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2a5f" w14:textId="1582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кандидатуры на квотную должность в Секретариате Комиссии Таможенного союза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627.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Правительства Республики Казахстан утвердить на квотную должность заместителя директора Департамента политики в сфере технического регулирования, санитарных, ветеринарных и фитосанитарных мер в Секретариате Комиссии Таможенного союза сроком на три года Сутемгенова Даулета Булатовича.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