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c3d6" w14:textId="e61c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таможенным органам Российской Федерации полномочий по осуществлению документарного ветеринарного и фитосанитарного видов контроля на российской части таможенной границы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19 мая 2011 года № 643.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совещание с участием ответственных лиц таможенных органов и министерств сельского хозяйства Республики Беларусь и Российской Федерации по вопросу передачи с 1 июля 2011 года таможенным органам Российской Федерации полномочий по осуществлению документарного ветеринарного и фитосанитарного видов контроля на российской части таможенной границы Таможенного союза в соответствии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Федеральным законом от 28 декабря 2010 года № 394-ФЗ 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Секретариату Комиссии Таможенного союза по итогам совещания, указанного в пункте 1 настоящего Решения, обеспечить рассмотрение данного вопроса на очередном заседании Комиссии.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