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6275" w14:textId="7ef6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Республикой Беларусь экспортеров сахара белого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белорусской Стороны об определении на период с 20 апреля 2011 года по 20 октября 2011 года в качестве экспортеров сахара белого (код 1701 99 100 ТН ВЭД ТС) из Республики Беларусь следующих предприятий: ОАО «Городейский сахарный комбинат», ОАО «Жабинковский сахарный завод», ОАО «Слуцкий сахарорафинадный комбинат» и ОАО «Скидельский сахарный комбинат».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Республику Казахстан и Российскую Федерацию рассмотреть вопрос о введении меры, аналогичной установленной пунктом 1 настоящего Решения, на таможенной территории Таможенного союза.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