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6e3b" w14:textId="b526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подготовки согласованных предложений о внесении изменений и дополнений в Договор о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664.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из представителей Сторон для подготовки согласованных предложений о внесении изменений и дополнений в Договор о Комиссии Таможенного союза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2011 г. № 664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для подготовки согласованных предложений о</w:t>
      </w:r>
      <w:r>
        <w:br/>
      </w:r>
      <w:r>
        <w:rPr>
          <w:rFonts w:ascii="Times New Roman"/>
          <w:b/>
          <w:i w:val="false"/>
          <w:color w:val="000000"/>
        </w:rPr>
        <w:t>внесении изменений и дополнений в Договор о Комиссии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74"/>
        <w:gridCol w:w="1787"/>
        <w:gridCol w:w="7239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начальника управления СНГ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Шолодонов 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отдела многосторонних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управления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главного договорно-правового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Министерства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Романовский 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начальника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экономических интеграционных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управления внешней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Министерства экономики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Никонюк Наталья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начальника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Государственного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Айтжанова Жанар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министр по делам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Амангельды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Министра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вице-министр экономического развития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 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Бибиталиевич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Эльвира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Абилхасимовна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Асансеитова Саадат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Муханбетовна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Министерства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Сейтимбетова Сауле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Мырзахановна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директора Департамента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Зайтуна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Аркетовна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начальник Управления ЕврАзЭс и ОДКБ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СНГ Министерства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Республики Казахстан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Хажидинова Асель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Мамырбековна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эксперт Департамента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договоров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 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Министра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Габуния Филипп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Георгиевич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экономического 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Департамента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и интеграции со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Министерства экономического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Самойлова Наталия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Ивановна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сотрудничества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странами СНГ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Петраков Михаил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1 Департамента стран СНГ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3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Паневкин 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МИД России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