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bedd" w14:textId="993be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Министерством транспорта Российской Федерации, Министерством транспорта и коммуникаций Республики Беларусь, Министерством транспорта и коммуникаций Республики Казахстан проверочных мероприятий в отношении функционирования контрольных пунктов и пунктов взвешивания, расположенных на белорусско-российской границе (Решение Комиссии Таможенного союза от 19 мая 2011 года № 644)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22 июня 2011 года № 666.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к сведению информацию Министерства транспорта Российской Федерации, Министерства транспорта и коммуникаций Республики Беларусь и Министерства транспорта и коммуникаций Республики Казахстан о проверочных мероприятиях в отношении функционирования контрольных пунктов и пунктов взвешивания, расположенных на белорусско-российской границе.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