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7c58" w14:textId="2277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Протокола о внесении изменений в Соглашение Таможенного союза по санитарным мерам от 11 декабря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22 июня 2011 года № 681.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в 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>Таможенного союза по санитарным мерам от 11 декабря 2009 года (далее – проект Протокола, 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провести внутригосударственные процедуры, необходимые для принятия Протокола, и в срок до 10 августа 2011 года информировать Секретариат Комиссии Таможенного союза о его результатах.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          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по санитарным мерам от 11 декабря 2009 года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– членов Таможенного союза в рамках Евразийского экономического сообщества (далее – Таможенный союз), именуемые в дальнейшем Сторонами,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Таможенного союза по санитарным мерам от 11 декабря 2009 года (далее – Соглашение),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следующие изменения в Соглашение: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"технических регламентов ЕврАзЭС" дополнить словами "или технических регламентов Таможенного союза".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абзацах первом и четвертом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седьмом статьи 7 и абзаце пятом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"техническим регламентам ЕврАзЭС" дополнить словами "либо техническим регламентам Таможенного союза".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Протокола, разрешаются путем проведения консультаций и переговоров.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другим Сторонам, любая из Сторон передает этот спор для рассмотрения в Суд Евразийского экономического сообщества.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Протокола в силу, присоединения к нему и выхода из него определяется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 "___" ___________ 2011 года в одном подлинном экземпляре на русском языке.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которая, являясь депозитарием настоящего Протокола, направит каждой Стороне заверенную копию.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