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0af75" w14:textId="780af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экспертной подгруппы по унификации законодательства государств-членов Таможенного союза в сфере применения мер административной или уголовной ответственности за незаконный оборот драгоценных металлов и драгоценных камней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15 июля 2011 года № 708. Утратило силу решением Коллегии Евразийской экономической комиссии от 20 ноября 2018 года № 186.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20.11.2018 </w:t>
      </w:r>
      <w:r>
        <w:rPr>
          <w:rFonts w:ascii="Times New Roman"/>
          <w:b w:val="false"/>
          <w:i w:val="false"/>
          <w:color w:val="ff0000"/>
          <w:sz w:val="28"/>
        </w:rPr>
        <w:t>№ 186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Создать в рамках экспертной группы "По вопросам применения запретов и ограничений неэкономического характера во взаимной торговле государств-членов Таможенного союза" подгруппу по унификации законодательства государств-членов Таможенного союза в сфере применения мер административной или уголовной ответственности за незаконный оборот драгоценных металлов и драгоценных камней на таможенной территории Таможенного союза и при торговле с третьими странами.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Просить Стороны до 1 сентября 2011 года представить в Секретариат Комиссии Таможенного союза кандидатуры в состав экспертной подгруппы, указанной в пункте 1 настоящего Решения.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Члены Комиссии Таможенного союза: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Беларусь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Румас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