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568a" w14:textId="87e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состава Координационного комитета по техническому регулированию, применению санитарных, ветеринарных и фитосанитарных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725.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ответственным секретарем Координационного комитета по техническому регулированию, применению санитарных, ветеринарных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фитосанитарных мер при Комиссии Таможенного союза (далее – Координационный комитет) директора Департамента политики в сфере технического регулирования, санитарных, ветеринарных и фитосанитарных мер Секретариата Комиссии Таможенного союза Чуйко Михаила Георгиевича.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уточненный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комитета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большой вклад в формирование единой системы технического регулирования, применения санитарных, ветеринарных и фитосанитарных мер Таможенного союза объявить благодарность заместителю директора Департамента торговой политики Секретариата Комиссии Таможенного союза, ответственному секретарю Координационного комитета Чеглик Людмиле Владимировне.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Ответственному секретарю Комиссии Таможенного союза С.Ю. Глазьеву изыскать возможность материального поощрения Л.В. Чеглик.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2011 года № 725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КООРДИНАЦИОННОГО КОМИТЕТА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РЕГУЛИРОВАНИЮ, ПРИМЕНЕНИЮ САНИТАРНЫХ,</w:t>
      </w:r>
      <w:r>
        <w:br/>
      </w:r>
      <w:r>
        <w:rPr>
          <w:rFonts w:ascii="Times New Roman"/>
          <w:b/>
          <w:i w:val="false"/>
          <w:color w:val="000000"/>
        </w:rPr>
        <w:t>ВЕТЕРИНАРНЫХ И ФИТОСАНИТАРНЫХ МЕР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94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КОРЕШКОВ 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Государственного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АРНАУТОВ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– Главный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санитарный врач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КОТКОВЕЦ 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продовольствия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 Рыскелды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Ахметкалиевич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метрологии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БАЙЖУНУСОВ Эрик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Сакташ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Сатыбалдович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(Председатель)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САЛАМАТОВ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АЛДОШИН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СЕКРЕТАРИАТА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ЧУЙКО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политики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регулирования,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 фитосанитарных мер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