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c61b3" w14:textId="81c61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Соглашения о едином порядке экспортного контроля государств - членов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16 августа 2011 года № 731. Утратило силу решением Коллегии Евразийской экономической комиссии от 20 ноября 2018 года № 186.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20.11.2018 </w:t>
      </w:r>
      <w:r>
        <w:rPr>
          <w:rFonts w:ascii="Times New Roman"/>
          <w:b w:val="false"/>
          <w:i w:val="false"/>
          <w:color w:val="ff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Таможенного союза 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Просить заместителей руководителей правительств Сторон, курирующих вопросы экспортного контроля, провести переговоры по устранению разногласий статьи 5 проекта Соглашения о едином порядке экспортного контроля государств - членов Таможенного союза и представить согласованную позицию на рассмотрение очередного заседания Комиссии Таможенного союза.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695"/>
        <w:gridCol w:w="6605"/>
      </w:tblGrid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Комиссии Таможенного союза: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     От Российской</w:t>
            </w:r>
          </w:p>
        </w:tc>
      </w:tr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         Федерации</w:t>
            </w:r>
          </w:p>
        </w:tc>
      </w:tr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Румас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Шукеев         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