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cfe5b" w14:textId="1acfe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раздел 2.12 Единого перечня товаров, к которым применяются запреты или ограничения на ввоз или вывоз государствами - членами Таможенного союза в рамках ЕврАзЭС в торговле с третьими странами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16 августа 2011 года № 743. Утратило силу решением Коллегии Евразийской экономической комиссии от 16 августа 2012 года № 134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решением Коллегии Евразийской экономической комиссии от 16.08.2012 </w:t>
      </w:r>
      <w:r>
        <w:rPr>
          <w:rFonts w:ascii="Times New Roman"/>
          <w:b w:val="false"/>
          <w:i w:val="false"/>
          <w:color w:val="ff0000"/>
          <w:sz w:val="28"/>
        </w:rPr>
        <w:t>№ 134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тридцати календарных дней с даты его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Комиссия Таможенного союза 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Утвердить </w:t>
      </w:r>
      <w:r>
        <w:rPr>
          <w:rFonts w:ascii="Times New Roman"/>
          <w:b w:val="false"/>
          <w:i w:val="false"/>
          <w:color w:val="000000"/>
          <w:sz w:val="28"/>
        </w:rPr>
        <w:t>изменения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раздел 2.12 "Наркотические средства, психотропные вещества и их прекурсоры, ввоз и вывоз которых на таможенную территорию Таможенного союза допускается на основании лицензии" Единого перечня товаров, к которым применяются запреты или ограничения на ввоз или вывоз государствами - членами Таможенного союза в рамках ЕврАзЭС в торговле с третьими странами (прилагаются).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 </w:t>
      </w: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От Республики      От Республики      От Российской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 Беларусь          Казахстан          Федерации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 С. Румас          У. Шукеев         И. Шувалов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Решением Комиссии Таможенного союза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августа 2011 года № 743   </w:t>
      </w:r>
    </w:p>
    <w:bookmarkEnd w:id="2"/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Изменения в раздел 2.12 Единого перечня товаров, к которым</w:t>
      </w:r>
      <w:r>
        <w:br/>
      </w:r>
      <w:r>
        <w:rPr>
          <w:rFonts w:ascii="Times New Roman"/>
          <w:b/>
          <w:i w:val="false"/>
          <w:color w:val="000000"/>
        </w:rPr>
        <w:t>
применяются запреты или ограничения на ввоз или вывоз</w:t>
      </w:r>
      <w:r>
        <w:br/>
      </w:r>
      <w:r>
        <w:rPr>
          <w:rFonts w:ascii="Times New Roman"/>
          <w:b/>
          <w:i w:val="false"/>
          <w:color w:val="000000"/>
        </w:rPr>
        <w:t>
государствами - членами Таможенного союза в рамках ЕврАзЭС в</w:t>
      </w:r>
      <w:r>
        <w:br/>
      </w:r>
      <w:r>
        <w:rPr>
          <w:rFonts w:ascii="Times New Roman"/>
          <w:b/>
          <w:i w:val="false"/>
          <w:color w:val="000000"/>
        </w:rPr>
        <w:t>
торговле с третьими странами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1.1. Позицию 315 "Синтетические каннабиноиды" дополнить следующими позициями: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35"/>
        <w:gridCol w:w="6235"/>
        <w:gridCol w:w="2610"/>
      </w:tblGrid>
      <w:tr>
        <w:trPr>
          <w:trHeight w:val="30" w:hRule="atLeast"/>
        </w:trPr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незарегистрированные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другие ненаучные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названия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Химическое название или краткое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ТН ВЭД ТС</w:t>
            </w:r>
          </w:p>
        </w:tc>
      </w:tr>
      <w:tr>
        <w:trPr>
          <w:trHeight w:val="30" w:hRule="atLeast"/>
        </w:trPr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JWH-210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3-(4-этилнафто-1-ил)-1-пентил-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1Н-индол,(4-этилнафт-1-ил)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(1-пентил-1Н-индол-3-ил)метанон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2933 99 900 0</w:t>
            </w:r>
          </w:p>
        </w:tc>
      </w:tr>
      <w:tr>
        <w:trPr>
          <w:trHeight w:val="30" w:hRule="atLeast"/>
        </w:trPr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JWH-234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3-(7-этилнафто-1-ил)-1-пентил-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1Н-индол,(7-этилнафт-1-ил)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(1-пентил-1Н-индол-3-ил)метанон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2933 99 900 0</w:t>
            </w:r>
          </w:p>
        </w:tc>
      </w:tr>
      <w:tr>
        <w:trPr>
          <w:trHeight w:val="30" w:hRule="atLeast"/>
        </w:trPr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JWH-251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2-(2-метилфенил)-1-(1-пентил-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1Н-индол-3-ил)этанон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2933 99 900 0</w:t>
            </w:r>
          </w:p>
        </w:tc>
      </w:tr>
    </w:tbl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1.2. После позиции 317 "Параметилэфедрон", дополнить следующими позициями: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9"/>
        <w:gridCol w:w="4541"/>
        <w:gridCol w:w="5769"/>
        <w:gridCol w:w="2711"/>
      </w:tblGrid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незарегистрированные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другие ненаучные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названия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Химическое название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краткое описание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ТН ВЭД ТС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318.</w:t>
            </w:r>
          </w:p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АМ-694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(1-(5-фторопентил)-1Н-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индол-3-ил) (2-йодофенил)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метанон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2933 99 900 0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319.</w:t>
            </w:r>
          </w:p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5-MeO-DALT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N,N-диаллил-5-метокситриптамин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2933 99 900 0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320.</w:t>
            </w:r>
          </w:p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2С-Е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4-этил-2,5-диметоксифенэтиламин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2922 29 000 0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321.</w:t>
            </w:r>
          </w:p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Бутилон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2-метиламино-1-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(3,4-метилендиоксифенил)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бутан-1-он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2932 99 850 0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322.</w:t>
            </w:r>
          </w:p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Буторфанол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17-(Циклобутилметил)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морфинан-3,14-диол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2933 49 900 0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323.</w:t>
            </w:r>
          </w:p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1,4-дибензилпиперазин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1,4-дибензилпиперазин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2933 59 950 0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324.</w:t>
            </w:r>
          </w:p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Диметилкатинон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N-метилэфедрон,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2-(диметиламино)-1-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фенилпропан-1-он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2939 99 000 0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325.</w:t>
            </w:r>
          </w:p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Лист шалфея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предсказателей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лист растения вида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Salvia divinorum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1211 90 980 0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326.</w:t>
            </w:r>
          </w:p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3,4-метилендиоксипи-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ровалерон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1-(3,4-метилендиоксифенил)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-2-(1-пирролидинил)-1-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пентанон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2934 99 900 0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327.</w:t>
            </w:r>
          </w:p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Метилон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3,4-метилендиокси-N-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метилкатинон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2939 99 000 0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328.</w:t>
            </w:r>
          </w:p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Метилфенилпиперазин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1-(2-метилфенил)пиперазин,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1-(3-метилфенил)пиперазин,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1-(4-метилфенил)пиперазин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2933 59 950 0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329.</w:t>
            </w:r>
          </w:p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Метоксифенилпиперазин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1-(2-метоксифенил)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пиперазин,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1-(3-метоксифенил)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пиперазин,1-(4-метоксифенил)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пиперазин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2933 59 950 0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330.</w:t>
            </w:r>
          </w:p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Нафирон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1-(2-нафтил)-2-(пирролидин-1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-ил)пентан-1-он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2933 99 900 0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331.</w:t>
            </w:r>
          </w:p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Пара-метиламфетамин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2-амино-1-(4-метилфенил)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пропан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2921 49 800 0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332.</w:t>
            </w:r>
          </w:p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Пара-метилэткатинон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2-(этиламино)-1-(4-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метилфенил)пропан-1-он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2939 99 000 0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333.</w:t>
            </w:r>
          </w:p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Пара-фтороамфетамин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2-амино-1-(4-фторофенил)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пропан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2921 49 800 0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334.</w:t>
            </w:r>
          </w:p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Плодовое тело (любая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часть) любого вида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грибов, содержащих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псилоцибин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псилоцин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1211 90 980 0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335.</w:t>
            </w:r>
          </w:p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Сальвинорин A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8-метокарбонил-4а,8а-диметил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-6-ацето-5-кето-3,4,4b,7,9e,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10,10a-септагидро-3-(4-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фуранил)-2,1-нафто[4,3-е]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пирон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2939 99 000 0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336.</w:t>
            </w:r>
          </w:p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Семена розы гавайской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семена растения вида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Argyrea nervosa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1209 99 910 0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1211 90 980 0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337.</w:t>
            </w:r>
          </w:p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Тианептин (коаксил)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7-[(3-Хлор-6,11-дигидро-6-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метилдибензо[c,f][1,2]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тиазепин-11-ил)амино]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гептановой кислоты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S,S-диоксид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2934 99 900 0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338.</w:t>
            </w:r>
          </w:p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Фторометкатинон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2-(метиламино)-1-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(2-фторофенил)пропан-1-он,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2-(метиламино)-1-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(3-фторофенил)пропан-1-он,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2-(метиламино)-1-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(4-фторофенил)пропан-1-он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2939 99 000 0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339.</w:t>
            </w:r>
          </w:p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Фторофенилпиперазин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1-(2-фторофенил)пиперазин,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1-(3-фторофенил)пиперазин,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1-(4-фторофенил)пиперазин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2933 59 950 0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340.</w:t>
            </w:r>
          </w:p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Хлорфенилпиперазин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1-(3- хлорфенил)пиперазин,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мета-хлорфенилпиперазин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2933 59 950 0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341.</w:t>
            </w:r>
          </w:p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Цветки и листья голубого лотоса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цветки и листья растения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 Nymphea caerulea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1211 90 980 0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342.</w:t>
            </w:r>
          </w:p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Эткатинон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N-этилкатинон,2-(этиламино)-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1-фенилпропан-1-он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2939 99 000 0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343.</w:t>
            </w:r>
          </w:p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Ангидрид уксусной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кислоты 10 процентов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более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уксусный ангидрид, этановый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ангидрид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2915 24 000 0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344.</w:t>
            </w:r>
          </w:p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N-метилэфедрин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процентов или более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2939 49 000 0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345.</w:t>
            </w:r>
          </w:p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Норпсевдоэфедрин,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d-норпсевдоэфедрин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(катин) 10 процентов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более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2939 43 000 0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346.</w:t>
            </w:r>
          </w:p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Псевдоэфедрин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процентов или более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(+) -2-метиламино-1-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фенилпропан-1-ол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2939 42 000 0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347.</w:t>
            </w:r>
          </w:p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Фенилпропаноламин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(норэфедрин)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процентов или более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1-фенил-2-амино-1-пропанол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2939 49 000 0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348.</w:t>
            </w:r>
          </w:p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Эргометрин (эргоновин)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процентов или более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[8 - б е та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(S)]-9,10-дидегидро-N-(2-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гидрокси-1-метилэтил)-6-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метилэрголин-8-бета-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карбоксамид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2939 61 000 0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349.</w:t>
            </w:r>
          </w:p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Эрготамин 10 процентов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более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12'-гидрокси-2'-метил-5'-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альфа-(фенилметил)-эрготаман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-3',6',18-трион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2939 62 000 0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350.</w:t>
            </w:r>
          </w:p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Эфедрин 10 процентов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более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1-фенил-2-метиламинопропан-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1-ол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2939 41 000 0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351.</w:t>
            </w:r>
          </w:p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Аллилбензол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процентов или более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3-фенилпропен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2902 90 900 0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352.</w:t>
            </w:r>
          </w:p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Антраниловая кислота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процентов или более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2 - аминобензойная кислота,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о-аминобензойная кислота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2922 43 000 0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353.</w:t>
            </w:r>
          </w:p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N-ацетилантраниловая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 15 процентов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более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2924 23 000 0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354.</w:t>
            </w:r>
          </w:p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Бензальдегид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процентов или более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бензойный альдегид,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фенилметаналь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2912 21 000 0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355.</w:t>
            </w:r>
          </w:p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1-бензил-3-метил-4-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пиперидинон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процентов или более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2933 39 990 0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356.</w:t>
            </w:r>
          </w:p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Бромистый этил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процентов или более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этилбромид, этил бромистый,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бромэтан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2903 39 190 0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357.</w:t>
            </w:r>
          </w:p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1-бром-2-фенилэтан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процентов или более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2902 90 900 0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358.</w:t>
            </w:r>
          </w:p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Бутиролактон 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изомеры 15 процентов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более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дигидрофуран-2-он,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гамма-бутиролактон,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бутанолид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2932 29 850 0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359.</w:t>
            </w:r>
          </w:p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1,4-бутандиол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процентов или более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1,4-бутиленгликоль,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тетраметиленгликоль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2905 39 850 0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360.</w:t>
            </w:r>
          </w:p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1-гидрокси-1-метил-2-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фенилэтоксисульфат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процентов или более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2920 90 100 0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361.</w:t>
            </w:r>
          </w:p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1-диметиламино-2-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пропанол 15 процентов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более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2922 19 800 0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362.</w:t>
            </w:r>
          </w:p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1-диметиламино-2-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хлорпропан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процентов или более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2921 19 800 0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363.</w:t>
            </w:r>
          </w:p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2,5-диметоксибензаль-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дегид 15 процентов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более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2912 49 000 0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364.</w:t>
            </w:r>
          </w:p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Изосафрол 15 процентов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более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1,2-(метилендиокси)-4-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(1-пропенил)-бензол,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3,4-метилендиокси-4-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(изопропенил)-бензен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2932 91 000 0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365.</w:t>
            </w:r>
          </w:p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Метилакрилат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процентов или более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метиловый эфир акриловой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2916 12 100 0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366.</w:t>
            </w:r>
          </w:p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Метилметакрилат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процентов или более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метиловый эфир метакриловой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2916 14 100 0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367.</w:t>
            </w:r>
          </w:p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3-метил-1-фенетил-4-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пиперидинон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процентов или более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2933 39 990 0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368.</w:t>
            </w:r>
          </w:p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3,4-метилендиоксифенил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-2-пропанон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процентов или более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2932 92 000 0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369.</w:t>
            </w:r>
          </w:p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N-(3-метил-4-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пиперидинил) анилин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процентов или более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2933 39 990 0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370.</w:t>
            </w:r>
          </w:p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N-(3-метил-4-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пиперидинил)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пропионанилид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процентов или более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2933 39 990 0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371.</w:t>
            </w:r>
          </w:p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Пиперидин 15 процентов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более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азоциклогексан,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гексагидропиридин,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пентаметиленимин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2933 32 000 0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372.</w:t>
            </w:r>
          </w:p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Пиперональ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процентов или более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3,4-(метилендиокси)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бензальдегид, 1,3-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бензодиоксол-5-карбальдегид,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гелиотропин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2932 93 000 0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373.</w:t>
            </w:r>
          </w:p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Сафрол, в том числе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 сассафрасового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масла 15 процентов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более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1,2-(метилендиокси)-4-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аллилбензол, 5-(2-пропенил)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-1,3-бензодиоксол, шикимол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2932 94 000 0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374.</w:t>
            </w:r>
          </w:p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4-метоксибензилметилке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 15 процентов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2914 50 000 0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375.</w:t>
            </w:r>
          </w:p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1-фенил-2-нитропропен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процентов или более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фенилнитропропен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2909 30 900 0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376.</w:t>
            </w:r>
          </w:p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Фенилуксусная кислота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процентов или более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альфа-толуоловая кислота,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2-фенилуксусная кислота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2916 34 000 0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377.</w:t>
            </w:r>
          </w:p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Фенэтиламин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процентов или более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2-фенилэтиламин,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бета-фенилэтиламин,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1-амино-2-фенил-этан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2921 49 800 0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378.</w:t>
            </w:r>
          </w:p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1-(2-фенилэтил)-4-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анилинопиперидин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процентов или более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2933 39 990 0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379.</w:t>
            </w:r>
          </w:p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2-(1-фенилэтил)-3-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метоксикарбонил-4-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пиперидон 15 процентов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более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2933 39 990 0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380.</w:t>
            </w:r>
          </w:p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1-хлор-2-фенилэтан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процентов или более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2903 69 900 0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381.</w:t>
            </w:r>
          </w:p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Циклогексиламин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процентов или более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аминоциклогексан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2921 30 100 0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382.</w:t>
            </w:r>
          </w:p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Ацетилхлорид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процентов или более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хлористый ацетил,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хлорангидрид уксусной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2915 90 800 0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383.</w:t>
            </w:r>
          </w:p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Ацетон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процентов или более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2-пропанон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2914 11 000 0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384.</w:t>
            </w:r>
          </w:p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Ацетонитрил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процентов или более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нитрил уксусной кислоты,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этаннитрил, метилцианид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2926 90 950 0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385.</w:t>
            </w:r>
          </w:p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Бензилхлорид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процентов или более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хлористый бензил, бензил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хлористый, (хлорметил)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бензол, (альфа-хлортолуол)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2903 69 900 0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386.</w:t>
            </w:r>
          </w:p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Бензилцианид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процентов или более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бензил цианистый, нитрил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фенилуксусной кислоты,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фенилацетонитрил, циантолуол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2926 90 950 0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387.</w:t>
            </w:r>
          </w:p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Диэтиловый эфир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процентов или более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этиловый эфир, серный эфир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2909 11 000 0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388.</w:t>
            </w:r>
          </w:p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Метиламин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процентов или более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аминометан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2921 11 100 0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389.</w:t>
            </w:r>
          </w:p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Метилэтилкетон*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процентов или более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2-бутанон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2914 12 000 0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390.</w:t>
            </w:r>
          </w:p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Нитрометан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процентов или более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2904 20 000 0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391.</w:t>
            </w:r>
          </w:p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Нитроэтан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процентов или более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2904 20 000 0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392.</w:t>
            </w:r>
          </w:p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Перманганат калия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процентов или более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2841 61 000 0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393.</w:t>
            </w:r>
          </w:p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Серная кислота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процентов или более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2807 00 100 0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394.</w:t>
            </w:r>
          </w:p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Соляная кислота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процентов или более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хлористоводородная кислота,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 водорода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2806 10 000 0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395.</w:t>
            </w:r>
          </w:p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Тетрагидрофуран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процентов или более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тетраметиленоксид, ТГФ,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фуранидин, диэтилена окись,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тетраметилена окись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2932 11 000 0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396.</w:t>
            </w:r>
          </w:p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Тионилхлорид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процентов или более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хлористый тионил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2812 10 950 0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397.</w:t>
            </w:r>
          </w:p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Толуол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процентов или более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метилбензол, фенилметан,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толуен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2902 30 000 0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398.</w:t>
            </w:r>
          </w:p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Уксусная кислота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процентов или более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этановая кислота,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метакарбоновая кислота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2915 21 000 0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399.</w:t>
            </w:r>
          </w:p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Дифенилацетонитрил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2926 90 950 0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400.</w:t>
            </w:r>
          </w:p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Дифенилуксусная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2916 34 000 0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401.</w:t>
            </w:r>
          </w:p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1-(3,4-метилендиокси-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фенил)-2-нитропроп-1-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2932 99 850 0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402.</w:t>
            </w:r>
          </w:p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3-(1-нафтоил)индол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(1-нафтил)(1H-индол-3-ил)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метанон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2933 99 900 0</w:t>
            </w:r>
          </w:p>
        </w:tc>
      </w:tr>
    </w:tbl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Исключить позиции: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8"/>
        <w:gridCol w:w="4582"/>
        <w:gridCol w:w="5749"/>
        <w:gridCol w:w="2691"/>
      </w:tblGrid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незарегистрированные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другие ненаучные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названия</w:t>
            </w:r>
          </w:p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Химическое название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описание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ТН ВЭД ТС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119.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Реазек</w:t>
            </w:r>
          </w:p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3003 90 900 9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3004 90 190 9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3004 90 990 9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122.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Свечи тилидина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разных дозировках</w:t>
            </w:r>
          </w:p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3003 90 900 9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3004 90 190 9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3004 90 990 9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243.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Псевдоэфедрин</w:t>
            </w:r>
          </w:p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(+)-2-метиламино-1-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фенилпропан-1-ол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2939 42 000 0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250.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Таблетки</w:t>
            </w:r>
          </w:p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(барбамила 0,15 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бромизовала 0,15 г)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3003 90 900 9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3004 90 190 9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3004 90 990 9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264.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Фенилпропаноламин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(норэфедрин)</w:t>
            </w:r>
          </w:p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1-фенил-2-амино-1-пропанол,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фенилпропаноламин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2939 49 000 0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285.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Эфедрин</w:t>
            </w:r>
          </w:p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1-фенил-2-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метиламинопропанол-1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2939 41 000 0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293.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Ангидрид уксусной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кислоты*</w:t>
            </w:r>
          </w:p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уксусный ангидрид,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этановый ангидрид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2915 24 000 0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294.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Антраниловая кислота*</w:t>
            </w:r>
          </w:p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2-аминобензойная кислота,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о-аминобензойная кислота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2922 43 000 0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295.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Ацетон*</w:t>
            </w:r>
          </w:p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2-пропанон, диметилкетон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2914 11 000 0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296.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N-ацетилантраниловая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кислота*</w:t>
            </w:r>
          </w:p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о-ацетамидобензойная кислота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2924 23 000 0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297.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Изосафрол*</w:t>
            </w:r>
          </w:p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1,2-(метилендиокси)-4-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(1-пропенил)- бензол,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3,4-метилендиокси-4-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изопропенил)-бензен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2932 91 000 0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298.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Красный фосфор*</w:t>
            </w:r>
          </w:p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2804 70 002 0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300.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3,4- метиленди-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оксифенил-2-пропанон*</w:t>
            </w:r>
          </w:p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3,4,-метилендиокси-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(пропил-2'-он)-бензол,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3,4,-метилендиоксифенилацетон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2932 92 000 0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301.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Метилэтилкетон*</w:t>
            </w:r>
          </w:p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2-бутанон, метилацетон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2914 12 000 0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302.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N-Метилэфедрин*</w:t>
            </w:r>
          </w:p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2939 49 000 0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303.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Перманганат калия*</w:t>
            </w:r>
          </w:p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перманганат калия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2841 61 000 0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304.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Пиперональ*</w:t>
            </w:r>
          </w:p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3,4-метилендиокси)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бензальдегид,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1,3-бензодиоксол-5-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карбальдегид, гелиотропин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2932 93 000 0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305.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Пиперидин*</w:t>
            </w:r>
          </w:p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азоциклогексан,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гексагидропиридин,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пентаметиленимин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2933 32 000 0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306.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Сафрол*</w:t>
            </w:r>
          </w:p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1,2-(метилендиокси)-4-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аллилбензол, 5-(2-пропенил)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-1,3-бензодиоксол, шикимол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2932 94 000 0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307.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Серная кислота*,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исключая ее соли</w:t>
            </w:r>
          </w:p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2807 00 100 0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308.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Соляная кислота*,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исключая ее соли</w:t>
            </w:r>
          </w:p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хлористоводородная кислота,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 водорода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2806 10 000 0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309.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Толуол*</w:t>
            </w:r>
          </w:p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метилбензол, фенилметан,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толуен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2902 30 000 0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310.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Фенилуксусная кислота*</w:t>
            </w:r>
          </w:p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альфа-толуоловая кислота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2-фенилуксусная кислота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2916 34 000 0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312.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Эргометрин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(эргоновин)*</w:t>
            </w:r>
          </w:p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[8-бета-(S)]-9,10-дидегидро-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N-(2-гидрокси-1-метилэтил)-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6-метилэрголин-8-бета-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2939 61 000 0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313.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Эрготамин*</w:t>
            </w:r>
          </w:p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12'-гидрокси-2'-метил-5'-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альфа-(фенилметил)-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эрготаман-3',6',18-трион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2939 62 000 0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314.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Этиловый эфир*</w:t>
            </w:r>
          </w:p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этоксиэтан, эфир диэтиловый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простой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2909 11 000 0</w:t>
            </w:r>
          </w:p>
        </w:tc>
      </w:tr>
    </w:tbl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Исключить знак сноски "*" после наименований "299. Лизергиновая кислота" и "311. 1-фенил-2-пропанон".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Текст: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"Изомеры, в том числе стереоизомеры, вышеперечисленных в этом перечне средств и веществ, в тех случаях, когда существование таких изомеров, в том числе стереоизомеров, возможно в рамках данного химического обозначения.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Эфиры сложные и простые средств и веществ, вышеперечисленных в данном перечне.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Соли всех средств и веществ, вышеперечисленных в данном перечне, если существование таких солей возможно.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Препараты, содержащие вышеперечисленные в этом перечне средства и вещества (за исключением позиций, отмеченных знаком "*") в любой форме и физическом состоянии, за исключением комбинированных лекарственных средств, не перечисленных в данном перечне.".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заменить текстом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"Изомеры, в том числе стереоизомеры, вышеперечисленных в этом перечне средств и веществ (за исключением позиций, для которых установлено значение концентраций), в тех случаях, когда существование таких изомеров, в том числе стереоизомеров, возможно в рамках данного химического обозначения.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Эфиры сложные и простые вышеперечисленных в этом перечне средств и веществ (за исключением позиций, для которых установлено значение концентраций).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Соли вышеперечисленных в этом перечне средств и веществ, если существование таких солей возможно, исключая соли серной, соляной и уксусной кислот.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Препараты, содержащие вышеперечисленные в этом перечне средства и вещества (за исключением позиций, для которых установлено значение концентраций) в любой форме и физическом состоянии, независимо от их количества и нейтральных компонентов (вода, крахмал, сахар, бикарбонат натрия, тальк и т.п.), за исключением комбинированных лекарственных средств, не перечисленных в данном перечне, а также смеси, содержащие в своем составе прекурсоры в концентрациях равных или превышающих указанные в перечне.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отношении позиции 396 "Тионилхлорид" установить, что лицензирование применяется в случае, если товар не контролируется системой экспортного контроля.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Смеси, содержащие несколько прекурсоров (веществ, для которых в указанном разделе установлено значение концентрации), отмеченных знаком "*", подлежат контролю, если их суммарная концентрация равна или превышает концентрацию, установленную для одного из веществ, величина которой имеет наибольшее значение.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Смеси, содержащие несколько прекурсоров (веществ, для которых в указанном разделе установлено значение концентрации), не отмеченных знаком "*"; или, содержащие несколько прекурсоров, не отмеченных знаком "*" в сочетании с отмеченными знаком "*", подлежат контролю, если суммарная концентрация входящих в состав таких смесей прекурсоров равна или превышает концентрацию, установленную для одного из прекурсоров, величина которой имеет наименьшее значение.".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Примечание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"Отнесение вещества к соответствующему наркотическому средству, психотропному веществу или их прекурсору, внесенному в настоящий перечень, не зависит от того, какие фирменные (торговые) наименования, синонимы или аббревиатуры используются в качестве его наименования.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отношении комбинированных лекарственных препаратов, содержащих, кроме включенного в настоящий перечень средства или вещества, другие фармакологически активные компоненты, контроль устанавливается в индивидуальном порядке путем включения данного комбинированного лекарственного препарата в настоящий перечень.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Концентрация веществ, указанных в настоящем перечне, определяется исходя из массовой доли вещества в составе смеси (раствора).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целей использования настоящего перечня необходимо руководствоваться как кодом Товарной номенклатуры внешнеэкономической деятельности Таможенного союза, так и международным незарегистрированным или другим ненаучным названием либо химическим названием или кратким описанием наркотического средства, психотропного вещества или прекурсора".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