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f74e" w14:textId="e61f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2.7 Единого  перечня товаров, к которым применяются запреты или ограничения на ввоз или вывоз государствами-членами Таможенного союза в рамках ЕврАзЭС в торговле с третьими странами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744. Утратило силу решением Коллегии Евразийской экономической комиссии от 16 августа 2012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тридцати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Изложить раздел 2.7 Виды дикой фауны и флоры, подпадающие под действие Конвенции о международной торговле видами дикой фауны и флоры, находящимися под угрозой исчезновения, ограниченные к перемещению через таможенную границу Таможенного союза при вывозе, Единого перечня товаров, к которым применяются запреты или ограничения на ввоз или вывоз государствами-членами Таможенного союза в рамках ЕврАзЭС в торговле с третьими странами, в новой редакции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во исполнение обязательств государств-членов Таможенного союза в рамках Конвенции о международной торговле видами дикой фауны и флоры, находящимися под угрозой исчезновения от 3 марта 1973 года в целях оперативного обновления раздела 2.7 Единого перечня товаров, к которым применяются запреты или ограничения на ввоз или вывоз государствами–членами Таможенного союза в рамках ЕврАзЭС в торговле с третьими странами, Секретариат Комиссии Таможенного союза, при наличии информации Административного органа СИТЕС в России, уполномочен на подготовку решения Комиссии Таможенного союза о внесении изменений в указанный раздел без дополнительного согласования с государствами–членами Таможенного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4313"/>
        <w:gridCol w:w="4313"/>
      </w:tblGrid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2011 г. № 744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2.7 ВИДЫ ДИКОЙ ФАУНЫ И ФЛОРЫ, ПОДПАДАЮЩИЕ ПОД ДЕЙСТВИЕ</w:t>
      </w:r>
      <w:r>
        <w:br/>
      </w:r>
      <w:r>
        <w:rPr>
          <w:rFonts w:ascii="Times New Roman"/>
          <w:b/>
          <w:i w:val="false"/>
          <w:color w:val="000000"/>
        </w:rPr>
        <w:t>
КОНВЕНЦИИ О МЕЖДУНАРОДНОЙ ТОРГОВЛЕ ВИДАМИ ДИКОЙ ФАУНЫ И</w:t>
      </w:r>
      <w:r>
        <w:br/>
      </w:r>
      <w:r>
        <w:rPr>
          <w:rFonts w:ascii="Times New Roman"/>
          <w:b/>
          <w:i w:val="false"/>
          <w:color w:val="000000"/>
        </w:rPr>
        <w:t>
ФЛОРЫ, НАХОДЯЩИМИСЯ ПОД УГРОЗОЙ ИСЧЕЗНОВЕНИЯ,</w:t>
      </w:r>
      <w:r>
        <w:br/>
      </w:r>
      <w:r>
        <w:rPr>
          <w:rFonts w:ascii="Times New Roman"/>
          <w:b/>
          <w:i w:val="false"/>
          <w:color w:val="000000"/>
        </w:rPr>
        <w:t>
ОГРАНИЧЕННЫЕ К ПЕРЕМЕЩЕНИЮ ЧЕРЕЗ ТАМОЖЕННУЮ ГРАНИЦУ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&lt;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>&gt;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6"/>
        <w:gridCol w:w="2019"/>
        <w:gridCol w:w="7295"/>
      </w:tblGrid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Латинское 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FAUNA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СИТЕС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 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MAMMALIA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МЛЕКО ПИТАЮЩИЕ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MONOTREMATA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ОДНОПРОХОДНЫЕ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Tachyglossidae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Ехидноые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Zaglossus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Проехидны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DASYUROMORPHIA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ХИЩНЫЕ СУМЧАТЫЕ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Dasyuridae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Хищные сумчатые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Sminthopsis longicaudata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Сумчатая мышь длиннохвостая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Sminthopsis psammophila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Сумчатая мышь песчаная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Thylacinidae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Тасманий ские волки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Thylacinus cynocephalus p.e.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Сумчатый волк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PERAMELEMORPHA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БАНДИКУТОВЫЕ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Peramelidae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Бандикутовые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Chaeropus ecaudatus p.e.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Бандикут свиноногий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Macrotis lagotis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Билиби обыкновенный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Macrotis leucura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Бандикут малый кроличий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Perameles bougainville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Бандикут западный</w:t>
            </w:r>
          </w:p>
        </w:tc>
      </w:tr>
      <w:tr>
        <w:trPr>
          <w:trHeight w:val="3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DIPROTODONTIA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ДВУРЕЗЦОВЫЕ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Macropodidae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Кенгуровые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Dendrolagus inustus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Кенгуру древесный инустус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Dendrolagus ursinus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Кенгуру древесный медвежий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Lagorchestes hirsutus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Кенгуру пучкохвостый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Lagostrophus fasciatus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Кенгуру полосатый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Onychogalea fraenata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Кенгуру короткокоготный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Onychogalea lunata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Кенгуру луннокоготный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Phalangeridae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Кускусовые, или поссумовые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Phalanger intercastellanus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Кускус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Phalanger mimicus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Кускус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Phalanger orientalis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Кускус пушистый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Spilocuscus maculatus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Кускус пятнистый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Spilocuscus kraemeri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Кускус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Spilocuscus papuensis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Кускус новогвинейский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Potoroidae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Потору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Bettongia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Короткомордые кенгуру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Caloprymnus campestris p.e.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Кенгуру гологрудый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Vombatidae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Вомбатовые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Lasiorhinus krefftii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Вомбат шерстоносный Крефта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SCANDENTIA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ТУПАЙИ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Tupaiidae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Тупайи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Tupaiidae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Тупайи (все виды семейства)</w:t>
            </w:r>
          </w:p>
        </w:tc>
      </w:tr>
      <w:tr>
        <w:trPr>
          <w:trHeight w:val="195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CHIROPTERA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РУКОКРЫЛЫЕ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Pteropodidae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Крылановые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Acerodon jubatus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Ацеродон гривастый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Acerodon lucifer p.e.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Ацеродон дневной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Acerodon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Ацеродоны (все остальные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Pteropus insularis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Летучая лисица трукская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Pteropus loochoensis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Летучая лисица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Pteropus mariannus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Летучая лисица марианская большая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Pteropus molossinus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Летучая лисица понапенская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Pteropus pelewensis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Летучая лисица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Pteropus pilosus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Летучая лисица палаанская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Pteropus samoensis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Летучая лисица самоанская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Pteropus tonganus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Летучая лисица тонганская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Pteropus ualanus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Летучая лисица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Pteropus yapensis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Летучая лисица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Pteropus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Летучие лисицы (все остальные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Phyllostomidae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Листоносовые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Platyrrhinus (Vampyros)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lineatus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Широконос линейчатый (из Уругвая)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PRIMATES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ПРИМАТЫ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Primates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Приматы: все виды отряда, кроме 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I: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Lemuridae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Лемуровые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Lemuridae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Лемуровые (все виды семейства)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Lepilemuridae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Тонкотелые лемуры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Lepilemuridae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Тонкотелые лемуры (все виды семейства)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Cheirogaleidae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Карликовые лемуры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Cheirogaleidae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Карликовые лемуры (все виды семейства)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Indriidae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Индриевые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Indridae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Индриевые (все виды семейства)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Daubentoniidae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Руконожковые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Daubentonia madagascariensis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Руконожка, или ай- ай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Nycticebus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Толстые лори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Cebidae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Капуциновые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Callimico goeldii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Мармозетка Гельди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Callithrix aurita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Игрунка обыкновенная белоухая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Callithrix flaviceps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Игрунка обыкновенная желтоголовая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Leontopithecus (Leontideus)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Игрунки львиные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Saguinus bicolor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Тамарин пегий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Saguinus geoffroyi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Тамарин Жофруа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Saguinus leucopus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Тамарин белоногий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Saguinus martinsi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Тамарин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Saguinus oedipus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Тамарин Эдипов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Saguinus oerstedii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Саймири рыжеспинный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Atelidae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Ревуны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Alouatta coibensis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Ревун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Alouatta palliata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Ревун колумбийский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Alouatta pigra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Ревун гватемальский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Ateles geoffroyi frontatus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Коата Жоффруа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Ateles geoffroyi panamensis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Коата Жоффруа панамский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Brachyteles arachnoides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Обезьяна паукообразная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Brachyteles hypoxanthus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Обезьяна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Oreonax flavicauda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Обезьяна желтохвостая шерстистая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Pithecidae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Уакари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Cacajao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Какайо, или уакари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Chiropotes albinasus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Саки белоносый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Cercopithecidae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Мартышковые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Cercocebus galeritus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Мангобей чубаcтый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Cercopithecus diana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Мартышка- диана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Cercopithecus roloway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Мартышка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Macaca silenus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Макак львинохвостый, или вандеру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Mandrillus (Papio)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leucophaeus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Дрил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Mandrillus (Papio) sphinx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Мандрил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Nasalis larvatus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Носач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Piliocolobus kirki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Толстотел занзибарский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Piliocolobus rufomitratus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Толстотел красный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Presbytis potenziani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Тонкотел, или лангур ментавайский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Pygathrix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Обезьяны тонкотелые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Rhinopithecus (Pygathrix)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Обезьяны тонкотелые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Semnopithecus (Presbytis)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ajax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Тонкотел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Semnopithecus (Presbytis)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dussumieri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Тонкотел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Semnopithecus (Presbytis)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entellus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Гульман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Semnopithecus (Presbytis)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hector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Тонкотел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Semnopithecus (Presbytis)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hypoleucos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Тонкотел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Semnopithecus (Presbytis)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ptiam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Тонкотел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Semnopithecus (Presbytis)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schistaceus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Тонкотел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Simias concolor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Свинохвостый лангур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Trachypithecus (Presbytis)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Лангур золотой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Trachypithecus (Presbytis)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pileatus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Лангур хохлатый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Trachypithecus (Presbytis)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shortridgei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Лангур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Hylobatidae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Гиббоновые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Hylobatidae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Гиббоны (все виды семейства)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Hominidae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Человекообразные обезьяны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Hominidae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Орангутан, шимпанзе и гориллы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СINGULATA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БРОНЕНОСЦЫ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Dasypodidae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Броненосцевые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Cabassous centralis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Броненосец центральноамериканский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Коста Рики)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Cabassous tatouay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(=gymnurus)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Броненосец уругвайский (из Уругвая)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Priodontes maximus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Броненосец гигантский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Chaetophractus nationi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Броненосец чилийский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PILOSA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 ЛНОЗУБЫЕ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Bradypodidae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Ленивцевые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Bradypus variegatus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Ленивец бурогорлый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Choloepus hoffmanni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Ленивец Гоффмана (из Коста Рики)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Myrmecophagidae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Муравьедовые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Myrmecophaga tridactyla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Муравьед трехпалый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Tamandua mexicana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(=tetradactyla)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Муравьед четырехпалый (из Гватемалы)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PHOLIDOTA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ЯЩЕРЫ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Панголиновые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Manis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Ящеры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LAGOMORPHA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ЗАЙЦЕ 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Leporidae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Заячьи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Caprolagus hispidus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Заяц щетинистый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Romerolagus diazi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Кролик бесхвостый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RODENTIA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ГРЫЗУНЫ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Sciuridae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Беличьи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Cynomys mexicanus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Луговая собачка мексиканская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Marmota caudata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Сурок длиннохвостый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Marmota himalayana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Сурок гималайский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Ratufa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Гигантская белка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Sciurus deppei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Белка Деппа (из Коста Рики)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Мышиные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Leporillus conditor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Крыса прутогнездная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Pseudomys praeconis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 ложная крикливая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Xeromys myoides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Ложная водяная крыса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Zyzomys pedunculatus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Толстохвостая крыса центральноавстралийская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Chinchillidae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Шиншиловые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Chinchilla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Шиншилы - все виды (только дикие животные,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одомашненные формы не включены в СИТЕС)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Erethizontidae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Дикобразы американские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Sphiggurus (=Coendou)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mexicanus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Дикобраз мексиканский (из Гондураса)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Sphiggurus (=Coendou)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spinosus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Дикобраз колючий (из Уругвая)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Cuniculidae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 ки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Cuniculus paca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Пака (из Гондураса)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Dasyproctidae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Агутиевые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Dasyprocta punctata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Агутипятнистый (из Гондураса)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CETACEA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Cetacea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Китообразные (все виды отряда,кроме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Приложение I)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для живых черноморских афалин Tursiops truncatus, изъятых из природы,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устанавливается нулевая квота для экспорта с коммерческими целями.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Platanistidae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Пресноводные дельфины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Platanista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Дельфин гангский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Iniidae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Речные дельфины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Lipotes vexillifer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Дельфин озерный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Ziphiidae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Клюворыловые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Berardius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Плавуны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Hyperoodon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Бутылконосы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Physeteridae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Кашалотовые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Physeter catodon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Кашалот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Delphinidae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Дельфиновые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Orcaella brevirostris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Ирравадийский дельфин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Orcaella heinsohni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Австралийский бесклювый дельфин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Sotalia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Длинноклювые дельфины (все виды)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Sousa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Горбатые дельфины (все виды)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Phocoenidae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Морские свиньи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Neophocaena phocaenoides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свинья бесперая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Phocoena sinus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свинья калифорнийская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Eschrichtidae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Серы е ки ты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Eschrichtius robustus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Серый кит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Balaenopteridae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Полосатиковые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Balaenoptera acutorostrata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полосатик (исключая популяцию Западной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Гренландии, которая включена в Приложение II)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Balaenoptera acutorostrata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полосатик (популяция Западной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Гренландии)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Balaenoptera bonaerensis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малый полосатик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Balaenoptera borealis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Сейвал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Balaenoptera edeni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Полосатик Брайда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Balaenoptera musculus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Голубой кит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Balaenoptera omurai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Полосатик омураи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Balaenoptera physalus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Финвал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Megaptera novaeangliae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Горбатый кит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Balaenidae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Гладкиекиты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Eubalaena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Киты гренландские (все виды)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Balaena mysticetus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 гренландский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Neobalaenidae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Гладкие киты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Caperea marginata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 гладкий короткоголовый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CARNIVORA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Canis aureus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Шакал азиатский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Canis lupus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 (из Бутана, Индии, Непала, Пакистана)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Canis lupus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 - все остальные популяции вида, исключая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одомашненные формы Canis lupus familiaris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динго C.l.dingo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Cerdocyon (Dusicyon) thous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Лисица майонг, или лисица крабоед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Chrysocyon brachyurus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 гривистый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Cuon alpinus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 красный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Lycalopex (Dusicyon)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culpaeus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Лисица андская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Lycalopex fulvipes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Лисица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Lycalopex (Dusicyon) griseus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Лисица южноамериканская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Lycalopex (Dusicyon)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gymnocercus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Лисица парагвайская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Speothos venaticus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Собака кустарниковая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Vulpes bengalensis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Лисица бенгальская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Vulpes cana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Лисица афганская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Vulpes vulpes griffithi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Лисица обыкновенная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Vulpes vulpes montana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Лисица обыкновенная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Vulpes vulpes pusilla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Лисица обыкновенная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Vulpes zerda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Фенек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Ailuridae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Малые панды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Ailurus fulgens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Панда малая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Ursidae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Медвежьи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Ailuropoda melanoleuсa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Большая панда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Helarctos malayanus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Медведь малайский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Melursus ursinus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Медведь губач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Ursus (=Selenarctos)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thibetanus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Медведь гималайский,или белогрудый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Tremarctos ornatus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Медведь очковый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Ursus arctos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Медведь бурый (популяции из Бутана, Китая,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Мексики и Монголии)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Ursus arctos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Медведь бурый (из других стран)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Ursus arctos isabellinus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Медведь бурый тяньшанский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Ursus maritimus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Медведь белый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Ursidae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Медвежьи - остальные виды семейства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Procyonidae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Енотовые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Bassaricyon gabbii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Олинго пушистохвостый (из Коста-Рики)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Bassariscus sumichrasti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Какомицли центральноамериканский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Коста-Рики)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Nasua narica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Коати (из Гондураса)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Nasua nasua solitaria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Носуха обыкновенная (из Уругвая)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Potos flavus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Кинкажу (из Гондураса)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Mephitidae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Скунсовые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Conepatus humboldtii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Скунс Гумбольдта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Mustelidae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Куньи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Aonyx capensis congica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Выдра конголезская (из Камеруна и Нигерии)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Enhydra lutris nereis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Калан калифорнийский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Enhydra lutris lutris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Калан обыкновенный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Lontra (Lutra) felina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Выдра кошачья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Lontra (Lutra) longicaudis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Выдра длиннохвостая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Lutra lutra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Выдра речная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Lutra nippon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Выдра японская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Lontra (Lutra) provocax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Выдра южная речная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Pteronura brasiliensis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Выдра гигантская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Lutrinae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Выдровые (все остальные виды подсемейства)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Mellivora capensis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Медоед (из Ботсваны)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Eira barbara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Тайра (из Гондураса)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Galictis vittata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Гризон (из Коста- Рики)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Martes flavigula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Харза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Martes foina intermedia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Куница каменная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Martes gwatkinsii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Куница южноиндийская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Mustela altaica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Солонгой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Mustela erminea ferghanae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Горностай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Mustela kathiah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Солонгой индийский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Mustela nigripes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Хорь черноногий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Mustela sibirica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Колонок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Eupleridae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Мадагаскарские виверры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Cryptoprocta ferox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Eupleres goudotii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Мунго мелкозубый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Fossa fossana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Фаналока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Viverridae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Виверровые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Arctictis binturong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Бинтуронг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Cуnogale bennettii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Циветта выдровая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Civettictis civetta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Цивета африканская (из Ботсваны)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Hemigalus derbyanus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Циветта полосатая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Paguma larvata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Циветта гималайская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Paradoxurus hermaphroditus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Мусанг обыкновенный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Paradoxurus jerdoni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Мусанг южноиндийский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Prionodon linsang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Прионодон, или линзанг полосатый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Prionodon pardicolor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Прионодон пятнистый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Viverra civettina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Цивета крупнопятнистая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Viverra zibetha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Цивета азиатская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Viverricula indica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Цивета малая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Herpestidae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Мангустовые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Herpestes javanicus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auropunctatus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Мангуст малый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Herpestes edwardsi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Мангуст индийский серый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Herpestes fuscus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Мангуст бурый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Herpestes smithii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Мангуст Смита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Herpestes urva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Мангуст крабоед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Herpestes vitticollis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Мангуст полосатошейный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Protelidae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Волки земляные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Proteles cristatus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 земляной (из Ботсваны)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Кошачьи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Acinonyx jubatus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Caracal (Felis) caracal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Каракал (из Азии)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Catopuma temmincki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 Темминка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Felis chaus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 камышовый, или хаус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Felis euptilura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 лесной амурский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Felis libyca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 степная,или пятнистая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Felis manul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Манул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Felis nigripes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 черноногая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Felis silvestris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 лесная европейская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Leopardus geoffroi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 Жоффруа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Leopardus jacobitus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 андская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Leopardus pardalis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Оцелот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Leopardus tigrinus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Онцилла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Leopardus wiedii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 длиннохвостая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Lynx lynx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Lynx pardinus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пиренейская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Neofelis nebulosa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 дымчатый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Panthera leo persica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 (азиатский подвид)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Panthera onca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Ягуар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Panthera pardus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Panthera tigris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Тигр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Pardofelis marmorata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 мраморная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Prionailurus planiceps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 суматранская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Prionailurus rubiginosus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 пятнисторыжая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Prionailurus bengalensis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bengalensis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Кошка бенгальская (из Индии, Бангладеш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Таиланда)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Puma concolor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Puma concolor coryi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флоридская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Puma concolor costaricensis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центральноамериканская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Puma concolor couguar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североамериканская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Puma yaguarondi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Ягуарунди (из стран Центральной и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Америки)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Uncia (=Panthera) uncia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снежный, или ирбис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Felidae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Кошачьи - все виды семейства, не включенные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I. Одомашненные формы не включены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СИТЕС.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PINNIPEDIA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А С ТОНОГ ИЕ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Otariidae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Ушастые тюлени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Arctocephalus townsendi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 котик гуадалупский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Arctocephalus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 котик южный (все остальные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Phocidae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Настоящие тюлени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Mirounga leonina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 слон южный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Monachus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Тюлень- монах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Odobenidae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Моржовые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Odobenus rosmarus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Морж (из Канады)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PROBOSCIDEA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ХОБОТНЫЕ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Elephantidae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Elephas maximus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Слон индийский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Loxodonta africana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Слон африканский (кроме популяций из ЮАР,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Намибии, Зимбабве и Ботсваны)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Loxodonta africana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Слон африканский (популяции из ЮАР, Намибии,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Зимбабве и Ботсваны)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SIRENIA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СИРЕНЫ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Dugongidae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Дюгониевые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Dugong dugon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Дюгонь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Trichechidae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Ламантиновые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Trichechus inunguis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Ламантин амазонский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Trichechus manatus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Ламантин американский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Trichechus senegalensis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Ламантин африканский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PERISSODACTYLA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НЕПАРНОКОПЫТНЫЕ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Equus africanus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Зебра африканская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Equus grevyi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Зебра Греви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Equus hemionus hemionus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 монгольский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Equus hemionus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Кулан: все другие подвиды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Equus kiang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Кианг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Equus hemionus khur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 индийский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Equus onager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Онагр: все другие подвиды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Equus przewalskii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Лошадь Пржевальского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Equus zebra hartmannae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Зебра горная Хартмана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Equus zebra zebra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Зебра горная капская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Tapiridae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 ров ы 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Tapirus terrestris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 равнинный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Tapiridae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Тапировые (все остальные виды)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Rhinocerotidae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Носорогов ы 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Ceratotherium simum simum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Носорог белый (из Южной Африки и Свазиленда)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Rhinocerotidae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Носороги (все остальные виды и популяции)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ARTIODACTYLA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ПАРНОКОПЫТНЫЕ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Babyrousa babyrussa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Бабирусса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Babyrousa bolabatuensis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Бабирусса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Babyrousa celebensis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Бабирусса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Babyrousa togeanensis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Бабирусса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Sus salvanius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Свинья карликовая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Tayassuidae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Catagonus wagneri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Пекари Вагнера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Tayassuidae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пекари, кроме популяций Рecari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tajacu из США и Мексики, которые не включены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СИТЕС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Hippopotamidae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Бегемотовые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Hexaprotodon (Choeropsis)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liberiensis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Бегемот карликовый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Hippopotamus amphibius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Бегемот обыкновенный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Camelidae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Lama glama guanicoe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Гуанако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Vicugna vicugna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Викунья (кроме Перу, Боливии и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популяций из Чили и Аргентины)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Vicugna vicugna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Викунья (из Перу, Боливии и части популяций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изЧили и Аргентины)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Cervidae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Оленьи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Axis porcinus annamiticus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Свиной олень гангский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Axis porcinus calamianensis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Свиной олень каламианский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Axis porcinus kuhli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Свиной олень Кули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Blastoceros dichotomus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Болотный олень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Cervus elaphus barbarus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Олень берберийский (из Туниса)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Cervus elaphus bactrianus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Олень бухарский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Cervus elaphus hanglu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Олень персидский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Cervus eldii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Олень - лира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Dama mesopotamica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Лань иранская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Hippocamelus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Гуэмалы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Mazama americana cerasina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Мазама большой (из Гватемалы)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Megamuntiacus vuquanghensis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Мунтжак гигантский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Muntiacus crinifrons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Мунтжак черный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Odocoileus virginianus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mayensis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Олень белохвостый (из Гватемалы)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Ozotoceros bezoarticus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Олень пампасный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Pudu mephistophiles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Пуду северный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Pudu pudu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Пуду южный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Moschidae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Кабарожьи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Moschus spp.(from Bhutan,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India, Nepal, Pakistan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Afghanistan, Myanmar)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Кабарга (из Бутана, Индии, Непала Мьянмы,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Афганистана и Пакистана)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Moschus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Кабарга - все остальные популяции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Antilocapridae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Вилороговые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Antilocapra americana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Вилорог (из Мексики, другие популяции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включены в СИТЕС)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Bovidae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 ороги 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Addax nasomaculatus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Аддакс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Ammotragus lervia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 гривистый североафриканский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Antilope cervicapra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Антилопа гарна (из Непала)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Bison bison athabascae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Бизон американский лесной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Bos gaurus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Гаур (одомашненная форма Bos frontalis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включена в СИТЕС)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Bos mutus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 дикий (одомашненная форма Bos grunniens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включена в СИТЕС)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Bos sauveli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Купрей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Bubalus arnee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Буйвол азиатский (из Непала, одомашненная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Bubalus bubalis не включена в СИТЕС)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Bubalus depressicornis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Буйвол карликовый, или аноа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Bubalus mindorensis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Буйвол миндоранский, или тамарау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Bubalus quarlesi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Буйвол горный аноа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Budorcas taxicolor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Capra falconeri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Козел винторогий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Cephalopus brookei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Дукер брука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Cephalophus dorsalis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Дукер черноспинный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Cephalophus jentinki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Дукер чепрачный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Cephalophus ogilbyi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Дукер Оджильби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Cephalophus sylvicultor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Дукер желтоспинный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Cephalophus zebra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Дукер зебровый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Damaliscus pygargus pygargus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(=dorcas dorcas)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Бонтбок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Gazella cuvieri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Газель кювьерова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Nanger dama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Газель сахарская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Gazella dorcas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Газель доркас (из Туниса)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Cervus duvauceli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Олень барасинга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Gazella leptoceros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Газель песчаная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Hippotragus niger variani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Антилопа черная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Kobus leche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Козел водяной, личи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Naemorhedus goral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Горал гималайский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Naemorhedus baileyi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Горал тибетский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Nemorhedus griseus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Горал китайский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Naemorhedus caudatus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Горал амурский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Capricornis sumatraensis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Сероу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Capricornis milneedwardsii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Сероу милнэдвардса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Capricornis rubidus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Рыжий сероу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Capricornis thar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Oryx dammah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Антилопа саблерогая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Oryx leucoryx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Орикс белый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Ovis ammon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Архар (все подвиды, кроме тибетского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каратаусского)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Ovis ammon hodgsonii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 горный тибетский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Ovis ammon nigrimontana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 горный каратаусский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Ovis canadensis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 снежный (из Мексики, другие популяции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включены в СИТЕС)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Ovis orientalis ophion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Муфлон кипрский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Ovis vignei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Уриал (все подвиды, кроме ладакского)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Ovis vignei vignei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Уриал ладакский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Pantholops hodgsoni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Оронго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Philantomba monticola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Дукер голубой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Pseudoryx nghetinhensis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Псевдоорикс, или саола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Rupicapra pyrenaica ornata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Серна абруцкая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Saiga tatarica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Сайгак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Saiga borealis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Сайгак монгольский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Tetracerus quadricornis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Антилопа четырехрогая (из Непала)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STRUTHIONIFORMES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СТРАУСООБРАЗНЫЕ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Struthionidae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Страусовые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Struthio camelus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Страус африканский (из Алжира, Буркина- Фасо,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Камеруна, Мали, Мавритании, Марокко, Нигера,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Нигерии, Сенегала, Судана,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Центральноафриканской Республики и Чада,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остальные популяции не включены в СИТЕС)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RHEIFORMES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НАНДУОБРАЗНЫЕ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Rheidae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Нандувые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Pterocnemia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(=Rhea) pennata pennata)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Нанду дарвинов (кроме Pterocnemia pennata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Pterocnemia pennata pennata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Нанду дарвинов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Rhea americana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Нанду обыкновенный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TINAMIFORMES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ТИНАМУОБРАЗНЫЕ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Tinamidae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Тинамувые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Tinamus solitarius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Тинаму - пустынник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SPHENISCIFORMES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ПИНГ ВИНООБРАЗНЫЕ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Spheniscidae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Пингвиновые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Spheniscus demersus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Пингвин очковый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Spheniscus humboldti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Пингвин Гумбольдта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PODICIPEDIFORMES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ПОГАНКООБРАЗНЫЕ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Podicipedidae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Поганковые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Podilymbus gigas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Поганка атитланская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PROCELLARIIFORMES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ТРУБКО НОСЫЕ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Diomedeidae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Альбатросовые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Phoebastria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(=Diomedea) albatrus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Альбатрос белоспинный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PELECANIFORMES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ВЕСЛОНОГИЕ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Pelecanidae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Пеликановые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Pelecanus crispus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Пеликан кудрявый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Олушевые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Papasula (=Sula) abbotti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Олуша Абботта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Fregatidae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Фрегатовые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Fregata andrewsi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Фрегат рождественский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CICONIIFORMES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ГОЛЕНАСТЫЕ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Balaenicipitidae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Китоглавовые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Balaeniceps rex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Китоглав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Ciconiidae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Аистовые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Ciconia boyciana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Аист белый дальневосточный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Ciconia nigra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Аист черный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Jabiru mycteria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Бразильский ябиру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Mycteria cinerea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Серый клювач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Threskiornithidae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Ибисовые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Eudocimus ruber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Ибис красный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Geronticus calvus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Ибис лысый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Geronticus eremita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Ибис лесной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Nipponia nippon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Ибис японский красноногий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Platalea leucorodia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Колпица обыкновенная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Phoenicopteridae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Фламинговые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Phoenicopteridae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Фламинго (все виды семейства)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ANSERIFORMES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Anatidae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Anas aucklandica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Чирок оклендский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Anas chlorotis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Чирок оклендский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Anas bernieri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Чирок мадагаскарский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Anas formosa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Чирок клоктун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Anas laysanensis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Кряква лайсанская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Anas nesiotis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Чирок оклендский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Branta canadensis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leucopareia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Казарка канадская алеутская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Branta ruficollis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Казарка краснозобая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Branta sandvicensis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Казарка гавайская, или нене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Cairina moschata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 мускусная (из Гондураса)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Asarcornis scutulata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тка белоголовая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Coscoroba coscoroba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Коскороба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Cygnus melanocoryphus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Лебедь черношейный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Dendrocygna arborea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 свистящая кубинская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Dendrocygna autumnalis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 осенняя (из Гондураса)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Dendrocygna bicolor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 свистящая рыжая (из Гондураса)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Rhodonessa caryophyllacea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 розовоголовая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Sarkidiornis melanotos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Утка гребенчатая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Oxyura leucocephala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Савка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FALCONIFORMES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СОКОЛОО 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Falconiformes spp., exept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Cathartidae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Дневные хищные птицы (все виды,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американских грифов и видов, 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I и III)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Cathartidae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ме ри ка н с кие грифы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Gymnogyps californianus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Кондор калифорнийский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Sarcoramphus papa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Гриф королевский (из Гондураса)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Vultur gryphus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Кондор андский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Accipitridae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Accipiter badius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Тювик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Accipiter brevipes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Тювик европейский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Accipiter gentilis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 - тетеревятник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Accipiter nisus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 - перепелятник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Accipiter soloensis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 короткопалый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Accipiter virgatus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(=gularis)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Ястреб- перепелятник малый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Aegypius monachus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Гриф черный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Aquila adalberti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Орел -могильник испанский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Aquila chrysaetos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Беркут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Aquila clanga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Подорлик большой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Aquila heliaca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Орел- могильник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Aquila nipalensis (=rapax)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Орел степной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Aquila pomarina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Подорлик малый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Butastur indicus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Сарыч ястребиный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Buteo buteo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Канюк обыкновенный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Buteo hemilasius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Курганник мохноногий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Buteo lagopus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Зимняк или мохноногий канюк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Buteo rufinus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Курганник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Chondrohierax uncinatus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wilsonii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Коршун длинноклювый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Сircaeetus gallicus (=ferox)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Змееяд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Circus aeruginosus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Лунь болотный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Сircus cyaneus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Лунь полевой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Circus macrourus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Лунь степной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Сircus melanoleucus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Лунь пегий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Сircus pygargus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Лунь луговой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Gypaetus barbatus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Бородач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Gyps fulvus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 белоголовый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Gyps himalayensis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Кумай или сип гималайский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Haliaeetus albicilla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Орлан - белохвост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Haliaeetus leucocephalus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Орлан белоголовый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Haliaeetus leucoryphus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Орлан -долгохвост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Haliaeetus pelagicus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Орлан белоплечий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Harpia harpyja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Гарпия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Hieraaetus fasciatus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Орел ястребиный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Hieraaetus pennatus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Орел -карлик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Milvus migrans (=korshun)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Коршун черный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Milvus milvus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Коршун красный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Neophron percnopterus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Стервятник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Pandion haliaetus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Скопа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Pithecophaga jefferyi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Гарпия- обезьяноед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Pernis apivorus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Осоед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Pernis ptilorhynchus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Осоед хохлатый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Spizaetus nipalensis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Орел хохлатый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Accipitridae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Ястребиные (все остальные виды: грифы,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канюки, орлы, ястребы и др.)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Соколиные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 amurensis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Кобчик амурский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 araeus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Пустельга сейшельская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 biarmicus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 средиземноморский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 cherrug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Балобан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 columbarius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Дербник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 rusticolus (=gyrfalco)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Кречет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 jugger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Лаггар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 naumanni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Пустельга степная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 newtoni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Пустельга мадагаскарская (из Сейшел)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 pelegrinoides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Шахин, или сокол рыжеголовый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 peregrinus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Сапсан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 punctatus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Пустельга маврикийская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 subbuteo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Чеглок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 tinnunculus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Пустельга обыкновенная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 vespertinus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Кобчик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Falconidae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Соколиные (все остальные виды)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GALLIFORMES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КУРОО 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Megapodiidae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Сорныекуры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Macrocephalon maleo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Малео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Cracidae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Краксы, или древесные куры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Crax alberti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Кракс синеклювый (из Колумбии)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Crax blumenbachii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Кракс красноклювый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Crax daubentoni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Кракс желногребневый (из Колумбии)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Crax globulosa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Кракс сережчатый (из Колумбии)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Crax rubra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Кракс большой (из Гватемалы, Гондураса,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Колумбиии и Коста Рики)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Mitu (=Crax) mitu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Миту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Oreophasis derbianus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Горный кракс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Ortalis vetula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Чачалака бурокрылая (из Гватемалы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Гондураса)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Pauxi (=Crax) pauxi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Кракс шлемоносный (из Колумбии)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Penelope albipennis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Пенелопа белокрылая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Penelope purpurascens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Пенелопа ржавобрюхая (из Гондураса)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Penelopina nigra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Черная пенелопа (из Гватемалы)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Pipile (=Aburria) jacutinga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Чернолобая пенелопа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Pipile (=Aburria) pipile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Белошапочная пенелопа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Phasianidae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Meleagris ocellata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Индейка глазчатая (из Гватемалы)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Arborophila charltonii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Куропатка кустарниковая чешуегрудая 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Малайзии)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Arborophila campbelli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Куропатка кустарниковая восточная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Малайзии)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Argusianus argus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Аргус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Caloperdix oculeus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Куропатка глазчатая (из Малайзии)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Catreus wallichii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гималайский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Colinus virginianus ridgwayi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Куропатка виргинская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Crossoptilon crossoptilon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ушастый белый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Crossoptilon mantchuricum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ушастый бурый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Gallus sonneratii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Курица джунглевая серая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Ithaginis cruentus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кровавый, или сермун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Lophophоrus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Моналы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Lophura edwardsi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Эдвардса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Lophura erythrophthalma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вилохвостый (из Малайзии)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Lophura ignita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огнеспинный (из Малайзии)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Lophura imperialis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королевский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Lophura swinhoii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тайванский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Melanoperdix niger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Куропатка черная (из Малайзии)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Pavo muticus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Павлин зеленый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Polyplectron bicalcaratum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павлиний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Polyplectron napoleonis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павлиний наполеонов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Polyplectron germaini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павлиний бурый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Polyplectron inopinatum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павлиний бронзовый из Малайзии)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Polyplectron malacense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павлиний малайский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Polyplectron sсhleiermacheri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павлиний Шлейермахера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Rheinardia ocellata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(=nigrescens)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Глазчатый аргус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Rhizothera dulitensis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Куропатка длинноклювая (из Малайзии)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Rhizothera longirostris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Куропатка длинноклювая (из Малайзии)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Rollulus rouloul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Куропатка венценосная (из Малайзии)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Syrmaticus ellioti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Эллиота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Syrmaticus humiae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бирманский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Syrmaticus mikado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Фазан -микадо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Tetraogallus caspius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Улар каспийский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Tetraogallus tibetanus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Улар тибетский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Tragopan blythii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Трагопан серобрюхий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Tragopan caboti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Трагопан буробрюхий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Tragopan melanocephalus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Трагопан черноголовый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Tragopan satyra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Трагопан сатир (из Непала)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Tympanuchus cupido attwateri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Тетерев луговой Эттуотера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Журавлиные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Anthropoides virgo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Журавль - красавка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Grus americana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Журавль американский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Grus canadensis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Журавль канадский (кроме подвидов кубинского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миссисипского)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Grus canadensis nesiotes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Журавль канадский (кубинский подвид)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Grus canadensis pulla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Журавль канадский (миссисипский подвид)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Grus grus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Журавль серый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Grus japonensis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Журавль японский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Grus leucogeranus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Журавль белый, или стерх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Grus monacha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Журавль черный, или монах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Grus nigricollis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Журавль черношейный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Grus vipio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Журавль даурский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Gruidae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Журавлиные (все остальные виды)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Rallidae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Пастушковые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Gallirallus sylvestris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Пастушок лесной лордхауский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Кагувые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Rhynochetidae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Rhynochetos jubatus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Кагу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Otididae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Дрофиные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Ardeotis nigriceps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Дрофа индийская большая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Chlamydotis macqueenii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Дрофа - красотка, или джек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Chlamydotis undulata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Дрофа - красотка, или джек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Eupodotis bengalensis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Флорикан бенгальский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Otis tarda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Дрофа обыкновенная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Otis tetrax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Стрепет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Otididae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Дрофиные (все остальные виды семейства)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CHARADRIIFORMES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РЖАНКООБРАЗНЫЕ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Burhinidae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Авдотковые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Burhinus bistriatus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Авдотка доминиканская (из Гватемалы)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Scolopacidae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Бекасовые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Numenius borealis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Кроншнеп эскимосский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Numenius tenuirostris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Кроншнеп тонкоклювый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Tringa guttifer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Улит охотский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Larus relictus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Чайка реликтовая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COLUMBIFORMES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ГОЛУБЕОБРАЗНЫЕ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Columbidae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Голубиные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Caloenas nicobarica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Голубь гривистый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Ducula mindorensis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Голубь плодоядный миндорский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Gallicolumba luzonica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Голубь куриный лусонский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Goura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Голуби венценосные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Nesoenas (=Columba) mayeri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Голубь розовый (из Маврикия)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PSITTACIFORMES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ПУГАЕОБРАЗНЫЕ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Psittacidae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Попугаевые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Amazona arausiaca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Амазон краснозобый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Amazona barbadensis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Амазон желтоплечий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Amazona brasiliensis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Амазон краснохвостый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Amazona finschi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Амазон синешапочный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Amazona guildingii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Амазон королевский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Amazona imperialis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Амазон императорский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Amazona leucocephala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мазон кубинский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Amazona auropalliata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(=ochrocephala)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Амазон суринамский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Amazona oratrix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(=ochrocephala)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Амазон суринамский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Amazona pretrei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Амазон роскошный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Amazona rhodocorytha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Амазон желтохвостый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Amazona tucumana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Амазон тукуманский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Amazona versicolor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Амазон синелицый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Amazona vinaсea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Амазон винногрудый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Amazona viridigenalis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Амазон зеленощекий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Amazona vittata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Амазон пуэрториканский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Anodorhynchus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Ara ambiguus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солдатский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Ara glaucogularis (=caninde)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синегорлый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Ara macao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красный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Ara maracana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красноспинный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Ara militaris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солдатский малый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Ara rubrogenys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красноухий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Cacatua goffini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Какаду Гоффина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Cacatua haematuropygia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Какаду филиппинский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Cacatua moluccensis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Какаду молукский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Cacatua sulphurea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Какаду малый желтохохлый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Cyanopsitta spixii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голубой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Cyanoramphus (auriceps)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forbesi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пугай желтоголовый Форбеса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Cyanoramphus novaezelandiae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(=cookie)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Попугай красноголовый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Cyclopsitta diophthalma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coxeni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Попугайчик фикусовый Коксена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Eos histrio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Лорисине - красный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Eunymphicus cornutus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Рогатый попугай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Guarouba (=Aratinga)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guarouba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Аратинга золотистая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Pezoporus occidentalis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Попугай ночной австралийский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Neophema chrysogaster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пугайчик травяной золотистобрюхий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Ognorhynchus icterotis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Попугай желтоухий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Pezoporus wallicus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Попугай земляной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Pionopsitta pileata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Попугай краснолобый украшенный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Probosciger aterrimus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Какаду черный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Primolius (=Ara) couloni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горный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Primolius maracana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голубокрылый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Psephotus chrysopterygius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Попугай плоскохвостый златоплечий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Psephotus dissimilis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Попугай плоскохвостый арнемлендский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Psephotus pulcherrimus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Попугай райский плоскохвостый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Psittacula echo (=eques)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Попугай кольчатый маврикийский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Pyrrhura cruentata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Попугай синезобый краснохвостый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Rhynchopsitta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толстоклювые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Strigops habroptilus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совиный, или какапо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Vini ultramarina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Лори- отшельник ультрамариновый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Psittaciformes spp. exept: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-Agapornis roseicollis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-Melopsittacus undulatus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-Nymphicus hollandicus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-Psittacula krameri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Попугаи - все остальные виды отряда, кроме: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 озовощекий неразлучник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олнистый попугайчик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Нимфа, или кoрелла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-Попугай ожереловый, или кольчатый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CUCULIFORMES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КУКУШКООБРАЗНЫЕ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Musophagidae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Tauraco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Турако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STRIGIFORMES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Tytonidae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Сипуховые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Tyto soumagnei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Сипуха мадагаскарская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Tyto alba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Сипуха (обыкновенная)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Strigidae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Настоящие совы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Aegolius funereus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Сыч мохноногий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Asio flammeus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 болотная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Asio otus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 ушастая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Heteroglaux (=Athene)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blewitti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Сыч лесной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Athene noctua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Сыч домовый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Bubo bubo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Glaucidium passerinum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Сыч воробьиный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Ketupa blakistoni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Филин рыбный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Mimizuku (=Otus) gurneyi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Совка красноухая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Ninox novaeseelandiae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undulata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 иглоногая кукушечная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Ninox scutulata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 иглоногая восточная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Ninox squamipila natalis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 иглоногая молуккская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Nyctea scandiaca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 белая, или полярная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Otus bakkamoena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Совка ошейниковая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Otus brucei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Совка буланая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Otus scops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Совка - сплюшка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Otus sunia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Совка уссурийская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Strix aluco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Неясыть серая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Strix nebulosa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Неясыть бородатая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Strix uralensis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Неясыть длиннохвостая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Surnia ulula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 ястребиная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STRIGIFORMES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Совообразные (все остальные виды отряда)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APODIFORMES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СТРИЖЕОБРАЗНЫЕ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Trochilidae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 и бри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Glaucis (=Ramphodon) dohrnii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Бронзовохвостый рамфодон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Trochilidae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Колибри (все остальные виды семейства)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TROGONIFORMES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ТРОГОНООБРАЗНЫЕ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Trogonidae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Трогоновые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Pharomachrus mocinno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Квезал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CORACIIFORMES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РАКШЕОБРАЗНЫЕ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Bucerotidae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 - носороги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Aceros nipalensis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Непальский калао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Aceros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Калао (все остальные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Anorrhinus (=Ptilolaemus)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Короткочубые калао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Anthracoceros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 носороги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Berenicornis spp.(=Aceros)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Калао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Buceros bicornis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Калао двурогий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Buceros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Гомрай (все остальные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Penelopides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Калао -пенелопидес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Rhyticeros (=Aceros)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subruficollis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Красноватый калао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Rhinoplax (=Buceros) vigil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Калао шлемоклювый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Rhyticeros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Kалао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ДЯТЛООБРАЗНЫЕ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Capitonidae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Бородатковые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Semnornis ramphastinus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Бородастик туканий (из Колумбии)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Ramphastidae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Тукановые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Baillonius bailloni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Туканет шафранный (из Аргентины)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Pteroglossus aracari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Арасари черногорлый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Pteroglossus castanotis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Арасари буроухий (из Аргентины)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Pteroglossus viridis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Арасари зеленый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Ramphastos dicolorus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Тукан красногрудый (из Аргентины)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Ramphastos sulfuratus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Тукан радужный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Ramphastos toco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Тукан большой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Ramphastos tucanus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Тукан белогрудый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Ramphastos vitellinus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Тукан ариель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Selenidera maculirostris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Пестроклювая селенидера (из Аргентины)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Дятловые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Campephilus imperialis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Дятел королевский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Dryocopus javensis richardsi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Желна белобрюхая корейская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PASSERIFORMES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ВОРОБЬИНООБРАЗНЫЕ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Cotingidae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Котинговые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Cephalopterus ornatus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Зонтичная птица амазонская (из Колумбии)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Cephalopterus penduliger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Зонтичная птица длиннолопостная (из Колумбии)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Cotinga maculata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Котинга галстучная настоящая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Rupicola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Пастушки скальные (все виды)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Xipholena atropurpurea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Котинга белокрылая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Pittidae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Питтовые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Pitta nympha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Питта - нимфа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Pitta guajana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Питта синехвостая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Pitta gurneyi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Питта Герни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Pitta kochi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Питта лузонская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Atrichornithidae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Австралийские кустарниковые птицы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Atrichornis clamosus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Крикливая кустарниковая птица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Нirundinidae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Ласточковые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Pseudochelidon sirintarae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Ласточка речная белоглазая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Pycnonotidae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Бюльбюлевые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Pycnonotus zeylanicus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Желтошапочный бюльбюль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Muscicapidae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Мухоловковые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Acrocephalus (=Bebrornis)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rodericanus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Маскаренский беброрнис (из Маврикия)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Cyornis ruckii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Суматранская синяя мухоловка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Dasyornis broadbenti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litoralis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Щетинкоклювка рыжеголовая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Dasyornis longirostris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Щетинкоклювка длинноклювая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Garrulax canorus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Очковая кустарница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Garrulax taewanus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Тайванская кустарница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Leiothrix argentauris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Белоухий китайский соловей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Leiothrix lutea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Обыкновенный китайский соловей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Liocichla omeiensis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Лиоцихла омейская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Picathartes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Вороны лысые (все виды)</w:t>
            </w:r>
          </w:p>
        </w:tc>
      </w:tr>
      <w:tr>
        <w:trPr>
          <w:trHeight w:val="57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Terpsiphone bourbonnensis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Мухоловка райская маскаренская (из Маврикия)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Icteridae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Трупиаловые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Xanthopsar (=Agelaius)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flavus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Кассик шафранный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Zosteropidae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Белоглазковые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Zosterops albogularis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Белоглазка норфолкская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Meliphagidae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Медососовые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Lichenostomus (=Meliphaga)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melanops cassidix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Медосос чернолицый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Emberizidae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Gubernatrix cristata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Кардинал зеленый овсяночий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Papoaria capitata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Желтоклювая ардиналовая овсянка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Papoaria coronata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Краснохохлая кардиналовая овсянка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Tangara fastuosa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Танагра семицветная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Fringillidae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Вьюрковые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Carduelis cucullata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Чиж огненный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Carduelis yarrellii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Чиж желтолицый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Estrildidae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Астрильдовые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Amandava formosa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Астрильд оливковый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Lonchura (=Padda) oryzivora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Рисовка серая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Poephila cincta cincta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мадина короткохвостая травяная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Sturnidae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Скворцовые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Gracula religiosa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Майна священная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Leucopsar rothschildi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Скворец балийский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Paradisaeidae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Райские птицы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Paradisaeidae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Райские птицы (все виды семейства)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REPTILIA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РЕПТИЛИИ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TESTUDINATA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Chelydridae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Кусающиеся черепахи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Macroclemys temminckii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Грифовая черепаха (США)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Dermatemydidae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Мексиканские черепахи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Dermatemys mawii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Мексиканская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Platysternidae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 и большеголовые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Platysternon megacephalum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Большеголовая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Emydidae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Пресноводные черепахи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Glyptemys (=Clemmys)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insculpta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водяная лесная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Glyptemys (=Clemmys)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muhlenbergi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водяная Мюленберга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Terrapene coahuila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коробчатая мексиканская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Terrapene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Черепахи коробчатые (все остальные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Graptemys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Горбатые черепахи (США)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Geoemydidae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Пресноводные черепахи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Mauremys annamensis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Вьетнамская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Batagur baska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Батагур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Batagur affinis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Батагур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Callagur borneoensis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 ллагур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Mauremys (=Chinemys)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megalocephala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толстоголовая черепаха(Китай)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Mauremys (=Chinemys) nigricans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черепаха (Китай)</w:t>
            </w:r>
          </w:p>
        </w:tc>
      </w:tr>
      <w:tr>
        <w:trPr>
          <w:trHeight w:val="315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Mauremys reevesii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трехкилевая черепаха (Китай)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Cuora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 арнирные черепахи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Geoсlemys hamiltonii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ерепаха гамильтона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Geoemyda spengleri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Горная черепаха (Китай)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Heosemys depressa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Колючая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Heosemys grandis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Индокитайская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Siebenrockiella (=Heosemys) leytensis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Филиппинская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Heosemys spinosa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Колючая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Heosemys annandalii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Храмовая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Pangshura (=Kachuga) tecta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кровельная индийская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Kachuga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Черепахи кровельные ( все остальные виды)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Leucocephalon yuwonoi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лесная сулавесская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Malayemys macrocephala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малайская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Malayemys subtrijuga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малайская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Mauremys iversoni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Водяная черепаха (Китай)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Mauremys mutica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Водяная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Mauremys pritchardi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Водяная черепаха (Китай)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Melanochelys tricarinata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трехкилевая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Morenia ocellata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глазчатая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Notochelys platinota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плоскоспинная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Ocadia glyphistoma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полосатошейная черепаха (Китай)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Ocadia philippeni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полосатошейная черепаха(Китай)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Mauremys sinensis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Китайская полосатошейная черепаха (Китай)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Orlitia borneensis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Калимантанская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Pangshuga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рода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Sacalia bealei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Сакалия (Китай)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Sacalia pseudocellata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Сакалия (Китай)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Sacalia quadriocellata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Сакалия (Китай)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Siebenrockiella crassicollis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Черная пресноводная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Siebenrockiella leytensis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Пресноводная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Testudinidae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черепахи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Chelonoidis (=Geochelone)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nigra (=elephantopus)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слоновая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Astrohelys (=Geochelone)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radiata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лучистая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Astrohelys (=Geochelone)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yniphora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клювогрудая мадагаскарская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Gopherus flavomarginatus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гофер мексиканский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Psammobates geometricus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геометрическая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Pyxis arachnoids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паучья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Pyxis planicauda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плоская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Testudo graeca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греческая (средиземноморская)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Testudo horsfieldi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среднеазиатская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Testudo kleinmanni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египетская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Testudinidae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Черепахи сухопутные: все остальные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семейства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Cheloniidae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Морские черепахи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Cheloniidae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Черепахи морские: все виды семейства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(логгерхеды, зеленые, бисса, ридлея)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Dermochelyidae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Кожистые черепахи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Dermochelys coriacea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кожистая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Trionychidae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Трехкоготные черепахи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Amyda cartilaginea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Трионикс чернолучевой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Apalone spinifera atra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Трионикс черный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Aspideretes (=Trionyx)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gangeticus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Трионикс гангский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Aspideretes (=Trionyx) hurum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Трионикс глазчатый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Aspideretes (=Trionyx)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nigricans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Трионикс темный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Chitra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Узкоголовые черепахи (все виды)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Lissemys punctata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индийская лопастная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Lissemys scutata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индийская лопастная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Palea steindachneri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(Китай)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Pelochelys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мягкотелые черепахи (все виды)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Pelodiscus axenaria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(Китай)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Pelodiscus maackii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(Китай)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Pelodiscus parviformis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(Китай)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Rafetus swinhoei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(Китай)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Сarettochelyidae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Двукоготные черепахи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Carettochelys insculpta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двукоготная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Podocnemididae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Пеломедузовые черепахи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Erymnochelys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madagascariensis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щитоногая мадагаскарская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Peltocephalus dumerilianus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щитоногая гвианская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Podocnemis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Черепахи щитоногие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Змеиношеие черепахи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Chelodina mccordi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Австралийская змеиношеяя черепаха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Pseudemydura umbrina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Черепаха жабья болотная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CROCODYLIA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Crocodilia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Крокодилы: все виды отряда, кроме включенных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Приложение I: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Alligatoridae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Аллигаторовые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Alligator sinensis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Аллигатор китайский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Caiman crocodilus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apaporiensis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Кайман крокодиловый апапорисский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Caiman latirostris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Кайман широкомордый (кроме популяции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Аргентины)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Caiman latirostris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Кайман широкомордый (популяция из Аргентины)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Melanosuchus niger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Кайман черный (кроме популяций из Эквадора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Бразилии)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Melanosuchus niger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Кайман черный (популяции из Эквадора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Бразилии c нулевой экспортной квотой)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Crocodylidae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Настоящие крокодилы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Crocodylus acutus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 острорылый (кроме популяции Кубы)</w:t>
            </w:r>
          </w:p>
        </w:tc>
      </w:tr>
      <w:tr>
        <w:trPr>
          <w:trHeight w:val="48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Crocodylus acutus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 острорылый (популяция Кубы)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Crocodylus cataphractus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 узкорылый африканский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Crocodylus intermedius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 оринокский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Crocodylus moreletii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 центральноамериканский,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популяций Белиза и Мексики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Crocodylus moreletii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 центральноамериканский (популяции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Белиза и Мексики c нулевой экспортной квотой)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Crocodylus niloticus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 нильский (кроме популяций Ботсваны,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Египта, Замбии, Зимбабве, Кении, Малави,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Мозамбика, Намибии, Танзании, Эфиопии, ЮАР,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Мадагаскара и Уганды)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Crocodylus mindorensis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 филиппинский миндоранский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Crocodylus palustitris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 болотный, или магер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Crocodylus porosus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 гребнистый (кроме Индонезии, Папуа-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 Гвинеи и Австралии)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Crocodylus porosus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 гребнистый (Индонезия, Папуа- 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Гвинея и Австралия)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Crocodylus rhombifer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 кубинский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Crocodylus siamensis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 сиамский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Osteolaemus tetraspis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 тупорылый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Tomistoma schlegelii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 гавиаловый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Gavialidae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Гавиаловые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Gavialis gangeticus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Гавиал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RHYNCHOCEPHALIA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КЛЮВОГОЛОВЫЕ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Sphenodontidae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Клинозубые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Sphenodon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Гаттерия, или туатара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SAURIA (=LACERTILIA)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ЯЩЕРИЦЫ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Gekkonidae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Гекконовые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Cyrtodactylus serpensinsula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Геккон голопалый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Hoplodactylus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Живородящие новозеландские гекконы (из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Зеландии)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Naultinus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Живородящие новозеландские гекконы (из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Зеландии)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Phelsuma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Гекконы дневные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Uroplatus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Плоскохвостые мадагаскарские гекконы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Agamidae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Агамовые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Uromastyx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Шипохвосты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Chamaeleonidae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Хамелеоновые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Brookesia perarmata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Брукезия панцирная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Brookesia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Брукезии (все остальные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Bradypodion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Хамелеоны пестрые горные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Calumma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Хамелеоны настоящие (все виды рода)</w:t>
            </w:r>
          </w:p>
        </w:tc>
      </w:tr>
      <w:tr>
        <w:trPr>
          <w:trHeight w:val="57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Chamaeleo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Хамелеоны настоящие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Kinyongia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Хамелеоны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Nadzikambia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Хамелеоны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Furcifer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Хамелеоны настоящие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Iguanidae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Игуановые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Amblyrhynchus cristatus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Игуана морская галапогосская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Brachylophus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Игуаны полосатые фиджийские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Conolophus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Конолофы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Ctenosaura bakeri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Игуана шипохвостая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Ctenosaura oedirhina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Игуана шипохвостая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Ctenosaura melanosterna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Игуана шипохвостая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Ctenosaura palearis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Игуана шипохвостая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Cyclura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Игуаны кольцехвостые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Iguana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Игуаны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Phrynosoma coronatum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Ящерица рогатая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Phrynosoma blainvillii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Ящерица рогатая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Phrynosoma cerroense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Ящерица рогатая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Phrynosoma wigginsi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Ящерица рогатая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Sauromalus varius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Чаквелла сан-эстебанская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Lacertidae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Ящерицы настоящие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Gallotia simonyi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Ящерица канарская Симони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Podarcis lilfordi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Ящерица Лилфорда, или балеарская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Podarcis pityusensis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Ящерица петиусенская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Cordylidae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Поясохвосты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Cordylus (=Pseudocordylus)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Поясохвосты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Teiidae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Тейиды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Crocodilurus amazonicus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(=lacertinus)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Крокодилохвостая ящерица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Dracaena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Ящерицы каймановые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Tupinambis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Тегу, или тупинамбусы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Scincidae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Сцинковые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Corucia zebrata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Сцинк цепкохвостый гигантский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Xenosauridae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Ксенозавры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Shinisaurus crocodilurus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Ксенозавр крокодиловый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Helodermatidae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Ядозубы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Heloderma horridum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charlesbogerti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Эскорпион, тола-хини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Heloderma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Ядозубы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Varanidae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Варановые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Varanus bengalensis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Варан бенгальский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Varanus flavescens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Варан желтый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Varanus griseus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Варан серый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Varanus komodoensis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Варан комодский, или гигантский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Varanus nebulosus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Варан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Varanus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остальные виды варановых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SERPENTES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Удавы, или ложноногие змеи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Acrantophis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Удавы мадагаскарские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Boa constrictor occidentalis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Удав аргентинский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Epicrates inornatus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Удав гладкогубый пуэрториканский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Epicrates monensis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Удав гладкогубый о -ва Мона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Epicrates subflavus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Удав гладкогубый черно- желтый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Eryx elegans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Удавчик стройный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Eryx jaculus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Удавчик западный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Eryx miliaris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Удавчик песчаный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Eryx tataricus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Удавчик восточный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Erix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Удавчики (все остальные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Sanzinia madagascariensis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Удав древесный мадагаскарский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остальные виды семейства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Bolyeriidae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Удавы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Bolyeria multocarinata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Болиерия многокилевая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Casarea dussumieri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дав древесный маскаренский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Bolyeriidae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остальные виды семейства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Tropidophiidae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у давы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Tropidophiidae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семейства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Loxocemidae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Питоны Нового Света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Loxocemidae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Двухцветные змеи (все виды)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Pythonidae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Python molurus molurus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тигровый светлый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Pythonidae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остальные виды семейства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Colubridae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Ужеобразные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Atretium schistosum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Уж килеспинный сланцевый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Cerberus rhynchops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Уж собакоголовый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Clelia (=Pseudoboa) clelia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Муссурана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Cyclagras (=Hydrodynastes) gigas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Уж бразильский гигантский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Elachistodon westermanni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Змея яйцеед индийская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Ptyas mucosus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Полоз большеглазый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Xenochrophis piscator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Уж -рыболов Шнайдера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Elapidae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Аспидовые змеи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Hoplocephalus bungaroides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Гоплоцефал бунгаровидный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Micrurus diastema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Аспид коралловый "диастема" (из Гондураса)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Micrurus nigrocinctus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Аспид коралловый чернопоясный (из Гондураса)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Naja atra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Naja kaouthia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Naja mandalayensis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Naja naja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Кобра индийская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Naja oxiana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Кобра среднеазиатская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Naja philippinensis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Кобра филиппинская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Naja sagittifera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Naja samarensis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Naja siamensis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Naja sputatrix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Кобра индийская плюющаяся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Naja sumatrana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Ophiophagus hannah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Кобра королевская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Viperidae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Гадюковые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Crotalus durissus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Гремучник страшный, или каскавелла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Гондураса)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Daboia (=Vipera) russellii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Гадюка цепочная (из Индии)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Vipera ursinii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Гадюка степная (европейская популяция,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России и стран СНГ)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Vipera wagneri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Гадюка Вагнера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AMPHIBIA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АМФИБИИ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CAUDATA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ХВОСТАТЫЕ ЗЕМНОВОДНЫЕ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Ambystomidae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Амбистомовые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Ambystoma dumerilii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Амбистома Дюмериля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Ambystoma mexicanum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Амбистома мексиканская, или аксолотль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Cryptobranchidae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Скрытожаберники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Andrias (=Megalobatrachus)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Саламандры исполинские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Salamandridae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Саламандры и тритоны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Neurergus kaiseri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Иранский тритон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ANURA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БЕСХВОСТЫЕ ЗЕМНОВОДНЫЕ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Bufonidae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 (настоящие)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Atelopus (varius) zeteki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Ателоп (=Арлекин) пестрый панамский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Bufo periglenes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 оранжевая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Bufo superciliaris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 обманчивая, или камерунская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Altiphrynoides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 живородящие африканские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Nectophrynoides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 живородящие африканские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Nimbaphrynoides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 живородящие африканские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Spinophrynoides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 живородящие африканские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Myobatrachidae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Миобатрахусы (=Австралийские жабы)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Rheobatrachus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ягушки заботливые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Dendrobatidae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Древолазы (американские)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Allobates femoralis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Древолаз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Allobates zaparo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Древолаз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Cryptophyllobates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azureiventris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Древолаз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Dendrobates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Древолазы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Epipedobates (=Phobobates)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Древолазы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Phyllobates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Древолазы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Hylidae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Древесные лягушки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Agalychnis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Квакши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Mantellidae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Мантеллы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Mantella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Мантеллы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Microhylidae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Узкороты (=Микроквакши)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Dyscophus antongilii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Узкорот томатный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Scaphiophryne gottlebei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Узкорот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Лягушки настоящие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Euphlyctis (=Rana)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hexadactylus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Лягушка шестипалая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Hoplobatrachus(=Rana)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tigerinus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Лягушка тигровая (индийская)</w:t>
            </w:r>
          </w:p>
        </w:tc>
      </w:tr>
      <w:tr>
        <w:trPr>
          <w:trHeight w:val="225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ELASMOBRANCHII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АКУЛООБРАЗНЫЕ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ORECTOLOBIFORMES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Rhincodontidae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Китовые акулы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Rhincodon typus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Китовая акула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LAMNIFORMES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ЛАМНООБРАЗНЫЕ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Lamnidae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Сельдевые акулы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Carcharodon carcharius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Белая акула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Сetorhinidae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Гигантские акулы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Cetorhinus maximus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Гигантская акула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RAJIFORMES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СКАТООБРАЗНЫЕ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Pristidae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Скатыпилорылые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Pristis microdon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- пила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Pristidae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остальные виды семейства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A R C O P T E R Y G I 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В О Я К О Д Ы Ш А Щ И 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COELACANTHIFORMES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ЦЕЛАКАНТООБРАЗНЫЕ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Latimeriidae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Латимериевые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Latimeria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Латимерии, или целаканты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CERATODONTIFORMES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РОГОЗУБООБРАЗНЫЕ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Сeratodontidae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Рогозубовые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Neoceratodus forsteri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Рогозуб, или баррамунда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 C T I N O P T E R Y G I 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У Ч Е П Е Р Ы Е (Р Ы Б 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ACIPENSERIFORMES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Acipenseridae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Acipenser brevirostrum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 малый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Acipenser sturio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 атлантический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ACIPENSERIFORMES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ОСЕТРООБРАЗНЫЕ – все остальные виды отряда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ANGUILLIFORMES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УГРЕОБРАЗНЫЕ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Anguillidae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Anguilla anguilla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Угорь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OSTEOGLOSSIFORMES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АРАВАНООБРАЗНЫЕ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Osteoglossidae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Аравановые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Arapaima gigas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Арапайма гигантская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Scleropages formosus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Склеропагес малазийский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SYNGNATHIFORMES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Syngnathidae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Hippocampus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Морские коньки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CYPRINIFORMES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Cyрrinidae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Caecobarbus geertsi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Барбус африканский слепой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Probarbus jullieni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Пробарбус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Catostomidae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Чукучановые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Chasmistes cujus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Чукучан -хасмистес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SILURIFOMES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СОМООБРАЗНЫЕ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Pangasiidae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Шильбовые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Pangasianodon gigas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Шильбовый сом, или пангазианодон гигантский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PERCIFORMES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ОКУНЕОБРАЗНЫЕ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Sciaenidae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Горбылевые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Totoaba macdonaldi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Тотоаба, или горбыль Макдональда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Labridae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Губановые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Cheilinus undulatus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Хейлинус, или горбатый губан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C H I N O D E R M A T 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 Л О К О Ж И 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HOLOTHUROIDEA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ОЛОТУРИИ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Stichopodidae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орски е ог урцы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Isostichopus fuscus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 огурец (Эквадор)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 R A C H N I D 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А У К О О Б Р А З Н Ы 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SCORPIONES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СКОРПИОНЫ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Scorpionidae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Скорпионовые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Pandinus dictator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Императорский скорпион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Pandinus gambiensis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Императорский скорпион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Pandinus imperator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Императорский скорпион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ARANEAE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ПАУКИ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Theraphosidae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Терафозиды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Aphonopelma albiceps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Паук -птицеяд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Aphonopelma pallidum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Паук -птицеяд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Brachypelma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Птицеяды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N S E C T 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С Е К О М Ы 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COLEOPTERA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ЖЕСТКОКРЫЛЫЕ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Lucanidae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Рогачи, или Жуки -олени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Colophon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Жуки колофоны (из ЮАР)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Scarabaeidae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Жуки скарабеи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Dynastes satanas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 скарабей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LEPIDOPTERA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ЧЕШУЕКРЫЛЫЕ (БАБОЧКИ)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Papilionidae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Парусники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Atrophaneura jophon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Атрофанеура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Atrophaneura pandiyana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Атрофанеура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Bhutanitis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Бутанитисы - ласточкохвосты (все виды)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Ornithoptera alexandrae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Орнитоптера Александры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Ornithoptera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Орнитоптеры (все остальные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Papilio chikae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Парусник- чике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Papilio homerus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Парусник Гомера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Papilio hospiton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Парусник корсиканский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Parnassius apollo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Аполлон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Teinopalpus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Парусники - тейнопальпусы (все виды)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Trogonoptera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Трогоноптеры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Troides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Троиды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Nymphalidae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Нимфалиды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Agrias amydon boliviensis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Белопятнистый агриас (из Боливии)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Morpho godartii lachaumei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Морфо Годарта (из Боливии)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Prepona praeneste buckleyana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Препона пренеста (из Боливии)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 I R U D I N О I D E 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И Я В К О В Ы 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ARHYNCHOBDELLIDA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ПИЯВКИ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Hirudinidae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Пиявковые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Hirudo medicinalis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Пиявка медицинская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Hirudo verbana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Пиявка аптечная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IVALVIA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ДВУСТВОРЧАТЫЕ МОЛЛЮСКИ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VENERIDA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ВЕНЕРОИДНЫЕ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Tridacnidae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Тридакниды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Tridacnidae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Тридакны (все виды семейства)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MYTILOIDA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МИДИЕОБРАЗНЫЕ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Mytilidae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Lithophaga lithophaga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Камнеточец, или морской финик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UNIONIDA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УНИОНИОБРАЗНЫЕ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Unionidae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Униониды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Conradilla caelata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Конрадилла рельефная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Cyprogenia aberti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Ципрогения Аберта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Dromus dromas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Жемчужница - дромадер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Epioblasma (=Dysnomia)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curtisi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Эпиоблазма Куртиса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Epioblasma (=Dysnomia)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florentina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Эпиоблазма желтая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Epioblasma (=Dysnomia)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sampsoni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Эпиоблазма Сампсона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Epioblasma sulcata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perobliqua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Эпиоблазма бороздчатая рябая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Epioblasma torulosa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gubernaculum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Эпиоблазма бороздчатая выпуклая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Epioblasma torulosa rangiana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Эпиоблазма бороздчатая желтая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Epioblasma torulosa torulosa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Эпиоблазма бороздчатая выпуклая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Epioblasma turgidula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Эпиоблазма раздутая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Epioblasma walkeri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Эпиоблазма Уокера, или коричневая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Fusconaia cuneolus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Фусконая клиновидная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Fusconaia edgariana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Фусконая Эдгара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Lampsilis higginsi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Лампсилис Хиггинса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Lampsilis orbiculata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orbiculata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Лампсилис шаровидный розовый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Lampsilis satur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Лампсилис тучный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Lampsilis virescens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Лампсилис зеленеющий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Plethobasus cicatricosus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Плетобазус лоскутный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Plethobasus cooperianus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Плетобазус закрытый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Pleurobema clava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Плеуробема бугорчатая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Pleurobema plenum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Плеуробема полная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Potamilus (=Proptera) capax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Потамилус объемистый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Quadrula intermedia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Квадрула средняя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Quadrula sparsa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Квадрула крапчатая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Toxolasma (=Carunculina) cylindrella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Токсолазма цилиндрическая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Unio nickliniana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Перловица Никлина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Unio tampicoensis tecomatensis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Перловица тампико текоматензис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Villosa (=Micromya) trabalis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Виллоза трабалис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GASTROPODA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БРЮХОНОГИЕ МОЛЛЮСКИ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STYLOMATOPHORA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СТРЕБЕЛЬЧАТОГЛАЗЫЕ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Achatinellidae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Ахатинеллиды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Achatinella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Улитки - ахатинеллы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Camaenidae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Камениды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Papustyla (=Papuina)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pulcherrima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Папуина благородная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MESOGASTROPODA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МЕЗОГАСТРОПОДЫ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Strombidae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Стромбиды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Strombus gigas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Стромбус гигантский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 N T H O Z O 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 Р А Л Л О В Ы Е П О Л И П 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ANTIPATHARIA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ЧЕРНЫЕ КОРАЛЛЫ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Antipatharia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Черные кораллы (все виды отряда)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GORGONACEAE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ГОРГОНАРИЕВЫЕ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Сoralliidae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Горгонарии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Сorallium elaticus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Коралл (из Китая)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Coralium japonicum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Коралл (из Китая)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Corallium konjoi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Коралл (из Китая)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Corallium secundum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Коралл (из Китая)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HELIOPORACEA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ГОЛУБЫЕ КОРАЛЛЫ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Helioporidae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Голубые кораллы (все виды семейства,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Heliopora coerulea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Голубой коралл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SCLERACTINIA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МАДРЕПОРОВЫЕ КОРАЛЛЫ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Scleractinia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Мадрепоровые кораллы (все виды отряда,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STOLONIFERA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СТОЛОНИФЕРЫ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Tubiporidae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у бипориды (Кораллы -органчики)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Tubiporidae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Тубипориды (все виды семейства,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 Y D R O Z O 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И Д Р О И Д Н Ы 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MILLEPORINA (=ATHECATA)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МИЛЛЕПОРИНЫ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Milleporidae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Миллепориды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Milleporidae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Миллепориды (все виды семейства,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STYLASTERINA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СТИЛА СТЕРИНЫ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Stylasteridae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Стиластериды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Stylasteridae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Стиластериды (все виды, кроме ископаемых)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L O R 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А С Т Е Н И 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AGAVACEAE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АГАВОВЫЕ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Agave parviflora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Агава многоцветковая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Agave victoriae-reginae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Агававиктория-регия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Nolina interrata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Нолина интеррата (все части и дериваты)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AMARYLLIDACEAE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АМАРИЛЛИСОВЫЕ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Galanthus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Галантус (все виды рода)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Sternbergia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Штернбергия (все виды рода)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ANACARDIACEAE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АНАКАРДОВЫЕ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Operculicarya hyphaenoides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Анакард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Operculicarya pachypus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Анакард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APOCYNACEAE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КУТРОВЫЕ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Hoodia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Гудия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Pachypodium ambongense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Пахиподиум амбонгензе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Pachypodium baronii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Пахиподиум Барона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Pachypodium decaryi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Пахиподиум Декари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Pachypodium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Пахиподиум (все остальные виды)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Rauvolfia serpentina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Раувольфия змеиная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ARALIACEAE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Panax quinquefolia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Женьшень пятилистный (**)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Panax ginseng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Женьшень настоящий – популяция из России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(только корни)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ARAUCARIACEAE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АРАУКАРИЕВЫЕ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Araucaria araucana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Араукария чилийская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BERBERIDACEAE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БАРБАРИСОВЫЕ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Podophyllum hexandrum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(=P.emodi)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Подофил шеститычинковый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BROMELIACEAE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БРОМЕЛИЕВЫЕ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Tillandsia harrisii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Тилландсия Харриса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Tillandsia kammii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Тилландсия Камма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Tillandsia kautskyi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Тилландсия Каутского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Tillandsia mauryana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Тилландсия Маурианы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Tillandsia sprengeliana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Тилландсия Шпренгеля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Tillandsia sucrei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Тилландсия Сукре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Tillandsia xerographica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Тилландсия ксерографическая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CACTACEAE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КАКТУСОВЫЕ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Cactaceae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актусовые - все виды семейства, кроме: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Приложение I, интродуцированных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рода Opuntia(*), а также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Pereskia, Pereskiopsis, Quiabentia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Ariocarpus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Ариокарпус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Astrophytum(=Echinocactus)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asterias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Астрофитум звездчатый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Aztekium ritteri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Ацтекиум Риттера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Escobaria minima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Корифанта маленькая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Escobaria sneedii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Корифанта Снида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Coryphantha werdermannii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Корифанта Вердерманна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Discocactus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Дискокактус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Echinocereus ferreirianus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lindsayi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Эхиноцереус Феррейры, вар. Линдсея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Echinocereus(Wilcoxia)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schmollii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Эхиноцереус Шмолла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Mammillaria pectinifera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Маммилярия гребненосная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Mammillaria solisioides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Маммилярия солисиевидная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Melocactus conoideus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Мелокактус конусовидный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Melocactus deinacanthus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Мелокактус дейнакантус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Melocactus glaucescens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Мелокактус сизоватый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Melocactus paucispinus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Мелокактус немногоколючковый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Obregonia(=Backebergia)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denegrii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Обрегония Де - Негри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Pachycereus (Toumeya)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militaris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Пахицереус воинственный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Pediocactus bradyi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Педиокактус Брада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Pediocactus knowltonii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Педиокактус Нолтона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Pediocactus paradinei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 диокактус парадиниевый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Pediocactus peeblesianus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 диокактус Пиблза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Pediocactus sileri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Педиокактус Силера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Pelecyphora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Пелицифора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Sclerocactus brevihamaticus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tobuschii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Склерокактус короткокрючковатый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Sclerocactus glaucus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Склерокактус сизый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Sclerocactus erectocentrus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Склерокактус эректоцентрус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Sclerocactus mariposensis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Склерокактус марипозский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Sclerocactus mesae-verdae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Склерокактусмеза-верде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Sclerocactus nyensis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Склерокактус ньенский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Sclerocactus papyracanthus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Склерокактус папиракантовый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Sclerocactus pubispinus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Склерокактус мягкоколючковый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Sclerocactus wrightiae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Склерокактус Райта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Strombocactus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Стромбокактус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Turbinicarpus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Турбиникарпус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Uebelmannia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Убельманния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CARYOCARACEAE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КАРИОКАРПОВЫЕ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Caryocar costaricense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Кариокар костариканский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COMPOSITAE (=ASTERACEAE)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СЛОЖНОЦВЕТНЫЕ (АСТРОВЫЕ)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Saussurea costus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Горькуша реберная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CRASSULACEAE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ТОЛСТЯНКОВЫЕ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Dudleya traskiae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Дудлея траски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Dudleya stolonifera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Дудлея побегоносная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CUCURBITACEA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ТЫКВЕННЫЕ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Zygosicyos pubescens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Зигосициос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Zygosicyos tripartitus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Зигосициос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CUPRESSACEAE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КИПАРИСОВЫЕ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Fitzroya cupressoides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Фитцройя кипарисовидная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Pilgerodendron uviferum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Пильгеродендрон ягодоносный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CYATHEACEAE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ЦИАТЕЙНЫЕ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Cyathea spp. (=Alsophila,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Nephelea,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Циатея (все виды рода)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Sphaeropteris, Trichipteris)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CYCADACEAE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САГОВНИКОВЫЕ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Cycas beddomei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Саговник Беддоме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Cycadaceae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Саговниковые (все остальные виды семейства)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DICKSONIACEAE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ДИКС ОНИЕВЫЕ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Cibotium barometz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Циботиум баранец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Dicksonia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Диксония (только популяции из Америки)(*)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DIDIEREACEAE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ДИДИЕРИЕВЫЕ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Didiereaceae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Дидиериевые (все виды семейства)(*)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DIOSCOREACEAE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ДИОСКОРЕЙНЫЕ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Dioscorea deltoidea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Диоскорея дельтовидная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DROSERACEAE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РОСЯНКОВЫЕ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Dionea muscipula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Венерина мухоловка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EUPHORBIACEAE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МОЛОЧАЙНЫЕ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Euphorbia ambovombensis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Молочай амбовомбенский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Euphorbia capsaintemariensis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Молочай мыса св. Марии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Euphorbia cremersii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Молочай Кремерса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Euphorbia cylindrifolia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Молочай цилиндролистный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Euphorbia decaryi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Молочай Декари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Euphorbia francoisii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Молочай Франсуазы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Euphorbia moratii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Молочай Мората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Euphorbia parvicyathophora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Молочай мелкобокальчатоносный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Euphorbia quartziticola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Молочай кварцитовый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Euphorbia tulearensis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Молочай тулеаренский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Euphorbia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Молочай (все остальные суккулентные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рода, кроме Euphorbia misera и искусственно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выращивыемых растений Euphorbia trigona)(*)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FOUQUIERIACEAE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ФУКЬЕРИЕВЫЕ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Fouquieria columnaris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Фукьерия колончатая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Fouquieria fasciculata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Фукьерия пучковатая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Fouquieria рurpusii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Фукьерия Пурпуза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GNETACEAE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ГНЕТОВЫЕ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Gnetum montanum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Гнетум горный (из Непала)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JUGLANDACEAE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Oreomunnea (=Engelhardia)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pterocarpa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Ореомуннея крылоплодная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LAURACEAE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ЛАВРОЦВЕТНЫЕ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Aniba rosaeodora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Розовое дерево (***)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LEGUMINOSAE (=FABACEAE)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Dalbergia nigra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Дальбергия черная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Dalbergia retusa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Дальбергия (из Гватемалы) (***)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Dalbergia stevensonii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Дальбергия (из Гватемалы) (***)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Pericopsis elata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Перикопсис высокий (***)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Platymiscium pleiostachyum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Платимисциум многоколосковый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Pterocarpus santalinus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Крылоплодник санталовый (бревна, стружка, необработанные отходы)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Caesalpinia echinata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Цезальпиния ежовая, бразильское красное дерево (бревна, стружка, фанера и пр.)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Dipteryx panamensis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Диптерикс панамский (из Коста-Рики, Никарагуа)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LILIACEAE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ЛИЛЕЙНЫЕ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albida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беловатое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albiflora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белоцветковое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alfredii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Альфреда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bakeri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Бакера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bellatula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премилое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calcairophila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известколюбивое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compressa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(inc.var.rugosquamosa,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schistophila,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paucituberculata)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сжатое (включая разновидности)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delphinensis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дельфийское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descoingsii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Дескуана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fragilis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ломкое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haworthioides (inc.var. aurantiaca)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хавортцевидное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разновидность оранжево-красную)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helenae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Елены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laeta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(inc.var.maniensis)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яркое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paralellifolia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параллельнолистное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parvula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крохотное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pillansii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Пилланса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polyphylla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Алое мнолистное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rauhii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Рауха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suzannae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Сюзанны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versicolor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разноцветное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vossii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Восса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Алоэ (все остальные виды 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A.vera = A. barbadensis)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MAGNOLIACEAE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МАГНОЛИЕВЫЕ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Magnolia liliifera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var.obovata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Магнолия лилиеносная (из Непала)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MELIACEAE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Swietenia humilis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Свитения низкая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Swietenia mahagoni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Свитения махагони (***)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Swietenia macrophylla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Cвитения крупнолистная (неотропические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популяции)(***)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Cedrela odorata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Цедрела душистая (популяции Колумбии, Боливии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Перу)(***)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Cedrella fissilis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 дерево (***) (из Боливии)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Cedrella lilloi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 дерево (***) (из Боливии)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NEPENTHACEAE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НЕПЕ НТОС 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Nepenthes khasiana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Непентес индийский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Nepenthes rajah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Непентес раджи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Nepenthes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Непентес (все остальные виды рода)(*)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ORCHIDACEAE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ОРХИДНЫЕ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Aerangis ellisii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Эрангис Эллиса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Dendrobium cruentum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Дендробиум кровавый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Laelia jongheana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Лелия Юниуса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Laelia lobata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Лелия лопастная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Paphiopedilum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Пафиопедилюм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Peristeria elata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Перистерия высокая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Phragmipedium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Фрагмипедиум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Renanthera imschootiana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Ренантера имшутиана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Orchidaceae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Орхидные (все остальные виды семейства,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плодов, частей и дериватов искусственно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выращиваемых растений рода Vanilla)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OROBANCHACEA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ЗАРАЗИХОВЫЕ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Cistanche deserticola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Цистанхе пустынная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PALMAE (=ARECACEAE)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ПАЛЬМОВЫЕ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Beccariophoenix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madagascariensis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Бекариофеникс мадагаскарский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Chrysalidocarpus decipiens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Хризалидокарпус обманчивый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Lemurophoenix halleuxii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Лемурофеникс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Lodoicea maldivica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Сейшельская пальма (из Сейшельских островов,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плоды)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Marojejya darianii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Марожейя Дариана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Neodypsis decaryi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Неодипсис Декара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Ravenea rivularis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ейвения приречная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Ravenea louvelii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Рейвения Лоувела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Satranala decussilvae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Сатранала декуссильва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Voanioala gerardii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оаниола Жеррара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PAPAVERACEAE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Meconopsis regia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Меконопсис королевский (из Непала)(*)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PASSIFLORACEAE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СТРАСТНОЦВЕТНЫЕ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Adenia olaboensis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Адения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PINACEAE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Abies guatemalensis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Пихта гватемальская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Pinus koraiensis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Кедркорейский (из России) (***)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PODOCARPACEAE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ПОДОКАРПОВЫЕ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Podocarpus parlatorei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Подокарпус Парлатора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Podocarpus neriifolius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Подокарпус олеандролистный (из Непала)(*)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PORTULACACEAE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ПОРТУЛАКОВЫЕ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Anacampseros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Анакампсерос (все виды рода)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Avonia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Авония (все виды рода)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Lewisia serrata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Льюисия пильчатая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PRIMULACEAE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ПЕРВОЦВЕТНЫЕ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Cyclamen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Цикламен (все виды рода)(*)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RANUNCULACEA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ЛЮТИКОВЫЕ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Hydrastis canadensis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Гидрастис канадский (**)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Adonis vernalis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Горицвет весенний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ROSACEAE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Prunus africana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 африканская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RUBIACEAE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МАРЕНОВЫЕ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Balmea stormiae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Бальмея госпожи Сторм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SARRACENIACEAE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САРРАЦЕНИЕВЫЕ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Sarracenia rubra alabamеnsis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Саррацения алабамская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Sarracenia rubra jonessi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Саррацения Джонса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Sarracenia oreophila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Саррацения горолюбивая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Sarracenia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Саррацения (все остальные виды)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SCROPHULARIACEAE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НОРИЧНИКОВЫЕ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Picrorhiza kurrooa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Пикрориза курро (**)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STANGERIACEAE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СТАНГЕРИЕВЫЕ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Stangeria eriopus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(=paradoxa)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Стангерия пушистоногая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Bowenia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Бовения (все виды рода)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TAXACEAE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Taxus chinensis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 китайский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Taxus cuspidata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 остроконечный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Taxus fauna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 фуанский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Taxus sumatrana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 суматранский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Taxus wallichiana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 Уоллича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TETRACENTRACEAE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ТЕТРАЦЕНТРОВЫЕ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Tetracentron sinense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Тетрацентрон китайский (из Непала)(*)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THYMELAEACEAE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ВОЛЧНИКОВЫЕ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Aquilaria malaccensis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Аквилария (все виды рода)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Gonystylus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Гонистилюс (все виды рода)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Gyrinops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Гиринопс (все виды рода)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VALERIANACEAE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ВАЛЕРИАНОВЫЕ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Nardostachys grandiflora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Нард крупноцветковый (**)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VITACEAE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Cyphostemma elephantopus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Цифостема слоновая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Cyphostemma montagnacii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Цифостема горная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WELWITSCHIACEAE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ВЕЛЬВИЧИЕВЫЕ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Welwitschia mirabilis (=bainesii)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Вельвичия удивительная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ZAMIACEAE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ЗАМИЕВЫЕ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Ceratozamia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Цератозамия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Chigua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Чигуа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Encephalartos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Энцефалартос (все виды рода)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Microcycas calocoma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Микроцикас красивокронный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Zamiaceae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Замиевые (все остальные виды семейства)(*)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ZINGIBERACEAE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ИМБИРНЫЕ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Hedychium philippinense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Хедихиум филиппинский (*)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ZYGOPHYLLACEAE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ПАРНОЛИСТНИКОВЫЕ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Bulnesia sarmientoi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 санто (***)</w:t>
            </w:r>
          </w:p>
        </w:tc>
      </w:tr>
      <w:tr>
        <w:trPr>
          <w:trHeight w:val="30" w:hRule="atLeast"/>
        </w:trPr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Guaiacum spp.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Гуаяковое дерево (*)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(*) На семена, споры, пыльцу и культуры тканей этих растений, полученную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химическую и фармацевтическую продукцию, а также на срезанные цветы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 выращенных растений разрешение не требуется.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(**) Только корни (целые, резаные, их части), исключая произведенную из них продукцию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(порошки, таблетки, экстракты, тоники, чаи, кондитерские изделия).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(***) Только бревна, пиломатериалы, фанера.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Товары, предусмотренные настоящим перечнем, перемещаются через таможенную границу Таможенного союза без оформления лицензии и в соответствии с порядком, предусмотренным Конвенцией о международной торговле видами дикой фауны и флоры, находящимися под угрозой исчезновения, от 3 марта 1973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