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bae8" w14:textId="1c0b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Координационного совета по информационным технологиям при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753.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4.1 Положения о Координационном совете по информационным технологиям при Комиссии Таможенного союза, утвержденного Решением Комиссии Таможенного союза от 8 декабря 2010 № 495,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Исключить из состава Координационного совета по информационным технологиям при Комиссии Таможенного союза Тена Игоря Викторовича, в связи с переходом на другое место работы.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Включить в состав Координационного совета по информационным технологиям при Комиссии Таможенного союза Мамашеву Дину Талгатовну – заместителя Председателя Комитета таможенного контроля Министерства финансов Республики Казахстан.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