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ca11" w14:textId="575c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Председателе Координационного комитета по техническому регулированию, применению санитарных, ветеринарных и фитосанитарных мер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756.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Председателем Координационного комитета по техническому регулированию, применению санитарных, ветеринарных и фитосанитарных мер при Комиссии Таможенного союза заместителя Министра промышленности и торговли Российской Федерации Саламатова Владимира Юрьевича.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