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fa21" w14:textId="ccef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упаковки"</w:t>
      </w:r>
    </w:p>
    <w:p>
      <w:pPr>
        <w:spacing w:after="0"/>
        <w:ind w:left="0"/>
        <w:jc w:val="both"/>
      </w:pPr>
      <w:r>
        <w:rPr>
          <w:rFonts w:ascii="Times New Roman"/>
          <w:b w:val="false"/>
          <w:i w:val="false"/>
          <w:color w:val="000000"/>
          <w:sz w:val="28"/>
        </w:rPr>
        <w:t>Решение Комиссии таможенного союза от 16 августа 2011 года № 769.</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упаковки" (ТР ТС 005/2011)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20.01.2020 </w:t>
      </w:r>
      <w:r>
        <w:rPr>
          <w:rFonts w:ascii="Times New Roman"/>
          <w:b w:val="false"/>
          <w:i w:val="false"/>
          <w:color w:val="000000"/>
          <w:sz w:val="28"/>
        </w:rPr>
        <w:t>№ 12</w:t>
      </w:r>
      <w:r>
        <w:rPr>
          <w:rFonts w:ascii="Times New Roman"/>
          <w:b w:val="false"/>
          <w:i w:val="false"/>
          <w:color w:val="ff0000"/>
          <w:sz w:val="28"/>
        </w:rPr>
        <w:t xml:space="preserve"> (вступает в силу с 01.07.2020).</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Установить:</w:t>
      </w:r>
    </w:p>
    <w:bookmarkEnd w:id="2"/>
    <w:bookmarkStart w:name="z7" w:id="3"/>
    <w:p>
      <w:pPr>
        <w:spacing w:after="0"/>
        <w:ind w:left="0"/>
        <w:jc w:val="both"/>
      </w:pPr>
      <w:r>
        <w:rPr>
          <w:rFonts w:ascii="Times New Roman"/>
          <w:b w:val="false"/>
          <w:i w:val="false"/>
          <w:color w:val="000000"/>
          <w:sz w:val="28"/>
        </w:rPr>
        <w:t>
      3.1. технический регламент Таможенного союза "О безопасности упаковки" (далее – Технический регламент) вступает в силу с 1 июля 2012 года;</w:t>
      </w:r>
    </w:p>
    <w:bookmarkEnd w:id="3"/>
    <w:bookmarkStart w:name="z8" w:id="4"/>
    <w:p>
      <w:pPr>
        <w:spacing w:after="0"/>
        <w:ind w:left="0"/>
        <w:jc w:val="both"/>
      </w:pPr>
      <w:r>
        <w:rPr>
          <w:rFonts w:ascii="Times New Roman"/>
          <w:b w:val="false"/>
          <w:i w:val="false"/>
          <w:color w:val="000000"/>
          <w:sz w:val="28"/>
        </w:rPr>
        <w:t>
      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регламента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bookmarkEnd w:id="4"/>
    <w:bookmarkStart w:name="z9" w:id="5"/>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решение Евразийской экономической комиссии от 25.02.2014 </w:t>
      </w:r>
      <w:r>
        <w:rPr>
          <w:rFonts w:ascii="Times New Roman"/>
          <w:b w:val="false"/>
          <w:i w:val="false"/>
          <w:color w:val="000000"/>
          <w:sz w:val="28"/>
        </w:rPr>
        <w:t>№ 23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 за исключением продукции, предназначенной для упаковывания молока и 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bookmarkEnd w:id="6"/>
    <w:p>
      <w:pPr>
        <w:spacing w:after="0"/>
        <w:ind w:left="0"/>
        <w:jc w:val="both"/>
      </w:pPr>
      <w:r>
        <w:rPr>
          <w:rFonts w:ascii="Times New Roman"/>
          <w:b w:val="false"/>
          <w:i w:val="false"/>
          <w:color w:val="000000"/>
          <w:sz w:val="28"/>
        </w:rPr>
        <w:t xml:space="preserve">
      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r>
        <w:rPr>
          <w:rFonts w:ascii="Times New Roman"/>
          <w:b w:val="false"/>
          <w:i w:val="false"/>
          <w:color w:val="000000"/>
          <w:sz w:val="28"/>
        </w:rPr>
        <w:t>Решением</w:t>
      </w:r>
      <w:r>
        <w:rPr>
          <w:rFonts w:ascii="Times New Roman"/>
          <w:b w:val="false"/>
          <w:i w:val="false"/>
          <w:color w:val="000000"/>
          <w:sz w:val="28"/>
        </w:rPr>
        <w:t xml:space="preserve"> Комиссии от 20 сентября 2010 года № 386.</w:t>
      </w:r>
    </w:p>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решение Евразийской экономической комиссии от 25.02.2014 </w:t>
      </w:r>
      <w:r>
        <w:rPr>
          <w:rFonts w:ascii="Times New Roman"/>
          <w:b w:val="false"/>
          <w:i w:val="false"/>
          <w:color w:val="000000"/>
          <w:sz w:val="28"/>
        </w:rPr>
        <w:t>№ 23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4" w:id="7"/>
    <w:p>
      <w:pPr>
        <w:spacing w:after="0"/>
        <w:ind w:left="0"/>
        <w:jc w:val="both"/>
      </w:pPr>
      <w:r>
        <w:rPr>
          <w:rFonts w:ascii="Times New Roman"/>
          <w:b w:val="false"/>
          <w:i w:val="false"/>
          <w:color w:val="000000"/>
          <w:sz w:val="28"/>
        </w:rPr>
        <w:t>
       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bookmarkEnd w:id="7"/>
    <w:bookmarkStart w:name="z11" w:id="8"/>
    <w:p>
      <w:pPr>
        <w:spacing w:after="0"/>
        <w:ind w:left="0"/>
        <w:jc w:val="both"/>
      </w:pPr>
      <w:r>
        <w:rPr>
          <w:rFonts w:ascii="Times New Roman"/>
          <w:b w:val="false"/>
          <w:i w:val="false"/>
          <w:color w:val="000000"/>
          <w:sz w:val="28"/>
        </w:rPr>
        <w:t xml:space="preserve">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xml:space="preserve"> настоящего Решения, а также продукции, указанной в </w:t>
      </w:r>
      <w:r>
        <w:rPr>
          <w:rFonts w:ascii="Times New Roman"/>
          <w:b w:val="false"/>
          <w:i w:val="false"/>
          <w:color w:val="000000"/>
          <w:sz w:val="28"/>
        </w:rPr>
        <w:t>подпункте 3.3-1</w:t>
      </w:r>
      <w:r>
        <w:rPr>
          <w:rFonts w:ascii="Times New Roman"/>
          <w:b w:val="false"/>
          <w:i w:val="false"/>
          <w:color w:val="000000"/>
          <w:sz w:val="28"/>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22.06.2012 </w:t>
      </w:r>
      <w:r>
        <w:rPr>
          <w:rFonts w:ascii="Times New Roman"/>
          <w:b w:val="false"/>
          <w:i w:val="false"/>
          <w:color w:val="000000"/>
          <w:sz w:val="28"/>
        </w:rPr>
        <w:t>№ 93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и распространяется на правоотношения, возникшие с 01.07.2012).</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9"/>
    <w:bookmarkStart w:name="z15" w:id="10"/>
    <w:p>
      <w:pPr>
        <w:spacing w:after="0"/>
        <w:ind w:left="0"/>
        <w:jc w:val="both"/>
      </w:pPr>
      <w:r>
        <w:rPr>
          <w:rFonts w:ascii="Times New Roman"/>
          <w:b w:val="false"/>
          <w:i w:val="false"/>
          <w:color w:val="000000"/>
          <w:sz w:val="28"/>
        </w:rPr>
        <w:t>
      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r>
              <w:br/>
            </w: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16 августа 2011 года № 769</w:t>
            </w:r>
          </w:p>
        </w:tc>
      </w:tr>
    </w:tbl>
    <w:p>
      <w:pPr>
        <w:spacing w:after="0"/>
        <w:ind w:left="0"/>
        <w:jc w:val="left"/>
      </w:pPr>
      <w:r>
        <w:br/>
      </w:r>
    </w:p>
    <w:p>
      <w:pPr>
        <w:spacing w:after="0"/>
        <w:ind w:left="0"/>
        <w:jc w:val="both"/>
      </w:pPr>
      <w:r>
        <w:drawing>
          <wp:inline distT="0" distB="0" distL="0" distR="0">
            <wp:extent cx="42164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164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_______________________________</w:t>
      </w:r>
      <w:r>
        <w:br/>
      </w:r>
      <w:r>
        <w:rPr>
          <w:rFonts w:ascii="Times New Roman"/>
          <w:b/>
          <w:i w:val="false"/>
          <w:color w:val="000000"/>
        </w:rPr>
        <w:t>ТР ТС 005/2011</w:t>
      </w:r>
      <w:r>
        <w:br/>
      </w:r>
      <w:r>
        <w:rPr>
          <w:rFonts w:ascii="Times New Roman"/>
          <w:b/>
          <w:i w:val="false"/>
          <w:color w:val="000000"/>
        </w:rPr>
        <w:t>О безопасности упаковки</w:t>
      </w:r>
    </w:p>
    <w:bookmarkEnd w:id="11"/>
    <w:bookmarkStart w:name="z19" w:id="12"/>
    <w:p>
      <w:pPr>
        <w:spacing w:after="0"/>
        <w:ind w:left="0"/>
        <w:jc w:val="both"/>
      </w:pPr>
      <w:r>
        <w:rPr>
          <w:rFonts w:ascii="Times New Roman"/>
          <w:b w:val="false"/>
          <w:i w:val="false"/>
          <w:color w:val="000000"/>
          <w:sz w:val="28"/>
        </w:rPr>
        <w:t>
      Содержание</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xml:space="preserve">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xml:space="preserve"> Требования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xml:space="preserve"> Требования к маркировке упаковки (укупорочных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xml:space="preserve">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xml:space="preserve"> Маркировка единым знаком обращения продукции на рынке государств-членов</w:t>
      </w:r>
    </w:p>
    <w:p>
      <w:pPr>
        <w:spacing w:after="0"/>
        <w:ind w:left="0"/>
        <w:jc w:val="both"/>
      </w:pPr>
      <w:r>
        <w:rPr>
          <w:rFonts w:ascii="Times New Roman"/>
          <w:b w:val="false"/>
          <w:i w:val="false"/>
          <w:color w:val="000000"/>
          <w:sz w:val="28"/>
        </w:rPr>
        <w:t>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w:t>
      </w:r>
      <w:r>
        <w:rPr>
          <w:rFonts w:ascii="Times New Roman"/>
          <w:b w:val="false"/>
          <w:i w:val="false"/>
          <w:color w:val="000000"/>
          <w:sz w:val="28"/>
        </w:rPr>
        <w:t xml:space="preserve"> Защитительная оговорка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Санитарно-гигиенические показатели безопасности и нормативы веществ,</w:t>
      </w:r>
    </w:p>
    <w:p>
      <w:pPr>
        <w:spacing w:after="0"/>
        <w:ind w:left="0"/>
        <w:jc w:val="both"/>
      </w:pPr>
      <w:r>
        <w:rPr>
          <w:rFonts w:ascii="Times New Roman"/>
          <w:b w:val="false"/>
          <w:i w:val="false"/>
          <w:color w:val="000000"/>
          <w:sz w:val="28"/>
        </w:rPr>
        <w:t>
      выделяющихся из упаковки (укупорочных средств), контактирующих с пищевой продукцией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Перечень модельных сред, используемых при исследовании упаковки (укупорочных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Цифровое, буквенное (аббревиатура) обозначение материала, из которого изготавливается упаковка (укупорочные средства)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Пиктограммы и символы, наносимые на маркировку упаковки (укупорочных средств)</w:t>
      </w:r>
    </w:p>
    <w:bookmarkStart w:name="z21" w:id="13"/>
    <w:p>
      <w:pPr>
        <w:spacing w:after="0"/>
        <w:ind w:left="0"/>
        <w:jc w:val="left"/>
      </w:pPr>
      <w:r>
        <w:rPr>
          <w:rFonts w:ascii="Times New Roman"/>
          <w:b/>
          <w:i w:val="false"/>
          <w:color w:val="000000"/>
        </w:rPr>
        <w:t xml:space="preserve"> О БЕЗОПАСНОСТИ УПАКОВКИ</w:t>
      </w:r>
      <w:r>
        <w:br/>
      </w:r>
      <w:r>
        <w:rPr>
          <w:rFonts w:ascii="Times New Roman"/>
          <w:b/>
          <w:i w:val="false"/>
          <w:color w:val="000000"/>
        </w:rPr>
        <w:t>ТР ТС 005/2011</w:t>
      </w:r>
    </w:p>
    <w:bookmarkEnd w:id="13"/>
    <w:bookmarkStart w:name="z22" w:id="14"/>
    <w:p>
      <w:pPr>
        <w:spacing w:after="0"/>
        <w:ind w:left="0"/>
        <w:jc w:val="left"/>
      </w:pPr>
      <w:r>
        <w:rPr>
          <w:rFonts w:ascii="Times New Roman"/>
          <w:b/>
          <w:i w:val="false"/>
          <w:color w:val="000000"/>
        </w:rPr>
        <w:t xml:space="preserve"> Предисловие</w:t>
      </w:r>
    </w:p>
    <w:bookmarkEnd w:id="14"/>
    <w:bookmarkStart w:name="z23" w:id="15"/>
    <w:p>
      <w:pPr>
        <w:spacing w:after="0"/>
        <w:ind w:left="0"/>
        <w:jc w:val="both"/>
      </w:pPr>
      <w:r>
        <w:rPr>
          <w:rFonts w:ascii="Times New Roman"/>
          <w:b w:val="false"/>
          <w:i w:val="false"/>
          <w:color w:val="000000"/>
          <w:sz w:val="28"/>
        </w:rPr>
        <w:t xml:space="preserve">
      1. Настоящий технический регламент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15"/>
    <w:bookmarkStart w:name="z24" w:id="16"/>
    <w:p>
      <w:pPr>
        <w:spacing w:after="0"/>
        <w:ind w:left="0"/>
        <w:jc w:val="both"/>
      </w:pPr>
      <w:r>
        <w:rPr>
          <w:rFonts w:ascii="Times New Roman"/>
          <w:b w:val="false"/>
          <w:i w:val="false"/>
          <w:color w:val="000000"/>
          <w:sz w:val="28"/>
        </w:rPr>
        <w:t>
      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bookmarkEnd w:id="16"/>
    <w:bookmarkStart w:name="z25" w:id="17"/>
    <w:p>
      <w:pPr>
        <w:spacing w:after="0"/>
        <w:ind w:left="0"/>
        <w:jc w:val="both"/>
      </w:pPr>
      <w:r>
        <w:rPr>
          <w:rFonts w:ascii="Times New Roman"/>
          <w:b w:val="false"/>
          <w:i w:val="false"/>
          <w:color w:val="000000"/>
          <w:sz w:val="28"/>
        </w:rPr>
        <w:t xml:space="preserve">
      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 </w:t>
      </w:r>
    </w:p>
    <w:bookmarkEnd w:id="17"/>
    <w:p>
      <w:pPr>
        <w:spacing w:after="0"/>
        <w:ind w:left="0"/>
        <w:jc w:val="both"/>
      </w:pPr>
      <w:r>
        <w:rPr>
          <w:rFonts w:ascii="Times New Roman"/>
          <w:b/>
          <w:i w:val="false"/>
          <w:color w:val="000000"/>
          <w:sz w:val="28"/>
        </w:rPr>
        <w:t>Статья 1. Область применения</w:t>
      </w:r>
    </w:p>
    <w:bookmarkStart w:name="z27" w:id="18"/>
    <w:p>
      <w:pPr>
        <w:spacing w:after="0"/>
        <w:ind w:left="0"/>
        <w:jc w:val="both"/>
      </w:pPr>
      <w:r>
        <w:rPr>
          <w:rFonts w:ascii="Times New Roman"/>
          <w:b w:val="false"/>
          <w:i w:val="false"/>
          <w:color w:val="000000"/>
          <w:sz w:val="28"/>
        </w:rPr>
        <w:t xml:space="preserve">
      1. Настоящий технический регламент распространяется на все типы упаковки, в том числе укупорочные средства в соответствии с Приложением 5 (далее – упаковка (укупорочные средства)), являющиеся готовой продукцией, выпускаемой в обращение на таможенной территории Таможенного союза, независимо от страны происхождения. </w:t>
      </w:r>
    </w:p>
    <w:bookmarkEnd w:id="18"/>
    <w:bookmarkStart w:name="z28" w:id="19"/>
    <w:p>
      <w:pPr>
        <w:spacing w:after="0"/>
        <w:ind w:left="0"/>
        <w:jc w:val="both"/>
      </w:pPr>
      <w:r>
        <w:rPr>
          <w:rFonts w:ascii="Times New Roman"/>
          <w:b w:val="false"/>
          <w:i w:val="false"/>
          <w:color w:val="000000"/>
          <w:sz w:val="28"/>
        </w:rPr>
        <w:t xml:space="preserve">
      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r>
        <w:rPr>
          <w:rFonts w:ascii="Times New Roman"/>
          <w:b w:val="false"/>
          <w:i w:val="false"/>
          <w:color w:val="000000"/>
          <w:sz w:val="28"/>
        </w:rPr>
        <w:t>статей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пунктов 1 и 2 статьи 6 в части информации о возможности утилизации использованной упаковки (укупорочных средств) с указанием цифрового кода и (или) буквенного обозначения (аббревиатуры) материала, из которого изготавливается упаковка (укупорочные средства), и </w:t>
      </w:r>
      <w:r>
        <w:rPr>
          <w:rFonts w:ascii="Times New Roman"/>
          <w:b w:val="false"/>
          <w:i w:val="false"/>
          <w:color w:val="000000"/>
          <w:sz w:val="28"/>
        </w:rPr>
        <w:t>статьи 9</w:t>
      </w:r>
      <w:r>
        <w:rPr>
          <w:rFonts w:ascii="Times New Roman"/>
          <w:b w:val="false"/>
          <w:i w:val="false"/>
          <w:color w:val="000000"/>
          <w:sz w:val="28"/>
        </w:rPr>
        <w:t xml:space="preserve"> настоящего технического регламента. </w:t>
      </w:r>
    </w:p>
    <w:bookmarkEnd w:id="19"/>
    <w:bookmarkStart w:name="z29" w:id="20"/>
    <w:p>
      <w:pPr>
        <w:spacing w:after="0"/>
        <w:ind w:left="0"/>
        <w:jc w:val="both"/>
      </w:pPr>
      <w:r>
        <w:rPr>
          <w:rFonts w:ascii="Times New Roman"/>
          <w:b w:val="false"/>
          <w:i w:val="false"/>
          <w:color w:val="000000"/>
          <w:sz w:val="28"/>
        </w:rPr>
        <w:t xml:space="preserve">
      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 </w:t>
      </w:r>
    </w:p>
    <w:bookmarkEnd w:id="20"/>
    <w:bookmarkStart w:name="z30" w:id="21"/>
    <w:p>
      <w:pPr>
        <w:spacing w:after="0"/>
        <w:ind w:left="0"/>
        <w:jc w:val="both"/>
      </w:pPr>
      <w:r>
        <w:rPr>
          <w:rFonts w:ascii="Times New Roman"/>
          <w:b w:val="false"/>
          <w:i w:val="false"/>
          <w:color w:val="000000"/>
          <w:sz w:val="28"/>
        </w:rPr>
        <w:t>
      4. Упаковка подразделяется по используемым материалам на следующие типы:</w:t>
      </w:r>
    </w:p>
    <w:bookmarkEnd w:id="21"/>
    <w:p>
      <w:pPr>
        <w:spacing w:after="0"/>
        <w:ind w:left="0"/>
        <w:jc w:val="both"/>
      </w:pPr>
      <w:r>
        <w:rPr>
          <w:rFonts w:ascii="Times New Roman"/>
          <w:b w:val="false"/>
          <w:i w:val="false"/>
          <w:color w:val="000000"/>
          <w:sz w:val="28"/>
        </w:rPr>
        <w:t>
      металлическая;</w:t>
      </w:r>
    </w:p>
    <w:p>
      <w:pPr>
        <w:spacing w:after="0"/>
        <w:ind w:left="0"/>
        <w:jc w:val="both"/>
      </w:pPr>
      <w:r>
        <w:rPr>
          <w:rFonts w:ascii="Times New Roman"/>
          <w:b w:val="false"/>
          <w:i w:val="false"/>
          <w:color w:val="000000"/>
          <w:sz w:val="28"/>
        </w:rPr>
        <w:t>
      полимерная;</w:t>
      </w:r>
    </w:p>
    <w:p>
      <w:pPr>
        <w:spacing w:after="0"/>
        <w:ind w:left="0"/>
        <w:jc w:val="both"/>
      </w:pPr>
      <w:r>
        <w:rPr>
          <w:rFonts w:ascii="Times New Roman"/>
          <w:b w:val="false"/>
          <w:i w:val="false"/>
          <w:color w:val="000000"/>
          <w:sz w:val="28"/>
        </w:rPr>
        <w:t>
      бумажная и картонная;</w:t>
      </w:r>
    </w:p>
    <w:p>
      <w:pPr>
        <w:spacing w:after="0"/>
        <w:ind w:left="0"/>
        <w:jc w:val="both"/>
      </w:pPr>
      <w:r>
        <w:rPr>
          <w:rFonts w:ascii="Times New Roman"/>
          <w:b w:val="false"/>
          <w:i w:val="false"/>
          <w:color w:val="000000"/>
          <w:sz w:val="28"/>
        </w:rPr>
        <w:t>
      стеклянная;</w:t>
      </w:r>
    </w:p>
    <w:p>
      <w:pPr>
        <w:spacing w:after="0"/>
        <w:ind w:left="0"/>
        <w:jc w:val="both"/>
      </w:pPr>
      <w:r>
        <w:rPr>
          <w:rFonts w:ascii="Times New Roman"/>
          <w:b w:val="false"/>
          <w:i w:val="false"/>
          <w:color w:val="000000"/>
          <w:sz w:val="28"/>
        </w:rPr>
        <w:t>
      деревянная;</w:t>
      </w:r>
    </w:p>
    <w:p>
      <w:pPr>
        <w:spacing w:after="0"/>
        <w:ind w:left="0"/>
        <w:jc w:val="both"/>
      </w:pPr>
      <w:r>
        <w:rPr>
          <w:rFonts w:ascii="Times New Roman"/>
          <w:b w:val="false"/>
          <w:i w:val="false"/>
          <w:color w:val="000000"/>
          <w:sz w:val="28"/>
        </w:rPr>
        <w:t>
      из комбинированных материалов;</w:t>
      </w:r>
    </w:p>
    <w:p>
      <w:pPr>
        <w:spacing w:after="0"/>
        <w:ind w:left="0"/>
        <w:jc w:val="both"/>
      </w:pPr>
      <w:r>
        <w:rPr>
          <w:rFonts w:ascii="Times New Roman"/>
          <w:b w:val="false"/>
          <w:i w:val="false"/>
          <w:color w:val="000000"/>
          <w:sz w:val="28"/>
        </w:rPr>
        <w:t>
      из текстильных материалов;</w:t>
      </w:r>
    </w:p>
    <w:p>
      <w:pPr>
        <w:spacing w:after="0"/>
        <w:ind w:left="0"/>
        <w:jc w:val="both"/>
      </w:pPr>
      <w:r>
        <w:rPr>
          <w:rFonts w:ascii="Times New Roman"/>
          <w:b w:val="false"/>
          <w:i w:val="false"/>
          <w:color w:val="000000"/>
          <w:sz w:val="28"/>
        </w:rPr>
        <w:t>
      керамическая.</w:t>
      </w:r>
    </w:p>
    <w:bookmarkStart w:name="z31" w:id="22"/>
    <w:p>
      <w:pPr>
        <w:spacing w:after="0"/>
        <w:ind w:left="0"/>
        <w:jc w:val="both"/>
      </w:pPr>
      <w:r>
        <w:rPr>
          <w:rFonts w:ascii="Times New Roman"/>
          <w:b w:val="false"/>
          <w:i w:val="false"/>
          <w:color w:val="000000"/>
          <w:sz w:val="28"/>
        </w:rPr>
        <w:t xml:space="preserve">
      5. Средства укупорочные подразделяются по используемым материалам на: металлические, корковые, полимерные, комбинированные и из картона. </w:t>
      </w:r>
    </w:p>
    <w:bookmarkEnd w:id="22"/>
    <w:bookmarkStart w:name="z32" w:id="23"/>
    <w:p>
      <w:pPr>
        <w:spacing w:after="0"/>
        <w:ind w:left="0"/>
        <w:jc w:val="both"/>
      </w:pPr>
      <w:r>
        <w:rPr>
          <w:rFonts w:ascii="Times New Roman"/>
          <w:b w:val="false"/>
          <w:i w:val="false"/>
          <w:color w:val="000000"/>
          <w:sz w:val="28"/>
        </w:rPr>
        <w:t>
      6. Настоящий технический регламент не распространяется на упаковку (укупорочные средства) для медицинских изделий, лекарственных средств, фармацевтической продукции, табачных изделий и опасных грузов, а также на грузовые контейнеры и поддоны для перевозки грузов автомобильным, железнодорожным, морским и воздушным транспортом.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решением Совета Евразийской экономической комиссии от 17.12.2012 </w:t>
      </w:r>
      <w:r>
        <w:rPr>
          <w:rFonts w:ascii="Times New Roman"/>
          <w:b w:val="false"/>
          <w:i w:val="false"/>
          <w:color w:val="000000"/>
          <w:sz w:val="28"/>
        </w:rPr>
        <w:t>№ 116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18.10.2016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 Определения</w:t>
      </w:r>
    </w:p>
    <w:bookmarkStart w:name="z34" w:id="24"/>
    <w:p>
      <w:pPr>
        <w:spacing w:after="0"/>
        <w:ind w:left="0"/>
        <w:jc w:val="both"/>
      </w:pPr>
      <w:r>
        <w:rPr>
          <w:rFonts w:ascii="Times New Roman"/>
          <w:b w:val="false"/>
          <w:i w:val="false"/>
          <w:color w:val="000000"/>
          <w:sz w:val="28"/>
        </w:rPr>
        <w:t>
      В настоящем техническом регламенте Таможенного союза применяются следующие термины и их определения:</w:t>
      </w:r>
    </w:p>
    <w:bookmarkEnd w:id="24"/>
    <w:bookmarkStart w:name="z35" w:id="25"/>
    <w:p>
      <w:pPr>
        <w:spacing w:after="0"/>
        <w:ind w:left="0"/>
        <w:jc w:val="both"/>
      </w:pPr>
      <w:r>
        <w:rPr>
          <w:rFonts w:ascii="Times New Roman"/>
          <w:b w:val="false"/>
          <w:i w:val="false"/>
          <w:color w:val="000000"/>
          <w:sz w:val="28"/>
        </w:rPr>
        <w:t>
      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bookmarkEnd w:id="25"/>
    <w:bookmarkStart w:name="z36" w:id="26"/>
    <w:p>
      <w:pPr>
        <w:spacing w:after="0"/>
        <w:ind w:left="0"/>
        <w:jc w:val="both"/>
      </w:pPr>
      <w:r>
        <w:rPr>
          <w:rFonts w:ascii="Times New Roman"/>
          <w:b w:val="false"/>
          <w:i w:val="false"/>
          <w:color w:val="000000"/>
          <w:sz w:val="28"/>
        </w:rPr>
        <w:t>
      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bookmarkEnd w:id="26"/>
    <w:bookmarkStart w:name="z37" w:id="27"/>
    <w:p>
      <w:pPr>
        <w:spacing w:after="0"/>
        <w:ind w:left="0"/>
        <w:jc w:val="both"/>
      </w:pPr>
      <w:r>
        <w:rPr>
          <w:rFonts w:ascii="Times New Roman"/>
          <w:b w:val="false"/>
          <w:i w:val="false"/>
          <w:color w:val="000000"/>
          <w:sz w:val="28"/>
        </w:rPr>
        <w:t>
      импортер – резидент государства-члена Таможенного союза, который заключил с нерезидентом государства-члена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bookmarkEnd w:id="27"/>
    <w:bookmarkStart w:name="z182" w:id="28"/>
    <w:p>
      <w:pPr>
        <w:spacing w:after="0"/>
        <w:ind w:left="0"/>
        <w:jc w:val="both"/>
      </w:pPr>
      <w:r>
        <w:rPr>
          <w:rFonts w:ascii="Times New Roman"/>
          <w:b w:val="false"/>
          <w:i w:val="false"/>
          <w:color w:val="000000"/>
          <w:sz w:val="28"/>
        </w:rPr>
        <w:t>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bookmarkEnd w:id="28"/>
    <w:bookmarkStart w:name="z38" w:id="29"/>
    <w:p>
      <w:pPr>
        <w:spacing w:after="0"/>
        <w:ind w:left="0"/>
        <w:jc w:val="both"/>
      </w:pPr>
      <w:r>
        <w:rPr>
          <w:rFonts w:ascii="Times New Roman"/>
          <w:b w:val="false"/>
          <w:i w:val="false"/>
          <w:color w:val="000000"/>
          <w:sz w:val="28"/>
        </w:rPr>
        <w:t>
      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bookmarkEnd w:id="29"/>
    <w:bookmarkStart w:name="z39" w:id="30"/>
    <w:p>
      <w:pPr>
        <w:spacing w:after="0"/>
        <w:ind w:left="0"/>
        <w:jc w:val="both"/>
      </w:pPr>
      <w:r>
        <w:rPr>
          <w:rFonts w:ascii="Times New Roman"/>
          <w:b w:val="false"/>
          <w:i w:val="false"/>
          <w:color w:val="000000"/>
          <w:sz w:val="28"/>
        </w:rPr>
        <w:t>
      многооборотная упаковка - упаковка, предназначенная для ее многократного применения;</w:t>
      </w:r>
    </w:p>
    <w:bookmarkEnd w:id="30"/>
    <w:bookmarkStart w:name="z40" w:id="31"/>
    <w:p>
      <w:pPr>
        <w:spacing w:after="0"/>
        <w:ind w:left="0"/>
        <w:jc w:val="both"/>
      </w:pPr>
      <w:r>
        <w:rPr>
          <w:rFonts w:ascii="Times New Roman"/>
          <w:b w:val="false"/>
          <w:i w:val="false"/>
          <w:color w:val="000000"/>
          <w:sz w:val="28"/>
        </w:rPr>
        <w:t>
      модельная среда - среда, имитирующая свойства пищевой продукции;</w:t>
      </w:r>
    </w:p>
    <w:bookmarkEnd w:id="31"/>
    <w:bookmarkStart w:name="z41" w:id="32"/>
    <w:p>
      <w:pPr>
        <w:spacing w:after="0"/>
        <w:ind w:left="0"/>
        <w:jc w:val="both"/>
      </w:pPr>
      <w:r>
        <w:rPr>
          <w:rFonts w:ascii="Times New Roman"/>
          <w:b w:val="false"/>
          <w:i w:val="false"/>
          <w:color w:val="000000"/>
          <w:sz w:val="28"/>
        </w:rPr>
        <w:t>
      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bookmarkEnd w:id="32"/>
    <w:bookmarkStart w:name="z42" w:id="33"/>
    <w:p>
      <w:pPr>
        <w:spacing w:after="0"/>
        <w:ind w:left="0"/>
        <w:jc w:val="both"/>
      </w:pPr>
      <w:r>
        <w:rPr>
          <w:rFonts w:ascii="Times New Roman"/>
          <w:b w:val="false"/>
          <w:i w:val="false"/>
          <w:color w:val="000000"/>
          <w:sz w:val="28"/>
        </w:rPr>
        <w:t>
      потребительская упаковка - упаковка, предназначенная для продажи или первичной упаковки продукции, реализуемой конечному потребителю;</w:t>
      </w:r>
    </w:p>
    <w:bookmarkEnd w:id="33"/>
    <w:bookmarkStart w:name="z43" w:id="34"/>
    <w:p>
      <w:pPr>
        <w:spacing w:after="0"/>
        <w:ind w:left="0"/>
        <w:jc w:val="both"/>
      </w:pPr>
      <w:r>
        <w:rPr>
          <w:rFonts w:ascii="Times New Roman"/>
          <w:b w:val="false"/>
          <w:i w:val="false"/>
          <w:color w:val="000000"/>
          <w:sz w:val="28"/>
        </w:rPr>
        <w:t>
      применение по назначению - использование упаковки (укупорочных средств) в соответствии с ее назначением, установленным изготовителем;</w:t>
      </w:r>
    </w:p>
    <w:bookmarkEnd w:id="34"/>
    <w:bookmarkStart w:name="z183" w:id="35"/>
    <w:p>
      <w:pPr>
        <w:spacing w:after="0"/>
        <w:ind w:left="0"/>
        <w:jc w:val="both"/>
      </w:pPr>
      <w:r>
        <w:rPr>
          <w:rFonts w:ascii="Times New Roman"/>
          <w:b w:val="false"/>
          <w:i w:val="false"/>
          <w:color w:val="000000"/>
          <w:sz w:val="28"/>
        </w:rPr>
        <w:t xml:space="preserve">
      сопроводительная документация – документация, содержащая информацию о продукции при выпуске ее в обращение (документация </w:t>
      </w:r>
    </w:p>
    <w:bookmarkEnd w:id="35"/>
    <w:p>
      <w:pPr>
        <w:spacing w:after="0"/>
        <w:ind w:left="0"/>
        <w:jc w:val="both"/>
      </w:pPr>
      <w:r>
        <w:rPr>
          <w:rFonts w:ascii="Times New Roman"/>
          <w:b w:val="false"/>
          <w:i w:val="false"/>
          <w:color w:val="000000"/>
          <w:sz w:val="28"/>
        </w:rPr>
        <w:t>
      о качестве и (или) количестве продукции, расчетная и комплексная);</w:t>
      </w:r>
    </w:p>
    <w:bookmarkStart w:name="z184" w:id="36"/>
    <w:p>
      <w:pPr>
        <w:spacing w:after="0"/>
        <w:ind w:left="0"/>
        <w:jc w:val="both"/>
      </w:pPr>
      <w:r>
        <w:rPr>
          <w:rFonts w:ascii="Times New Roman"/>
          <w:b w:val="false"/>
          <w:i w:val="false"/>
          <w:color w:val="000000"/>
          <w:sz w:val="28"/>
        </w:rPr>
        <w:t>
      срок хранения – срок, в течение которого изделие при соблюдении установленных изготовителем (производителем) условий хранения соответствует требованиям настоящего технического регламента;</w:t>
      </w:r>
    </w:p>
    <w:bookmarkEnd w:id="36"/>
    <w:bookmarkStart w:name="z44" w:id="37"/>
    <w:p>
      <w:pPr>
        <w:spacing w:after="0"/>
        <w:ind w:left="0"/>
        <w:jc w:val="both"/>
      </w:pPr>
      <w:r>
        <w:rPr>
          <w:rFonts w:ascii="Times New Roman"/>
          <w:b w:val="false"/>
          <w:i w:val="false"/>
          <w:color w:val="000000"/>
          <w:sz w:val="28"/>
        </w:rPr>
        <w:t>
      тип упаковки (укупорочных средств) - классификационная единица, определяющая упаковку (укупорочное средство) по материалу и конструкции;</w:t>
      </w:r>
    </w:p>
    <w:bookmarkEnd w:id="37"/>
    <w:bookmarkStart w:name="z45" w:id="38"/>
    <w:p>
      <w:pPr>
        <w:spacing w:after="0"/>
        <w:ind w:left="0"/>
        <w:jc w:val="both"/>
      </w:pPr>
      <w:r>
        <w:rPr>
          <w:rFonts w:ascii="Times New Roman"/>
          <w:b w:val="false"/>
          <w:i w:val="false"/>
          <w:color w:val="000000"/>
          <w:sz w:val="28"/>
        </w:rPr>
        <w:t>
      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bookmarkEnd w:id="38"/>
    <w:bookmarkStart w:name="z46" w:id="39"/>
    <w:p>
      <w:pPr>
        <w:spacing w:after="0"/>
        <w:ind w:left="0"/>
        <w:jc w:val="both"/>
      </w:pPr>
      <w:r>
        <w:rPr>
          <w:rFonts w:ascii="Times New Roman"/>
          <w:b w:val="false"/>
          <w:i w:val="false"/>
          <w:color w:val="000000"/>
          <w:sz w:val="28"/>
        </w:rPr>
        <w:t>
      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bookmarkEnd w:id="39"/>
    <w:bookmarkStart w:name="z47" w:id="40"/>
    <w:p>
      <w:pPr>
        <w:spacing w:after="0"/>
        <w:ind w:left="0"/>
        <w:jc w:val="both"/>
      </w:pPr>
      <w:r>
        <w:rPr>
          <w:rFonts w:ascii="Times New Roman"/>
          <w:b w:val="false"/>
          <w:i w:val="false"/>
          <w:color w:val="000000"/>
          <w:sz w:val="28"/>
        </w:rPr>
        <w:t>
      укупорочное средство - изделие, предназначенное для укупоривания упаковки и сохранения ее содержимого;</w:t>
      </w:r>
    </w:p>
    <w:bookmarkEnd w:id="40"/>
    <w:bookmarkStart w:name="z48" w:id="41"/>
    <w:p>
      <w:pPr>
        <w:spacing w:after="0"/>
        <w:ind w:left="0"/>
        <w:jc w:val="both"/>
      </w:pPr>
      <w:r>
        <w:rPr>
          <w:rFonts w:ascii="Times New Roman"/>
          <w:b w:val="false"/>
          <w:i w:val="false"/>
          <w:color w:val="000000"/>
          <w:sz w:val="28"/>
        </w:rPr>
        <w:t>
      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bookmarkEnd w:id="41"/>
    <w:bookmarkStart w:name="z49" w:id="42"/>
    <w:p>
      <w:pPr>
        <w:spacing w:after="0"/>
        <w:ind w:left="0"/>
        <w:jc w:val="both"/>
      </w:pPr>
      <w:r>
        <w:rPr>
          <w:rFonts w:ascii="Times New Roman"/>
          <w:b w:val="false"/>
          <w:i w:val="false"/>
          <w:color w:val="000000"/>
          <w:sz w:val="28"/>
        </w:rPr>
        <w:t>
      упаковочный материал - материал, предназначенный для изготовления упаковки.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решением Совета Евразийской экономической комиссии от 18.10.2016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 Правила обращения на рынке</w:t>
      </w:r>
    </w:p>
    <w:bookmarkStart w:name="z51" w:id="43"/>
    <w:p>
      <w:pPr>
        <w:spacing w:after="0"/>
        <w:ind w:left="0"/>
        <w:jc w:val="both"/>
      </w:pPr>
      <w:r>
        <w:rPr>
          <w:rFonts w:ascii="Times New Roman"/>
          <w:b w:val="false"/>
          <w:i w:val="false"/>
          <w:color w:val="000000"/>
          <w:sz w:val="28"/>
        </w:rPr>
        <w:t>
      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распространяются на упаковку (укупорочные средства).</w:t>
      </w:r>
    </w:p>
    <w:bookmarkEnd w:id="43"/>
    <w:bookmarkStart w:name="z52" w:id="44"/>
    <w:p>
      <w:pPr>
        <w:spacing w:after="0"/>
        <w:ind w:left="0"/>
        <w:jc w:val="both"/>
      </w:pPr>
      <w:r>
        <w:rPr>
          <w:rFonts w:ascii="Times New Roman"/>
          <w:b w:val="false"/>
          <w:i w:val="false"/>
          <w:color w:val="000000"/>
          <w:sz w:val="28"/>
        </w:rPr>
        <w:t>
      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государств-членов Таможенного союза и не допускается к обращению на таможенной территории Таможенного союза.</w:t>
      </w:r>
    </w:p>
    <w:bookmarkEnd w:id="44"/>
    <w:p>
      <w:pPr>
        <w:spacing w:after="0"/>
        <w:ind w:left="0"/>
        <w:jc w:val="both"/>
      </w:pPr>
      <w:r>
        <w:rPr>
          <w:rFonts w:ascii="Times New Roman"/>
          <w:b/>
          <w:i w:val="false"/>
          <w:color w:val="000000"/>
          <w:sz w:val="28"/>
        </w:rPr>
        <w:t>Статья 4. Обеспечение соответствия требованиям безопасности</w:t>
      </w:r>
    </w:p>
    <w:bookmarkStart w:name="z54" w:id="45"/>
    <w:p>
      <w:pPr>
        <w:spacing w:after="0"/>
        <w:ind w:left="0"/>
        <w:jc w:val="both"/>
      </w:pPr>
      <w:r>
        <w:rPr>
          <w:rFonts w:ascii="Times New Roman"/>
          <w:b w:val="false"/>
          <w:i w:val="false"/>
          <w:color w:val="000000"/>
          <w:sz w:val="28"/>
        </w:rPr>
        <w:t>
      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bookmarkEnd w:id="45"/>
    <w:bookmarkStart w:name="z55" w:id="46"/>
    <w:p>
      <w:pPr>
        <w:spacing w:after="0"/>
        <w:ind w:left="0"/>
        <w:jc w:val="both"/>
      </w:pPr>
      <w:r>
        <w:rPr>
          <w:rFonts w:ascii="Times New Roman"/>
          <w:b w:val="false"/>
          <w:i w:val="false"/>
          <w:color w:val="000000"/>
          <w:sz w:val="28"/>
        </w:rPr>
        <w:t>
      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bookmarkEnd w:id="46"/>
    <w:bookmarkStart w:name="z56" w:id="47"/>
    <w:p>
      <w:pPr>
        <w:spacing w:after="0"/>
        <w:ind w:left="0"/>
        <w:jc w:val="both"/>
      </w:pPr>
      <w:r>
        <w:rPr>
          <w:rFonts w:ascii="Times New Roman"/>
          <w:b w:val="false"/>
          <w:i w:val="false"/>
          <w:color w:val="000000"/>
          <w:sz w:val="28"/>
        </w:rPr>
        <w:t>
      2. Перечни стандартов, указанных в пункте 1 настоящей статьи, утверждает Комиссия Таможенного союза.</w:t>
      </w:r>
    </w:p>
    <w:bookmarkEnd w:id="47"/>
    <w:p>
      <w:pPr>
        <w:spacing w:after="0"/>
        <w:ind w:left="0"/>
        <w:jc w:val="both"/>
      </w:pPr>
      <w:r>
        <w:rPr>
          <w:rFonts w:ascii="Times New Roman"/>
          <w:b/>
          <w:i w:val="false"/>
          <w:color w:val="000000"/>
          <w:sz w:val="28"/>
        </w:rPr>
        <w:t>Статья 5. Требования безопасности</w:t>
      </w:r>
    </w:p>
    <w:bookmarkStart w:name="z58" w:id="48"/>
    <w:p>
      <w:pPr>
        <w:spacing w:after="0"/>
        <w:ind w:left="0"/>
        <w:jc w:val="both"/>
      </w:pPr>
      <w:r>
        <w:rPr>
          <w:rFonts w:ascii="Times New Roman"/>
          <w:b w:val="false"/>
          <w:i w:val="false"/>
          <w:color w:val="000000"/>
          <w:sz w:val="28"/>
        </w:rPr>
        <w:t>
      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bookmarkEnd w:id="48"/>
    <w:bookmarkStart w:name="z59" w:id="49"/>
    <w:p>
      <w:pPr>
        <w:spacing w:after="0"/>
        <w:ind w:left="0"/>
        <w:jc w:val="both"/>
      </w:pPr>
      <w:r>
        <w:rPr>
          <w:rFonts w:ascii="Times New Roman"/>
          <w:b w:val="false"/>
          <w:i w:val="false"/>
          <w:color w:val="000000"/>
          <w:sz w:val="28"/>
        </w:rPr>
        <w:t xml:space="preserve">
      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 </w:t>
      </w:r>
    </w:p>
    <w:bookmarkEnd w:id="49"/>
    <w:bookmarkStart w:name="z60" w:id="50"/>
    <w:p>
      <w:pPr>
        <w:spacing w:after="0"/>
        <w:ind w:left="0"/>
        <w:jc w:val="both"/>
      </w:pPr>
      <w:r>
        <w:rPr>
          <w:rFonts w:ascii="Times New Roman"/>
          <w:b w:val="false"/>
          <w:i w:val="false"/>
          <w:color w:val="000000"/>
          <w:sz w:val="28"/>
        </w:rPr>
        <w:t>
      3. Безопасность упаковки должна обеспечиваться совокупностью требований к:</w:t>
      </w:r>
    </w:p>
    <w:bookmarkEnd w:id="50"/>
    <w:bookmarkStart w:name="z61" w:id="51"/>
    <w:p>
      <w:pPr>
        <w:spacing w:after="0"/>
        <w:ind w:left="0"/>
        <w:jc w:val="both"/>
      </w:pPr>
      <w:r>
        <w:rPr>
          <w:rFonts w:ascii="Times New Roman"/>
          <w:b w:val="false"/>
          <w:i w:val="false"/>
          <w:color w:val="000000"/>
          <w:sz w:val="28"/>
        </w:rPr>
        <w:t>
      применяемым материалам, контактирующим с пищевой продукцией, в части санитарно-гигиенических показателей;</w:t>
      </w:r>
    </w:p>
    <w:bookmarkEnd w:id="51"/>
    <w:bookmarkStart w:name="z62" w:id="52"/>
    <w:p>
      <w:pPr>
        <w:spacing w:after="0"/>
        <w:ind w:left="0"/>
        <w:jc w:val="both"/>
      </w:pPr>
      <w:r>
        <w:rPr>
          <w:rFonts w:ascii="Times New Roman"/>
          <w:b w:val="false"/>
          <w:i w:val="false"/>
          <w:color w:val="000000"/>
          <w:sz w:val="28"/>
        </w:rPr>
        <w:t>
      механическим показателям; химической стойкости;</w:t>
      </w:r>
    </w:p>
    <w:bookmarkEnd w:id="52"/>
    <w:bookmarkStart w:name="z63" w:id="53"/>
    <w:p>
      <w:pPr>
        <w:spacing w:after="0"/>
        <w:ind w:left="0"/>
        <w:jc w:val="both"/>
      </w:pPr>
      <w:r>
        <w:rPr>
          <w:rFonts w:ascii="Times New Roman"/>
          <w:b w:val="false"/>
          <w:i w:val="false"/>
          <w:color w:val="000000"/>
          <w:sz w:val="28"/>
        </w:rPr>
        <w:t>
      герметичности.</w:t>
      </w:r>
    </w:p>
    <w:bookmarkEnd w:id="53"/>
    <w:bookmarkStart w:name="z64" w:id="54"/>
    <w:p>
      <w:pPr>
        <w:spacing w:after="0"/>
        <w:ind w:left="0"/>
        <w:jc w:val="both"/>
      </w:pPr>
      <w:r>
        <w:rPr>
          <w:rFonts w:ascii="Times New Roman"/>
          <w:b w:val="false"/>
          <w:i w:val="false"/>
          <w:color w:val="000000"/>
          <w:sz w:val="28"/>
        </w:rPr>
        <w:t xml:space="preserve">
      4. Упаковка, контактирующая с пищевой продукцией, включая детское питание, должна соответствовать санитарно-гигиеническим показателям, указанным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1</w:t>
      </w:r>
      <w:r>
        <w:rPr>
          <w:rFonts w:ascii="Times New Roman"/>
          <w:b w:val="false"/>
          <w:i w:val="false"/>
          <w:color w:val="000000"/>
          <w:vertAlign w:val="superscript"/>
        </w:rPr>
        <w:t>1</w:t>
      </w:r>
      <w:r>
        <w:rPr>
          <w:rFonts w:ascii="Times New Roman"/>
          <w:b w:val="false"/>
          <w:i w:val="false"/>
          <w:color w:val="000000"/>
          <w:sz w:val="28"/>
        </w:rPr>
        <w:t>.</w:t>
      </w:r>
    </w:p>
    <w:bookmarkEnd w:id="54"/>
    <w:bookmarkStart w:name="z65" w:id="55"/>
    <w:p>
      <w:pPr>
        <w:spacing w:after="0"/>
        <w:ind w:left="0"/>
        <w:jc w:val="both"/>
      </w:pPr>
      <w:r>
        <w:rPr>
          <w:rFonts w:ascii="Times New Roman"/>
          <w:b w:val="false"/>
          <w:i w:val="false"/>
          <w:color w:val="000000"/>
          <w:sz w:val="28"/>
        </w:rPr>
        <w:t xml:space="preserve">
      Условия моделирования санитарно-химических исследований упаковки указаны в </w:t>
      </w:r>
      <w:r>
        <w:rPr>
          <w:rFonts w:ascii="Times New Roman"/>
          <w:b w:val="false"/>
          <w:i w:val="false"/>
          <w:color w:val="000000"/>
          <w:sz w:val="28"/>
        </w:rPr>
        <w:t>Приложении 2</w:t>
      </w:r>
      <w:r>
        <w:rPr>
          <w:rFonts w:ascii="Times New Roman"/>
          <w:b w:val="false"/>
          <w:i w:val="false"/>
          <w:color w:val="000000"/>
          <w:sz w:val="28"/>
        </w:rPr>
        <w:t>.</w:t>
      </w:r>
    </w:p>
    <w:bookmarkEnd w:id="55"/>
    <w:bookmarkStart w:name="z66" w:id="56"/>
    <w:p>
      <w:pPr>
        <w:spacing w:after="0"/>
        <w:ind w:left="0"/>
        <w:jc w:val="both"/>
      </w:pPr>
      <w:r>
        <w:rPr>
          <w:rFonts w:ascii="Times New Roman"/>
          <w:b w:val="false"/>
          <w:i w:val="false"/>
          <w:color w:val="000000"/>
          <w:sz w:val="28"/>
        </w:rPr>
        <w:t>
      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bookmarkEnd w:id="56"/>
    <w:bookmarkStart w:name="z67" w:id="57"/>
    <w:p>
      <w:pPr>
        <w:spacing w:after="0"/>
        <w:ind w:left="0"/>
        <w:jc w:val="both"/>
      </w:pPr>
      <w:r>
        <w:rPr>
          <w:rFonts w:ascii="Times New Roman"/>
          <w:b w:val="false"/>
          <w:i w:val="false"/>
          <w:color w:val="000000"/>
          <w:sz w:val="28"/>
        </w:rPr>
        <w:t xml:space="preserve">
      6. Упаковка по механическим показателям, химической стойкости и герметичности (если они предусмотрены конструкцией и назначением упаковки) должна соответствовать требованиям безопасности, изложенным в пунктах </w:t>
      </w:r>
      <w:r>
        <w:rPr>
          <w:rFonts w:ascii="Times New Roman"/>
          <w:b w:val="false"/>
          <w:i w:val="false"/>
          <w:color w:val="000000"/>
          <w:sz w:val="28"/>
        </w:rPr>
        <w:t>6.1</w:t>
      </w:r>
      <w:r>
        <w:rPr>
          <w:rFonts w:ascii="Times New Roman"/>
          <w:b w:val="false"/>
          <w:i w:val="false"/>
          <w:color w:val="000000"/>
          <w:sz w:val="28"/>
        </w:rPr>
        <w:t>-</w:t>
      </w:r>
      <w:r>
        <w:rPr>
          <w:rFonts w:ascii="Times New Roman"/>
          <w:b w:val="false"/>
          <w:i w:val="false"/>
          <w:color w:val="000000"/>
          <w:sz w:val="28"/>
        </w:rPr>
        <w:t>6.8</w:t>
      </w:r>
      <w:r>
        <w:rPr>
          <w:rFonts w:ascii="Times New Roman"/>
          <w:b w:val="false"/>
          <w:i w:val="false"/>
          <w:color w:val="000000"/>
          <w:sz w:val="28"/>
        </w:rPr>
        <w:t xml:space="preserve"> настоящей статьи:</w:t>
      </w:r>
    </w:p>
    <w:bookmarkEnd w:id="57"/>
    <w:bookmarkStart w:name="z68" w:id="58"/>
    <w:p>
      <w:pPr>
        <w:spacing w:after="0"/>
        <w:ind w:left="0"/>
        <w:jc w:val="both"/>
      </w:pPr>
      <w:r>
        <w:rPr>
          <w:rFonts w:ascii="Times New Roman"/>
          <w:b w:val="false"/>
          <w:i w:val="false"/>
          <w:color w:val="000000"/>
          <w:sz w:val="28"/>
        </w:rPr>
        <w:t>
      6.1. упаковка металлическая:</w:t>
      </w:r>
    </w:p>
    <w:bookmarkEnd w:id="58"/>
    <w:bookmarkStart w:name="z69" w:id="59"/>
    <w:p>
      <w:pPr>
        <w:spacing w:after="0"/>
        <w:ind w:left="0"/>
        <w:jc w:val="both"/>
      </w:pPr>
      <w:r>
        <w:rPr>
          <w:rFonts w:ascii="Times New Roman"/>
          <w:b w:val="false"/>
          <w:i w:val="false"/>
          <w:color w:val="000000"/>
          <w:sz w:val="28"/>
        </w:rPr>
        <w:t xml:space="preserve">
      - должна обеспечивать герметичность при внутреннем избыточном давлении воздуха; </w:t>
      </w:r>
    </w:p>
    <w:bookmarkEnd w:id="59"/>
    <w:bookmarkStart w:name="z70" w:id="60"/>
    <w:p>
      <w:pPr>
        <w:spacing w:after="0"/>
        <w:ind w:left="0"/>
        <w:jc w:val="both"/>
      </w:pPr>
      <w:r>
        <w:rPr>
          <w:rFonts w:ascii="Times New Roman"/>
          <w:b w:val="false"/>
          <w:i w:val="false"/>
          <w:color w:val="000000"/>
          <w:sz w:val="28"/>
        </w:rPr>
        <w:t>
      - должна выдерживать сжимающее усилие в направлении вертикальной оси корпуса упаковки;</w:t>
      </w:r>
    </w:p>
    <w:bookmarkEnd w:id="60"/>
    <w:bookmarkStart w:name="z71" w:id="61"/>
    <w:p>
      <w:pPr>
        <w:spacing w:after="0"/>
        <w:ind w:left="0"/>
        <w:jc w:val="both"/>
      </w:pPr>
      <w:r>
        <w:rPr>
          <w:rFonts w:ascii="Times New Roman"/>
          <w:b w:val="false"/>
          <w:i w:val="false"/>
          <w:color w:val="000000"/>
          <w:sz w:val="28"/>
        </w:rPr>
        <w:t>
      - внутреннее покрытие должно быть стойким к упаковываемой продукции и (или) выдерживать стерилизацию или пастеризацию в модельных средах;</w:t>
      </w:r>
    </w:p>
    <w:bookmarkEnd w:id="61"/>
    <w:bookmarkStart w:name="z72" w:id="62"/>
    <w:p>
      <w:pPr>
        <w:spacing w:after="0"/>
        <w:ind w:left="0"/>
        <w:jc w:val="both"/>
      </w:pPr>
      <w:r>
        <w:rPr>
          <w:rFonts w:ascii="Times New Roman"/>
          <w:b w:val="false"/>
          <w:i w:val="false"/>
          <w:color w:val="000000"/>
          <w:sz w:val="28"/>
        </w:rPr>
        <w:t xml:space="preserve">
      - должна быть стойкой к коррозии. </w:t>
      </w:r>
    </w:p>
    <w:bookmarkEnd w:id="62"/>
    <w:bookmarkStart w:name="z73" w:id="63"/>
    <w:p>
      <w:pPr>
        <w:spacing w:after="0"/>
        <w:ind w:left="0"/>
        <w:jc w:val="both"/>
      </w:pPr>
      <w:r>
        <w:rPr>
          <w:rFonts w:ascii="Times New Roman"/>
          <w:b w:val="false"/>
          <w:i w:val="false"/>
          <w:color w:val="000000"/>
          <w:sz w:val="28"/>
        </w:rPr>
        <w:t>
      6.2. упаковка стеклянная:</w:t>
      </w:r>
    </w:p>
    <w:bookmarkEnd w:id="63"/>
    <w:bookmarkStart w:name="z74" w:id="64"/>
    <w:p>
      <w:pPr>
        <w:spacing w:after="0"/>
        <w:ind w:left="0"/>
        <w:jc w:val="both"/>
      </w:pPr>
      <w:r>
        <w:rPr>
          <w:rFonts w:ascii="Times New Roman"/>
          <w:b w:val="false"/>
          <w:i w:val="false"/>
          <w:color w:val="000000"/>
          <w:sz w:val="28"/>
        </w:rPr>
        <w:t xml:space="preserve">
      - должна выдерживать внутреннее гидростатическое давление в зависимости от основных параметров и назначения; </w:t>
      </w:r>
    </w:p>
    <w:bookmarkEnd w:id="64"/>
    <w:bookmarkStart w:name="z75" w:id="65"/>
    <w:p>
      <w:pPr>
        <w:spacing w:after="0"/>
        <w:ind w:left="0"/>
        <w:jc w:val="both"/>
      </w:pPr>
      <w:r>
        <w:rPr>
          <w:rFonts w:ascii="Times New Roman"/>
          <w:b w:val="false"/>
          <w:i w:val="false"/>
          <w:color w:val="000000"/>
          <w:sz w:val="28"/>
        </w:rPr>
        <w:t xml:space="preserve">
      - должна выдерживать без разрушения перепад температур; </w:t>
      </w:r>
    </w:p>
    <w:bookmarkEnd w:id="65"/>
    <w:bookmarkStart w:name="z76" w:id="66"/>
    <w:p>
      <w:pPr>
        <w:spacing w:after="0"/>
        <w:ind w:left="0"/>
        <w:jc w:val="both"/>
      </w:pPr>
      <w:r>
        <w:rPr>
          <w:rFonts w:ascii="Times New Roman"/>
          <w:b w:val="false"/>
          <w:i w:val="false"/>
          <w:color w:val="000000"/>
          <w:sz w:val="28"/>
        </w:rPr>
        <w:t xml:space="preserve">
      - должна выдерживать сжимающее усилие в направлении вертикальной оси корпуса упаковки (кроме бутылок); </w:t>
      </w:r>
    </w:p>
    <w:bookmarkEnd w:id="66"/>
    <w:bookmarkStart w:name="z77" w:id="67"/>
    <w:p>
      <w:pPr>
        <w:spacing w:after="0"/>
        <w:ind w:left="0"/>
        <w:jc w:val="both"/>
      </w:pPr>
      <w:r>
        <w:rPr>
          <w:rFonts w:ascii="Times New Roman"/>
          <w:b w:val="false"/>
          <w:i w:val="false"/>
          <w:color w:val="000000"/>
          <w:sz w:val="28"/>
        </w:rPr>
        <w:t>
      - водостойкость стекла должна быть не ниже класса 3/98 (для пищевой продукции, включая детское питание, парфюмерно-косметической продукции);</w:t>
      </w:r>
    </w:p>
    <w:bookmarkEnd w:id="67"/>
    <w:bookmarkStart w:name="z78" w:id="68"/>
    <w:p>
      <w:pPr>
        <w:spacing w:after="0"/>
        <w:ind w:left="0"/>
        <w:jc w:val="both"/>
      </w:pPr>
      <w:r>
        <w:rPr>
          <w:rFonts w:ascii="Times New Roman"/>
          <w:b w:val="false"/>
          <w:i w:val="false"/>
          <w:color w:val="000000"/>
          <w:sz w:val="28"/>
        </w:rPr>
        <w:t xml:space="preserve">
      - должна быть кислотостойкой (для банок и бутылок для консервирования, пищевых кислот и продуктов детского питания); </w:t>
      </w:r>
    </w:p>
    <w:bookmarkEnd w:id="68"/>
    <w:bookmarkStart w:name="z79" w:id="69"/>
    <w:p>
      <w:pPr>
        <w:spacing w:after="0"/>
        <w:ind w:left="0"/>
        <w:jc w:val="both"/>
      </w:pPr>
      <w:r>
        <w:rPr>
          <w:rFonts w:ascii="Times New Roman"/>
          <w:b w:val="false"/>
          <w:i w:val="false"/>
          <w:color w:val="000000"/>
          <w:sz w:val="28"/>
        </w:rPr>
        <w:t>
      - не должна повторно использоваться для контакта с детским питанием.</w:t>
      </w:r>
    </w:p>
    <w:bookmarkEnd w:id="69"/>
    <w:bookmarkStart w:name="z80" w:id="70"/>
    <w:p>
      <w:pPr>
        <w:spacing w:after="0"/>
        <w:ind w:left="0"/>
        <w:jc w:val="both"/>
      </w:pPr>
      <w:r>
        <w:rPr>
          <w:rFonts w:ascii="Times New Roman"/>
          <w:b w:val="false"/>
          <w:i w:val="false"/>
          <w:color w:val="000000"/>
          <w:sz w:val="28"/>
        </w:rPr>
        <w:t>
      6.3. упаковка полимерная:</w:t>
      </w:r>
    </w:p>
    <w:bookmarkEnd w:id="70"/>
    <w:bookmarkStart w:name="z81" w:id="71"/>
    <w:p>
      <w:pPr>
        <w:spacing w:after="0"/>
        <w:ind w:left="0"/>
        <w:jc w:val="both"/>
      </w:pPr>
      <w:r>
        <w:rPr>
          <w:rFonts w:ascii="Times New Roman"/>
          <w:b w:val="false"/>
          <w:i w:val="false"/>
          <w:color w:val="000000"/>
          <w:sz w:val="28"/>
        </w:rPr>
        <w:t>
      - должна обеспечивать герметичность;</w:t>
      </w:r>
    </w:p>
    <w:bookmarkEnd w:id="71"/>
    <w:bookmarkStart w:name="z82" w:id="72"/>
    <w:p>
      <w:pPr>
        <w:spacing w:after="0"/>
        <w:ind w:left="0"/>
        <w:jc w:val="both"/>
      </w:pPr>
      <w:r>
        <w:rPr>
          <w:rFonts w:ascii="Times New Roman"/>
          <w:b w:val="false"/>
          <w:i w:val="false"/>
          <w:color w:val="000000"/>
          <w:sz w:val="28"/>
        </w:rPr>
        <w:t xml:space="preserve">
      -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 </w:t>
      </w:r>
    </w:p>
    <w:bookmarkEnd w:id="72"/>
    <w:bookmarkStart w:name="z83" w:id="73"/>
    <w:p>
      <w:pPr>
        <w:spacing w:after="0"/>
        <w:ind w:left="0"/>
        <w:jc w:val="both"/>
      </w:pPr>
      <w:r>
        <w:rPr>
          <w:rFonts w:ascii="Times New Roman"/>
          <w:b w:val="false"/>
          <w:i w:val="false"/>
          <w:color w:val="000000"/>
          <w:sz w:val="28"/>
        </w:rPr>
        <w:t xml:space="preserve">
      - должна выдерживать сжимающее усилие в направлении вертикальной оси корпуса упаковки (кроме пакетов и мешков); </w:t>
      </w:r>
    </w:p>
    <w:bookmarkEnd w:id="73"/>
    <w:bookmarkStart w:name="z84" w:id="74"/>
    <w:p>
      <w:pPr>
        <w:spacing w:after="0"/>
        <w:ind w:left="0"/>
        <w:jc w:val="both"/>
      </w:pPr>
      <w:r>
        <w:rPr>
          <w:rFonts w:ascii="Times New Roman"/>
          <w:b w:val="false"/>
          <w:i w:val="false"/>
          <w:color w:val="000000"/>
          <w:sz w:val="28"/>
        </w:rPr>
        <w:t xml:space="preserve">
      - не должна деформироваться и растрескиваться при воздействии горячей воды (кроме пакетов и мешков); </w:t>
      </w:r>
    </w:p>
    <w:bookmarkEnd w:id="74"/>
    <w:bookmarkStart w:name="z85" w:id="75"/>
    <w:p>
      <w:pPr>
        <w:spacing w:after="0"/>
        <w:ind w:left="0"/>
        <w:jc w:val="both"/>
      </w:pPr>
      <w:r>
        <w:rPr>
          <w:rFonts w:ascii="Times New Roman"/>
          <w:b w:val="false"/>
          <w:i w:val="false"/>
          <w:color w:val="000000"/>
          <w:sz w:val="28"/>
        </w:rPr>
        <w:t xml:space="preserve">
      - ручки упаковки должны быть прочно прикреплены к ней и выдерживать установленную нагрузку; </w:t>
      </w:r>
    </w:p>
    <w:bookmarkEnd w:id="75"/>
    <w:bookmarkStart w:name="z86" w:id="76"/>
    <w:p>
      <w:pPr>
        <w:spacing w:after="0"/>
        <w:ind w:left="0"/>
        <w:jc w:val="both"/>
      </w:pPr>
      <w:r>
        <w:rPr>
          <w:rFonts w:ascii="Times New Roman"/>
          <w:b w:val="false"/>
          <w:i w:val="false"/>
          <w:color w:val="000000"/>
          <w:sz w:val="28"/>
        </w:rPr>
        <w:t xml:space="preserve">
      - сварной и клеевой швы упаковки не должны пропускать воду; </w:t>
      </w:r>
    </w:p>
    <w:bookmarkEnd w:id="76"/>
    <w:bookmarkStart w:name="z87" w:id="77"/>
    <w:p>
      <w:pPr>
        <w:spacing w:after="0"/>
        <w:ind w:left="0"/>
        <w:jc w:val="both"/>
      </w:pPr>
      <w:r>
        <w:rPr>
          <w:rFonts w:ascii="Times New Roman"/>
          <w:b w:val="false"/>
          <w:i w:val="false"/>
          <w:color w:val="000000"/>
          <w:sz w:val="28"/>
        </w:rPr>
        <w:t xml:space="preserve">
      - должна выдерживать установленную статическую нагрузку при растяжении (для пакетов и мешков); </w:t>
      </w:r>
    </w:p>
    <w:bookmarkEnd w:id="77"/>
    <w:bookmarkStart w:name="z88" w:id="78"/>
    <w:p>
      <w:pPr>
        <w:spacing w:after="0"/>
        <w:ind w:left="0"/>
        <w:jc w:val="both"/>
      </w:pPr>
      <w:r>
        <w:rPr>
          <w:rFonts w:ascii="Times New Roman"/>
          <w:b w:val="false"/>
          <w:i w:val="false"/>
          <w:color w:val="000000"/>
          <w:sz w:val="28"/>
        </w:rPr>
        <w:t xml:space="preserve">
      - внутренняя поверхность упаковки должна быть стойкой к воздействию упаковываемой продукции. </w:t>
      </w:r>
    </w:p>
    <w:bookmarkEnd w:id="78"/>
    <w:bookmarkStart w:name="z89" w:id="79"/>
    <w:p>
      <w:pPr>
        <w:spacing w:after="0"/>
        <w:ind w:left="0"/>
        <w:jc w:val="both"/>
      </w:pPr>
      <w:r>
        <w:rPr>
          <w:rFonts w:ascii="Times New Roman"/>
          <w:b w:val="false"/>
          <w:i w:val="false"/>
          <w:color w:val="000000"/>
          <w:sz w:val="28"/>
        </w:rPr>
        <w:t>
      6.4. упаковка картонная и бумажная:</w:t>
      </w:r>
    </w:p>
    <w:bookmarkEnd w:id="79"/>
    <w:bookmarkStart w:name="z90" w:id="80"/>
    <w:p>
      <w:pPr>
        <w:spacing w:after="0"/>
        <w:ind w:left="0"/>
        <w:jc w:val="both"/>
      </w:pPr>
      <w:r>
        <w:rPr>
          <w:rFonts w:ascii="Times New Roman"/>
          <w:b w:val="false"/>
          <w:i w:val="false"/>
          <w:color w:val="000000"/>
          <w:sz w:val="28"/>
        </w:rPr>
        <w:t>
      - должна выдерживать установленное количество ударов при свободном падении и (или) при испытании на горизонтальный удар;</w:t>
      </w:r>
    </w:p>
    <w:bookmarkEnd w:id="80"/>
    <w:bookmarkStart w:name="z91" w:id="81"/>
    <w:p>
      <w:pPr>
        <w:spacing w:after="0"/>
        <w:ind w:left="0"/>
        <w:jc w:val="both"/>
      </w:pPr>
      <w:r>
        <w:rPr>
          <w:rFonts w:ascii="Times New Roman"/>
          <w:b w:val="false"/>
          <w:i w:val="false"/>
          <w:color w:val="000000"/>
          <w:sz w:val="28"/>
        </w:rPr>
        <w:t>
      - должна выдерживать сжимающее усилие в направлении вертикальной оси корпуса упаковки и (или) обеспечивать прочность при штабелировании;</w:t>
      </w:r>
    </w:p>
    <w:bookmarkEnd w:id="81"/>
    <w:p>
      <w:pPr>
        <w:spacing w:after="0"/>
        <w:ind w:left="0"/>
        <w:jc w:val="both"/>
      </w:pPr>
      <w:r>
        <w:rPr>
          <w:rFonts w:ascii="Times New Roman"/>
          <w:b w:val="false"/>
          <w:i w:val="false"/>
          <w:color w:val="000000"/>
          <w:sz w:val="28"/>
        </w:rPr>
        <w:t>
      - ручки упаковки (при наличии) должны быть прочно прикреплены к упаковке и должны выдерживать установленную нагрузку.</w:t>
      </w:r>
    </w:p>
    <w:bookmarkStart w:name="z92" w:id="82"/>
    <w:p>
      <w:pPr>
        <w:spacing w:after="0"/>
        <w:ind w:left="0"/>
        <w:jc w:val="both"/>
      </w:pPr>
      <w:r>
        <w:rPr>
          <w:rFonts w:ascii="Times New Roman"/>
          <w:b w:val="false"/>
          <w:i w:val="false"/>
          <w:color w:val="000000"/>
          <w:sz w:val="28"/>
        </w:rPr>
        <w:t>
      6.5. упаковка из комбинированных материалов:</w:t>
      </w:r>
    </w:p>
    <w:bookmarkEnd w:id="82"/>
    <w:bookmarkStart w:name="z93" w:id="83"/>
    <w:p>
      <w:pPr>
        <w:spacing w:after="0"/>
        <w:ind w:left="0"/>
        <w:jc w:val="both"/>
      </w:pPr>
      <w:r>
        <w:rPr>
          <w:rFonts w:ascii="Times New Roman"/>
          <w:b w:val="false"/>
          <w:i w:val="false"/>
          <w:color w:val="000000"/>
          <w:sz w:val="28"/>
        </w:rPr>
        <w:t xml:space="preserve">
      - должна быть герметичной (при наличии укупорочных средств) или обеспечивать установленную прочность соединительных швов; </w:t>
      </w:r>
    </w:p>
    <w:bookmarkEnd w:id="83"/>
    <w:bookmarkStart w:name="z95" w:id="84"/>
    <w:p>
      <w:pPr>
        <w:spacing w:after="0"/>
        <w:ind w:left="0"/>
        <w:jc w:val="both"/>
      </w:pPr>
      <w:r>
        <w:rPr>
          <w:rFonts w:ascii="Times New Roman"/>
          <w:b w:val="false"/>
          <w:i w:val="false"/>
          <w:color w:val="000000"/>
          <w:sz w:val="28"/>
        </w:rPr>
        <w:t xml:space="preserve">
      - поверхность внутреннего покрытия не должна быть окислена; </w:t>
      </w:r>
    </w:p>
    <w:bookmarkEnd w:id="84"/>
    <w:bookmarkStart w:name="z96" w:id="85"/>
    <w:p>
      <w:pPr>
        <w:spacing w:after="0"/>
        <w:ind w:left="0"/>
        <w:jc w:val="both"/>
      </w:pPr>
      <w:r>
        <w:rPr>
          <w:rFonts w:ascii="Times New Roman"/>
          <w:b w:val="false"/>
          <w:i w:val="false"/>
          <w:color w:val="000000"/>
          <w:sz w:val="28"/>
        </w:rPr>
        <w:t xml:space="preserve">
      - внутренняя поверхность упаковки должна быть стойкой к воздействию упаковываемой продукции. </w:t>
      </w:r>
    </w:p>
    <w:bookmarkEnd w:id="85"/>
    <w:bookmarkStart w:name="z97" w:id="86"/>
    <w:p>
      <w:pPr>
        <w:spacing w:after="0"/>
        <w:ind w:left="0"/>
        <w:jc w:val="both"/>
      </w:pPr>
      <w:r>
        <w:rPr>
          <w:rFonts w:ascii="Times New Roman"/>
          <w:b w:val="false"/>
          <w:i w:val="false"/>
          <w:color w:val="000000"/>
          <w:sz w:val="28"/>
        </w:rPr>
        <w:t>
      6.6. упаковка из текстильных материалов:</w:t>
      </w:r>
    </w:p>
    <w:bookmarkEnd w:id="86"/>
    <w:bookmarkStart w:name="z98" w:id="87"/>
    <w:p>
      <w:pPr>
        <w:spacing w:after="0"/>
        <w:ind w:left="0"/>
        <w:jc w:val="both"/>
      </w:pPr>
      <w:r>
        <w:rPr>
          <w:rFonts w:ascii="Times New Roman"/>
          <w:b w:val="false"/>
          <w:i w:val="false"/>
          <w:color w:val="000000"/>
          <w:sz w:val="28"/>
        </w:rPr>
        <w:t xml:space="preserve">
      - должна выдерживать установленное количество ударов при свободном падении с высоты без разрушения; </w:t>
      </w:r>
    </w:p>
    <w:bookmarkEnd w:id="87"/>
    <w:bookmarkStart w:name="z99" w:id="88"/>
    <w:p>
      <w:pPr>
        <w:spacing w:after="0"/>
        <w:ind w:left="0"/>
        <w:jc w:val="both"/>
      </w:pPr>
      <w:r>
        <w:rPr>
          <w:rFonts w:ascii="Times New Roman"/>
          <w:b w:val="false"/>
          <w:i w:val="false"/>
          <w:color w:val="000000"/>
          <w:sz w:val="28"/>
        </w:rPr>
        <w:t xml:space="preserve">
      - должна выдерживать установленную разрывную нагрузку. </w:t>
      </w:r>
    </w:p>
    <w:bookmarkEnd w:id="88"/>
    <w:bookmarkStart w:name="z100" w:id="89"/>
    <w:p>
      <w:pPr>
        <w:spacing w:after="0"/>
        <w:ind w:left="0"/>
        <w:jc w:val="both"/>
      </w:pPr>
      <w:r>
        <w:rPr>
          <w:rFonts w:ascii="Times New Roman"/>
          <w:b w:val="false"/>
          <w:i w:val="false"/>
          <w:color w:val="000000"/>
          <w:sz w:val="28"/>
        </w:rPr>
        <w:t>
      6.7. упаковка деревянная:</w:t>
      </w:r>
    </w:p>
    <w:bookmarkEnd w:id="89"/>
    <w:bookmarkStart w:name="z101" w:id="90"/>
    <w:p>
      <w:pPr>
        <w:spacing w:after="0"/>
        <w:ind w:left="0"/>
        <w:jc w:val="both"/>
      </w:pPr>
      <w:r>
        <w:rPr>
          <w:rFonts w:ascii="Times New Roman"/>
          <w:b w:val="false"/>
          <w:i w:val="false"/>
          <w:color w:val="000000"/>
          <w:sz w:val="28"/>
        </w:rPr>
        <w:t xml:space="preserve">
      - должна выдерживать установленное количество ударов при свободном падении с высоты без разрушения; </w:t>
      </w:r>
    </w:p>
    <w:bookmarkEnd w:id="90"/>
    <w:bookmarkStart w:name="z102" w:id="91"/>
    <w:p>
      <w:pPr>
        <w:spacing w:after="0"/>
        <w:ind w:left="0"/>
        <w:jc w:val="both"/>
      </w:pPr>
      <w:r>
        <w:rPr>
          <w:rFonts w:ascii="Times New Roman"/>
          <w:b w:val="false"/>
          <w:i w:val="false"/>
          <w:color w:val="000000"/>
          <w:sz w:val="28"/>
        </w:rPr>
        <w:t xml:space="preserve">
      - должна выдерживать установленное количество ударов на горизонтальной или наклонной плоскостях; </w:t>
      </w:r>
    </w:p>
    <w:bookmarkEnd w:id="91"/>
    <w:bookmarkStart w:name="z103" w:id="92"/>
    <w:p>
      <w:pPr>
        <w:spacing w:after="0"/>
        <w:ind w:left="0"/>
        <w:jc w:val="both"/>
      </w:pPr>
      <w:r>
        <w:rPr>
          <w:rFonts w:ascii="Times New Roman"/>
          <w:b w:val="false"/>
          <w:i w:val="false"/>
          <w:color w:val="000000"/>
          <w:sz w:val="28"/>
        </w:rPr>
        <w:t>
      - должна выдерживать сжимающее усилие в направлении вертикальной оси корпуса упаковки;</w:t>
      </w:r>
    </w:p>
    <w:bookmarkEnd w:id="92"/>
    <w:bookmarkStart w:name="z104" w:id="93"/>
    <w:p>
      <w:pPr>
        <w:spacing w:after="0"/>
        <w:ind w:left="0"/>
        <w:jc w:val="both"/>
      </w:pPr>
      <w:r>
        <w:rPr>
          <w:rFonts w:ascii="Times New Roman"/>
          <w:b w:val="false"/>
          <w:i w:val="false"/>
          <w:color w:val="000000"/>
          <w:sz w:val="28"/>
        </w:rPr>
        <w:t>
      - влажность древесины должна соответствовать установленной.</w:t>
      </w:r>
    </w:p>
    <w:bookmarkEnd w:id="93"/>
    <w:bookmarkStart w:name="z105" w:id="94"/>
    <w:p>
      <w:pPr>
        <w:spacing w:after="0"/>
        <w:ind w:left="0"/>
        <w:jc w:val="both"/>
      </w:pPr>
      <w:r>
        <w:rPr>
          <w:rFonts w:ascii="Times New Roman"/>
          <w:b w:val="false"/>
          <w:i w:val="false"/>
          <w:color w:val="000000"/>
          <w:sz w:val="28"/>
        </w:rPr>
        <w:t xml:space="preserve">
      6.8. упаковка керамическая: </w:t>
      </w:r>
    </w:p>
    <w:bookmarkEnd w:id="94"/>
    <w:bookmarkStart w:name="z106" w:id="95"/>
    <w:p>
      <w:pPr>
        <w:spacing w:after="0"/>
        <w:ind w:left="0"/>
        <w:jc w:val="both"/>
      </w:pPr>
      <w:r>
        <w:rPr>
          <w:rFonts w:ascii="Times New Roman"/>
          <w:b w:val="false"/>
          <w:i w:val="false"/>
          <w:color w:val="000000"/>
          <w:sz w:val="28"/>
        </w:rPr>
        <w:t>
      - должна быть водонепроницаемой;</w:t>
      </w:r>
    </w:p>
    <w:bookmarkEnd w:id="95"/>
    <w:p>
      <w:pPr>
        <w:spacing w:after="0"/>
        <w:ind w:left="0"/>
        <w:jc w:val="both"/>
      </w:pPr>
      <w:r>
        <w:rPr>
          <w:rFonts w:ascii="Times New Roman"/>
          <w:b w:val="false"/>
          <w:i w:val="false"/>
          <w:color w:val="000000"/>
          <w:sz w:val="28"/>
        </w:rPr>
        <w:t>
      - должна быть герметичной при укупоривании.</w:t>
      </w:r>
    </w:p>
    <w:bookmarkStart w:name="z107" w:id="96"/>
    <w:p>
      <w:pPr>
        <w:spacing w:after="0"/>
        <w:ind w:left="0"/>
        <w:jc w:val="both"/>
      </w:pPr>
      <w:r>
        <w:rPr>
          <w:rFonts w:ascii="Times New Roman"/>
          <w:b w:val="false"/>
          <w:i w:val="false"/>
          <w:color w:val="000000"/>
          <w:sz w:val="28"/>
        </w:rPr>
        <w:t>
      7. Безопасность укупорочных средств должна обеспечиваться совокупностью требований к:</w:t>
      </w:r>
    </w:p>
    <w:bookmarkEnd w:id="96"/>
    <w:bookmarkStart w:name="z108" w:id="97"/>
    <w:p>
      <w:pPr>
        <w:spacing w:after="0"/>
        <w:ind w:left="0"/>
        <w:jc w:val="both"/>
      </w:pPr>
      <w:r>
        <w:rPr>
          <w:rFonts w:ascii="Times New Roman"/>
          <w:b w:val="false"/>
          <w:i w:val="false"/>
          <w:color w:val="000000"/>
          <w:sz w:val="28"/>
        </w:rPr>
        <w:t>
      применяемым материалам, контактирующим с пищевой продукцией, в части санитар-но-гигиенических показателей;</w:t>
      </w:r>
    </w:p>
    <w:bookmarkEnd w:id="97"/>
    <w:bookmarkStart w:name="z109" w:id="98"/>
    <w:p>
      <w:pPr>
        <w:spacing w:after="0"/>
        <w:ind w:left="0"/>
        <w:jc w:val="both"/>
      </w:pPr>
      <w:r>
        <w:rPr>
          <w:rFonts w:ascii="Times New Roman"/>
          <w:b w:val="false"/>
          <w:i w:val="false"/>
          <w:color w:val="000000"/>
          <w:sz w:val="28"/>
        </w:rPr>
        <w:t>
      герметичности;</w:t>
      </w:r>
    </w:p>
    <w:bookmarkEnd w:id="98"/>
    <w:bookmarkStart w:name="z110" w:id="99"/>
    <w:p>
      <w:pPr>
        <w:spacing w:after="0"/>
        <w:ind w:left="0"/>
        <w:jc w:val="both"/>
      </w:pPr>
      <w:r>
        <w:rPr>
          <w:rFonts w:ascii="Times New Roman"/>
          <w:b w:val="false"/>
          <w:i w:val="false"/>
          <w:color w:val="000000"/>
          <w:sz w:val="28"/>
        </w:rPr>
        <w:t>
      химической стойкости;</w:t>
      </w:r>
    </w:p>
    <w:bookmarkEnd w:id="99"/>
    <w:bookmarkStart w:name="z111" w:id="100"/>
    <w:p>
      <w:pPr>
        <w:spacing w:after="0"/>
        <w:ind w:left="0"/>
        <w:jc w:val="both"/>
      </w:pPr>
      <w:r>
        <w:rPr>
          <w:rFonts w:ascii="Times New Roman"/>
          <w:b w:val="false"/>
          <w:i w:val="false"/>
          <w:color w:val="000000"/>
          <w:sz w:val="28"/>
        </w:rPr>
        <w:t>
      безопасному вскрытию;</w:t>
      </w:r>
    </w:p>
    <w:bookmarkEnd w:id="100"/>
    <w:bookmarkStart w:name="z112" w:id="101"/>
    <w:p>
      <w:pPr>
        <w:spacing w:after="0"/>
        <w:ind w:left="0"/>
        <w:jc w:val="both"/>
      </w:pPr>
      <w:r>
        <w:rPr>
          <w:rFonts w:ascii="Times New Roman"/>
          <w:b w:val="false"/>
          <w:i w:val="false"/>
          <w:color w:val="000000"/>
          <w:sz w:val="28"/>
        </w:rPr>
        <w:t>
      физико-механическим показателям.</w:t>
      </w:r>
    </w:p>
    <w:bookmarkEnd w:id="101"/>
    <w:bookmarkStart w:name="z113" w:id="102"/>
    <w:p>
      <w:pPr>
        <w:spacing w:after="0"/>
        <w:ind w:left="0"/>
        <w:jc w:val="both"/>
      </w:pPr>
      <w:r>
        <w:rPr>
          <w:rFonts w:ascii="Times New Roman"/>
          <w:b w:val="false"/>
          <w:i w:val="false"/>
          <w:color w:val="000000"/>
          <w:sz w:val="28"/>
        </w:rPr>
        <w:t xml:space="preserve">
      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r>
        <w:rPr>
          <w:rFonts w:ascii="Times New Roman"/>
          <w:b w:val="false"/>
          <w:i w:val="false"/>
          <w:color w:val="000000"/>
          <w:sz w:val="28"/>
        </w:rPr>
        <w:t>Приложении 1</w:t>
      </w:r>
      <w:r>
        <w:rPr>
          <w:rFonts w:ascii="Times New Roman"/>
          <w:b w:val="false"/>
          <w:i w:val="false"/>
          <w:color w:val="000000"/>
          <w:sz w:val="28"/>
        </w:rPr>
        <w:t>.</w:t>
      </w:r>
    </w:p>
    <w:bookmarkEnd w:id="102"/>
    <w:bookmarkStart w:name="z114" w:id="103"/>
    <w:p>
      <w:pPr>
        <w:spacing w:after="0"/>
        <w:ind w:left="0"/>
        <w:jc w:val="both"/>
      </w:pPr>
      <w:r>
        <w:rPr>
          <w:rFonts w:ascii="Times New Roman"/>
          <w:b w:val="false"/>
          <w:i w:val="false"/>
          <w:color w:val="000000"/>
          <w:sz w:val="28"/>
        </w:rPr>
        <w:t xml:space="preserve">
      Условия моделирования санитарно-химических исследований укупорочных средств указаны в </w:t>
      </w:r>
      <w:r>
        <w:rPr>
          <w:rFonts w:ascii="Times New Roman"/>
          <w:b w:val="false"/>
          <w:i w:val="false"/>
          <w:color w:val="000000"/>
          <w:sz w:val="28"/>
        </w:rPr>
        <w:t>Приложении 2</w:t>
      </w:r>
      <w:r>
        <w:rPr>
          <w:rFonts w:ascii="Times New Roman"/>
          <w:b w:val="false"/>
          <w:i w:val="false"/>
          <w:color w:val="000000"/>
          <w:sz w:val="28"/>
        </w:rPr>
        <w:t>.</w:t>
      </w:r>
    </w:p>
    <w:bookmarkEnd w:id="103"/>
    <w:p>
      <w:pPr>
        <w:spacing w:after="0"/>
        <w:ind w:left="0"/>
        <w:jc w:val="both"/>
      </w:pPr>
      <w:r>
        <w:rPr>
          <w:rFonts w:ascii="Times New Roman"/>
          <w:b w:val="false"/>
          <w:i w:val="false"/>
          <w:color w:val="000000"/>
          <w:sz w:val="28"/>
        </w:rPr>
        <w:t>
      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bookmarkStart w:name="z20" w:id="104"/>
    <w:p>
      <w:pPr>
        <w:spacing w:after="0"/>
        <w:ind w:left="0"/>
        <w:jc w:val="both"/>
      </w:pPr>
      <w:r>
        <w:rPr>
          <w:rFonts w:ascii="Times New Roman"/>
          <w:b w:val="false"/>
          <w:i w:val="false"/>
          <w:color w:val="000000"/>
          <w:sz w:val="28"/>
        </w:rPr>
        <w:t xml:space="preserve">
      9. Укупорочные средства по физико-механическим показателям и химической стойкости должны соответствовать требованиям безопасности, изложенным в </w:t>
      </w:r>
      <w:r>
        <w:rPr>
          <w:rFonts w:ascii="Times New Roman"/>
          <w:b w:val="false"/>
          <w:i w:val="false"/>
          <w:color w:val="000000"/>
          <w:sz w:val="28"/>
        </w:rPr>
        <w:t>пунктах 9.1</w:t>
      </w:r>
      <w:r>
        <w:rPr>
          <w:rFonts w:ascii="Times New Roman"/>
          <w:b w:val="false"/>
          <w:i w:val="false"/>
          <w:color w:val="000000"/>
          <w:sz w:val="28"/>
        </w:rPr>
        <w:t>-</w:t>
      </w:r>
      <w:r>
        <w:rPr>
          <w:rFonts w:ascii="Times New Roman"/>
          <w:b w:val="false"/>
          <w:i w:val="false"/>
          <w:color w:val="000000"/>
          <w:sz w:val="28"/>
        </w:rPr>
        <w:t>9.4</w:t>
      </w:r>
      <w:r>
        <w:rPr>
          <w:rFonts w:ascii="Times New Roman"/>
          <w:b w:val="false"/>
          <w:i w:val="false"/>
          <w:color w:val="000000"/>
          <w:sz w:val="28"/>
        </w:rPr>
        <w:t xml:space="preserve"> настоящей статьи:</w:t>
      </w:r>
    </w:p>
    <w:bookmarkEnd w:id="104"/>
    <w:bookmarkStart w:name="z115" w:id="105"/>
    <w:p>
      <w:pPr>
        <w:spacing w:after="0"/>
        <w:ind w:left="0"/>
        <w:jc w:val="both"/>
      </w:pPr>
      <w:r>
        <w:rPr>
          <w:rFonts w:ascii="Times New Roman"/>
          <w:b w:val="false"/>
          <w:i w:val="false"/>
          <w:color w:val="000000"/>
          <w:sz w:val="28"/>
        </w:rPr>
        <w:t>
      9.1. металлические укупорочные средства:</w:t>
      </w:r>
    </w:p>
    <w:bookmarkEnd w:id="105"/>
    <w:p>
      <w:pPr>
        <w:spacing w:after="0"/>
        <w:ind w:left="0"/>
        <w:jc w:val="both"/>
      </w:pPr>
      <w:r>
        <w:rPr>
          <w:rFonts w:ascii="Times New Roman"/>
          <w:b w:val="false"/>
          <w:i w:val="false"/>
          <w:color w:val="000000"/>
          <w:sz w:val="28"/>
        </w:rPr>
        <w:t xml:space="preserve">
      должны обеспечивать герметичность упаковки (кроме колпачков для парфюмерно-косметической продукции, мюзле, скобы); </w:t>
      </w:r>
    </w:p>
    <w:p>
      <w:pPr>
        <w:spacing w:after="0"/>
        <w:ind w:left="0"/>
        <w:jc w:val="both"/>
      </w:pPr>
      <w:r>
        <w:rPr>
          <w:rFonts w:ascii="Times New Roman"/>
          <w:b w:val="false"/>
          <w:i w:val="false"/>
          <w:color w:val="000000"/>
          <w:sz w:val="28"/>
        </w:rPr>
        <w:t xml:space="preserve">
      крышки для консервирования должны быть стойкими к горячей обработке; </w:t>
      </w:r>
    </w:p>
    <w:p>
      <w:pPr>
        <w:spacing w:after="0"/>
        <w:ind w:left="0"/>
        <w:jc w:val="both"/>
      </w:pPr>
      <w:r>
        <w:rPr>
          <w:rFonts w:ascii="Times New Roman"/>
          <w:b w:val="false"/>
          <w:i w:val="false"/>
          <w:color w:val="000000"/>
          <w:sz w:val="28"/>
        </w:rPr>
        <w:t xml:space="preserve">
      крутящий момент при открывании винтовых укупорочных средств должен соответствовать установленным требованиям; </w:t>
      </w:r>
    </w:p>
    <w:p>
      <w:pPr>
        <w:spacing w:after="0"/>
        <w:ind w:left="0"/>
        <w:jc w:val="both"/>
      </w:pPr>
      <w:r>
        <w:rPr>
          <w:rFonts w:ascii="Times New Roman"/>
          <w:b w:val="false"/>
          <w:i w:val="false"/>
          <w:color w:val="000000"/>
          <w:sz w:val="28"/>
        </w:rPr>
        <w:t xml:space="preserve">
      клеевой шов обжимных и обкаточных колпачков должен быть прочным; </w:t>
      </w:r>
    </w:p>
    <w:p>
      <w:pPr>
        <w:spacing w:after="0"/>
        <w:ind w:left="0"/>
        <w:jc w:val="both"/>
      </w:pPr>
      <w:r>
        <w:rPr>
          <w:rFonts w:ascii="Times New Roman"/>
          <w:b w:val="false"/>
          <w:i w:val="false"/>
          <w:color w:val="000000"/>
          <w:sz w:val="28"/>
        </w:rPr>
        <w:t xml:space="preserve">
      - кронен-пробки должны быть стойкими к коррозии; </w:t>
      </w:r>
    </w:p>
    <w:p>
      <w:pPr>
        <w:spacing w:after="0"/>
        <w:ind w:left="0"/>
        <w:jc w:val="both"/>
      </w:pPr>
      <w:r>
        <w:rPr>
          <w:rFonts w:ascii="Times New Roman"/>
          <w:b w:val="false"/>
          <w:i w:val="false"/>
          <w:color w:val="000000"/>
          <w:sz w:val="28"/>
        </w:rPr>
        <w:t xml:space="preserve">
      должны быть стойкими к коррозии; </w:t>
      </w:r>
    </w:p>
    <w:p>
      <w:pPr>
        <w:spacing w:after="0"/>
        <w:ind w:left="0"/>
        <w:jc w:val="both"/>
      </w:pPr>
      <w:r>
        <w:rPr>
          <w:rFonts w:ascii="Times New Roman"/>
          <w:b w:val="false"/>
          <w:i w:val="false"/>
          <w:color w:val="000000"/>
          <w:sz w:val="28"/>
        </w:rP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bookmarkStart w:name="z116" w:id="106"/>
    <w:p>
      <w:pPr>
        <w:spacing w:after="0"/>
        <w:ind w:left="0"/>
        <w:jc w:val="both"/>
      </w:pPr>
      <w:r>
        <w:rPr>
          <w:rFonts w:ascii="Times New Roman"/>
          <w:b w:val="false"/>
          <w:i w:val="false"/>
          <w:color w:val="000000"/>
          <w:sz w:val="28"/>
        </w:rPr>
        <w:t>
      9.2. полимерные укупорочные средства:</w:t>
      </w:r>
    </w:p>
    <w:bookmarkEnd w:id="106"/>
    <w:p>
      <w:pPr>
        <w:spacing w:after="0"/>
        <w:ind w:left="0"/>
        <w:jc w:val="both"/>
      </w:pPr>
      <w:r>
        <w:rPr>
          <w:rFonts w:ascii="Times New Roman"/>
          <w:b w:val="false"/>
          <w:i w:val="false"/>
          <w:color w:val="000000"/>
          <w:sz w:val="28"/>
        </w:rPr>
        <w:t xml:space="preserve">
      -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 </w:t>
      </w:r>
    </w:p>
    <w:p>
      <w:pPr>
        <w:spacing w:after="0"/>
        <w:ind w:left="0"/>
        <w:jc w:val="both"/>
      </w:pPr>
      <w:r>
        <w:rPr>
          <w:rFonts w:ascii="Times New Roman"/>
          <w:b w:val="false"/>
          <w:i w:val="false"/>
          <w:color w:val="000000"/>
          <w:sz w:val="28"/>
        </w:rPr>
        <w:t xml:space="preserve">
      - крутящий момент при открывании винтовых крышек и колпачков должен соответствовать установленным требованиям; </w:t>
      </w:r>
    </w:p>
    <w:p>
      <w:pPr>
        <w:spacing w:after="0"/>
        <w:ind w:left="0"/>
        <w:jc w:val="both"/>
      </w:pPr>
      <w:r>
        <w:rPr>
          <w:rFonts w:ascii="Times New Roman"/>
          <w:b w:val="false"/>
          <w:i w:val="false"/>
          <w:color w:val="000000"/>
          <w:sz w:val="28"/>
        </w:rPr>
        <w:t>
      - укупорочные средства, предназначенные для укупоривания игристых (шампанских) и газированных вин должны выдерживать внутреннее давление;</w:t>
      </w:r>
    </w:p>
    <w:p>
      <w:pPr>
        <w:spacing w:after="0"/>
        <w:ind w:left="0"/>
        <w:jc w:val="both"/>
      </w:pPr>
      <w:r>
        <w:rPr>
          <w:rFonts w:ascii="Times New Roman"/>
          <w:b w:val="false"/>
          <w:i w:val="false"/>
          <w:color w:val="000000"/>
          <w:sz w:val="28"/>
        </w:rPr>
        <w:t xml:space="preserve">
      - уплотнительные прокладки не должны расслаиваться; </w:t>
      </w:r>
    </w:p>
    <w:p>
      <w:pPr>
        <w:spacing w:after="0"/>
        <w:ind w:left="0"/>
        <w:jc w:val="both"/>
      </w:pPr>
      <w:r>
        <w:rPr>
          <w:rFonts w:ascii="Times New Roman"/>
          <w:b w:val="false"/>
          <w:i w:val="false"/>
          <w:color w:val="000000"/>
          <w:sz w:val="28"/>
        </w:rPr>
        <w:t xml:space="preserve">
      - количество полимерной пыли не должно быть выше установленного; </w:t>
      </w:r>
    </w:p>
    <w:p>
      <w:pPr>
        <w:spacing w:after="0"/>
        <w:ind w:left="0"/>
        <w:jc w:val="both"/>
      </w:pPr>
      <w:r>
        <w:rPr>
          <w:rFonts w:ascii="Times New Roman"/>
          <w:b w:val="false"/>
          <w:i w:val="false"/>
          <w:color w:val="000000"/>
          <w:sz w:val="28"/>
        </w:rPr>
        <w:t xml:space="preserve">
      - крышки для консервирования должны быть стойкими к горячей обработке; </w:t>
      </w:r>
    </w:p>
    <w:p>
      <w:pPr>
        <w:spacing w:after="0"/>
        <w:ind w:left="0"/>
        <w:jc w:val="both"/>
      </w:pPr>
      <w:r>
        <w:rPr>
          <w:rFonts w:ascii="Times New Roman"/>
          <w:b w:val="false"/>
          <w:i w:val="false"/>
          <w:color w:val="000000"/>
          <w:sz w:val="28"/>
        </w:rPr>
        <w:t xml:space="preserve">
      - крышки для консервирования должны быть стойкими к растворам кислот. </w:t>
      </w:r>
    </w:p>
    <w:bookmarkStart w:name="z117" w:id="107"/>
    <w:p>
      <w:pPr>
        <w:spacing w:after="0"/>
        <w:ind w:left="0"/>
        <w:jc w:val="both"/>
      </w:pPr>
      <w:r>
        <w:rPr>
          <w:rFonts w:ascii="Times New Roman"/>
          <w:b w:val="false"/>
          <w:i w:val="false"/>
          <w:color w:val="000000"/>
          <w:sz w:val="28"/>
        </w:rPr>
        <w:t>
      9.3. корковые укупорочные средства:</w:t>
      </w:r>
    </w:p>
    <w:bookmarkEnd w:id="107"/>
    <w:p>
      <w:pPr>
        <w:spacing w:after="0"/>
        <w:ind w:left="0"/>
        <w:jc w:val="both"/>
      </w:pPr>
      <w:r>
        <w:rPr>
          <w:rFonts w:ascii="Times New Roman"/>
          <w:b w:val="false"/>
          <w:i w:val="false"/>
          <w:color w:val="000000"/>
          <w:sz w:val="28"/>
        </w:rPr>
        <w:t xml:space="preserve">
      - должны обеспечивать герметичность упаковки; </w:t>
      </w:r>
    </w:p>
    <w:p>
      <w:pPr>
        <w:spacing w:after="0"/>
        <w:ind w:left="0"/>
        <w:jc w:val="both"/>
      </w:pPr>
      <w:r>
        <w:rPr>
          <w:rFonts w:ascii="Times New Roman"/>
          <w:b w:val="false"/>
          <w:i w:val="false"/>
          <w:color w:val="000000"/>
          <w:sz w:val="28"/>
        </w:rPr>
        <w:t xml:space="preserve">
      - влажность пробок и уплотнительных прокладок должна соответствовать установленным требованиям; </w:t>
      </w:r>
    </w:p>
    <w:p>
      <w:pPr>
        <w:spacing w:after="0"/>
        <w:ind w:left="0"/>
        <w:jc w:val="both"/>
      </w:pPr>
      <w:r>
        <w:rPr>
          <w:rFonts w:ascii="Times New Roman"/>
          <w:b w:val="false"/>
          <w:i w:val="false"/>
          <w:color w:val="000000"/>
          <w:sz w:val="28"/>
        </w:rPr>
        <w:t xml:space="preserve">
      - предел прочности при кручении агломерированных и сборных пробок должен соответствовать установленным требованиям; </w:t>
      </w:r>
    </w:p>
    <w:p>
      <w:pPr>
        <w:spacing w:after="0"/>
        <w:ind w:left="0"/>
        <w:jc w:val="both"/>
      </w:pPr>
      <w:r>
        <w:rPr>
          <w:rFonts w:ascii="Times New Roman"/>
          <w:b w:val="false"/>
          <w:i w:val="false"/>
          <w:color w:val="000000"/>
          <w:sz w:val="28"/>
        </w:rPr>
        <w:t xml:space="preserve">
      - сборные пробки должны выдерживать кипячение в воде без разрушений и появления трещин; </w:t>
      </w:r>
    </w:p>
    <w:p>
      <w:pPr>
        <w:spacing w:after="0"/>
        <w:ind w:left="0"/>
        <w:jc w:val="both"/>
      </w:pPr>
      <w:r>
        <w:rPr>
          <w:rFonts w:ascii="Times New Roman"/>
          <w:b w:val="false"/>
          <w:i w:val="false"/>
          <w:color w:val="000000"/>
          <w:sz w:val="28"/>
        </w:rPr>
        <w:t xml:space="preserve">
      - капиллярность боковой поверхности должна соответствовать установленным требованиям; </w:t>
      </w:r>
    </w:p>
    <w:p>
      <w:pPr>
        <w:spacing w:after="0"/>
        <w:ind w:left="0"/>
        <w:jc w:val="both"/>
      </w:pPr>
      <w:r>
        <w:rPr>
          <w:rFonts w:ascii="Times New Roman"/>
          <w:b w:val="false"/>
          <w:i w:val="false"/>
          <w:color w:val="000000"/>
          <w:sz w:val="28"/>
        </w:rPr>
        <w:t xml:space="preserve">
      - количество пробковой пыли натуральных, кольматированных, агломерированных и сборных пробок не должно быть выше установленного. </w:t>
      </w:r>
    </w:p>
    <w:bookmarkStart w:name="z118" w:id="108"/>
    <w:p>
      <w:pPr>
        <w:spacing w:after="0"/>
        <w:ind w:left="0"/>
        <w:jc w:val="both"/>
      </w:pPr>
      <w:r>
        <w:rPr>
          <w:rFonts w:ascii="Times New Roman"/>
          <w:b w:val="false"/>
          <w:i w:val="false"/>
          <w:color w:val="000000"/>
          <w:sz w:val="28"/>
        </w:rPr>
        <w:t>
      9.4. картонные укупорочные средства:</w:t>
      </w:r>
    </w:p>
    <w:bookmarkEnd w:id="108"/>
    <w:p>
      <w:pPr>
        <w:spacing w:after="0"/>
        <w:ind w:left="0"/>
        <w:jc w:val="both"/>
      </w:pPr>
      <w:r>
        <w:rPr>
          <w:rFonts w:ascii="Times New Roman"/>
          <w:b w:val="false"/>
          <w:i w:val="false"/>
          <w:color w:val="000000"/>
          <w:sz w:val="28"/>
        </w:rPr>
        <w:t xml:space="preserve">
      - должны быть устойчивы к воздействию модельных сред; </w:t>
      </w:r>
    </w:p>
    <w:p>
      <w:pPr>
        <w:spacing w:after="0"/>
        <w:ind w:left="0"/>
        <w:jc w:val="both"/>
      </w:pPr>
      <w:r>
        <w:rPr>
          <w:rFonts w:ascii="Times New Roman"/>
          <w:b w:val="false"/>
          <w:i w:val="false"/>
          <w:color w:val="000000"/>
          <w:sz w:val="28"/>
        </w:rPr>
        <w:t>
      - не должны расслаиваться на составляющие.</w:t>
      </w:r>
    </w:p>
    <w:bookmarkStart w:name="z94" w:id="109"/>
    <w:p>
      <w:pPr>
        <w:spacing w:after="0"/>
        <w:ind w:left="0"/>
        <w:jc w:val="both"/>
      </w:pPr>
      <w:r>
        <w:rPr>
          <w:rFonts w:ascii="Times New Roman"/>
          <w:b w:val="false"/>
          <w:i w:val="false"/>
          <w:color w:val="000000"/>
          <w:sz w:val="28"/>
        </w:rPr>
        <w:t>
      9.5 комбинированные укупорочные средства:</w:t>
      </w:r>
    </w:p>
    <w:bookmarkEnd w:id="109"/>
    <w:p>
      <w:pPr>
        <w:spacing w:after="0"/>
        <w:ind w:left="0"/>
        <w:jc w:val="both"/>
      </w:pPr>
      <w:r>
        <w:rPr>
          <w:rFonts w:ascii="Times New Roman"/>
          <w:b w:val="false"/>
          <w:i w:val="false"/>
          <w:color w:val="000000"/>
          <w:sz w:val="28"/>
        </w:rPr>
        <w:t>
      - клеевой шов термоусадочных и обкаточных колпачков должен быть прочным;</w:t>
      </w:r>
    </w:p>
    <w:p>
      <w:pPr>
        <w:spacing w:after="0"/>
        <w:ind w:left="0"/>
        <w:jc w:val="both"/>
      </w:pPr>
      <w:r>
        <w:rPr>
          <w:rFonts w:ascii="Times New Roman"/>
          <w:b w:val="false"/>
          <w:i w:val="false"/>
          <w:color w:val="000000"/>
          <w:sz w:val="28"/>
        </w:rPr>
        <w:t>
      - уплотнительные прокладки не должны расслаиваться.</w:t>
      </w:r>
    </w:p>
    <w:bookmarkStart w:name="z119" w:id="110"/>
    <w:p>
      <w:pPr>
        <w:spacing w:after="0"/>
        <w:ind w:left="0"/>
        <w:jc w:val="both"/>
      </w:pPr>
      <w:r>
        <w:rPr>
          <w:rFonts w:ascii="Times New Roman"/>
          <w:b w:val="false"/>
          <w:i w:val="false"/>
          <w:color w:val="000000"/>
          <w:sz w:val="28"/>
        </w:rPr>
        <w:t xml:space="preserve">
      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r>
        <w:rPr>
          <w:rFonts w:ascii="Times New Roman"/>
          <w:b w:val="false"/>
          <w:i w:val="false"/>
          <w:color w:val="000000"/>
          <w:sz w:val="28"/>
        </w:rPr>
        <w:t>пунктов 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bookmarkEnd w:id="110"/>
    <w:bookmarkStart w:name="z120" w:id="111"/>
    <w:p>
      <w:pPr>
        <w:spacing w:after="0"/>
        <w:ind w:left="0"/>
        <w:jc w:val="both"/>
      </w:pPr>
      <w:r>
        <w:rPr>
          <w:rFonts w:ascii="Times New Roman"/>
          <w:b w:val="false"/>
          <w:i w:val="false"/>
          <w:color w:val="000000"/>
          <w:sz w:val="28"/>
        </w:rPr>
        <w:t>
      11. Требования к процессам обращения упаковки (укупорочных средств) на рынке (хранения, транспортирования, утилизации):</w:t>
      </w:r>
    </w:p>
    <w:bookmarkEnd w:id="111"/>
    <w:bookmarkStart w:name="z121" w:id="112"/>
    <w:p>
      <w:pPr>
        <w:spacing w:after="0"/>
        <w:ind w:left="0"/>
        <w:jc w:val="both"/>
      </w:pPr>
      <w:r>
        <w:rPr>
          <w:rFonts w:ascii="Times New Roman"/>
          <w:b w:val="false"/>
          <w:i w:val="false"/>
          <w:color w:val="000000"/>
          <w:sz w:val="28"/>
        </w:rPr>
        <w:t>
      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bookmarkEnd w:id="112"/>
    <w:bookmarkStart w:name="z122" w:id="113"/>
    <w:p>
      <w:pPr>
        <w:spacing w:after="0"/>
        <w:ind w:left="0"/>
        <w:jc w:val="both"/>
      </w:pPr>
      <w:r>
        <w:rPr>
          <w:rFonts w:ascii="Times New Roman"/>
          <w:b w:val="false"/>
          <w:i w:val="false"/>
          <w:color w:val="000000"/>
          <w:sz w:val="28"/>
        </w:rPr>
        <w:t xml:space="preserve">
      11.2 транспортирование упаковки (укупорочных средств) осуществляется всеми видами транспорта в соответствии с правилами перевозки грузов; </w:t>
      </w:r>
    </w:p>
    <w:bookmarkEnd w:id="113"/>
    <w:bookmarkStart w:name="z123" w:id="114"/>
    <w:p>
      <w:pPr>
        <w:spacing w:after="0"/>
        <w:ind w:left="0"/>
        <w:jc w:val="both"/>
      </w:pPr>
      <w:r>
        <w:rPr>
          <w:rFonts w:ascii="Times New Roman"/>
          <w:b w:val="false"/>
          <w:i w:val="false"/>
          <w:color w:val="000000"/>
          <w:sz w:val="28"/>
        </w:rPr>
        <w:t xml:space="preserve">
      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государства-члена Таможенного союза;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решением Совета Евразийской экономической комиссии от 15.06.2012 </w:t>
      </w:r>
      <w:r>
        <w:rPr>
          <w:rFonts w:ascii="Times New Roman"/>
          <w:b w:val="false"/>
          <w:i w:val="false"/>
          <w:color w:val="000000"/>
          <w:sz w:val="28"/>
        </w:rPr>
        <w:t>№ 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18.10.2016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 Требования к маркировке упаковки (укупорочных средств)</w:t>
      </w:r>
    </w:p>
    <w:bookmarkStart w:name="z126" w:id="115"/>
    <w:p>
      <w:pPr>
        <w:spacing w:after="0"/>
        <w:ind w:left="0"/>
        <w:jc w:val="both"/>
      </w:pPr>
      <w:r>
        <w:rPr>
          <w:rFonts w:ascii="Times New Roman"/>
          <w:b w:val="false"/>
          <w:i w:val="false"/>
          <w:color w:val="000000"/>
          <w:sz w:val="28"/>
        </w:rPr>
        <w:t>
      1. Маркировка должна содержать информацию, необходимую для идентификации материала, из которого изготавливается упаковка (укупорочные средства), в целях облегчения сбора и повторного использования упаковки. Маркировка должна быть прочной, стойкой к истиранию и долговечной. Маркировка, необходимая для идентификации материала, из которого изготавливается упаковка (укупорочные средства), должна быть нанесена непосредственно на упаковку и (или) сопроводительную документацию. В случае отсутствия на упаковке соответствующей маркировки изготовитель продукции, который упаковывает данную продукцию в упаковку, должен нанести на ярлык (этикетку) маркировку, необходимую для идентификации материала, из которого изготавливается упаковка, в соответствии с сопроводительной документацией на упаковку. При наличии технологических и конструктивных возможностей, определяемых изготовителем, маркировка наносится непосредственно на укупорочные средства, при их отсутствии соответствующая информация указывается в сопроводительной документации на укупорочные средства.</w:t>
      </w:r>
    </w:p>
    <w:bookmarkEnd w:id="115"/>
    <w:bookmarkStart w:name="z127" w:id="116"/>
    <w:p>
      <w:pPr>
        <w:spacing w:after="0"/>
        <w:ind w:left="0"/>
        <w:jc w:val="both"/>
      </w:pPr>
      <w:r>
        <w:rPr>
          <w:rFonts w:ascii="Times New Roman"/>
          <w:b w:val="false"/>
          <w:i w:val="false"/>
          <w:color w:val="000000"/>
          <w:sz w:val="28"/>
        </w:rPr>
        <w:t>
      2. 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в соответствии с Приложением 3 и должна содержать символы в соответствии с Приложением 4: рисунок 1 (упаковка (укупорочные средства), предназначенная для контакта с пищевой продукцией), рисунок 2 (возможность утилизации использованной упаковки (укупорочных средств) – петля Мебиуса).</w:t>
      </w:r>
    </w:p>
    <w:bookmarkEnd w:id="116"/>
    <w:bookmarkStart w:name="z128" w:id="117"/>
    <w:p>
      <w:pPr>
        <w:spacing w:after="0"/>
        <w:ind w:left="0"/>
        <w:jc w:val="both"/>
      </w:pPr>
      <w:r>
        <w:rPr>
          <w:rFonts w:ascii="Times New Roman"/>
          <w:b w:val="false"/>
          <w:i w:val="false"/>
          <w:color w:val="000000"/>
          <w:sz w:val="28"/>
        </w:rPr>
        <w:t xml:space="preserve">
      3. Информация об упаковке (укупорочных средствах), должна быть приведена в сопроводительных документах и содержать: </w:t>
      </w:r>
    </w:p>
    <w:bookmarkEnd w:id="117"/>
    <w:p>
      <w:pPr>
        <w:spacing w:after="0"/>
        <w:ind w:left="0"/>
        <w:jc w:val="both"/>
      </w:pPr>
      <w:r>
        <w:rPr>
          <w:rFonts w:ascii="Times New Roman"/>
          <w:b w:val="false"/>
          <w:i w:val="false"/>
          <w:color w:val="000000"/>
          <w:sz w:val="28"/>
        </w:rPr>
        <w:t>
      наименование упаковки (укупорочных средств); информацию о назначении упаковки (укупорочных средств); условия хранения, транспортирования, возможность утилизации; способ обработки (для многооборотной упаковки);</w:t>
      </w:r>
    </w:p>
    <w:p>
      <w:pPr>
        <w:spacing w:after="0"/>
        <w:ind w:left="0"/>
        <w:jc w:val="both"/>
      </w:pPr>
      <w:r>
        <w:rPr>
          <w:rFonts w:ascii="Times New Roman"/>
          <w:b w:val="false"/>
          <w:i w:val="false"/>
          <w:color w:val="000000"/>
          <w:sz w:val="28"/>
        </w:rPr>
        <w:t>
      наименование и местонахождение изготовителя (производителя), информацию для связи с ним;</w:t>
      </w:r>
    </w:p>
    <w:p>
      <w:pPr>
        <w:spacing w:after="0"/>
        <w:ind w:left="0"/>
        <w:jc w:val="both"/>
      </w:pPr>
      <w:r>
        <w:rPr>
          <w:rFonts w:ascii="Times New Roman"/>
          <w:b w:val="false"/>
          <w:i w:val="false"/>
          <w:color w:val="000000"/>
          <w:sz w:val="28"/>
        </w:rPr>
        <w:t>
      наименование и местонахождение уполномоченного изготовителем лица, импортера, информацию для связи с ним (при их наличии);</w:t>
      </w:r>
    </w:p>
    <w:p>
      <w:pPr>
        <w:spacing w:after="0"/>
        <w:ind w:left="0"/>
        <w:jc w:val="both"/>
      </w:pPr>
      <w:r>
        <w:rPr>
          <w:rFonts w:ascii="Times New Roman"/>
          <w:b w:val="false"/>
          <w:i w:val="false"/>
          <w:color w:val="000000"/>
          <w:sz w:val="28"/>
        </w:rPr>
        <w:t>
      дату изготовления (месяц, год);</w:t>
      </w:r>
    </w:p>
    <w:p>
      <w:pPr>
        <w:spacing w:after="0"/>
        <w:ind w:left="0"/>
        <w:jc w:val="both"/>
      </w:pPr>
      <w:r>
        <w:rPr>
          <w:rFonts w:ascii="Times New Roman"/>
          <w:b w:val="false"/>
          <w:i w:val="false"/>
          <w:color w:val="000000"/>
          <w:sz w:val="28"/>
        </w:rPr>
        <w:t>
      срок хранения (если установлен изготовителем (производителем).</w:t>
      </w:r>
    </w:p>
    <w:bookmarkStart w:name="z129" w:id="118"/>
    <w:p>
      <w:pPr>
        <w:spacing w:after="0"/>
        <w:ind w:left="0"/>
        <w:jc w:val="both"/>
      </w:pPr>
      <w:r>
        <w:rPr>
          <w:rFonts w:ascii="Times New Roman"/>
          <w:b w:val="false"/>
          <w:i w:val="false"/>
          <w:color w:val="000000"/>
          <w:sz w:val="28"/>
        </w:rPr>
        <w:t>
      4. Информация должна быть изложена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решением Совета Евразийской экономической комиссии от 18.10.2016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7. Подтверждение соответствия</w:t>
      </w:r>
    </w:p>
    <w:bookmarkStart w:name="z131" w:id="119"/>
    <w:p>
      <w:pPr>
        <w:spacing w:after="0"/>
        <w:ind w:left="0"/>
        <w:jc w:val="both"/>
      </w:pPr>
      <w:r>
        <w:rPr>
          <w:rFonts w:ascii="Times New Roman"/>
          <w:b w:val="false"/>
          <w:i w:val="false"/>
          <w:color w:val="000000"/>
          <w:sz w:val="28"/>
        </w:rPr>
        <w:t>
      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bookmarkEnd w:id="119"/>
    <w:bookmarkStart w:name="z132" w:id="120"/>
    <w:p>
      <w:pPr>
        <w:spacing w:after="0"/>
        <w:ind w:left="0"/>
        <w:jc w:val="both"/>
      </w:pPr>
      <w:r>
        <w:rPr>
          <w:rFonts w:ascii="Times New Roman"/>
          <w:b w:val="false"/>
          <w:i w:val="false"/>
          <w:color w:val="000000"/>
          <w:sz w:val="28"/>
        </w:rPr>
        <w:t>
      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bookmarkEnd w:id="120"/>
    <w:bookmarkStart w:name="z133" w:id="121"/>
    <w:p>
      <w:pPr>
        <w:spacing w:after="0"/>
        <w:ind w:left="0"/>
        <w:jc w:val="both"/>
      </w:pPr>
      <w:r>
        <w:rPr>
          <w:rFonts w:ascii="Times New Roman"/>
          <w:b w:val="false"/>
          <w:i w:val="false"/>
          <w:color w:val="000000"/>
          <w:sz w:val="28"/>
        </w:rPr>
        <w:t xml:space="preserve">
      2.1 схемы 3Д, 4Д, 6Д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 </w:t>
      </w:r>
    </w:p>
    <w:bookmarkEnd w:id="121"/>
    <w:bookmarkStart w:name="z134" w:id="122"/>
    <w:p>
      <w:pPr>
        <w:spacing w:after="0"/>
        <w:ind w:left="0"/>
        <w:jc w:val="both"/>
      </w:pPr>
      <w:r>
        <w:rPr>
          <w:rFonts w:ascii="Times New Roman"/>
          <w:b w:val="false"/>
          <w:i w:val="false"/>
          <w:color w:val="000000"/>
          <w:sz w:val="28"/>
        </w:rPr>
        <w:t xml:space="preserve">
      2.2 схемы 1Д и 2Д – в отношении упаковки (укупорочных средств), не указанной в </w:t>
      </w:r>
      <w:r>
        <w:rPr>
          <w:rFonts w:ascii="Times New Roman"/>
          <w:b w:val="false"/>
          <w:i w:val="false"/>
          <w:color w:val="000000"/>
          <w:sz w:val="28"/>
        </w:rPr>
        <w:t>подпункте 2.1</w:t>
      </w:r>
      <w:r>
        <w:rPr>
          <w:rFonts w:ascii="Times New Roman"/>
          <w:b w:val="false"/>
          <w:i w:val="false"/>
          <w:color w:val="000000"/>
          <w:sz w:val="28"/>
        </w:rP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 </w:t>
      </w:r>
    </w:p>
    <w:bookmarkEnd w:id="122"/>
    <w:bookmarkStart w:name="z135" w:id="123"/>
    <w:p>
      <w:pPr>
        <w:spacing w:after="0"/>
        <w:ind w:left="0"/>
        <w:jc w:val="both"/>
      </w:pPr>
      <w:r>
        <w:rPr>
          <w:rFonts w:ascii="Times New Roman"/>
          <w:b w:val="false"/>
          <w:i w:val="false"/>
          <w:color w:val="000000"/>
          <w:sz w:val="28"/>
        </w:rPr>
        <w:t>
      3. Декларирование соответствия серийно выпускаемой упаковки (укупорочных</w:t>
      </w:r>
    </w:p>
    <w:bookmarkEnd w:id="123"/>
    <w:p>
      <w:pPr>
        <w:spacing w:after="0"/>
        <w:ind w:left="0"/>
        <w:jc w:val="both"/>
      </w:pPr>
      <w:r>
        <w:rPr>
          <w:rFonts w:ascii="Times New Roman"/>
          <w:b w:val="false"/>
          <w:i w:val="false"/>
          <w:color w:val="000000"/>
          <w:sz w:val="28"/>
        </w:rPr>
        <w:t>
      средств) проводит изготовитель либо уполномоченное изготовителем лицо.</w:t>
      </w:r>
    </w:p>
    <w:p>
      <w:pPr>
        <w:spacing w:after="0"/>
        <w:ind w:left="0"/>
        <w:jc w:val="both"/>
      </w:pPr>
      <w:r>
        <w:rPr>
          <w:rFonts w:ascii="Times New Roman"/>
          <w:b w:val="false"/>
          <w:i w:val="false"/>
          <w:color w:val="000000"/>
          <w:sz w:val="28"/>
        </w:rPr>
        <w:t>
      Декларирование соответствия партии упаковки (укупорочных средств) проводит изготовитель (уполномоченное изготовителем лицо), импортер.</w:t>
      </w:r>
    </w:p>
    <w:bookmarkStart w:name="z136" w:id="124"/>
    <w:p>
      <w:pPr>
        <w:spacing w:after="0"/>
        <w:ind w:left="0"/>
        <w:jc w:val="both"/>
      </w:pPr>
      <w:r>
        <w:rPr>
          <w:rFonts w:ascii="Times New Roman"/>
          <w:b w:val="false"/>
          <w:i w:val="false"/>
          <w:color w:val="000000"/>
          <w:sz w:val="28"/>
        </w:rPr>
        <w:t>
      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bookmarkEnd w:id="124"/>
    <w:bookmarkStart w:name="z137" w:id="125"/>
    <w:p>
      <w:pPr>
        <w:spacing w:after="0"/>
        <w:ind w:left="0"/>
        <w:jc w:val="both"/>
      </w:pPr>
      <w:r>
        <w:rPr>
          <w:rFonts w:ascii="Times New Roman"/>
          <w:b w:val="false"/>
          <w:i w:val="false"/>
          <w:color w:val="000000"/>
          <w:sz w:val="28"/>
        </w:rPr>
        <w:t>
      5. Принятие декларации о соответствии включает в себя следующие процедуры:</w:t>
      </w:r>
    </w:p>
    <w:bookmarkEnd w:id="125"/>
    <w:p>
      <w:pPr>
        <w:spacing w:after="0"/>
        <w:ind w:left="0"/>
        <w:jc w:val="both"/>
      </w:pPr>
      <w:r>
        <w:rPr>
          <w:rFonts w:ascii="Times New Roman"/>
          <w:b w:val="false"/>
          <w:i w:val="false"/>
          <w:color w:val="000000"/>
          <w:sz w:val="28"/>
        </w:rPr>
        <w:t xml:space="preserve">
      - формирование и анализ нормативной и технической документации; </w:t>
      </w:r>
    </w:p>
    <w:p>
      <w:pPr>
        <w:spacing w:after="0"/>
        <w:ind w:left="0"/>
        <w:jc w:val="both"/>
      </w:pPr>
      <w:r>
        <w:rPr>
          <w:rFonts w:ascii="Times New Roman"/>
          <w:b w:val="false"/>
          <w:i w:val="false"/>
          <w:color w:val="000000"/>
          <w:sz w:val="28"/>
        </w:rPr>
        <w:t xml:space="preserve">
      - проведение испытаний; </w:t>
      </w:r>
    </w:p>
    <w:p>
      <w:pPr>
        <w:spacing w:after="0"/>
        <w:ind w:left="0"/>
        <w:jc w:val="both"/>
      </w:pPr>
      <w:r>
        <w:rPr>
          <w:rFonts w:ascii="Times New Roman"/>
          <w:b w:val="false"/>
          <w:i w:val="false"/>
          <w:color w:val="000000"/>
          <w:sz w:val="28"/>
        </w:rPr>
        <w:t xml:space="preserve">
      - формирование комплекта доказательственных материалов; </w:t>
      </w:r>
    </w:p>
    <w:p>
      <w:pPr>
        <w:spacing w:after="0"/>
        <w:ind w:left="0"/>
        <w:jc w:val="both"/>
      </w:pPr>
      <w:r>
        <w:rPr>
          <w:rFonts w:ascii="Times New Roman"/>
          <w:b w:val="false"/>
          <w:i w:val="false"/>
          <w:color w:val="000000"/>
          <w:sz w:val="28"/>
        </w:rPr>
        <w:t xml:space="preserve">
      - принятие и регистрация декларации о соответствии; </w:t>
      </w:r>
    </w:p>
    <w:p>
      <w:pPr>
        <w:spacing w:after="0"/>
        <w:ind w:left="0"/>
        <w:jc w:val="both"/>
      </w:pPr>
      <w:r>
        <w:rPr>
          <w:rFonts w:ascii="Times New Roman"/>
          <w:b w:val="false"/>
          <w:i w:val="false"/>
          <w:color w:val="000000"/>
          <w:sz w:val="28"/>
        </w:rPr>
        <w:t>
      - нанесение единого знака обращения продукции на рынке государств-членов Таможенного союза;</w:t>
      </w:r>
    </w:p>
    <w:p>
      <w:pPr>
        <w:spacing w:after="0"/>
        <w:ind w:left="0"/>
        <w:jc w:val="both"/>
      </w:pPr>
      <w:r>
        <w:rPr>
          <w:rFonts w:ascii="Times New Roman"/>
          <w:b w:val="false"/>
          <w:i w:val="false"/>
          <w:color w:val="000000"/>
          <w:sz w:val="28"/>
        </w:rPr>
        <w:t>
      - осуществление производственного контроля (для схем 1д, 3д и 6д).</w:t>
      </w:r>
    </w:p>
    <w:bookmarkStart w:name="z138" w:id="126"/>
    <w:p>
      <w:pPr>
        <w:spacing w:after="0"/>
        <w:ind w:left="0"/>
        <w:jc w:val="both"/>
      </w:pPr>
      <w:r>
        <w:rPr>
          <w:rFonts w:ascii="Times New Roman"/>
          <w:b w:val="false"/>
          <w:i w:val="false"/>
          <w:color w:val="000000"/>
          <w:sz w:val="28"/>
        </w:rPr>
        <w:t>
      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bookmarkEnd w:id="126"/>
    <w:bookmarkStart w:name="z139" w:id="127"/>
    <w:p>
      <w:pPr>
        <w:spacing w:after="0"/>
        <w:ind w:left="0"/>
        <w:jc w:val="both"/>
      </w:pPr>
      <w:r>
        <w:rPr>
          <w:rFonts w:ascii="Times New Roman"/>
          <w:b w:val="false"/>
          <w:i w:val="false"/>
          <w:color w:val="000000"/>
          <w:sz w:val="28"/>
        </w:rPr>
        <w:t>
      7. Доказательственные материалы для принятия декларации о соответствии должны включать в себя:</w:t>
      </w:r>
    </w:p>
    <w:bookmarkEnd w:id="127"/>
    <w:p>
      <w:pPr>
        <w:spacing w:after="0"/>
        <w:ind w:left="0"/>
        <w:jc w:val="both"/>
      </w:pPr>
      <w:r>
        <w:rPr>
          <w:rFonts w:ascii="Times New Roman"/>
          <w:b w:val="false"/>
          <w:i w:val="false"/>
          <w:color w:val="000000"/>
          <w:sz w:val="28"/>
        </w:rPr>
        <w:t xml:space="preserve">
      -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 </w:t>
      </w:r>
    </w:p>
    <w:p>
      <w:pPr>
        <w:spacing w:after="0"/>
        <w:ind w:left="0"/>
        <w:jc w:val="both"/>
      </w:pPr>
      <w:r>
        <w:rPr>
          <w:rFonts w:ascii="Times New Roman"/>
          <w:b w:val="false"/>
          <w:i w:val="false"/>
          <w:color w:val="000000"/>
          <w:sz w:val="28"/>
        </w:rPr>
        <w:t xml:space="preserve">
      - перечень стандартов, требованиям которых должна соответствовать упаковка (укупорочные средства), из Перечня стандартов, указанных в пункте 2 </w:t>
      </w:r>
      <w:r>
        <w:rPr>
          <w:rFonts w:ascii="Times New Roman"/>
          <w:b w:val="false"/>
          <w:i w:val="false"/>
          <w:color w:val="000000"/>
          <w:sz w:val="28"/>
        </w:rPr>
        <w:t>статьи 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описание принятых технических решений, подтверждающих выполнение требований настоящего технического регламента, если стандарты, указанные в пункте 2 статьи 4, отсутствуют или не применялись;</w:t>
      </w:r>
    </w:p>
    <w:p>
      <w:pPr>
        <w:spacing w:after="0"/>
        <w:ind w:left="0"/>
        <w:jc w:val="both"/>
      </w:pPr>
      <w:r>
        <w:rPr>
          <w:rFonts w:ascii="Times New Roman"/>
          <w:b w:val="false"/>
          <w:i w:val="false"/>
          <w:color w:val="000000"/>
          <w:sz w:val="28"/>
        </w:rPr>
        <w:t>
      - сертификат на систему менеджмента (копия сертификата) (схема 6д);</w:t>
      </w:r>
    </w:p>
    <w:p>
      <w:pPr>
        <w:spacing w:after="0"/>
        <w:ind w:left="0"/>
        <w:jc w:val="both"/>
      </w:pPr>
      <w:r>
        <w:rPr>
          <w:rFonts w:ascii="Times New Roman"/>
          <w:b w:val="false"/>
          <w:i w:val="false"/>
          <w:color w:val="000000"/>
          <w:sz w:val="28"/>
        </w:rPr>
        <w:t>
      - договор на поставку (контракт) и сопроводительную документацию (о количестве продукции) (схемы 2д, 4д);</w:t>
      </w:r>
    </w:p>
    <w:p>
      <w:pPr>
        <w:spacing w:after="0"/>
        <w:ind w:left="0"/>
        <w:jc w:val="both"/>
      </w:pPr>
      <w:r>
        <w:rPr>
          <w:rFonts w:ascii="Times New Roman"/>
          <w:b w:val="false"/>
          <w:i w:val="false"/>
          <w:color w:val="000000"/>
          <w:sz w:val="28"/>
        </w:rPr>
        <w:t>
      - другие документы, подтверждающие соответствие упаковки (укупорочных средств) требованиям настоящего технического регламента, в том числе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bookmarkStart w:name="z140" w:id="128"/>
    <w:p>
      <w:pPr>
        <w:spacing w:after="0"/>
        <w:ind w:left="0"/>
        <w:jc w:val="both"/>
      </w:pPr>
      <w:r>
        <w:rPr>
          <w:rFonts w:ascii="Times New Roman"/>
          <w:b w:val="false"/>
          <w:i w:val="false"/>
          <w:color w:val="000000"/>
          <w:sz w:val="28"/>
        </w:rPr>
        <w:t>
      8. Декларация о соответствии оформляется по единой форме, утвержденной решением Комиссии Таможенного союза.</w:t>
      </w:r>
    </w:p>
    <w:bookmarkEnd w:id="128"/>
    <w:p>
      <w:pPr>
        <w:spacing w:after="0"/>
        <w:ind w:left="0"/>
        <w:jc w:val="both"/>
      </w:pPr>
      <w:r>
        <w:rPr>
          <w:rFonts w:ascii="Times New Roman"/>
          <w:b w:val="false"/>
          <w:i w:val="false"/>
          <w:color w:val="000000"/>
          <w:sz w:val="28"/>
        </w:rPr>
        <w:t>
      Декларация о соответствии подлежит регистрации в соответствии с законодательством Таможенного союза.</w:t>
      </w:r>
    </w:p>
    <w:bookmarkStart w:name="z141" w:id="129"/>
    <w:p>
      <w:pPr>
        <w:spacing w:after="0"/>
        <w:ind w:left="0"/>
        <w:jc w:val="both"/>
      </w:pPr>
      <w:r>
        <w:rPr>
          <w:rFonts w:ascii="Times New Roman"/>
          <w:b w:val="false"/>
          <w:i w:val="false"/>
          <w:color w:val="000000"/>
          <w:sz w:val="28"/>
        </w:rPr>
        <w:t>
      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bookmarkEnd w:id="129"/>
    <w:bookmarkStart w:name="z142" w:id="130"/>
    <w:p>
      <w:pPr>
        <w:spacing w:after="0"/>
        <w:ind w:left="0"/>
        <w:jc w:val="both"/>
      </w:pPr>
      <w:r>
        <w:rPr>
          <w:rFonts w:ascii="Times New Roman"/>
          <w:b w:val="false"/>
          <w:i w:val="false"/>
          <w:color w:val="000000"/>
          <w:sz w:val="28"/>
        </w:rPr>
        <w:t xml:space="preserve">
      10. Комплект доказательственных материалов,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 </w:t>
      </w:r>
    </w:p>
    <w:bookmarkEnd w:id="130"/>
    <w:bookmarkStart w:name="z143" w:id="131"/>
    <w:p>
      <w:pPr>
        <w:spacing w:after="0"/>
        <w:ind w:left="0"/>
        <w:jc w:val="both"/>
      </w:pPr>
      <w:r>
        <w:rPr>
          <w:rFonts w:ascii="Times New Roman"/>
          <w:b w:val="false"/>
          <w:i w:val="false"/>
          <w:color w:val="000000"/>
          <w:sz w:val="28"/>
        </w:rPr>
        <w:t xml:space="preserve">
      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 </w:t>
      </w:r>
    </w:p>
    <w:bookmarkEnd w:id="131"/>
    <w:p>
      <w:pPr>
        <w:spacing w:after="0"/>
        <w:ind w:left="0"/>
        <w:jc w:val="both"/>
      </w:pPr>
      <w:r>
        <w:rPr>
          <w:rFonts w:ascii="Times New Roman"/>
          <w:b w:val="false"/>
          <w:i w:val="false"/>
          <w:color w:val="000000"/>
          <w:sz w:val="28"/>
        </w:rPr>
        <w:t>
      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bookmarkStart w:name="z124" w:id="132"/>
    <w:p>
      <w:pPr>
        <w:spacing w:after="0"/>
        <w:ind w:left="0"/>
        <w:jc w:val="both"/>
      </w:pPr>
      <w:r>
        <w:rPr>
          <w:rFonts w:ascii="Times New Roman"/>
          <w:b w:val="false"/>
          <w:i w:val="false"/>
          <w:color w:val="000000"/>
          <w:sz w:val="28"/>
        </w:rPr>
        <w:t>
      12. По желанию изготовителя (уполномоченного изготовителем лица), импортера декларирование соответствия по схемам 1д и 2д может быть заменено декларированием соответствия по схемам 3д, 4д, 6д.</w:t>
      </w:r>
    </w:p>
    <w:bookmarkEnd w:id="132"/>
    <w:bookmarkStart w:name="z185" w:id="133"/>
    <w:p>
      <w:pPr>
        <w:spacing w:after="0"/>
        <w:ind w:left="0"/>
        <w:jc w:val="both"/>
      </w:pPr>
      <w:r>
        <w:rPr>
          <w:rFonts w:ascii="Times New Roman"/>
          <w:b w:val="false"/>
          <w:i w:val="false"/>
          <w:color w:val="000000"/>
          <w:sz w:val="28"/>
        </w:rPr>
        <w:t>
      13. Упаковка (укупорочные средства), бывшая в употреблении, не подлежит подтверждению соответствия требованиям настоящего технического регламента.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решением Совета Евразийской экономической комиссии от 18.10.2016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8. Маркировка единым знаком обращения продукции на рынке государств-членов Таможенного союза</w:t>
      </w:r>
    </w:p>
    <w:bookmarkStart w:name="z145" w:id="134"/>
    <w:p>
      <w:pPr>
        <w:spacing w:after="0"/>
        <w:ind w:left="0"/>
        <w:jc w:val="both"/>
      </w:pPr>
      <w:r>
        <w:rPr>
          <w:rFonts w:ascii="Times New Roman"/>
          <w:b w:val="false"/>
          <w:i w:val="false"/>
          <w:color w:val="000000"/>
          <w:sz w:val="28"/>
        </w:rPr>
        <w:t xml:space="preserve">
      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r>
        <w:rPr>
          <w:rFonts w:ascii="Times New Roman"/>
          <w:b w:val="false"/>
          <w:i w:val="false"/>
          <w:color w:val="000000"/>
          <w:sz w:val="28"/>
        </w:rPr>
        <w:t>статье 7</w:t>
      </w:r>
      <w:r>
        <w:rPr>
          <w:rFonts w:ascii="Times New Roman"/>
          <w:b w:val="false"/>
          <w:i w:val="false"/>
          <w:color w:val="000000"/>
          <w:sz w:val="28"/>
        </w:rPr>
        <w:t xml:space="preserve"> настоящего технического регламента, должна иметь маркировку единым знаком обращения продукции на рынке государств-членов Таможенного союза, который проставляется в сопроводительной документации. </w:t>
      </w:r>
    </w:p>
    <w:bookmarkEnd w:id="134"/>
    <w:bookmarkStart w:name="z146" w:id="135"/>
    <w:p>
      <w:pPr>
        <w:spacing w:after="0"/>
        <w:ind w:left="0"/>
        <w:jc w:val="both"/>
      </w:pPr>
      <w:r>
        <w:rPr>
          <w:rFonts w:ascii="Times New Roman"/>
          <w:b w:val="false"/>
          <w:i w:val="false"/>
          <w:color w:val="000000"/>
          <w:sz w:val="28"/>
        </w:rPr>
        <w:t xml:space="preserve">
      2. Маркировка единым знаком обращения продукции на рынке государств-членов Таможенного союза осуществляется изготовителем, уполномоченным изготовителем лицом, импортером перед размещением продукции на рынке. </w:t>
      </w:r>
    </w:p>
    <w:bookmarkEnd w:id="135"/>
    <w:bookmarkStart w:name="z147" w:id="136"/>
    <w:p>
      <w:pPr>
        <w:spacing w:after="0"/>
        <w:ind w:left="0"/>
        <w:jc w:val="both"/>
      </w:pPr>
      <w:r>
        <w:rPr>
          <w:rFonts w:ascii="Times New Roman"/>
          <w:b w:val="false"/>
          <w:i w:val="false"/>
          <w:color w:val="000000"/>
          <w:sz w:val="28"/>
        </w:rPr>
        <w:t xml:space="preserve">
      3. Упаковка (укупорочные средства) маркируется единым знаком обращения продукции на рынке государств-членов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 </w:t>
      </w:r>
    </w:p>
    <w:bookmarkEnd w:id="136"/>
    <w:p>
      <w:pPr>
        <w:spacing w:after="0"/>
        <w:ind w:left="0"/>
        <w:jc w:val="both"/>
      </w:pPr>
      <w:r>
        <w:rPr>
          <w:rFonts w:ascii="Times New Roman"/>
          <w:b/>
          <w:i w:val="false"/>
          <w:color w:val="000000"/>
          <w:sz w:val="28"/>
        </w:rPr>
        <w:t>Статья 9. Защитительная оговорка</w:t>
      </w:r>
    </w:p>
    <w:bookmarkStart w:name="z149" w:id="137"/>
    <w:p>
      <w:pPr>
        <w:spacing w:after="0"/>
        <w:ind w:left="0"/>
        <w:jc w:val="both"/>
      </w:pPr>
      <w:r>
        <w:rPr>
          <w:rFonts w:ascii="Times New Roman"/>
          <w:b w:val="false"/>
          <w:i w:val="false"/>
          <w:color w:val="000000"/>
          <w:sz w:val="28"/>
        </w:rPr>
        <w:t>
      1. Государства-члены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16 августа 2011 года № 769</w:t>
            </w:r>
          </w:p>
        </w:tc>
      </w:tr>
    </w:tbl>
    <w:bookmarkStart w:name="z150" w:id="138"/>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 на добровольной</w:t>
      </w:r>
      <w:r>
        <w:br/>
      </w:r>
      <w:r>
        <w:rPr>
          <w:rFonts w:ascii="Times New Roman"/>
          <w:b/>
          <w:i w:val="false"/>
          <w:color w:val="000000"/>
        </w:rPr>
        <w:t>основе обеспечивается соблюдение требований технического</w:t>
      </w:r>
      <w:r>
        <w:br/>
      </w:r>
      <w:r>
        <w:rPr>
          <w:rFonts w:ascii="Times New Roman"/>
          <w:b/>
          <w:i w:val="false"/>
          <w:color w:val="000000"/>
        </w:rPr>
        <w:t>регламента Таможенного союза "О безопасности упаковки"</w:t>
      </w:r>
      <w:r>
        <w:br/>
      </w:r>
      <w:r>
        <w:rPr>
          <w:rFonts w:ascii="Times New Roman"/>
          <w:b/>
          <w:i w:val="false"/>
          <w:color w:val="000000"/>
        </w:rPr>
        <w:t>(ТР ТС 005/2011)</w:t>
      </w:r>
    </w:p>
    <w:bookmarkEnd w:id="138"/>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15.11.2016 </w:t>
      </w:r>
      <w:r>
        <w:rPr>
          <w:rFonts w:ascii="Times New Roman"/>
          <w:b w:val="false"/>
          <w:i w:val="false"/>
          <w:color w:val="ff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414"/>
        <w:gridCol w:w="4979"/>
        <w:gridCol w:w="3426"/>
        <w:gridCol w:w="1836"/>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w:t>
            </w:r>
          </w:p>
          <w:p>
            <w:pPr>
              <w:spacing w:after="20"/>
              <w:ind w:left="20"/>
              <w:jc w:val="both"/>
            </w:pPr>
            <w:r>
              <w:rPr>
                <w:rFonts w:ascii="Times New Roman"/>
                <w:b w:val="false"/>
                <w:i w:val="false"/>
                <w:color w:val="000000"/>
                <w:sz w:val="20"/>
              </w:rPr>
              <w:t>
регламента</w:t>
            </w:r>
          </w:p>
          <w:p>
            <w:pPr>
              <w:spacing w:after="20"/>
              <w:ind w:left="20"/>
              <w:jc w:val="both"/>
            </w:pPr>
            <w:r>
              <w:rPr>
                <w:rFonts w:ascii="Times New Roman"/>
                <w:b w:val="false"/>
                <w:i w:val="false"/>
                <w:color w:val="000000"/>
                <w:sz w:val="20"/>
              </w:rPr>
              <w:t>
Таможенного</w:t>
            </w:r>
          </w:p>
          <w:p>
            <w:pPr>
              <w:spacing w:after="20"/>
              <w:ind w:left="20"/>
              <w:jc w:val="both"/>
            </w:pPr>
            <w:r>
              <w:rPr>
                <w:rFonts w:ascii="Times New Roman"/>
                <w:b w:val="false"/>
                <w:i w:val="false"/>
                <w:color w:val="000000"/>
                <w:sz w:val="20"/>
              </w:rPr>
              <w:t>
союза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p>
            <w:pPr>
              <w:spacing w:after="20"/>
              <w:ind w:left="20"/>
              <w:jc w:val="both"/>
            </w:pPr>
            <w:r>
              <w:rPr>
                <w:rFonts w:ascii="Times New Roman"/>
                <w:b w:val="false"/>
                <w:i w:val="false"/>
                <w:color w:val="000000"/>
                <w:sz w:val="20"/>
              </w:rPr>
              <w:t>
стандарта</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17527-2014</w:t>
            </w:r>
          </w:p>
          <w:p>
            <w:pPr>
              <w:spacing w:after="20"/>
              <w:ind w:left="20"/>
              <w:jc w:val="both"/>
            </w:pPr>
            <w:r>
              <w:rPr>
                <w:rFonts w:ascii="Times New Roman"/>
                <w:b w:val="false"/>
                <w:i w:val="false"/>
                <w:color w:val="000000"/>
                <w:sz w:val="20"/>
              </w:rPr>
              <w:t>
(ISO 21067:2007)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Термины и определения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32180-2013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Термины и определения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 2 и 3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ISO/IEC Guide</w:t>
            </w:r>
          </w:p>
          <w:p>
            <w:pPr>
              <w:spacing w:after="20"/>
              <w:ind w:left="20"/>
              <w:jc w:val="both"/>
            </w:pPr>
            <w:r>
              <w:rPr>
                <w:rFonts w:ascii="Times New Roman"/>
                <w:b w:val="false"/>
                <w:i w:val="false"/>
                <w:color w:val="000000"/>
                <w:sz w:val="20"/>
              </w:rPr>
              <w:t>
41-2013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Рекомендации по удовлетворению требований потребителя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5.2</w:t>
            </w:r>
          </w:p>
          <w:p>
            <w:pPr>
              <w:spacing w:after="20"/>
              <w:ind w:left="20"/>
              <w:jc w:val="both"/>
            </w:pPr>
            <w:r>
              <w:rPr>
                <w:rFonts w:ascii="Times New Roman"/>
                <w:b w:val="false"/>
                <w:i w:val="false"/>
                <w:color w:val="000000"/>
                <w:sz w:val="20"/>
              </w:rPr>
              <w:t>
ГОСТ 745-2003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5.2</w:t>
            </w:r>
          </w:p>
          <w:p>
            <w:pPr>
              <w:spacing w:after="20"/>
              <w:ind w:left="20"/>
              <w:jc w:val="both"/>
            </w:pPr>
            <w:r>
              <w:rPr>
                <w:rFonts w:ascii="Times New Roman"/>
                <w:b w:val="false"/>
                <w:i w:val="false"/>
                <w:color w:val="000000"/>
                <w:sz w:val="20"/>
              </w:rPr>
              <w:t>
ГОСТ 745-2014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5.14</w:t>
            </w:r>
          </w:p>
          <w:p>
            <w:pPr>
              <w:spacing w:after="20"/>
              <w:ind w:left="20"/>
              <w:jc w:val="both"/>
            </w:pPr>
            <w:r>
              <w:rPr>
                <w:rFonts w:ascii="Times New Roman"/>
                <w:b w:val="false"/>
                <w:i w:val="false"/>
                <w:color w:val="000000"/>
                <w:sz w:val="20"/>
              </w:rPr>
              <w:t>
ГОСТ 1760-2014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Подпергамент.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5.3.4</w:t>
            </w:r>
          </w:p>
          <w:p>
            <w:pPr>
              <w:spacing w:after="20"/>
              <w:ind w:left="20"/>
              <w:jc w:val="both"/>
            </w:pPr>
            <w:r>
              <w:rPr>
                <w:rFonts w:ascii="Times New Roman"/>
                <w:b w:val="false"/>
                <w:i w:val="false"/>
                <w:color w:val="000000"/>
                <w:sz w:val="20"/>
              </w:rPr>
              <w:t>
ГОСТ 2226-2013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4.25 и 4.28</w:t>
            </w:r>
          </w:p>
          <w:p>
            <w:pPr>
              <w:spacing w:after="20"/>
              <w:ind w:left="20"/>
              <w:jc w:val="both"/>
            </w:pPr>
            <w:r>
              <w:rPr>
                <w:rFonts w:ascii="Times New Roman"/>
                <w:b w:val="false"/>
                <w:i w:val="false"/>
                <w:color w:val="000000"/>
                <w:sz w:val="20"/>
              </w:rPr>
              <w:t>
ГОСТ 5037-97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металлические для молока и молочных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w:t>
            </w:r>
          </w:p>
          <w:p>
            <w:pPr>
              <w:spacing w:after="20"/>
              <w:ind w:left="20"/>
              <w:jc w:val="both"/>
            </w:pPr>
            <w:r>
              <w:rPr>
                <w:rFonts w:ascii="Times New Roman"/>
                <w:b w:val="false"/>
                <w:i w:val="false"/>
                <w:color w:val="000000"/>
                <w:sz w:val="20"/>
              </w:rPr>
              <w:t>
ГОСТ 5717.1-2014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консервированной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w:t>
            </w:r>
          </w:p>
          <w:p>
            <w:pPr>
              <w:spacing w:after="20"/>
              <w:ind w:left="20"/>
              <w:jc w:val="both"/>
            </w:pPr>
            <w:r>
              <w:rPr>
                <w:rFonts w:ascii="Times New Roman"/>
                <w:b w:val="false"/>
                <w:i w:val="false"/>
                <w:color w:val="000000"/>
                <w:sz w:val="20"/>
              </w:rPr>
              <w:t>
ГОСТ 5981-2011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 крышки к ним металлические для консервов.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2.3.8</w:t>
            </w:r>
          </w:p>
          <w:p>
            <w:pPr>
              <w:spacing w:after="20"/>
              <w:ind w:left="20"/>
              <w:jc w:val="both"/>
            </w:pPr>
            <w:r>
              <w:rPr>
                <w:rFonts w:ascii="Times New Roman"/>
                <w:b w:val="false"/>
                <w:i w:val="false"/>
                <w:color w:val="000000"/>
                <w:sz w:val="20"/>
              </w:rPr>
              <w:t>
ГОСТ 9142-90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4.2.9</w:t>
            </w:r>
          </w:p>
          <w:p>
            <w:pPr>
              <w:spacing w:after="20"/>
              <w:ind w:left="20"/>
              <w:jc w:val="both"/>
            </w:pPr>
            <w:r>
              <w:rPr>
                <w:rFonts w:ascii="Times New Roman"/>
                <w:b w:val="false"/>
                <w:i w:val="false"/>
                <w:color w:val="000000"/>
                <w:sz w:val="20"/>
              </w:rPr>
              <w:t>
ГОСТ 9142-2014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2.4</w:t>
            </w:r>
          </w:p>
          <w:p>
            <w:pPr>
              <w:spacing w:after="20"/>
              <w:ind w:left="20"/>
              <w:jc w:val="both"/>
            </w:pPr>
            <w:r>
              <w:rPr>
                <w:rFonts w:ascii="Times New Roman"/>
                <w:b w:val="false"/>
                <w:i w:val="false"/>
                <w:color w:val="000000"/>
                <w:sz w:val="20"/>
              </w:rPr>
              <w:t>
ГОСТ 9338-80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фанерные.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4.2.10</w:t>
            </w:r>
          </w:p>
          <w:p>
            <w:pPr>
              <w:spacing w:after="20"/>
              <w:ind w:left="20"/>
              <w:jc w:val="both"/>
            </w:pPr>
            <w:r>
              <w:rPr>
                <w:rFonts w:ascii="Times New Roman"/>
                <w:b w:val="false"/>
                <w:i w:val="false"/>
                <w:color w:val="000000"/>
                <w:sz w:val="20"/>
              </w:rPr>
              <w:t>
ГОСТ 10131-93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4.1.10</w:t>
            </w:r>
          </w:p>
          <w:p>
            <w:pPr>
              <w:spacing w:after="20"/>
              <w:ind w:left="20"/>
              <w:jc w:val="both"/>
            </w:pPr>
            <w:r>
              <w:rPr>
                <w:rFonts w:ascii="Times New Roman"/>
                <w:b w:val="false"/>
                <w:i w:val="false"/>
                <w:color w:val="000000"/>
                <w:sz w:val="20"/>
              </w:rPr>
              <w:t>
ГОСТ 11354-93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ГОСТ 12120-82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и комбинированные.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5.3.3</w:t>
            </w:r>
          </w:p>
          <w:p>
            <w:pPr>
              <w:spacing w:after="20"/>
              <w:ind w:left="20"/>
              <w:jc w:val="both"/>
            </w:pPr>
            <w:r>
              <w:rPr>
                <w:rFonts w:ascii="Times New Roman"/>
                <w:b w:val="false"/>
                <w:i w:val="false"/>
                <w:color w:val="000000"/>
                <w:sz w:val="20"/>
              </w:rPr>
              <w:t>
ГОСТ 12301-2006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из картона,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5.3.4</w:t>
            </w:r>
          </w:p>
          <w:p>
            <w:pPr>
              <w:spacing w:after="20"/>
              <w:ind w:left="20"/>
              <w:jc w:val="both"/>
            </w:pPr>
            <w:r>
              <w:rPr>
                <w:rFonts w:ascii="Times New Roman"/>
                <w:b w:val="false"/>
                <w:i w:val="false"/>
                <w:color w:val="000000"/>
                <w:sz w:val="20"/>
              </w:rPr>
              <w:t>
ГОСТ 12302-2013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2.13</w:t>
            </w:r>
          </w:p>
          <w:p>
            <w:pPr>
              <w:spacing w:after="20"/>
              <w:ind w:left="20"/>
              <w:jc w:val="both"/>
            </w:pPr>
            <w:r>
              <w:rPr>
                <w:rFonts w:ascii="Times New Roman"/>
                <w:b w:val="false"/>
                <w:i w:val="false"/>
                <w:color w:val="000000"/>
                <w:sz w:val="20"/>
              </w:rPr>
              <w:t>
ГОСТ 12303-80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Пачки из картона,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2.11</w:t>
            </w:r>
          </w:p>
          <w:p>
            <w:pPr>
              <w:spacing w:after="20"/>
              <w:ind w:left="20"/>
              <w:jc w:val="both"/>
            </w:pPr>
            <w:r>
              <w:rPr>
                <w:rFonts w:ascii="Times New Roman"/>
                <w:b w:val="false"/>
                <w:i w:val="false"/>
                <w:color w:val="000000"/>
                <w:sz w:val="20"/>
              </w:rPr>
              <w:t>
ГОСТ 13356-84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для продукции рыбной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2.8</w:t>
            </w:r>
          </w:p>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ГОСТ 13502-86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для сыпучей продукции.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4.2.3</w:t>
            </w:r>
          </w:p>
          <w:p>
            <w:pPr>
              <w:spacing w:after="20"/>
              <w:ind w:left="20"/>
              <w:jc w:val="both"/>
            </w:pPr>
            <w:r>
              <w:rPr>
                <w:rFonts w:ascii="Times New Roman"/>
                <w:b w:val="false"/>
                <w:i w:val="false"/>
                <w:color w:val="000000"/>
                <w:sz w:val="20"/>
              </w:rPr>
              <w:t>
ГОСТ 13511-2006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пищевых продуктов, спичек, табачных изделий и моющих средств.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1.2.8</w:t>
            </w:r>
          </w:p>
          <w:p>
            <w:pPr>
              <w:spacing w:after="20"/>
              <w:ind w:left="20"/>
              <w:jc w:val="both"/>
            </w:pPr>
            <w:r>
              <w:rPr>
                <w:rFonts w:ascii="Times New Roman"/>
                <w:b w:val="false"/>
                <w:i w:val="false"/>
                <w:color w:val="000000"/>
                <w:sz w:val="20"/>
              </w:rPr>
              <w:t>
ГОСТ 13512-91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кондитерских изделий.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2.11</w:t>
            </w:r>
          </w:p>
          <w:p>
            <w:pPr>
              <w:spacing w:after="20"/>
              <w:ind w:left="20"/>
              <w:jc w:val="both"/>
            </w:pPr>
            <w:r>
              <w:rPr>
                <w:rFonts w:ascii="Times New Roman"/>
                <w:b w:val="false"/>
                <w:i w:val="false"/>
                <w:color w:val="000000"/>
                <w:sz w:val="20"/>
              </w:rPr>
              <w:t>
ГОСТ 13513-86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мясной и молочной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1.3.1</w:t>
            </w:r>
          </w:p>
          <w:p>
            <w:pPr>
              <w:spacing w:after="20"/>
              <w:ind w:left="20"/>
              <w:jc w:val="both"/>
            </w:pPr>
            <w:r>
              <w:rPr>
                <w:rFonts w:ascii="Times New Roman"/>
                <w:b w:val="false"/>
                <w:i w:val="false"/>
                <w:color w:val="000000"/>
                <w:sz w:val="20"/>
              </w:rPr>
              <w:t>
ГОСТ 13515-91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тарного плоского склеенного картона для сливочного масла и маргарина.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2.2</w:t>
            </w:r>
          </w:p>
          <w:p>
            <w:pPr>
              <w:spacing w:after="20"/>
              <w:ind w:left="20"/>
              <w:jc w:val="both"/>
            </w:pPr>
            <w:r>
              <w:rPr>
                <w:rFonts w:ascii="Times New Roman"/>
                <w:b w:val="false"/>
                <w:i w:val="false"/>
                <w:color w:val="000000"/>
                <w:sz w:val="20"/>
              </w:rPr>
              <w:t>
ГОСТ 13950-91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стальные сварные и закатные с гофрами на корпусе.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2.3.7</w:t>
            </w:r>
          </w:p>
          <w:p>
            <w:pPr>
              <w:spacing w:after="20"/>
              <w:ind w:left="20"/>
              <w:jc w:val="both"/>
            </w:pPr>
            <w:r>
              <w:rPr>
                <w:rFonts w:ascii="Times New Roman"/>
                <w:b w:val="false"/>
                <w:i w:val="false"/>
                <w:color w:val="000000"/>
                <w:sz w:val="20"/>
              </w:rPr>
              <w:t>
ГОСТ 15844-92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молока и молочных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w:t>
            </w:r>
          </w:p>
          <w:p>
            <w:pPr>
              <w:spacing w:after="20"/>
              <w:ind w:left="20"/>
              <w:jc w:val="both"/>
            </w:pPr>
            <w:r>
              <w:rPr>
                <w:rFonts w:ascii="Times New Roman"/>
                <w:b w:val="false"/>
                <w:i w:val="false"/>
                <w:color w:val="000000"/>
                <w:sz w:val="20"/>
              </w:rPr>
              <w:t>
ГОСТ 15844-2014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для молока и молочных  продуктов.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4.1.8</w:t>
            </w:r>
          </w:p>
          <w:p>
            <w:pPr>
              <w:spacing w:after="20"/>
              <w:ind w:left="20"/>
              <w:jc w:val="both"/>
            </w:pPr>
            <w:r>
              <w:rPr>
                <w:rFonts w:ascii="Times New Roman"/>
                <w:b w:val="false"/>
                <w:i w:val="false"/>
                <w:color w:val="000000"/>
                <w:sz w:val="20"/>
              </w:rPr>
              <w:t>
ГОСТ 16535-95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мороженого.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4.1.22</w:t>
            </w:r>
          </w:p>
          <w:p>
            <w:pPr>
              <w:spacing w:after="20"/>
              <w:ind w:left="20"/>
              <w:jc w:val="both"/>
            </w:pPr>
            <w:r>
              <w:rPr>
                <w:rFonts w:ascii="Times New Roman"/>
                <w:b w:val="false"/>
                <w:i w:val="false"/>
                <w:color w:val="000000"/>
                <w:sz w:val="20"/>
              </w:rPr>
              <w:t>
ГОСТ 17065-94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картонные навивные.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w:t>
            </w:r>
          </w:p>
          <w:p>
            <w:pPr>
              <w:spacing w:after="20"/>
              <w:ind w:left="20"/>
              <w:jc w:val="both"/>
            </w:pPr>
            <w:r>
              <w:rPr>
                <w:rFonts w:ascii="Times New Roman"/>
                <w:b w:val="false"/>
                <w:i w:val="false"/>
                <w:color w:val="000000"/>
                <w:sz w:val="20"/>
              </w:rPr>
              <w:t>
ГОСТ 19360-74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Мешки-вкладыши пленочные.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2.14</w:t>
            </w:r>
          </w:p>
          <w:p>
            <w:pPr>
              <w:spacing w:after="20"/>
              <w:ind w:left="20"/>
              <w:jc w:val="both"/>
            </w:pPr>
            <w:r>
              <w:rPr>
                <w:rFonts w:ascii="Times New Roman"/>
                <w:b w:val="false"/>
                <w:i w:val="false"/>
                <w:color w:val="000000"/>
                <w:sz w:val="20"/>
              </w:rPr>
              <w:t>
ГОСТ 24370-80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3.3.1</w:t>
            </w:r>
          </w:p>
          <w:p>
            <w:pPr>
              <w:spacing w:after="20"/>
              <w:ind w:left="20"/>
              <w:jc w:val="both"/>
            </w:pPr>
            <w:r>
              <w:rPr>
                <w:rFonts w:ascii="Times New Roman"/>
                <w:b w:val="false"/>
                <w:i w:val="false"/>
                <w:color w:val="000000"/>
                <w:sz w:val="20"/>
              </w:rPr>
              <w:t>
ГОСТ 30090-93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мешочные ткани.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5.2.4.6 и 5.3.9</w:t>
            </w:r>
          </w:p>
          <w:p>
            <w:pPr>
              <w:spacing w:after="20"/>
              <w:ind w:left="20"/>
              <w:jc w:val="both"/>
            </w:pPr>
            <w:r>
              <w:rPr>
                <w:rFonts w:ascii="Times New Roman"/>
                <w:b w:val="false"/>
                <w:i w:val="false"/>
                <w:color w:val="000000"/>
                <w:sz w:val="20"/>
              </w:rPr>
              <w:t>
ГОСТ 30765-2001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металлическая.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w:t>
            </w:r>
          </w:p>
          <w:p>
            <w:pPr>
              <w:spacing w:after="20"/>
              <w:ind w:left="20"/>
              <w:jc w:val="both"/>
            </w:pPr>
            <w:r>
              <w:rPr>
                <w:rFonts w:ascii="Times New Roman"/>
                <w:b w:val="false"/>
                <w:i w:val="false"/>
                <w:color w:val="000000"/>
                <w:sz w:val="20"/>
              </w:rPr>
              <w:t>
ГОСТ 32130-2013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стеклянные для пищевых  продуктов рыбной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5.1.2 и 5.1.28</w:t>
            </w:r>
          </w:p>
          <w:p>
            <w:pPr>
              <w:spacing w:after="20"/>
              <w:ind w:left="20"/>
              <w:jc w:val="both"/>
            </w:pPr>
            <w:r>
              <w:rPr>
                <w:rFonts w:ascii="Times New Roman"/>
                <w:b w:val="false"/>
                <w:i w:val="false"/>
                <w:color w:val="000000"/>
                <w:sz w:val="20"/>
              </w:rPr>
              <w:t>
ГОСТ 32131-2013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алкогольной и безалкогольной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4.2.4</w:t>
            </w:r>
          </w:p>
          <w:p>
            <w:pPr>
              <w:spacing w:after="20"/>
              <w:ind w:left="20"/>
              <w:jc w:val="both"/>
            </w:pPr>
            <w:r>
              <w:rPr>
                <w:rFonts w:ascii="Times New Roman"/>
                <w:b w:val="false"/>
                <w:i w:val="false"/>
                <w:color w:val="000000"/>
                <w:sz w:val="20"/>
              </w:rPr>
              <w:t>
ГОСТ 32521-2013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полимерных  пленок.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5.3.3 и 5.3.4</w:t>
            </w:r>
          </w:p>
          <w:p>
            <w:pPr>
              <w:spacing w:after="20"/>
              <w:ind w:left="20"/>
              <w:jc w:val="both"/>
            </w:pPr>
            <w:r>
              <w:rPr>
                <w:rFonts w:ascii="Times New Roman"/>
                <w:b w:val="false"/>
                <w:i w:val="false"/>
                <w:color w:val="000000"/>
                <w:sz w:val="20"/>
              </w:rPr>
              <w:t>
ГОСТ 32522-2013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тканые полипропиленовые.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w:t>
            </w:r>
          </w:p>
          <w:p>
            <w:pPr>
              <w:spacing w:after="20"/>
              <w:ind w:left="20"/>
              <w:jc w:val="both"/>
            </w:pPr>
            <w:r>
              <w:rPr>
                <w:rFonts w:ascii="Times New Roman"/>
                <w:b w:val="false"/>
                <w:i w:val="false"/>
                <w:color w:val="000000"/>
                <w:sz w:val="20"/>
              </w:rPr>
              <w:t>
ГОСТ 32582-2013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гладкая бытового назначения в рулонах для упаковки пищевых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5.1.19 и 5.1.24</w:t>
            </w:r>
          </w:p>
          <w:p>
            <w:pPr>
              <w:spacing w:after="20"/>
              <w:ind w:left="20"/>
              <w:jc w:val="both"/>
            </w:pPr>
            <w:r>
              <w:rPr>
                <w:rFonts w:ascii="Times New Roman"/>
                <w:b w:val="false"/>
                <w:i w:val="false"/>
                <w:color w:val="000000"/>
                <w:sz w:val="20"/>
              </w:rPr>
              <w:t>
ГОСТ 32671-2014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продуктов детского питания.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5.2.2</w:t>
            </w:r>
          </w:p>
          <w:p>
            <w:pPr>
              <w:spacing w:after="20"/>
              <w:ind w:left="20"/>
              <w:jc w:val="both"/>
            </w:pPr>
            <w:r>
              <w:rPr>
                <w:rFonts w:ascii="Times New Roman"/>
                <w:b w:val="false"/>
                <w:i w:val="false"/>
                <w:color w:val="000000"/>
                <w:sz w:val="20"/>
              </w:rPr>
              <w:t>
ГОСТ 32686-2014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из полиэтилентерефталата для пищевых жидкостей.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5.2.2</w:t>
            </w:r>
          </w:p>
          <w:p>
            <w:pPr>
              <w:spacing w:after="20"/>
              <w:ind w:left="20"/>
              <w:jc w:val="both"/>
            </w:pPr>
            <w:r>
              <w:rPr>
                <w:rFonts w:ascii="Times New Roman"/>
                <w:b w:val="false"/>
                <w:i w:val="false"/>
                <w:color w:val="000000"/>
                <w:sz w:val="20"/>
              </w:rPr>
              <w:t>
ГОСТ 32736-2014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потребительская из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5.2</w:t>
            </w:r>
          </w:p>
          <w:p>
            <w:pPr>
              <w:spacing w:after="20"/>
              <w:ind w:left="20"/>
              <w:jc w:val="both"/>
            </w:pPr>
            <w:r>
              <w:rPr>
                <w:rFonts w:ascii="Times New Roman"/>
                <w:b w:val="false"/>
                <w:i w:val="false"/>
                <w:color w:val="000000"/>
                <w:sz w:val="20"/>
              </w:rPr>
              <w:t>
ГОСТ 33118-2014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комбинированные на основе алюминиевой фольги.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w:t>
            </w:r>
          </w:p>
          <w:p>
            <w:pPr>
              <w:spacing w:after="20"/>
              <w:ind w:left="20"/>
              <w:jc w:val="both"/>
            </w:pPr>
            <w:r>
              <w:rPr>
                <w:rFonts w:ascii="Times New Roman"/>
                <w:b w:val="false"/>
                <w:i w:val="false"/>
                <w:color w:val="000000"/>
                <w:sz w:val="20"/>
              </w:rPr>
              <w:t>
ГОСТ 33205-2014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декорированные для алкогольной и безалкогольной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33374-2015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Этикетки парафинированные в бобинах для машинного завертывания кондитерских, хлебобулочных изделий и жевательной резинки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w:t>
            </w:r>
          </w:p>
          <w:p>
            <w:pPr>
              <w:spacing w:after="20"/>
              <w:ind w:left="20"/>
              <w:jc w:val="both"/>
            </w:pPr>
            <w:r>
              <w:rPr>
                <w:rFonts w:ascii="Times New Roman"/>
                <w:b w:val="false"/>
                <w:i w:val="false"/>
                <w:color w:val="000000"/>
                <w:sz w:val="20"/>
              </w:rPr>
              <w:t>
ГОСТ 33414-2015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керамическая.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5.17</w:t>
            </w:r>
          </w:p>
          <w:p>
            <w:pPr>
              <w:spacing w:after="20"/>
              <w:ind w:left="20"/>
              <w:jc w:val="both"/>
            </w:pPr>
            <w:r>
              <w:rPr>
                <w:rFonts w:ascii="Times New Roman"/>
                <w:b w:val="false"/>
                <w:i w:val="false"/>
                <w:color w:val="000000"/>
                <w:sz w:val="20"/>
              </w:rPr>
              <w:t>
ГОСТ 33415-2015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сувенирные.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5.2.9</w:t>
            </w:r>
          </w:p>
          <w:p>
            <w:pPr>
              <w:spacing w:after="20"/>
              <w:ind w:left="20"/>
              <w:jc w:val="both"/>
            </w:pPr>
            <w:r>
              <w:rPr>
                <w:rFonts w:ascii="Times New Roman"/>
                <w:b w:val="false"/>
                <w:i w:val="false"/>
                <w:color w:val="000000"/>
                <w:sz w:val="20"/>
              </w:rPr>
              <w:t>
ГОСТ 33748-2016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4.2.1</w:t>
            </w:r>
          </w:p>
          <w:p>
            <w:pPr>
              <w:spacing w:after="20"/>
              <w:ind w:left="20"/>
              <w:jc w:val="both"/>
            </w:pPr>
            <w:r>
              <w:rPr>
                <w:rFonts w:ascii="Times New Roman"/>
                <w:b w:val="false"/>
                <w:i w:val="false"/>
                <w:color w:val="000000"/>
                <w:sz w:val="20"/>
              </w:rPr>
              <w:t>
СТБ 117-93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сувенирные.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w:t>
            </w:r>
          </w:p>
          <w:p>
            <w:pPr>
              <w:spacing w:after="20"/>
              <w:ind w:left="20"/>
              <w:jc w:val="both"/>
            </w:pPr>
            <w:r>
              <w:rPr>
                <w:rFonts w:ascii="Times New Roman"/>
                <w:b w:val="false"/>
                <w:i w:val="false"/>
                <w:color w:val="000000"/>
                <w:sz w:val="20"/>
              </w:rPr>
              <w:t>
СТБ 750-2000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мягкая упаковочная.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5.5</w:t>
            </w:r>
          </w:p>
          <w:p>
            <w:pPr>
              <w:spacing w:after="20"/>
              <w:ind w:left="20"/>
              <w:jc w:val="both"/>
            </w:pPr>
            <w:r>
              <w:rPr>
                <w:rFonts w:ascii="Times New Roman"/>
                <w:b w:val="false"/>
                <w:i w:val="false"/>
                <w:color w:val="000000"/>
                <w:sz w:val="20"/>
              </w:rPr>
              <w:t>
СТБ 841-2003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4.3 и 4.18.2 </w:t>
            </w:r>
          </w:p>
          <w:p>
            <w:pPr>
              <w:spacing w:after="20"/>
              <w:ind w:left="20"/>
              <w:jc w:val="both"/>
            </w:pPr>
            <w:r>
              <w:rPr>
                <w:rFonts w:ascii="Times New Roman"/>
                <w:b w:val="false"/>
                <w:i w:val="false"/>
                <w:color w:val="000000"/>
                <w:sz w:val="20"/>
              </w:rPr>
              <w:t>
СТБ 1015-97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5.3.3</w:t>
            </w:r>
          </w:p>
          <w:p>
            <w:pPr>
              <w:spacing w:after="20"/>
              <w:ind w:left="20"/>
              <w:jc w:val="both"/>
            </w:pPr>
            <w:r>
              <w:rPr>
                <w:rFonts w:ascii="Times New Roman"/>
                <w:b w:val="false"/>
                <w:i w:val="false"/>
                <w:color w:val="000000"/>
                <w:sz w:val="20"/>
              </w:rPr>
              <w:t>
и 6.1</w:t>
            </w:r>
          </w:p>
          <w:p>
            <w:pPr>
              <w:spacing w:after="20"/>
              <w:ind w:left="20"/>
              <w:jc w:val="both"/>
            </w:pPr>
            <w:r>
              <w:rPr>
                <w:rFonts w:ascii="Times New Roman"/>
                <w:b w:val="false"/>
                <w:i w:val="false"/>
                <w:color w:val="000000"/>
                <w:sz w:val="20"/>
              </w:rPr>
              <w:t>
СТБ 1517-2004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5.2.9 </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51756-2002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2.1.3</w:t>
            </w:r>
          </w:p>
          <w:p>
            <w:pPr>
              <w:spacing w:after="20"/>
              <w:ind w:left="20"/>
              <w:jc w:val="both"/>
            </w:pPr>
            <w:r>
              <w:rPr>
                <w:rFonts w:ascii="Times New Roman"/>
                <w:b w:val="false"/>
                <w:i w:val="false"/>
                <w:color w:val="000000"/>
                <w:sz w:val="20"/>
              </w:rPr>
              <w:t>
СТ РК 242-92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коробки и пачки. Коробки и пачки.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22.02.2018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3.6</w:t>
            </w:r>
          </w:p>
          <w:p>
            <w:pPr>
              <w:spacing w:after="20"/>
              <w:ind w:left="20"/>
              <w:jc w:val="both"/>
            </w:pPr>
            <w:r>
              <w:rPr>
                <w:rFonts w:ascii="Times New Roman"/>
                <w:b w:val="false"/>
                <w:i w:val="false"/>
                <w:color w:val="000000"/>
                <w:sz w:val="20"/>
              </w:rPr>
              <w:t>
СТ РК 995-97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Этикетки парафинированные в бобинах для машинного завертывания кондитерских, хлебобулочных изделий и жевательной резинки.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22.02.2018</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5.2.9</w:t>
            </w:r>
          </w:p>
          <w:p>
            <w:pPr>
              <w:spacing w:after="20"/>
              <w:ind w:left="20"/>
              <w:jc w:val="both"/>
            </w:pPr>
            <w:r>
              <w:rPr>
                <w:rFonts w:ascii="Times New Roman"/>
                <w:b w:val="false"/>
                <w:i w:val="false"/>
                <w:color w:val="000000"/>
                <w:sz w:val="20"/>
              </w:rPr>
              <w:t>
ГОСТ Р 51756-2001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5.3.2</w:t>
            </w:r>
          </w:p>
          <w:p>
            <w:pPr>
              <w:spacing w:after="20"/>
              <w:ind w:left="20"/>
              <w:jc w:val="both"/>
            </w:pPr>
            <w:r>
              <w:rPr>
                <w:rFonts w:ascii="Times New Roman"/>
                <w:b w:val="false"/>
                <w:i w:val="false"/>
                <w:color w:val="000000"/>
                <w:sz w:val="20"/>
              </w:rPr>
              <w:t xml:space="preserve">
и 5.3.5 </w:t>
            </w:r>
          </w:p>
          <w:p>
            <w:pPr>
              <w:spacing w:after="20"/>
              <w:ind w:left="20"/>
              <w:jc w:val="both"/>
            </w:pPr>
            <w:r>
              <w:rPr>
                <w:rFonts w:ascii="Times New Roman"/>
                <w:b w:val="false"/>
                <w:i w:val="false"/>
                <w:color w:val="000000"/>
                <w:sz w:val="20"/>
              </w:rPr>
              <w:t>
ГОСТ Р</w:t>
            </w:r>
          </w:p>
          <w:p>
            <w:pPr>
              <w:spacing w:after="20"/>
              <w:ind w:left="20"/>
              <w:jc w:val="both"/>
            </w:pPr>
            <w:r>
              <w:rPr>
                <w:rFonts w:ascii="Times New Roman"/>
                <w:b w:val="false"/>
                <w:i w:val="false"/>
                <w:color w:val="000000"/>
                <w:sz w:val="20"/>
              </w:rPr>
              <w:t>
51289-99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5.4.2</w:t>
            </w:r>
          </w:p>
          <w:p>
            <w:pPr>
              <w:spacing w:after="20"/>
              <w:ind w:left="20"/>
              <w:jc w:val="both"/>
            </w:pPr>
            <w:r>
              <w:rPr>
                <w:rFonts w:ascii="Times New Roman"/>
                <w:b w:val="false"/>
                <w:i w:val="false"/>
                <w:color w:val="000000"/>
                <w:sz w:val="20"/>
              </w:rPr>
              <w:t>
ГОСТ Р</w:t>
            </w:r>
          </w:p>
          <w:p>
            <w:pPr>
              <w:spacing w:after="20"/>
              <w:ind w:left="20"/>
              <w:jc w:val="both"/>
            </w:pPr>
            <w:r>
              <w:rPr>
                <w:rFonts w:ascii="Times New Roman"/>
                <w:b w:val="false"/>
                <w:i w:val="false"/>
                <w:color w:val="000000"/>
                <w:sz w:val="20"/>
              </w:rPr>
              <w:t>
51760-2011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w:t>
            </w:r>
          </w:p>
          <w:p>
            <w:pPr>
              <w:spacing w:after="20"/>
              <w:ind w:left="20"/>
              <w:jc w:val="both"/>
            </w:pPr>
            <w:r>
              <w:rPr>
                <w:rFonts w:ascii="Times New Roman"/>
                <w:b w:val="false"/>
                <w:i w:val="false"/>
                <w:color w:val="000000"/>
                <w:sz w:val="20"/>
              </w:rPr>
              <w:t>
ГОСТ Р</w:t>
            </w:r>
          </w:p>
          <w:p>
            <w:pPr>
              <w:spacing w:after="20"/>
              <w:ind w:left="20"/>
              <w:jc w:val="both"/>
            </w:pPr>
            <w:r>
              <w:rPr>
                <w:rFonts w:ascii="Times New Roman"/>
                <w:b w:val="false"/>
                <w:i w:val="false"/>
                <w:color w:val="000000"/>
                <w:sz w:val="20"/>
              </w:rPr>
              <w:t>
52022-2003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пищевой и парфюмерно-косметической продукции. Марки стекла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w:t>
            </w:r>
          </w:p>
          <w:p>
            <w:pPr>
              <w:spacing w:after="20"/>
              <w:ind w:left="20"/>
              <w:jc w:val="both"/>
            </w:pPr>
            <w:r>
              <w:rPr>
                <w:rFonts w:ascii="Times New Roman"/>
                <w:b w:val="false"/>
                <w:i w:val="false"/>
                <w:color w:val="000000"/>
                <w:sz w:val="20"/>
              </w:rPr>
              <w:t>
ГОСТ Р 52145-2003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комбинированные на основе алюминиевой фольги.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w:t>
            </w:r>
          </w:p>
          <w:p>
            <w:pPr>
              <w:spacing w:after="20"/>
              <w:ind w:left="20"/>
              <w:jc w:val="both"/>
            </w:pPr>
            <w:r>
              <w:rPr>
                <w:rFonts w:ascii="Times New Roman"/>
                <w:b w:val="false"/>
                <w:i w:val="false"/>
                <w:color w:val="000000"/>
                <w:sz w:val="20"/>
              </w:rPr>
              <w:t>
ГОСТ Р 52267-2004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металлические для пищевых жидкостей.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5.2.7</w:t>
            </w:r>
          </w:p>
          <w:p>
            <w:pPr>
              <w:spacing w:after="20"/>
              <w:ind w:left="20"/>
              <w:jc w:val="both"/>
            </w:pPr>
            <w:r>
              <w:rPr>
                <w:rFonts w:ascii="Times New Roman"/>
                <w:b w:val="false"/>
                <w:i w:val="false"/>
                <w:color w:val="000000"/>
                <w:sz w:val="20"/>
              </w:rPr>
              <w:t>
ГОСТ Р 52620-2006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w:t>
            </w:r>
          </w:p>
          <w:p>
            <w:pPr>
              <w:spacing w:after="20"/>
              <w:ind w:left="20"/>
              <w:jc w:val="both"/>
            </w:pPr>
            <w:r>
              <w:rPr>
                <w:rFonts w:ascii="Times New Roman"/>
                <w:b w:val="false"/>
                <w:i w:val="false"/>
                <w:color w:val="000000"/>
                <w:sz w:val="20"/>
              </w:rPr>
              <w:t>
ГОСТ Р 52898-2007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пищевой уксусной кислоты и пищевых уксусов.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5.5</w:t>
            </w:r>
          </w:p>
          <w:p>
            <w:pPr>
              <w:spacing w:after="20"/>
              <w:ind w:left="20"/>
              <w:jc w:val="both"/>
            </w:pPr>
            <w:r>
              <w:rPr>
                <w:rFonts w:ascii="Times New Roman"/>
                <w:b w:val="false"/>
                <w:i w:val="false"/>
                <w:color w:val="000000"/>
                <w:sz w:val="20"/>
              </w:rPr>
              <w:t>
ГОСТ 7247-2006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5.3.4</w:t>
            </w:r>
          </w:p>
          <w:p>
            <w:pPr>
              <w:spacing w:after="20"/>
              <w:ind w:left="20"/>
              <w:jc w:val="both"/>
            </w:pPr>
            <w:r>
              <w:rPr>
                <w:rFonts w:ascii="Times New Roman"/>
                <w:b w:val="false"/>
                <w:i w:val="false"/>
                <w:color w:val="000000"/>
                <w:sz w:val="20"/>
              </w:rPr>
              <w:t>
ГОСТ 12302-2013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4.2.3</w:t>
            </w:r>
          </w:p>
          <w:p>
            <w:pPr>
              <w:spacing w:after="20"/>
              <w:ind w:left="20"/>
              <w:jc w:val="both"/>
            </w:pPr>
            <w:r>
              <w:rPr>
                <w:rFonts w:ascii="Times New Roman"/>
                <w:b w:val="false"/>
                <w:i w:val="false"/>
                <w:color w:val="000000"/>
                <w:sz w:val="20"/>
              </w:rPr>
              <w:t>
ГОСТ 13511-2006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пищевых продуктов, спичек, табачных изделий и моющих средств.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4.2.4</w:t>
            </w:r>
          </w:p>
          <w:p>
            <w:pPr>
              <w:spacing w:after="20"/>
              <w:ind w:left="20"/>
              <w:jc w:val="both"/>
            </w:pPr>
            <w:r>
              <w:rPr>
                <w:rFonts w:ascii="Times New Roman"/>
                <w:b w:val="false"/>
                <w:i w:val="false"/>
                <w:color w:val="000000"/>
                <w:sz w:val="20"/>
              </w:rPr>
              <w:t>
ГОСТ 32521-2013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полимерных  пленок.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w:t>
            </w:r>
          </w:p>
          <w:p>
            <w:pPr>
              <w:spacing w:after="20"/>
              <w:ind w:left="20"/>
              <w:jc w:val="both"/>
            </w:pPr>
            <w:r>
              <w:rPr>
                <w:rFonts w:ascii="Times New Roman"/>
                <w:b w:val="false"/>
                <w:i w:val="false"/>
                <w:color w:val="000000"/>
                <w:sz w:val="20"/>
              </w:rPr>
              <w:t>
ГОСТ 33205-2014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декорированные для алкогольной и безалкогольной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4.3 и 4.18.2</w:t>
            </w:r>
          </w:p>
          <w:p>
            <w:pPr>
              <w:spacing w:after="20"/>
              <w:ind w:left="20"/>
              <w:jc w:val="both"/>
            </w:pPr>
            <w:r>
              <w:rPr>
                <w:rFonts w:ascii="Times New Roman"/>
                <w:b w:val="false"/>
                <w:i w:val="false"/>
                <w:color w:val="000000"/>
                <w:sz w:val="20"/>
              </w:rPr>
              <w:t>
СТБ 1015-97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5.3.3 и 6.1</w:t>
            </w:r>
          </w:p>
          <w:p>
            <w:pPr>
              <w:spacing w:after="20"/>
              <w:ind w:left="20"/>
              <w:jc w:val="both"/>
            </w:pPr>
            <w:r>
              <w:rPr>
                <w:rFonts w:ascii="Times New Roman"/>
                <w:b w:val="false"/>
                <w:i w:val="false"/>
                <w:color w:val="000000"/>
                <w:sz w:val="20"/>
              </w:rPr>
              <w:t>
СТБ 1517-2004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w:t>
            </w:r>
          </w:p>
          <w:p>
            <w:pPr>
              <w:spacing w:after="20"/>
              <w:ind w:left="20"/>
              <w:jc w:val="both"/>
            </w:pPr>
            <w:r>
              <w:rPr>
                <w:rFonts w:ascii="Times New Roman"/>
                <w:b w:val="false"/>
                <w:i w:val="false"/>
                <w:color w:val="000000"/>
                <w:sz w:val="20"/>
              </w:rPr>
              <w:t>
ГОСТ Р 51781-2001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6.1</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(металлическая</w:t>
            </w:r>
          </w:p>
          <w:p>
            <w:pPr>
              <w:spacing w:after="20"/>
              <w:ind w:left="20"/>
              <w:jc w:val="both"/>
            </w:pPr>
            <w:r>
              <w:rPr>
                <w:rFonts w:ascii="Times New Roman"/>
                <w:b w:val="false"/>
                <w:i w:val="false"/>
                <w:color w:val="000000"/>
                <w:sz w:val="20"/>
              </w:rPr>
              <w:t>
упаковка)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5.2</w:t>
            </w:r>
          </w:p>
          <w:p>
            <w:pPr>
              <w:spacing w:after="20"/>
              <w:ind w:left="20"/>
              <w:jc w:val="both"/>
            </w:pPr>
            <w:r>
              <w:rPr>
                <w:rFonts w:ascii="Times New Roman"/>
                <w:b w:val="false"/>
                <w:i w:val="false"/>
                <w:color w:val="000000"/>
                <w:sz w:val="20"/>
              </w:rPr>
              <w:t>
ГОСТ 745-2003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5.2</w:t>
            </w:r>
          </w:p>
          <w:p>
            <w:pPr>
              <w:spacing w:after="20"/>
              <w:ind w:left="20"/>
              <w:jc w:val="both"/>
            </w:pPr>
            <w:r>
              <w:rPr>
                <w:rFonts w:ascii="Times New Roman"/>
                <w:b w:val="false"/>
                <w:i w:val="false"/>
                <w:color w:val="000000"/>
                <w:sz w:val="20"/>
              </w:rPr>
              <w:t>
ГОСТ 745-2014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4.19 и 4.26</w:t>
            </w:r>
          </w:p>
          <w:p>
            <w:pPr>
              <w:spacing w:after="20"/>
              <w:ind w:left="20"/>
              <w:jc w:val="both"/>
            </w:pPr>
            <w:r>
              <w:rPr>
                <w:rFonts w:ascii="Times New Roman"/>
                <w:b w:val="false"/>
                <w:i w:val="false"/>
                <w:color w:val="000000"/>
                <w:sz w:val="20"/>
              </w:rPr>
              <w:t>
ГОСТ 5037-97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металлические для молока и молочных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2.11, 2.14,</w:t>
            </w:r>
          </w:p>
          <w:p>
            <w:pPr>
              <w:spacing w:after="20"/>
              <w:ind w:left="20"/>
              <w:jc w:val="both"/>
            </w:pPr>
            <w:r>
              <w:rPr>
                <w:rFonts w:ascii="Times New Roman"/>
                <w:b w:val="false"/>
                <w:i w:val="false"/>
                <w:color w:val="000000"/>
                <w:sz w:val="20"/>
              </w:rPr>
              <w:t>
2.16 и 2.23</w:t>
            </w:r>
          </w:p>
          <w:p>
            <w:pPr>
              <w:spacing w:after="20"/>
              <w:ind w:left="20"/>
              <w:jc w:val="both"/>
            </w:pPr>
            <w:r>
              <w:rPr>
                <w:rFonts w:ascii="Times New Roman"/>
                <w:b w:val="false"/>
                <w:i w:val="false"/>
                <w:color w:val="000000"/>
                <w:sz w:val="20"/>
              </w:rPr>
              <w:t>
ГОСТ 5799-78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для лакокрасочных материалов.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5.5, 5.14 и 5.16</w:t>
            </w:r>
          </w:p>
          <w:p>
            <w:pPr>
              <w:spacing w:after="20"/>
              <w:ind w:left="20"/>
              <w:jc w:val="both"/>
            </w:pPr>
            <w:r>
              <w:rPr>
                <w:rFonts w:ascii="Times New Roman"/>
                <w:b w:val="false"/>
                <w:i w:val="false"/>
                <w:color w:val="000000"/>
                <w:sz w:val="20"/>
              </w:rPr>
              <w:t>
ГОСТ 5981-2011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 крышки к ним  металлические для консервов.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2.6 и 2.15</w:t>
            </w:r>
          </w:p>
          <w:p>
            <w:pPr>
              <w:spacing w:after="20"/>
              <w:ind w:left="20"/>
              <w:jc w:val="both"/>
            </w:pPr>
            <w:r>
              <w:rPr>
                <w:rFonts w:ascii="Times New Roman"/>
                <w:b w:val="false"/>
                <w:i w:val="false"/>
                <w:color w:val="000000"/>
                <w:sz w:val="20"/>
              </w:rPr>
              <w:t>
ГОСТ 6128-81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для химических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2.11</w:t>
            </w:r>
          </w:p>
          <w:p>
            <w:pPr>
              <w:spacing w:after="20"/>
              <w:ind w:left="20"/>
              <w:jc w:val="both"/>
            </w:pPr>
            <w:r>
              <w:rPr>
                <w:rFonts w:ascii="Times New Roman"/>
                <w:b w:val="false"/>
                <w:i w:val="false"/>
                <w:color w:val="000000"/>
                <w:sz w:val="20"/>
              </w:rPr>
              <w:t>
ГОСТ 12120-82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и комбинированные.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2.12 и 2.20</w:t>
            </w:r>
          </w:p>
          <w:p>
            <w:pPr>
              <w:spacing w:after="20"/>
              <w:ind w:left="20"/>
              <w:jc w:val="both"/>
            </w:pPr>
            <w:r>
              <w:rPr>
                <w:rFonts w:ascii="Times New Roman"/>
                <w:b w:val="false"/>
                <w:i w:val="false"/>
                <w:color w:val="000000"/>
                <w:sz w:val="20"/>
              </w:rPr>
              <w:t>
ГОСТ 13950-91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стальные сварные и закатные с гофрами на корпусе.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2.19 и 2.25  ГОСТ 18896-73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стальные толстостенные для химических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2.22</w:t>
            </w:r>
          </w:p>
          <w:p>
            <w:pPr>
              <w:spacing w:after="20"/>
              <w:ind w:left="20"/>
              <w:jc w:val="both"/>
            </w:pPr>
            <w:r>
              <w:rPr>
                <w:rFonts w:ascii="Times New Roman"/>
                <w:b w:val="false"/>
                <w:i w:val="false"/>
                <w:color w:val="000000"/>
                <w:sz w:val="20"/>
              </w:rPr>
              <w:t>
ГОСТ 21029-75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алюминиевые для химических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2.9</w:t>
            </w:r>
          </w:p>
          <w:p>
            <w:pPr>
              <w:spacing w:after="20"/>
              <w:ind w:left="20"/>
              <w:jc w:val="both"/>
            </w:pPr>
            <w:r>
              <w:rPr>
                <w:rFonts w:ascii="Times New Roman"/>
                <w:b w:val="false"/>
                <w:i w:val="false"/>
                <w:color w:val="000000"/>
                <w:sz w:val="20"/>
              </w:rPr>
              <w:t>
ГОСТ 26220-84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аэрозольные алюминиевые моноблочные.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26384-84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жестяные цилиндрические круглые для консервов. Размеры конструктивных элементов</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5.2.3.10.1, 5.2.3.10.4 и 5.2.4.5</w:t>
            </w:r>
          </w:p>
          <w:p>
            <w:pPr>
              <w:spacing w:after="20"/>
              <w:ind w:left="20"/>
              <w:jc w:val="both"/>
            </w:pPr>
            <w:r>
              <w:rPr>
                <w:rFonts w:ascii="Times New Roman"/>
                <w:b w:val="false"/>
                <w:i w:val="false"/>
                <w:color w:val="000000"/>
                <w:sz w:val="20"/>
              </w:rPr>
              <w:t>
ГОСТ 30765-2001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металлическая.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5.2.2.5 и 5.2.2.6</w:t>
            </w:r>
          </w:p>
          <w:p>
            <w:pPr>
              <w:spacing w:after="20"/>
              <w:ind w:left="20"/>
              <w:jc w:val="both"/>
            </w:pPr>
            <w:r>
              <w:rPr>
                <w:rFonts w:ascii="Times New Roman"/>
                <w:b w:val="false"/>
                <w:i w:val="false"/>
                <w:color w:val="000000"/>
                <w:sz w:val="20"/>
              </w:rPr>
              <w:t>
ГОСТ 30766-2001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металлические для химической продукции. Общие технические условия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5.2.7</w:t>
            </w:r>
          </w:p>
          <w:p>
            <w:pPr>
              <w:spacing w:after="20"/>
              <w:ind w:left="20"/>
              <w:jc w:val="both"/>
            </w:pPr>
            <w:r>
              <w:rPr>
                <w:rFonts w:ascii="Times New Roman"/>
                <w:b w:val="false"/>
                <w:i w:val="false"/>
                <w:color w:val="000000"/>
                <w:sz w:val="20"/>
              </w:rPr>
              <w:t>
ГОСТ 33748-2016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33810-2016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металлические для пищевых жидкостей.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5.2.1,</w:t>
            </w:r>
          </w:p>
          <w:p>
            <w:pPr>
              <w:spacing w:after="20"/>
              <w:ind w:left="20"/>
              <w:jc w:val="both"/>
            </w:pPr>
            <w:r>
              <w:rPr>
                <w:rFonts w:ascii="Times New Roman"/>
                <w:b w:val="false"/>
                <w:i w:val="false"/>
                <w:color w:val="000000"/>
                <w:sz w:val="20"/>
              </w:rPr>
              <w:t>
5.2.4 и 5.2.7</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51756-2002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5.2.1,</w:t>
            </w:r>
          </w:p>
          <w:p>
            <w:pPr>
              <w:spacing w:after="20"/>
              <w:ind w:left="20"/>
              <w:jc w:val="both"/>
            </w:pPr>
            <w:r>
              <w:rPr>
                <w:rFonts w:ascii="Times New Roman"/>
                <w:b w:val="false"/>
                <w:i w:val="false"/>
                <w:color w:val="000000"/>
                <w:sz w:val="20"/>
              </w:rPr>
              <w:t>
5.2.4 и 5.2.7</w:t>
            </w:r>
          </w:p>
          <w:p>
            <w:pPr>
              <w:spacing w:after="20"/>
              <w:ind w:left="20"/>
              <w:jc w:val="both"/>
            </w:pPr>
            <w:r>
              <w:rPr>
                <w:rFonts w:ascii="Times New Roman"/>
                <w:b w:val="false"/>
                <w:i w:val="false"/>
                <w:color w:val="000000"/>
                <w:sz w:val="20"/>
              </w:rPr>
              <w:t>
ГОСТ Р 51756-2002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5.6 и 5.8</w:t>
            </w:r>
          </w:p>
          <w:p>
            <w:pPr>
              <w:spacing w:after="20"/>
              <w:ind w:left="20"/>
              <w:jc w:val="both"/>
            </w:pPr>
            <w:r>
              <w:rPr>
                <w:rFonts w:ascii="Times New Roman"/>
                <w:b w:val="false"/>
                <w:i w:val="false"/>
                <w:color w:val="000000"/>
                <w:sz w:val="20"/>
              </w:rPr>
              <w:t>
ГОСТ Р 52267-2004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металлические для пищевых жидкостей.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6.2</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(стеклянная</w:t>
            </w:r>
          </w:p>
          <w:p>
            <w:pPr>
              <w:spacing w:after="20"/>
              <w:ind w:left="20"/>
              <w:jc w:val="both"/>
            </w:pPr>
            <w:r>
              <w:rPr>
                <w:rFonts w:ascii="Times New Roman"/>
                <w:b w:val="false"/>
                <w:i w:val="false"/>
                <w:color w:val="000000"/>
                <w:sz w:val="20"/>
              </w:rPr>
              <w:t>
упаковка)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5.1.24</w:t>
            </w:r>
          </w:p>
          <w:p>
            <w:pPr>
              <w:spacing w:after="20"/>
              <w:ind w:left="20"/>
              <w:jc w:val="both"/>
            </w:pPr>
            <w:r>
              <w:rPr>
                <w:rFonts w:ascii="Times New Roman"/>
                <w:b w:val="false"/>
                <w:i w:val="false"/>
                <w:color w:val="000000"/>
                <w:sz w:val="20"/>
              </w:rPr>
              <w:t>
и 5.1.26 – 5.1.29</w:t>
            </w:r>
          </w:p>
          <w:p>
            <w:pPr>
              <w:spacing w:after="20"/>
              <w:ind w:left="20"/>
              <w:jc w:val="both"/>
            </w:pPr>
            <w:r>
              <w:rPr>
                <w:rFonts w:ascii="Times New Roman"/>
                <w:b w:val="false"/>
                <w:i w:val="false"/>
                <w:color w:val="000000"/>
                <w:sz w:val="20"/>
              </w:rPr>
              <w:t>
ГОСТ 5717.1-2014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консервированной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5717.2-2003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стеклянные для консервов. Основные параметры и размеры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10117.2-2001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пищевых жидкостей. Типы, параметры и основные размеры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2.3.4 – 2.3.6</w:t>
            </w:r>
          </w:p>
          <w:p>
            <w:pPr>
              <w:spacing w:after="20"/>
              <w:ind w:left="20"/>
              <w:jc w:val="both"/>
            </w:pPr>
            <w:r>
              <w:rPr>
                <w:rFonts w:ascii="Times New Roman"/>
                <w:b w:val="false"/>
                <w:i w:val="false"/>
                <w:color w:val="000000"/>
                <w:sz w:val="20"/>
              </w:rPr>
              <w:t>
ГОСТ 15844-92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молока и молочных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5.1.20</w:t>
            </w:r>
          </w:p>
          <w:p>
            <w:pPr>
              <w:spacing w:after="20"/>
              <w:ind w:left="20"/>
              <w:jc w:val="both"/>
            </w:pPr>
            <w:r>
              <w:rPr>
                <w:rFonts w:ascii="Times New Roman"/>
                <w:b w:val="false"/>
                <w:i w:val="false"/>
                <w:color w:val="000000"/>
                <w:sz w:val="20"/>
              </w:rPr>
              <w:t>
и 5.1.22 – 5.1.24</w:t>
            </w:r>
          </w:p>
          <w:p>
            <w:pPr>
              <w:spacing w:after="20"/>
              <w:ind w:left="20"/>
              <w:jc w:val="both"/>
            </w:pPr>
            <w:r>
              <w:rPr>
                <w:rFonts w:ascii="Times New Roman"/>
                <w:b w:val="false"/>
                <w:i w:val="false"/>
                <w:color w:val="000000"/>
                <w:sz w:val="20"/>
              </w:rPr>
              <w:t>
ГОСТ 15844-2014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для молока и молочных  продуктов.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3.1 (позиции</w:t>
            </w:r>
          </w:p>
          <w:p>
            <w:pPr>
              <w:spacing w:after="20"/>
              <w:ind w:left="20"/>
              <w:jc w:val="both"/>
            </w:pPr>
            <w:r>
              <w:rPr>
                <w:rFonts w:ascii="Times New Roman"/>
                <w:b w:val="false"/>
                <w:i w:val="false"/>
                <w:color w:val="000000"/>
                <w:sz w:val="20"/>
              </w:rPr>
              <w:t>
3 – 5, 8 и 9 таблицы 1)</w:t>
            </w:r>
          </w:p>
          <w:p>
            <w:pPr>
              <w:spacing w:after="20"/>
              <w:ind w:left="20"/>
              <w:jc w:val="both"/>
            </w:pPr>
            <w:r>
              <w:rPr>
                <w:rFonts w:ascii="Times New Roman"/>
                <w:b w:val="false"/>
                <w:i w:val="false"/>
                <w:color w:val="000000"/>
                <w:sz w:val="20"/>
              </w:rPr>
              <w:t>
ГОСТ 30288-95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Общие положения по безопасности, маркировке и ресурсосбережению</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32129-2013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Венчики горловин. Типы и размеры. Часть 1. Венчик типа КПМ-30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5.1.2, 5.1.11, 5.1.13 и 5.1.14</w:t>
            </w:r>
          </w:p>
          <w:p>
            <w:pPr>
              <w:spacing w:after="20"/>
              <w:ind w:left="20"/>
              <w:jc w:val="both"/>
            </w:pPr>
            <w:r>
              <w:rPr>
                <w:rFonts w:ascii="Times New Roman"/>
                <w:b w:val="false"/>
                <w:i w:val="false"/>
                <w:color w:val="000000"/>
                <w:sz w:val="20"/>
              </w:rPr>
              <w:t>
ГОСТ 32130-2013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стеклянные для пищевых  продуктов рыбной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5.1.20,</w:t>
            </w:r>
          </w:p>
          <w:p>
            <w:pPr>
              <w:spacing w:after="20"/>
              <w:ind w:left="20"/>
              <w:jc w:val="both"/>
            </w:pPr>
            <w:r>
              <w:rPr>
                <w:rFonts w:ascii="Times New Roman"/>
                <w:b w:val="false"/>
                <w:i w:val="false"/>
                <w:color w:val="000000"/>
                <w:sz w:val="20"/>
              </w:rPr>
              <w:t>
5.1.25 и 5.1.27</w:t>
            </w:r>
          </w:p>
          <w:p>
            <w:pPr>
              <w:spacing w:after="20"/>
              <w:ind w:left="20"/>
              <w:jc w:val="both"/>
            </w:pPr>
            <w:r>
              <w:rPr>
                <w:rFonts w:ascii="Times New Roman"/>
                <w:b w:val="false"/>
                <w:i w:val="false"/>
                <w:color w:val="000000"/>
                <w:sz w:val="20"/>
              </w:rPr>
              <w:t>
ГОСТ 32131-2013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алкогольной и безалкогольной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5.1.3, 5.1.15, 5.1.16, 5.1.17 и 5.1.23</w:t>
            </w:r>
          </w:p>
          <w:p>
            <w:pPr>
              <w:spacing w:after="20"/>
              <w:ind w:left="20"/>
              <w:jc w:val="both"/>
            </w:pPr>
            <w:r>
              <w:rPr>
                <w:rFonts w:ascii="Times New Roman"/>
                <w:b w:val="false"/>
                <w:i w:val="false"/>
                <w:color w:val="000000"/>
                <w:sz w:val="20"/>
              </w:rPr>
              <w:t>
ГОСТ 32671-2014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продуктов детского питания.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w:t>
            </w:r>
          </w:p>
          <w:p>
            <w:pPr>
              <w:spacing w:after="20"/>
              <w:ind w:left="20"/>
              <w:jc w:val="both"/>
            </w:pPr>
            <w:r>
              <w:rPr>
                <w:rFonts w:ascii="Times New Roman"/>
                <w:b w:val="false"/>
                <w:i w:val="false"/>
                <w:color w:val="000000"/>
                <w:sz w:val="20"/>
              </w:rPr>
              <w:t>
ГОСТ 33205-2014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декорированные для алкогольной и безалкогольной пищевой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5.14 – 5.16</w:t>
            </w:r>
          </w:p>
          <w:p>
            <w:pPr>
              <w:spacing w:after="20"/>
              <w:ind w:left="20"/>
              <w:jc w:val="both"/>
            </w:pPr>
            <w:r>
              <w:rPr>
                <w:rFonts w:ascii="Times New Roman"/>
                <w:b w:val="false"/>
                <w:i w:val="false"/>
                <w:color w:val="000000"/>
                <w:sz w:val="20"/>
              </w:rPr>
              <w:t>
ГОСТ 33415-2015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сувенирные.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4.2.13 – 4.2.15</w:t>
            </w:r>
          </w:p>
          <w:p>
            <w:pPr>
              <w:spacing w:after="20"/>
              <w:ind w:left="20"/>
              <w:jc w:val="both"/>
            </w:pPr>
            <w:r>
              <w:rPr>
                <w:rFonts w:ascii="Times New Roman"/>
                <w:b w:val="false"/>
                <w:i w:val="false"/>
                <w:color w:val="000000"/>
                <w:sz w:val="20"/>
              </w:rPr>
              <w:t>
СТБ 117-93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сувенирные.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4.3.2</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4.9</w:t>
            </w:r>
          </w:p>
          <w:p>
            <w:pPr>
              <w:spacing w:after="20"/>
              <w:ind w:left="20"/>
              <w:jc w:val="both"/>
            </w:pPr>
            <w:r>
              <w:rPr>
                <w:rFonts w:ascii="Times New Roman"/>
                <w:b w:val="false"/>
                <w:i w:val="false"/>
                <w:color w:val="000000"/>
                <w:sz w:val="20"/>
              </w:rPr>
              <w:t>
ГОСТ Р 51640-2000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4.3.2</w:t>
            </w:r>
          </w:p>
          <w:p>
            <w:pPr>
              <w:spacing w:after="20"/>
              <w:ind w:left="20"/>
              <w:jc w:val="both"/>
            </w:pPr>
            <w:r>
              <w:rPr>
                <w:rFonts w:ascii="Times New Roman"/>
                <w:b w:val="false"/>
                <w:i w:val="false"/>
                <w:color w:val="000000"/>
                <w:sz w:val="20"/>
              </w:rPr>
              <w:t>
ГОСТ Р 51781-2001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5.1.13 – 5.1.15</w:t>
            </w:r>
          </w:p>
          <w:p>
            <w:pPr>
              <w:spacing w:after="20"/>
              <w:ind w:left="20"/>
              <w:jc w:val="both"/>
            </w:pPr>
            <w:r>
              <w:rPr>
                <w:rFonts w:ascii="Times New Roman"/>
                <w:b w:val="false"/>
                <w:i w:val="false"/>
                <w:color w:val="000000"/>
                <w:sz w:val="20"/>
              </w:rPr>
              <w:t>
ГОСТ Р 52898-2007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пищевой уксусной кислоты и пищевых уксусов.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6.3</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(поли-</w:t>
            </w:r>
          </w:p>
          <w:p>
            <w:pPr>
              <w:spacing w:after="20"/>
              <w:ind w:left="20"/>
              <w:jc w:val="both"/>
            </w:pPr>
            <w:r>
              <w:rPr>
                <w:rFonts w:ascii="Times New Roman"/>
                <w:b w:val="false"/>
                <w:i w:val="false"/>
                <w:color w:val="000000"/>
                <w:sz w:val="20"/>
              </w:rPr>
              <w:t>
мерная</w:t>
            </w:r>
          </w:p>
          <w:p>
            <w:pPr>
              <w:spacing w:after="20"/>
              <w:ind w:left="20"/>
              <w:jc w:val="both"/>
            </w:pPr>
            <w:r>
              <w:rPr>
                <w:rFonts w:ascii="Times New Roman"/>
                <w:b w:val="false"/>
                <w:i w:val="false"/>
                <w:color w:val="000000"/>
                <w:sz w:val="20"/>
              </w:rPr>
              <w:t>
упаковка)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w:t>
            </w:r>
          </w:p>
          <w:p>
            <w:pPr>
              <w:spacing w:after="20"/>
              <w:ind w:left="20"/>
              <w:jc w:val="both"/>
            </w:pPr>
            <w:r>
              <w:rPr>
                <w:rFonts w:ascii="Times New Roman"/>
                <w:b w:val="false"/>
                <w:i w:val="false"/>
                <w:color w:val="000000"/>
                <w:sz w:val="20"/>
              </w:rPr>
              <w:t>
20848-1-2014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Полимерные бочки. Часть 1. Бочки со съемной крышкой (верхом) номинальной вместимостью от 113,6 до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w:t>
            </w:r>
          </w:p>
          <w:p>
            <w:pPr>
              <w:spacing w:after="20"/>
              <w:ind w:left="20"/>
              <w:jc w:val="both"/>
            </w:pPr>
            <w:r>
              <w:rPr>
                <w:rFonts w:ascii="Times New Roman"/>
                <w:b w:val="false"/>
                <w:i w:val="false"/>
                <w:color w:val="000000"/>
                <w:sz w:val="20"/>
              </w:rPr>
              <w:t>
20848-2-2014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Полимерные бочки. Часть 2. Полимерные бочки с несъемной крышкой (верхом) номинальной вместимостью 208,2 и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5.2.4, 5.2.7,</w:t>
            </w:r>
          </w:p>
          <w:p>
            <w:pPr>
              <w:spacing w:after="20"/>
              <w:ind w:left="20"/>
              <w:jc w:val="both"/>
            </w:pPr>
            <w:r>
              <w:rPr>
                <w:rFonts w:ascii="Times New Roman"/>
                <w:b w:val="false"/>
                <w:i w:val="false"/>
                <w:color w:val="000000"/>
                <w:sz w:val="20"/>
              </w:rPr>
              <w:t>
5.2.9 и 5.2.11</w:t>
            </w:r>
          </w:p>
          <w:p>
            <w:pPr>
              <w:spacing w:after="20"/>
              <w:ind w:left="20"/>
              <w:jc w:val="both"/>
            </w:pPr>
            <w:r>
              <w:rPr>
                <w:rFonts w:ascii="Times New Roman"/>
                <w:b w:val="false"/>
                <w:i w:val="false"/>
                <w:color w:val="000000"/>
                <w:sz w:val="20"/>
              </w:rPr>
              <w:t>
ГОСТ 12302-2013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5.2.25,</w:t>
            </w:r>
          </w:p>
          <w:p>
            <w:pPr>
              <w:spacing w:after="20"/>
              <w:ind w:left="20"/>
              <w:jc w:val="both"/>
            </w:pPr>
            <w:r>
              <w:rPr>
                <w:rFonts w:ascii="Times New Roman"/>
                <w:b w:val="false"/>
                <w:i w:val="false"/>
                <w:color w:val="000000"/>
                <w:sz w:val="20"/>
              </w:rPr>
              <w:t>
5.2.26 и 5.2.27</w:t>
            </w:r>
          </w:p>
          <w:p>
            <w:pPr>
              <w:spacing w:after="20"/>
              <w:ind w:left="20"/>
              <w:jc w:val="both"/>
            </w:pPr>
            <w:r>
              <w:rPr>
                <w:rFonts w:ascii="Times New Roman"/>
                <w:b w:val="false"/>
                <w:i w:val="false"/>
                <w:color w:val="000000"/>
                <w:sz w:val="20"/>
              </w:rPr>
              <w:t>
ГОСТ Р 51289-99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r>
              <w:rPr>
                <w:rFonts w:ascii="Times New Roman"/>
                <w:b w:val="false"/>
                <w:i w:val="false"/>
                <w:color w:val="000000"/>
                <w:sz w:val="20"/>
              </w:rPr>
              <w:t>
ГОСТ 17811-78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полиэтиленовые для химической продукции.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 и 2.5</w:t>
            </w:r>
          </w:p>
          <w:p>
            <w:pPr>
              <w:spacing w:after="20"/>
              <w:ind w:left="20"/>
              <w:jc w:val="both"/>
            </w:pPr>
            <w:r>
              <w:rPr>
                <w:rFonts w:ascii="Times New Roman"/>
                <w:b w:val="false"/>
                <w:i w:val="false"/>
                <w:color w:val="000000"/>
                <w:sz w:val="20"/>
              </w:rPr>
              <w:t>
ГОСТ 19360-74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Мешки-вкладыши пленочные.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4.1.5</w:t>
            </w:r>
          </w:p>
          <w:p>
            <w:pPr>
              <w:spacing w:after="20"/>
              <w:ind w:left="20"/>
              <w:jc w:val="both"/>
            </w:pPr>
            <w:r>
              <w:rPr>
                <w:rFonts w:ascii="Times New Roman"/>
                <w:b w:val="false"/>
                <w:i w:val="false"/>
                <w:color w:val="000000"/>
                <w:sz w:val="20"/>
              </w:rPr>
              <w:t>
ГОСТ 32521-2013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полимерных пленок.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5.2.1 (позиции</w:t>
            </w:r>
          </w:p>
          <w:p>
            <w:pPr>
              <w:spacing w:after="20"/>
              <w:ind w:left="20"/>
              <w:jc w:val="both"/>
            </w:pPr>
            <w:r>
              <w:rPr>
                <w:rFonts w:ascii="Times New Roman"/>
                <w:b w:val="false"/>
                <w:i w:val="false"/>
                <w:color w:val="000000"/>
                <w:sz w:val="20"/>
              </w:rPr>
              <w:t>
6 –10 таблицы 1)</w:t>
            </w:r>
          </w:p>
          <w:p>
            <w:pPr>
              <w:spacing w:after="20"/>
              <w:ind w:left="20"/>
              <w:jc w:val="both"/>
            </w:pPr>
            <w:r>
              <w:rPr>
                <w:rFonts w:ascii="Times New Roman"/>
                <w:b w:val="false"/>
                <w:i w:val="false"/>
                <w:color w:val="000000"/>
                <w:sz w:val="20"/>
              </w:rPr>
              <w:t>
ГОСТ 32686-2014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из полиэтилентерефталата для пищевых жидкостей.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w:t>
            </w:r>
          </w:p>
          <w:p>
            <w:pPr>
              <w:spacing w:after="20"/>
              <w:ind w:left="20"/>
              <w:jc w:val="both"/>
            </w:pPr>
            <w:r>
              <w:rPr>
                <w:rFonts w:ascii="Times New Roman"/>
                <w:b w:val="false"/>
                <w:i w:val="false"/>
                <w:color w:val="000000"/>
                <w:sz w:val="20"/>
              </w:rPr>
              <w:t>
ГОСТ 33118-2014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комбинированные на основе алюминиевой фольги.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5.1.4,</w:t>
            </w:r>
          </w:p>
          <w:p>
            <w:pPr>
              <w:spacing w:after="20"/>
              <w:ind w:left="20"/>
              <w:jc w:val="both"/>
            </w:pPr>
            <w:r>
              <w:rPr>
                <w:rFonts w:ascii="Times New Roman"/>
                <w:b w:val="false"/>
                <w:i w:val="false"/>
                <w:color w:val="000000"/>
                <w:sz w:val="20"/>
              </w:rPr>
              <w:t>
5.1.6 и 5.1.11</w:t>
            </w:r>
          </w:p>
          <w:p>
            <w:pPr>
              <w:spacing w:after="20"/>
              <w:ind w:left="20"/>
              <w:jc w:val="both"/>
            </w:pPr>
            <w:r>
              <w:rPr>
                <w:rFonts w:ascii="Times New Roman"/>
                <w:b w:val="false"/>
                <w:i w:val="false"/>
                <w:color w:val="000000"/>
                <w:sz w:val="20"/>
              </w:rPr>
              <w:t>
ГОСТ 33417-2015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бытового назначения из пластмасс.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5.2.4, 5.2.5</w:t>
            </w:r>
          </w:p>
          <w:p>
            <w:pPr>
              <w:spacing w:after="20"/>
              <w:ind w:left="20"/>
              <w:jc w:val="both"/>
            </w:pPr>
            <w:r>
              <w:rPr>
                <w:rFonts w:ascii="Times New Roman"/>
                <w:b w:val="false"/>
                <w:i w:val="false"/>
                <w:color w:val="000000"/>
                <w:sz w:val="20"/>
              </w:rPr>
              <w:t>
и 5.2.7</w:t>
            </w:r>
          </w:p>
          <w:p>
            <w:pPr>
              <w:spacing w:after="20"/>
              <w:ind w:left="20"/>
              <w:jc w:val="both"/>
            </w:pPr>
            <w:r>
              <w:rPr>
                <w:rFonts w:ascii="Times New Roman"/>
                <w:b w:val="false"/>
                <w:i w:val="false"/>
                <w:color w:val="000000"/>
                <w:sz w:val="20"/>
              </w:rPr>
              <w:t>
ГОСТ 33746-2016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4.8,</w:t>
            </w:r>
          </w:p>
          <w:p>
            <w:pPr>
              <w:spacing w:after="20"/>
              <w:ind w:left="20"/>
              <w:jc w:val="both"/>
            </w:pPr>
            <w:r>
              <w:rPr>
                <w:rFonts w:ascii="Times New Roman"/>
                <w:b w:val="false"/>
                <w:i w:val="false"/>
                <w:color w:val="000000"/>
                <w:sz w:val="20"/>
              </w:rPr>
              <w:t>
4.10 и 4.15.2</w:t>
            </w:r>
          </w:p>
          <w:p>
            <w:pPr>
              <w:spacing w:after="20"/>
              <w:ind w:left="20"/>
              <w:jc w:val="both"/>
            </w:pPr>
            <w:r>
              <w:rPr>
                <w:rFonts w:ascii="Times New Roman"/>
                <w:b w:val="false"/>
                <w:i w:val="false"/>
                <w:color w:val="000000"/>
                <w:sz w:val="20"/>
              </w:rPr>
              <w:t>
СТБ 1015-97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 5.2.6</w:t>
            </w:r>
          </w:p>
          <w:p>
            <w:pPr>
              <w:spacing w:after="20"/>
              <w:ind w:left="20"/>
              <w:jc w:val="both"/>
            </w:pPr>
            <w:r>
              <w:rPr>
                <w:rFonts w:ascii="Times New Roman"/>
                <w:b w:val="false"/>
                <w:i w:val="false"/>
                <w:color w:val="000000"/>
                <w:sz w:val="20"/>
              </w:rPr>
              <w:t>
и 5.2.14</w:t>
            </w:r>
          </w:p>
          <w:p>
            <w:pPr>
              <w:spacing w:after="20"/>
              <w:ind w:left="20"/>
              <w:jc w:val="both"/>
            </w:pPr>
            <w:r>
              <w:rPr>
                <w:rFonts w:ascii="Times New Roman"/>
                <w:b w:val="false"/>
                <w:i w:val="false"/>
                <w:color w:val="000000"/>
                <w:sz w:val="20"/>
              </w:rPr>
              <w:t>
СТБ 1517-2004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2651-2015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из полипропилена.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p>
            <w:pPr>
              <w:spacing w:after="20"/>
              <w:ind w:left="20"/>
              <w:jc w:val="both"/>
            </w:pPr>
            <w:r>
              <w:rPr>
                <w:rFonts w:ascii="Times New Roman"/>
                <w:b w:val="false"/>
                <w:i w:val="false"/>
                <w:color w:val="000000"/>
                <w:sz w:val="20"/>
              </w:rPr>
              <w:t>
с 01.01.2017</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w:t>
            </w:r>
          </w:p>
          <w:p>
            <w:pPr>
              <w:spacing w:after="20"/>
              <w:ind w:left="20"/>
              <w:jc w:val="both"/>
            </w:pPr>
            <w:r>
              <w:rPr>
                <w:rFonts w:ascii="Times New Roman"/>
                <w:b w:val="false"/>
                <w:i w:val="false"/>
                <w:color w:val="000000"/>
                <w:sz w:val="20"/>
              </w:rPr>
              <w:t>
20848.1-2009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Упаковка. Полимерные бочки. Часть 1. Бочки со съемной крышкой (верхом) номинальной вместимостью от 113,6 </w:t>
            </w:r>
          </w:p>
          <w:p>
            <w:pPr>
              <w:spacing w:after="20"/>
              <w:ind w:left="20"/>
              <w:jc w:val="both"/>
            </w:pPr>
            <w:r>
              <w:rPr>
                <w:rFonts w:ascii="Times New Roman"/>
                <w:b w:val="false"/>
                <w:i w:val="false"/>
                <w:color w:val="000000"/>
                <w:sz w:val="20"/>
              </w:rPr>
              <w:t>
до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w:t>
            </w:r>
          </w:p>
          <w:p>
            <w:pPr>
              <w:spacing w:after="20"/>
              <w:ind w:left="20"/>
              <w:jc w:val="both"/>
            </w:pPr>
            <w:r>
              <w:rPr>
                <w:rFonts w:ascii="Times New Roman"/>
                <w:b w:val="false"/>
                <w:i w:val="false"/>
                <w:color w:val="000000"/>
                <w:sz w:val="20"/>
              </w:rPr>
              <w:t>
20848.2-2009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Часть 2. Полимерные бочки с несъемной крышкой (верхом) номинальной вместимостью 208,2 и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 5.2.6</w:t>
            </w:r>
          </w:p>
          <w:p>
            <w:pPr>
              <w:spacing w:after="20"/>
              <w:ind w:left="20"/>
              <w:jc w:val="both"/>
            </w:pPr>
            <w:r>
              <w:rPr>
                <w:rFonts w:ascii="Times New Roman"/>
                <w:b w:val="false"/>
                <w:i w:val="false"/>
                <w:color w:val="000000"/>
                <w:sz w:val="20"/>
              </w:rPr>
              <w:t>
ГОСТ Р 51760-2011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(в части герметичности) – 5.2.4  ГОСТ Р 52620-2006</w:t>
            </w:r>
          </w:p>
          <w:p>
            <w:pPr>
              <w:spacing w:after="20"/>
              <w:ind w:left="20"/>
              <w:jc w:val="both"/>
            </w:pPr>
            <w:r>
              <w:rPr>
                <w:rFonts w:ascii="Times New Roman"/>
                <w:b w:val="false"/>
                <w:i w:val="false"/>
                <w:color w:val="000000"/>
                <w:sz w:val="20"/>
              </w:rPr>
              <w:t>
(кроме химических продуктов, относящихся к опасным грузам)</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полимерная.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6.4</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(бумажная и</w:t>
            </w:r>
          </w:p>
          <w:p>
            <w:pPr>
              <w:spacing w:after="20"/>
              <w:ind w:left="20"/>
              <w:jc w:val="both"/>
            </w:pPr>
            <w:r>
              <w:rPr>
                <w:rFonts w:ascii="Times New Roman"/>
                <w:b w:val="false"/>
                <w:i w:val="false"/>
                <w:color w:val="000000"/>
                <w:sz w:val="20"/>
              </w:rPr>
              <w:t>
картонная</w:t>
            </w:r>
          </w:p>
          <w:p>
            <w:pPr>
              <w:spacing w:after="20"/>
              <w:ind w:left="20"/>
              <w:jc w:val="both"/>
            </w:pPr>
            <w:r>
              <w:rPr>
                <w:rFonts w:ascii="Times New Roman"/>
                <w:b w:val="false"/>
                <w:i w:val="false"/>
                <w:color w:val="000000"/>
                <w:sz w:val="20"/>
              </w:rPr>
              <w:t>
упаковка)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5.2.5</w:t>
            </w:r>
          </w:p>
          <w:p>
            <w:pPr>
              <w:spacing w:after="20"/>
              <w:ind w:left="20"/>
              <w:jc w:val="both"/>
            </w:pPr>
            <w:r>
              <w:rPr>
                <w:rFonts w:ascii="Times New Roman"/>
                <w:b w:val="false"/>
                <w:i w:val="false"/>
                <w:color w:val="000000"/>
                <w:sz w:val="20"/>
              </w:rPr>
              <w:t>
ГОСТ 2226-2013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ГОСТ 5884-86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ламп накаливания.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2.2.1 и 2.2.3</w:t>
            </w:r>
          </w:p>
          <w:p>
            <w:pPr>
              <w:spacing w:after="20"/>
              <w:ind w:left="20"/>
              <w:jc w:val="both"/>
            </w:pPr>
            <w:r>
              <w:rPr>
                <w:rFonts w:ascii="Times New Roman"/>
                <w:b w:val="false"/>
                <w:i w:val="false"/>
                <w:color w:val="000000"/>
                <w:sz w:val="20"/>
              </w:rPr>
              <w:t>
ГОСТ 9142-90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до 01.06.2017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4.1.1 – 4.1.7</w:t>
            </w:r>
          </w:p>
          <w:p>
            <w:pPr>
              <w:spacing w:after="20"/>
              <w:ind w:left="20"/>
              <w:jc w:val="both"/>
            </w:pPr>
            <w:r>
              <w:rPr>
                <w:rFonts w:ascii="Times New Roman"/>
                <w:b w:val="false"/>
                <w:i w:val="false"/>
                <w:color w:val="000000"/>
                <w:sz w:val="20"/>
              </w:rPr>
              <w:t>
ГОСТ 9142-2014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4.2.5</w:t>
            </w:r>
          </w:p>
          <w:p>
            <w:pPr>
              <w:spacing w:after="20"/>
              <w:ind w:left="20"/>
              <w:jc w:val="both"/>
            </w:pPr>
            <w:r>
              <w:rPr>
                <w:rFonts w:ascii="Times New Roman"/>
                <w:b w:val="false"/>
                <w:i w:val="false"/>
                <w:color w:val="000000"/>
                <w:sz w:val="20"/>
              </w:rPr>
              <w:t>
ГОСТ 9481-2001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химических нитей.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2.4</w:t>
            </w:r>
          </w:p>
          <w:p>
            <w:pPr>
              <w:spacing w:after="20"/>
              <w:ind w:left="20"/>
              <w:jc w:val="both"/>
            </w:pPr>
            <w:r>
              <w:rPr>
                <w:rFonts w:ascii="Times New Roman"/>
                <w:b w:val="false"/>
                <w:i w:val="false"/>
                <w:color w:val="000000"/>
                <w:sz w:val="20"/>
              </w:rPr>
              <w:t>
ГОСТ 13502-86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для сыпучей продукции.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2.15</w:t>
            </w:r>
          </w:p>
          <w:p>
            <w:pPr>
              <w:spacing w:after="20"/>
              <w:ind w:left="20"/>
              <w:jc w:val="both"/>
            </w:pPr>
            <w:r>
              <w:rPr>
                <w:rFonts w:ascii="Times New Roman"/>
                <w:b w:val="false"/>
                <w:i w:val="false"/>
                <w:color w:val="000000"/>
                <w:sz w:val="20"/>
              </w:rPr>
              <w:t>
(в части</w:t>
            </w:r>
          </w:p>
          <w:p>
            <w:pPr>
              <w:spacing w:after="20"/>
              <w:ind w:left="20"/>
              <w:jc w:val="both"/>
            </w:pPr>
            <w:r>
              <w:rPr>
                <w:rFonts w:ascii="Times New Roman"/>
                <w:b w:val="false"/>
                <w:i w:val="false"/>
                <w:color w:val="000000"/>
                <w:sz w:val="20"/>
              </w:rPr>
              <w:t>
сопротивления аксиальному сжатию)</w:t>
            </w:r>
          </w:p>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4.1.13 и 4.1.14</w:t>
            </w:r>
          </w:p>
          <w:p>
            <w:pPr>
              <w:spacing w:after="20"/>
              <w:ind w:left="20"/>
              <w:jc w:val="both"/>
            </w:pPr>
            <w:r>
              <w:rPr>
                <w:rFonts w:ascii="Times New Roman"/>
                <w:b w:val="false"/>
                <w:i w:val="false"/>
                <w:color w:val="000000"/>
                <w:sz w:val="20"/>
              </w:rPr>
              <w:t>
ГОСТ 13511-2006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пищевых продуктов, спичек, табачных изделий и моющих средств.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1.2.5 и 1.2.6</w:t>
            </w:r>
          </w:p>
          <w:p>
            <w:pPr>
              <w:spacing w:after="20"/>
              <w:ind w:left="20"/>
              <w:jc w:val="both"/>
            </w:pPr>
            <w:r>
              <w:rPr>
                <w:rFonts w:ascii="Times New Roman"/>
                <w:b w:val="false"/>
                <w:i w:val="false"/>
                <w:color w:val="000000"/>
                <w:sz w:val="20"/>
              </w:rPr>
              <w:t>
ГОСТ 13512-91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кондитерских изделий.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2.7 и 2.8</w:t>
            </w:r>
          </w:p>
          <w:p>
            <w:pPr>
              <w:spacing w:after="20"/>
              <w:ind w:left="20"/>
              <w:jc w:val="both"/>
            </w:pPr>
            <w:r>
              <w:rPr>
                <w:rFonts w:ascii="Times New Roman"/>
                <w:b w:val="false"/>
                <w:i w:val="false"/>
                <w:color w:val="000000"/>
                <w:sz w:val="20"/>
              </w:rPr>
              <w:t>
ГОСТ 13513-86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мясной и молочной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1.2.6 и 1.2.7</w:t>
            </w:r>
          </w:p>
          <w:p>
            <w:pPr>
              <w:spacing w:after="20"/>
              <w:ind w:left="20"/>
              <w:jc w:val="both"/>
            </w:pPr>
            <w:r>
              <w:rPr>
                <w:rFonts w:ascii="Times New Roman"/>
                <w:b w:val="false"/>
                <w:i w:val="false"/>
                <w:color w:val="000000"/>
                <w:sz w:val="20"/>
              </w:rPr>
              <w:t>
ГОСТ 13514-93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легкой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1.3.8 и 1.3.9</w:t>
            </w:r>
          </w:p>
          <w:p>
            <w:pPr>
              <w:spacing w:after="20"/>
              <w:ind w:left="20"/>
              <w:jc w:val="both"/>
            </w:pPr>
            <w:r>
              <w:rPr>
                <w:rFonts w:ascii="Times New Roman"/>
                <w:b w:val="false"/>
                <w:i w:val="false"/>
                <w:color w:val="000000"/>
                <w:sz w:val="20"/>
              </w:rPr>
              <w:t>
ГОСТ 13515-91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тарного плоского склеенного картона для сливочного масла и маргарина.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2.5 и 2.6</w:t>
            </w:r>
          </w:p>
          <w:p>
            <w:pPr>
              <w:spacing w:after="20"/>
              <w:ind w:left="20"/>
              <w:jc w:val="both"/>
            </w:pPr>
            <w:r>
              <w:rPr>
                <w:rFonts w:ascii="Times New Roman"/>
                <w:b w:val="false"/>
                <w:i w:val="false"/>
                <w:color w:val="000000"/>
                <w:sz w:val="20"/>
              </w:rPr>
              <w:t>
ГОСТ 13516-86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консервов, пресервов и пищевых жидкостей.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4.1.6 и 4.1.7</w:t>
            </w:r>
          </w:p>
          <w:p>
            <w:pPr>
              <w:spacing w:after="20"/>
              <w:ind w:left="20"/>
              <w:jc w:val="both"/>
            </w:pPr>
            <w:r>
              <w:rPr>
                <w:rFonts w:ascii="Times New Roman"/>
                <w:b w:val="false"/>
                <w:i w:val="false"/>
                <w:color w:val="000000"/>
                <w:sz w:val="20"/>
              </w:rPr>
              <w:t>
ГОСТ 13841-95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химической продукции.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4.1.7</w:t>
            </w:r>
          </w:p>
          <w:p>
            <w:pPr>
              <w:spacing w:after="20"/>
              <w:ind w:left="20"/>
              <w:jc w:val="both"/>
            </w:pPr>
            <w:r>
              <w:rPr>
                <w:rFonts w:ascii="Times New Roman"/>
                <w:b w:val="false"/>
                <w:i w:val="false"/>
                <w:color w:val="000000"/>
                <w:sz w:val="20"/>
              </w:rPr>
              <w:t>
ГОСТ 16535-95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Ящики из гофрированного картона для мороженого. Технические условия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4.1.23 и 4.1.24</w:t>
            </w:r>
          </w:p>
          <w:p>
            <w:pPr>
              <w:spacing w:after="20"/>
              <w:ind w:left="20"/>
              <w:jc w:val="both"/>
            </w:pPr>
            <w:r>
              <w:rPr>
                <w:rFonts w:ascii="Times New Roman"/>
                <w:b w:val="false"/>
                <w:i w:val="false"/>
                <w:color w:val="000000"/>
                <w:sz w:val="20"/>
              </w:rPr>
              <w:t>
ГОСТ 17065-94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картонные навивные.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2.7</w:t>
            </w:r>
          </w:p>
          <w:p>
            <w:pPr>
              <w:spacing w:after="20"/>
              <w:ind w:left="20"/>
              <w:jc w:val="both"/>
            </w:pPr>
            <w:r>
              <w:rPr>
                <w:rFonts w:ascii="Times New Roman"/>
                <w:b w:val="false"/>
                <w:i w:val="false"/>
                <w:color w:val="000000"/>
                <w:sz w:val="20"/>
              </w:rPr>
              <w:t>
ГОСТ 18319-83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бытовых мясорубок.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1.3.4</w:t>
            </w:r>
          </w:p>
          <w:p>
            <w:pPr>
              <w:spacing w:after="20"/>
              <w:ind w:left="20"/>
              <w:jc w:val="both"/>
            </w:pPr>
            <w:r>
              <w:rPr>
                <w:rFonts w:ascii="Times New Roman"/>
                <w:b w:val="false"/>
                <w:i w:val="false"/>
                <w:color w:val="000000"/>
                <w:sz w:val="20"/>
              </w:rPr>
              <w:t>
ГОСТ 21575-91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люминисцентных ламп.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r>
              <w:rPr>
                <w:rFonts w:ascii="Times New Roman"/>
                <w:b w:val="false"/>
                <w:i w:val="false"/>
                <w:color w:val="000000"/>
                <w:sz w:val="20"/>
              </w:rPr>
              <w:t>
ГОСТ 22852-77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приборостроительной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2.12</w:t>
            </w:r>
          </w:p>
          <w:p>
            <w:pPr>
              <w:spacing w:after="20"/>
              <w:ind w:left="20"/>
              <w:jc w:val="both"/>
            </w:pPr>
            <w:r>
              <w:rPr>
                <w:rFonts w:ascii="Times New Roman"/>
                <w:b w:val="false"/>
                <w:i w:val="false"/>
                <w:color w:val="000000"/>
                <w:sz w:val="20"/>
              </w:rPr>
              <w:t>
ГОСТ 24370-80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1.2.10</w:t>
            </w:r>
          </w:p>
          <w:p>
            <w:pPr>
              <w:spacing w:after="20"/>
              <w:ind w:left="20"/>
              <w:jc w:val="both"/>
            </w:pPr>
            <w:r>
              <w:rPr>
                <w:rFonts w:ascii="Times New Roman"/>
                <w:b w:val="false"/>
                <w:i w:val="false"/>
                <w:color w:val="000000"/>
                <w:sz w:val="20"/>
              </w:rPr>
              <w:t>
ГОСТ 27840-93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для посылок и бандеролей.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33716-2015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коробок и пачек. Коробки и пачки.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6.5</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(упаковка</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комбинированных</w:t>
            </w:r>
          </w:p>
          <w:p>
            <w:pPr>
              <w:spacing w:after="20"/>
              <w:ind w:left="20"/>
              <w:jc w:val="both"/>
            </w:pPr>
            <w:r>
              <w:rPr>
                <w:rFonts w:ascii="Times New Roman"/>
                <w:b w:val="false"/>
                <w:i w:val="false"/>
                <w:color w:val="000000"/>
                <w:sz w:val="20"/>
              </w:rPr>
              <w:t>
материалов)</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 (пункты 10 и 13 таблицы 2)</w:t>
            </w:r>
          </w:p>
          <w:p>
            <w:pPr>
              <w:spacing w:after="20"/>
              <w:ind w:left="20"/>
              <w:jc w:val="both"/>
            </w:pPr>
            <w:r>
              <w:rPr>
                <w:rFonts w:ascii="Times New Roman"/>
                <w:b w:val="false"/>
                <w:i w:val="false"/>
                <w:color w:val="000000"/>
                <w:sz w:val="20"/>
              </w:rPr>
              <w:t>
ГОСТ 7247-2006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5.2.4, 5.2.7, 5.2.9 и 5.2.11</w:t>
            </w:r>
          </w:p>
          <w:p>
            <w:pPr>
              <w:spacing w:after="20"/>
              <w:ind w:left="20"/>
              <w:jc w:val="both"/>
            </w:pPr>
            <w:r>
              <w:rPr>
                <w:rFonts w:ascii="Times New Roman"/>
                <w:b w:val="false"/>
                <w:i w:val="false"/>
                <w:color w:val="000000"/>
                <w:sz w:val="20"/>
              </w:rPr>
              <w:t>
ГОСТ 12302-2013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2.15 (в части влагопроницаемости)</w:t>
            </w:r>
          </w:p>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2.11</w:t>
            </w:r>
          </w:p>
          <w:p>
            <w:pPr>
              <w:spacing w:after="20"/>
              <w:ind w:left="20"/>
              <w:jc w:val="both"/>
            </w:pPr>
            <w:r>
              <w:rPr>
                <w:rFonts w:ascii="Times New Roman"/>
                <w:b w:val="false"/>
                <w:i w:val="false"/>
                <w:color w:val="000000"/>
                <w:sz w:val="20"/>
              </w:rPr>
              <w:t>
ГОСТ 24370-80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5.3.1 (позиции 3, 4 и 7 таблицы 2)</w:t>
            </w:r>
          </w:p>
          <w:p>
            <w:pPr>
              <w:spacing w:after="20"/>
              <w:ind w:left="20"/>
              <w:jc w:val="both"/>
            </w:pPr>
            <w:r>
              <w:rPr>
                <w:rFonts w:ascii="Times New Roman"/>
                <w:b w:val="false"/>
                <w:i w:val="false"/>
                <w:color w:val="000000"/>
                <w:sz w:val="20"/>
              </w:rPr>
              <w:t>
ГОСТ 32736-2014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потребительская из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5.3.1 (пункты 3,</w:t>
            </w:r>
          </w:p>
          <w:p>
            <w:pPr>
              <w:spacing w:after="20"/>
              <w:ind w:left="20"/>
              <w:jc w:val="both"/>
            </w:pPr>
            <w:r>
              <w:rPr>
                <w:rFonts w:ascii="Times New Roman"/>
                <w:b w:val="false"/>
                <w:i w:val="false"/>
                <w:color w:val="000000"/>
                <w:sz w:val="20"/>
              </w:rPr>
              <w:t>
4 и 7 таблицы 2)</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52579-2008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из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6.6</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(упаковка</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текстильных</w:t>
            </w:r>
          </w:p>
          <w:p>
            <w:pPr>
              <w:spacing w:after="20"/>
              <w:ind w:left="20"/>
              <w:jc w:val="both"/>
            </w:pPr>
            <w:r>
              <w:rPr>
                <w:rFonts w:ascii="Times New Roman"/>
                <w:b w:val="false"/>
                <w:i w:val="false"/>
                <w:color w:val="000000"/>
                <w:sz w:val="20"/>
              </w:rPr>
              <w:t>
материалов)</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23560-2015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тканевые полипропиленовые для упаковки сыпучих пищевых продуктов. Технические требования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4.1.4 (в части разрывной нагрузки)</w:t>
            </w:r>
          </w:p>
          <w:p>
            <w:pPr>
              <w:spacing w:after="20"/>
              <w:ind w:left="20"/>
              <w:jc w:val="both"/>
            </w:pPr>
            <w:r>
              <w:rPr>
                <w:rFonts w:ascii="Times New Roman"/>
                <w:b w:val="false"/>
                <w:i w:val="false"/>
                <w:color w:val="000000"/>
                <w:sz w:val="20"/>
              </w:rPr>
              <w:t>
и 4.1.17</w:t>
            </w:r>
          </w:p>
          <w:p>
            <w:pPr>
              <w:spacing w:after="20"/>
              <w:ind w:left="20"/>
              <w:jc w:val="both"/>
            </w:pPr>
            <w:r>
              <w:rPr>
                <w:rFonts w:ascii="Times New Roman"/>
                <w:b w:val="false"/>
                <w:i w:val="false"/>
                <w:color w:val="000000"/>
                <w:sz w:val="20"/>
              </w:rPr>
              <w:t>
ГОСТ 30090-93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мешочные ткани.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4 (в части разрывной нагрузки)</w:t>
            </w:r>
          </w:p>
          <w:p>
            <w:pPr>
              <w:spacing w:after="20"/>
              <w:ind w:left="20"/>
              <w:jc w:val="both"/>
            </w:pPr>
            <w:r>
              <w:rPr>
                <w:rFonts w:ascii="Times New Roman"/>
                <w:b w:val="false"/>
                <w:i w:val="false"/>
                <w:color w:val="000000"/>
                <w:sz w:val="20"/>
              </w:rPr>
              <w:t>
и 5.2.16</w:t>
            </w:r>
          </w:p>
          <w:p>
            <w:pPr>
              <w:spacing w:after="20"/>
              <w:ind w:left="20"/>
              <w:jc w:val="both"/>
            </w:pPr>
            <w:r>
              <w:rPr>
                <w:rFonts w:ascii="Times New Roman"/>
                <w:b w:val="false"/>
                <w:i w:val="false"/>
                <w:color w:val="000000"/>
                <w:sz w:val="20"/>
              </w:rPr>
              <w:t>
ГОСТ 32522-2013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тканые полипропиленовые.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5.17</w:t>
            </w:r>
          </w:p>
          <w:p>
            <w:pPr>
              <w:spacing w:after="20"/>
              <w:ind w:left="20"/>
              <w:jc w:val="both"/>
            </w:pPr>
            <w:r>
              <w:rPr>
                <w:rFonts w:ascii="Times New Roman"/>
                <w:b w:val="false"/>
                <w:i w:val="false"/>
                <w:color w:val="000000"/>
                <w:sz w:val="20"/>
              </w:rPr>
              <w:t>
ГОСТ 33227-2015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мягкая.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5.18</w:t>
            </w:r>
          </w:p>
          <w:p>
            <w:pPr>
              <w:spacing w:after="20"/>
              <w:ind w:left="20"/>
              <w:jc w:val="both"/>
            </w:pPr>
            <w:r>
              <w:rPr>
                <w:rFonts w:ascii="Times New Roman"/>
                <w:b w:val="false"/>
                <w:i w:val="false"/>
                <w:color w:val="000000"/>
                <w:sz w:val="20"/>
              </w:rPr>
              <w:t>
СТБ 750-2000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мягкая упаковочная.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6.7</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(деревянная</w:t>
            </w:r>
          </w:p>
          <w:p>
            <w:pPr>
              <w:spacing w:after="20"/>
              <w:ind w:left="20"/>
              <w:jc w:val="both"/>
            </w:pPr>
            <w:r>
              <w:rPr>
                <w:rFonts w:ascii="Times New Roman"/>
                <w:b w:val="false"/>
                <w:i w:val="false"/>
                <w:color w:val="000000"/>
                <w:sz w:val="20"/>
              </w:rPr>
              <w:t>
упаковка)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 и 2.21</w:t>
            </w:r>
          </w:p>
          <w:p>
            <w:pPr>
              <w:spacing w:after="20"/>
              <w:ind w:left="20"/>
              <w:jc w:val="both"/>
            </w:pPr>
            <w:r>
              <w:rPr>
                <w:rFonts w:ascii="Times New Roman"/>
                <w:b w:val="false"/>
                <w:i w:val="false"/>
                <w:color w:val="000000"/>
                <w:sz w:val="20"/>
              </w:rPr>
              <w:t>
ГОСТ 5959-80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листовых древесных материалов неразборные для грузов до 200 кг.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2.5 и 2.35</w:t>
            </w:r>
          </w:p>
          <w:p>
            <w:pPr>
              <w:spacing w:after="20"/>
              <w:ind w:left="20"/>
              <w:jc w:val="both"/>
            </w:pPr>
            <w:r>
              <w:rPr>
                <w:rFonts w:ascii="Times New Roman"/>
                <w:b w:val="false"/>
                <w:i w:val="false"/>
                <w:color w:val="000000"/>
                <w:sz w:val="20"/>
              </w:rPr>
              <w:t>
ГОСТ 8777-80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деревянные заливные и сухотарные.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2.7 и 2.22</w:t>
            </w:r>
          </w:p>
          <w:p>
            <w:pPr>
              <w:spacing w:after="20"/>
              <w:ind w:left="20"/>
              <w:jc w:val="both"/>
            </w:pPr>
            <w:r>
              <w:rPr>
                <w:rFonts w:ascii="Times New Roman"/>
                <w:b w:val="false"/>
                <w:i w:val="false"/>
                <w:color w:val="000000"/>
                <w:sz w:val="20"/>
              </w:rPr>
              <w:t>
ГОСТ 9338-80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Барабаны фанерные. Технические условия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2.2.3 и 2.2.10</w:t>
            </w:r>
          </w:p>
          <w:p>
            <w:pPr>
              <w:spacing w:after="20"/>
              <w:ind w:left="20"/>
              <w:jc w:val="both"/>
            </w:pPr>
            <w:r>
              <w:rPr>
                <w:rFonts w:ascii="Times New Roman"/>
                <w:b w:val="false"/>
                <w:i w:val="false"/>
                <w:color w:val="000000"/>
                <w:sz w:val="20"/>
              </w:rPr>
              <w:t>
ГОСТ 9396-88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многооборотные.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4.1.2 и 4.2.11</w:t>
            </w:r>
          </w:p>
          <w:p>
            <w:pPr>
              <w:spacing w:after="20"/>
              <w:ind w:left="20"/>
              <w:jc w:val="both"/>
            </w:pPr>
            <w:r>
              <w:rPr>
                <w:rFonts w:ascii="Times New Roman"/>
                <w:b w:val="false"/>
                <w:i w:val="false"/>
                <w:color w:val="000000"/>
                <w:sz w:val="20"/>
              </w:rPr>
              <w:t>
ГОСТ 10131-93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2.18</w:t>
            </w:r>
          </w:p>
          <w:p>
            <w:pPr>
              <w:spacing w:after="20"/>
              <w:ind w:left="20"/>
              <w:jc w:val="both"/>
            </w:pPr>
            <w:r>
              <w:rPr>
                <w:rFonts w:ascii="Times New Roman"/>
                <w:b w:val="false"/>
                <w:i w:val="false"/>
                <w:color w:val="000000"/>
                <w:sz w:val="20"/>
              </w:rPr>
              <w:t>
ГОСТ 11002-80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проволокоармированные.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r>
              <w:rPr>
                <w:rFonts w:ascii="Times New Roman"/>
                <w:b w:val="false"/>
                <w:i w:val="false"/>
                <w:color w:val="000000"/>
                <w:sz w:val="20"/>
              </w:rPr>
              <w:t>
ГОСТ 11142-78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для средств индивидуальной защиты.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4.1.2, 6.3 и 6.4</w:t>
            </w:r>
          </w:p>
          <w:p>
            <w:pPr>
              <w:spacing w:after="20"/>
              <w:ind w:left="20"/>
              <w:jc w:val="both"/>
            </w:pPr>
            <w:r>
              <w:rPr>
                <w:rFonts w:ascii="Times New Roman"/>
                <w:b w:val="false"/>
                <w:i w:val="false"/>
                <w:color w:val="000000"/>
                <w:sz w:val="20"/>
              </w:rPr>
              <w:t>
ГОСТ 11354-93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2.2 и 2.14</w:t>
            </w:r>
          </w:p>
          <w:p>
            <w:pPr>
              <w:spacing w:after="20"/>
              <w:ind w:left="20"/>
              <w:jc w:val="both"/>
            </w:pPr>
            <w:r>
              <w:rPr>
                <w:rFonts w:ascii="Times New Roman"/>
                <w:b w:val="false"/>
                <w:i w:val="false"/>
                <w:color w:val="000000"/>
                <w:sz w:val="20"/>
              </w:rPr>
              <w:t>
ГОСТ 13356-84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для продукции рыбной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2.2 и 2.8</w:t>
            </w:r>
          </w:p>
          <w:p>
            <w:pPr>
              <w:spacing w:after="20"/>
              <w:ind w:left="20"/>
              <w:jc w:val="both"/>
            </w:pPr>
            <w:r>
              <w:rPr>
                <w:rFonts w:ascii="Times New Roman"/>
                <w:b w:val="false"/>
                <w:i w:val="false"/>
                <w:color w:val="000000"/>
                <w:sz w:val="20"/>
              </w:rPr>
              <w:t>
ГОСТ 13358-84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для консервов.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r>
              <w:rPr>
                <w:rFonts w:ascii="Times New Roman"/>
                <w:b w:val="false"/>
                <w:i w:val="false"/>
                <w:color w:val="000000"/>
                <w:sz w:val="20"/>
              </w:rPr>
              <w:t>
ГОСТ 16511-86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для продукции электротехнической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2.7а</w:t>
            </w:r>
          </w:p>
          <w:p>
            <w:pPr>
              <w:spacing w:after="20"/>
              <w:ind w:left="20"/>
              <w:jc w:val="both"/>
            </w:pPr>
            <w:r>
              <w:rPr>
                <w:rFonts w:ascii="Times New Roman"/>
                <w:b w:val="false"/>
                <w:i w:val="false"/>
                <w:color w:val="000000"/>
                <w:sz w:val="20"/>
              </w:rPr>
              <w:t>
ГОСТ 17812-72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многооборотные для овощей и фруктов.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r>
              <w:rPr>
                <w:rFonts w:ascii="Times New Roman"/>
                <w:b w:val="false"/>
                <w:i w:val="false"/>
                <w:color w:val="000000"/>
                <w:sz w:val="20"/>
              </w:rPr>
              <w:t>
ГОСТ 18573-86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для продукции химической промышленности.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2.15</w:t>
            </w:r>
          </w:p>
          <w:p>
            <w:pPr>
              <w:spacing w:after="20"/>
              <w:ind w:left="20"/>
              <w:jc w:val="both"/>
            </w:pPr>
            <w:r>
              <w:rPr>
                <w:rFonts w:ascii="Times New Roman"/>
                <w:b w:val="false"/>
                <w:i w:val="false"/>
                <w:color w:val="000000"/>
                <w:sz w:val="20"/>
              </w:rPr>
              <w:t>
ГОСТ 20463-75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проволокоармированные для овощей и фруктов.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1.3.1</w:t>
            </w:r>
          </w:p>
          <w:p>
            <w:pPr>
              <w:spacing w:after="20"/>
              <w:ind w:left="20"/>
              <w:jc w:val="both"/>
            </w:pPr>
            <w:r>
              <w:rPr>
                <w:rFonts w:ascii="Times New Roman"/>
                <w:b w:val="false"/>
                <w:i w:val="false"/>
                <w:color w:val="000000"/>
                <w:sz w:val="20"/>
              </w:rPr>
              <w:t>
ГОСТ 22638-89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из листовых древесных материалов для изделий электронной техники.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 4 и 5</w:t>
            </w:r>
          </w:p>
          <w:p>
            <w:pPr>
              <w:spacing w:after="20"/>
              <w:ind w:left="20"/>
              <w:jc w:val="both"/>
            </w:pPr>
            <w:r>
              <w:rPr>
                <w:rFonts w:ascii="Times New Roman"/>
                <w:b w:val="false"/>
                <w:i w:val="false"/>
                <w:color w:val="000000"/>
                <w:sz w:val="20"/>
              </w:rPr>
              <w:t>
ГОСТ 26838-86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обрешетки деревянные. Нормы механической прочности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6.8</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(керамическая</w:t>
            </w:r>
          </w:p>
          <w:p>
            <w:pPr>
              <w:spacing w:after="20"/>
              <w:ind w:left="20"/>
              <w:jc w:val="both"/>
            </w:pPr>
            <w:r>
              <w:rPr>
                <w:rFonts w:ascii="Times New Roman"/>
                <w:b w:val="false"/>
                <w:i w:val="false"/>
                <w:color w:val="000000"/>
                <w:sz w:val="20"/>
              </w:rPr>
              <w:t>
упаковка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5.9</w:t>
            </w:r>
          </w:p>
          <w:p>
            <w:pPr>
              <w:spacing w:after="20"/>
              <w:ind w:left="20"/>
              <w:jc w:val="both"/>
            </w:pPr>
            <w:r>
              <w:rPr>
                <w:rFonts w:ascii="Times New Roman"/>
                <w:b w:val="false"/>
                <w:i w:val="false"/>
                <w:color w:val="000000"/>
                <w:sz w:val="20"/>
              </w:rPr>
              <w:t>
ГОСТ 33414-2015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керамическая.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5.8</w:t>
            </w:r>
          </w:p>
          <w:p>
            <w:pPr>
              <w:spacing w:after="20"/>
              <w:ind w:left="20"/>
              <w:jc w:val="both"/>
            </w:pPr>
            <w:r>
              <w:rPr>
                <w:rFonts w:ascii="Times New Roman"/>
                <w:b w:val="false"/>
                <w:i w:val="false"/>
                <w:color w:val="000000"/>
                <w:sz w:val="20"/>
              </w:rPr>
              <w:t>
СТБ 841-2003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8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6.3</w:t>
            </w:r>
          </w:p>
          <w:p>
            <w:pPr>
              <w:spacing w:after="20"/>
              <w:ind w:left="20"/>
              <w:jc w:val="both"/>
            </w:pPr>
            <w:r>
              <w:rPr>
                <w:rFonts w:ascii="Times New Roman"/>
                <w:b w:val="false"/>
                <w:i w:val="false"/>
                <w:color w:val="000000"/>
                <w:sz w:val="20"/>
              </w:rPr>
              <w:t>
ГОСТ ISO 4710-2015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цилиндрические для игристых и газированных вин. Общие технические требования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5.1.19</w:t>
            </w:r>
          </w:p>
          <w:p>
            <w:pPr>
              <w:spacing w:after="20"/>
              <w:ind w:left="20"/>
              <w:jc w:val="both"/>
            </w:pPr>
            <w:r>
              <w:rPr>
                <w:rFonts w:ascii="Times New Roman"/>
                <w:b w:val="false"/>
                <w:i w:val="false"/>
                <w:color w:val="000000"/>
                <w:sz w:val="20"/>
              </w:rPr>
              <w:t>
ГОСТ 5541-2002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корковые.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2.8</w:t>
            </w:r>
          </w:p>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6.3.3 и 6.3.4 ГОСТ</w:t>
            </w:r>
          </w:p>
          <w:p>
            <w:pPr>
              <w:spacing w:after="20"/>
              <w:ind w:left="20"/>
              <w:jc w:val="both"/>
            </w:pPr>
            <w:r>
              <w:rPr>
                <w:rFonts w:ascii="Times New Roman"/>
                <w:b w:val="false"/>
                <w:i w:val="false"/>
                <w:color w:val="000000"/>
                <w:sz w:val="20"/>
              </w:rPr>
              <w:t>
25749-2005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винтовые.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w:t>
            </w:r>
          </w:p>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5.2.3</w:t>
            </w:r>
          </w:p>
          <w:p>
            <w:pPr>
              <w:spacing w:after="20"/>
              <w:ind w:left="20"/>
              <w:jc w:val="both"/>
            </w:pPr>
            <w:r>
              <w:rPr>
                <w:rFonts w:ascii="Times New Roman"/>
                <w:b w:val="false"/>
                <w:i w:val="false"/>
                <w:color w:val="000000"/>
                <w:sz w:val="20"/>
              </w:rPr>
              <w:t>
ГОСТ 32624-2014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Кронен-пробки.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6.3.5</w:t>
            </w:r>
          </w:p>
          <w:p>
            <w:pPr>
              <w:spacing w:after="20"/>
              <w:ind w:left="20"/>
              <w:jc w:val="both"/>
            </w:pPr>
            <w:r>
              <w:rPr>
                <w:rFonts w:ascii="Times New Roman"/>
                <w:b w:val="false"/>
                <w:i w:val="false"/>
                <w:color w:val="000000"/>
                <w:sz w:val="20"/>
              </w:rPr>
              <w:t>
ГОСТ 32625-2014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Колпачки металлические.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6.1.2</w:t>
            </w:r>
          </w:p>
          <w:p>
            <w:pPr>
              <w:spacing w:after="20"/>
              <w:ind w:left="20"/>
              <w:jc w:val="both"/>
            </w:pPr>
            <w:r>
              <w:rPr>
                <w:rFonts w:ascii="Times New Roman"/>
                <w:b w:val="false"/>
                <w:i w:val="false"/>
                <w:color w:val="000000"/>
                <w:sz w:val="20"/>
              </w:rPr>
              <w:t>
ГОСТ 32626-2014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6.2.1</w:t>
            </w:r>
          </w:p>
          <w:p>
            <w:pPr>
              <w:spacing w:after="20"/>
              <w:ind w:left="20"/>
              <w:jc w:val="both"/>
            </w:pPr>
            <w:r>
              <w:rPr>
                <w:rFonts w:ascii="Times New Roman"/>
                <w:b w:val="false"/>
                <w:i w:val="false"/>
                <w:color w:val="000000"/>
                <w:sz w:val="20"/>
              </w:rPr>
              <w:t>
ГОСТ 33214-2015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и комбинированные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 (позиция 8 таблицы 2)</w:t>
            </w:r>
          </w:p>
          <w:p>
            <w:pPr>
              <w:spacing w:after="20"/>
              <w:ind w:left="20"/>
              <w:jc w:val="both"/>
            </w:pPr>
            <w:r>
              <w:rPr>
                <w:rFonts w:ascii="Times New Roman"/>
                <w:b w:val="false"/>
                <w:i w:val="false"/>
                <w:color w:val="000000"/>
                <w:sz w:val="20"/>
              </w:rPr>
              <w:t>
ГОСТ 33416-2015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обкатные.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4.3 и 4.18.2</w:t>
            </w:r>
          </w:p>
          <w:p>
            <w:pPr>
              <w:spacing w:after="20"/>
              <w:ind w:left="20"/>
              <w:jc w:val="both"/>
            </w:pPr>
            <w:r>
              <w:rPr>
                <w:rFonts w:ascii="Times New Roman"/>
                <w:b w:val="false"/>
                <w:i w:val="false"/>
                <w:color w:val="000000"/>
                <w:sz w:val="20"/>
              </w:rPr>
              <w:t>
СТБ 1015-97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51214-2003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9.1</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(металлические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4.19</w:t>
            </w:r>
          </w:p>
          <w:p>
            <w:pPr>
              <w:spacing w:after="20"/>
              <w:ind w:left="20"/>
              <w:jc w:val="both"/>
            </w:pPr>
            <w:r>
              <w:rPr>
                <w:rFonts w:ascii="Times New Roman"/>
                <w:b w:val="false"/>
                <w:i w:val="false"/>
                <w:color w:val="000000"/>
                <w:sz w:val="20"/>
              </w:rPr>
              <w:t>
ГОСТ 5037-97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металлические для молока и молочных продуктов.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2.11, 2.14 и 2.16 ГОСТ 5799-78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для лакокрасочных материалов.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5.5, 5.14 и 5.16</w:t>
            </w:r>
          </w:p>
          <w:p>
            <w:pPr>
              <w:spacing w:after="20"/>
              <w:ind w:left="20"/>
              <w:jc w:val="both"/>
            </w:pPr>
            <w:r>
              <w:rPr>
                <w:rFonts w:ascii="Times New Roman"/>
                <w:b w:val="false"/>
                <w:i w:val="false"/>
                <w:color w:val="000000"/>
                <w:sz w:val="20"/>
              </w:rPr>
              <w:t>
ГОСТ 5981-2011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 крышки к ним металлические для консервов.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2.12</w:t>
            </w:r>
          </w:p>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2.15</w:t>
            </w:r>
          </w:p>
          <w:p>
            <w:pPr>
              <w:spacing w:after="20"/>
              <w:ind w:left="20"/>
              <w:jc w:val="both"/>
            </w:pPr>
            <w:r>
              <w:rPr>
                <w:rFonts w:ascii="Times New Roman"/>
                <w:b w:val="false"/>
                <w:i w:val="false"/>
                <w:color w:val="000000"/>
                <w:sz w:val="20"/>
              </w:rPr>
              <w:t>
ГОСТ 18896-73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Барабаны стальные толстостенные для химических продуктов. Технические условия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(позиции</w:t>
            </w:r>
          </w:p>
          <w:p>
            <w:pPr>
              <w:spacing w:after="20"/>
              <w:ind w:left="20"/>
              <w:jc w:val="both"/>
            </w:pPr>
            <w:r>
              <w:rPr>
                <w:rFonts w:ascii="Times New Roman"/>
                <w:b w:val="false"/>
                <w:i w:val="false"/>
                <w:color w:val="000000"/>
                <w:sz w:val="20"/>
              </w:rPr>
              <w:t>
3 – 6 таблицы 2)</w:t>
            </w:r>
          </w:p>
          <w:p>
            <w:pPr>
              <w:spacing w:after="20"/>
              <w:ind w:left="20"/>
              <w:jc w:val="both"/>
            </w:pPr>
            <w:r>
              <w:rPr>
                <w:rFonts w:ascii="Times New Roman"/>
                <w:b w:val="false"/>
                <w:i w:val="false"/>
                <w:color w:val="000000"/>
                <w:sz w:val="20"/>
              </w:rPr>
              <w:t>
ГОСТ 25749-2005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винтовые.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1.4.7</w:t>
            </w:r>
          </w:p>
          <w:p>
            <w:pPr>
              <w:spacing w:after="20"/>
              <w:ind w:left="20"/>
              <w:jc w:val="both"/>
            </w:pPr>
            <w:r>
              <w:rPr>
                <w:rFonts w:ascii="Times New Roman"/>
                <w:b w:val="false"/>
                <w:i w:val="false"/>
                <w:color w:val="000000"/>
                <w:sz w:val="20"/>
              </w:rPr>
              <w:t>
ГОСТ 26891-86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аэрозольные, головки распылительные и колпачки.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5.2.2.4</w:t>
            </w:r>
          </w:p>
          <w:p>
            <w:pPr>
              <w:spacing w:after="20"/>
              <w:ind w:left="20"/>
              <w:jc w:val="both"/>
            </w:pPr>
            <w:r>
              <w:rPr>
                <w:rFonts w:ascii="Times New Roman"/>
                <w:b w:val="false"/>
                <w:i w:val="false"/>
                <w:color w:val="000000"/>
                <w:sz w:val="20"/>
              </w:rPr>
              <w:t>
ГОСТ 30766-2001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металлические для химической продукции. Общие технические условия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(позиция 2 таблицы 1)</w:t>
            </w:r>
          </w:p>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5.1.6, 5.1.7, 5.1.9 и 5.1.10</w:t>
            </w:r>
          </w:p>
          <w:p>
            <w:pPr>
              <w:spacing w:after="20"/>
              <w:ind w:left="20"/>
              <w:jc w:val="both"/>
            </w:pPr>
            <w:r>
              <w:rPr>
                <w:rFonts w:ascii="Times New Roman"/>
                <w:b w:val="false"/>
                <w:i w:val="false"/>
                <w:color w:val="000000"/>
                <w:sz w:val="20"/>
              </w:rPr>
              <w:t>
ГОСТ 32624-2014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Кронен-пробки.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 (позиции 3, 5 и 6 таблицы 2)</w:t>
            </w:r>
          </w:p>
          <w:p>
            <w:pPr>
              <w:spacing w:after="20"/>
              <w:ind w:left="20"/>
              <w:jc w:val="both"/>
            </w:pPr>
            <w:r>
              <w:rPr>
                <w:rFonts w:ascii="Times New Roman"/>
                <w:b w:val="false"/>
                <w:i w:val="false"/>
                <w:color w:val="000000"/>
                <w:sz w:val="20"/>
              </w:rPr>
              <w:t>
ГОСТ 32625-2014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Колпачки металлические.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5.1.2 (позиции</w:t>
            </w:r>
          </w:p>
          <w:p>
            <w:pPr>
              <w:spacing w:after="20"/>
              <w:ind w:left="20"/>
              <w:jc w:val="both"/>
            </w:pPr>
            <w:r>
              <w:rPr>
                <w:rFonts w:ascii="Times New Roman"/>
                <w:b w:val="false"/>
                <w:i w:val="false"/>
                <w:color w:val="000000"/>
                <w:sz w:val="20"/>
              </w:rPr>
              <w:t>
3 – 6 таблицы 2)</w:t>
            </w:r>
          </w:p>
          <w:p>
            <w:pPr>
              <w:spacing w:after="20"/>
              <w:ind w:left="20"/>
              <w:jc w:val="both"/>
            </w:pPr>
            <w:r>
              <w:rPr>
                <w:rFonts w:ascii="Times New Roman"/>
                <w:b w:val="false"/>
                <w:i w:val="false"/>
                <w:color w:val="000000"/>
                <w:sz w:val="20"/>
              </w:rPr>
              <w:t>
ГОСТ 33416-2015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обкатные.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5.2.2, 5.2.4 и 5.2.7</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51756-2002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4.3.11</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 (таблица 1)</w:t>
            </w:r>
          </w:p>
          <w:p>
            <w:pPr>
              <w:spacing w:after="20"/>
              <w:ind w:left="20"/>
              <w:jc w:val="both"/>
            </w:pPr>
            <w:r>
              <w:rPr>
                <w:rFonts w:ascii="Times New Roman"/>
                <w:b w:val="false"/>
                <w:i w:val="false"/>
                <w:color w:val="000000"/>
                <w:sz w:val="20"/>
              </w:rPr>
              <w:t>
СТ РК</w:t>
            </w:r>
          </w:p>
          <w:p>
            <w:pPr>
              <w:spacing w:after="20"/>
              <w:ind w:left="20"/>
              <w:jc w:val="both"/>
            </w:pPr>
            <w:r>
              <w:rPr>
                <w:rFonts w:ascii="Times New Roman"/>
                <w:b w:val="false"/>
                <w:i w:val="false"/>
                <w:color w:val="000000"/>
                <w:sz w:val="20"/>
              </w:rPr>
              <w:t>
ГОСТ Р</w:t>
            </w:r>
          </w:p>
          <w:p>
            <w:pPr>
              <w:spacing w:after="20"/>
              <w:ind w:left="20"/>
              <w:jc w:val="both"/>
            </w:pPr>
            <w:r>
              <w:rPr>
                <w:rFonts w:ascii="Times New Roman"/>
                <w:b w:val="false"/>
                <w:i w:val="false"/>
                <w:color w:val="000000"/>
                <w:sz w:val="20"/>
              </w:rPr>
              <w:t>
51214-2003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4.11</w:t>
            </w:r>
          </w:p>
          <w:p>
            <w:pPr>
              <w:spacing w:after="20"/>
              <w:ind w:left="20"/>
              <w:jc w:val="both"/>
            </w:pPr>
            <w:r>
              <w:rPr>
                <w:rFonts w:ascii="Times New Roman"/>
                <w:b w:val="false"/>
                <w:i w:val="false"/>
                <w:color w:val="000000"/>
                <w:sz w:val="20"/>
              </w:rPr>
              <w:t>
ГОСТ Р 51640-2000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5.2.1, 5.2.4</w:t>
            </w:r>
          </w:p>
          <w:p>
            <w:pPr>
              <w:spacing w:after="20"/>
              <w:ind w:left="20"/>
              <w:jc w:val="both"/>
            </w:pPr>
            <w:r>
              <w:rPr>
                <w:rFonts w:ascii="Times New Roman"/>
                <w:b w:val="false"/>
                <w:i w:val="false"/>
                <w:color w:val="000000"/>
                <w:sz w:val="20"/>
              </w:rPr>
              <w:t>
и 5.2.7</w:t>
            </w:r>
          </w:p>
          <w:p>
            <w:pPr>
              <w:spacing w:after="20"/>
              <w:ind w:left="20"/>
              <w:jc w:val="both"/>
            </w:pPr>
            <w:r>
              <w:rPr>
                <w:rFonts w:ascii="Times New Roman"/>
                <w:b w:val="false"/>
                <w:i w:val="false"/>
                <w:color w:val="000000"/>
                <w:sz w:val="20"/>
              </w:rPr>
              <w:t>
ГОСТ Р 51756-2001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4.3.11</w:t>
            </w:r>
          </w:p>
          <w:p>
            <w:pPr>
              <w:spacing w:after="20"/>
              <w:ind w:left="20"/>
              <w:jc w:val="both"/>
            </w:pPr>
            <w:r>
              <w:rPr>
                <w:rFonts w:ascii="Times New Roman"/>
                <w:b w:val="false"/>
                <w:i w:val="false"/>
                <w:color w:val="000000"/>
                <w:sz w:val="20"/>
              </w:rPr>
              <w:t>
ГОСТ Р 51781-2001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9.2</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(полимерные и</w:t>
            </w:r>
          </w:p>
          <w:p>
            <w:pPr>
              <w:spacing w:after="20"/>
              <w:ind w:left="20"/>
              <w:jc w:val="both"/>
            </w:pPr>
            <w:r>
              <w:rPr>
                <w:rFonts w:ascii="Times New Roman"/>
                <w:b w:val="false"/>
                <w:i w:val="false"/>
                <w:color w:val="000000"/>
                <w:sz w:val="20"/>
              </w:rPr>
              <w:t>
комбинированные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13479-82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26891-86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аэрозольные, головки распылительные и колпачки.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(позиции</w:t>
            </w:r>
          </w:p>
          <w:p>
            <w:pPr>
              <w:spacing w:after="20"/>
              <w:ind w:left="20"/>
              <w:jc w:val="both"/>
            </w:pPr>
            <w:r>
              <w:rPr>
                <w:rFonts w:ascii="Times New Roman"/>
                <w:b w:val="false"/>
                <w:i w:val="false"/>
                <w:color w:val="000000"/>
                <w:sz w:val="20"/>
              </w:rPr>
              <w:t>
3 и 5 таблицы 1)</w:t>
            </w:r>
          </w:p>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4.8, 4.10,</w:t>
            </w:r>
          </w:p>
          <w:p>
            <w:pPr>
              <w:spacing w:after="20"/>
              <w:ind w:left="20"/>
              <w:jc w:val="both"/>
            </w:pPr>
            <w:r>
              <w:rPr>
                <w:rFonts w:ascii="Times New Roman"/>
                <w:b w:val="false"/>
                <w:i w:val="false"/>
                <w:color w:val="000000"/>
                <w:sz w:val="20"/>
              </w:rPr>
              <w:t>
4.15.4 и 4.15.5</w:t>
            </w:r>
          </w:p>
          <w:p>
            <w:pPr>
              <w:spacing w:after="20"/>
              <w:ind w:left="20"/>
              <w:jc w:val="both"/>
            </w:pPr>
            <w:r>
              <w:rPr>
                <w:rFonts w:ascii="Times New Roman"/>
                <w:b w:val="false"/>
                <w:i w:val="false"/>
                <w:color w:val="000000"/>
                <w:sz w:val="20"/>
              </w:rPr>
              <w:t>
СТБ 1015-97</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9.2</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статьи 5</w:t>
            </w:r>
          </w:p>
          <w:p>
            <w:pPr>
              <w:spacing w:after="20"/>
              <w:ind w:left="20"/>
              <w:jc w:val="both"/>
            </w:pPr>
            <w:r>
              <w:rPr>
                <w:rFonts w:ascii="Times New Roman"/>
                <w:b w:val="false"/>
                <w:i w:val="false"/>
                <w:color w:val="000000"/>
                <w:sz w:val="20"/>
              </w:rPr>
              <w:t>
(полимер-</w:t>
            </w:r>
          </w:p>
          <w:p>
            <w:pPr>
              <w:spacing w:after="20"/>
              <w:ind w:left="20"/>
              <w:jc w:val="both"/>
            </w:pPr>
            <w:r>
              <w:rPr>
                <w:rFonts w:ascii="Times New Roman"/>
                <w:b w:val="false"/>
                <w:i w:val="false"/>
                <w:color w:val="000000"/>
                <w:sz w:val="20"/>
              </w:rPr>
              <w:t>
ные и</w:t>
            </w:r>
          </w:p>
          <w:p>
            <w:pPr>
              <w:spacing w:after="20"/>
              <w:ind w:left="20"/>
              <w:jc w:val="both"/>
            </w:pPr>
            <w:r>
              <w:rPr>
                <w:rFonts w:ascii="Times New Roman"/>
                <w:b w:val="false"/>
                <w:i w:val="false"/>
                <w:color w:val="000000"/>
                <w:sz w:val="20"/>
              </w:rPr>
              <w:t>
комбинированные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w:t>
            </w:r>
          </w:p>
          <w:p>
            <w:pPr>
              <w:spacing w:after="20"/>
              <w:ind w:left="20"/>
              <w:jc w:val="both"/>
            </w:pPr>
            <w:r>
              <w:rPr>
                <w:rFonts w:ascii="Times New Roman"/>
                <w:b w:val="false"/>
                <w:i w:val="false"/>
                <w:color w:val="000000"/>
                <w:sz w:val="20"/>
              </w:rPr>
              <w:t>
20848-3-2014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Полимерные бочки. Часть 3. Системы укупоривания для полимерных бочек номинальной вместимостью от 113,6 до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6.2.1 (позиции</w:t>
            </w:r>
          </w:p>
          <w:p>
            <w:pPr>
              <w:spacing w:after="20"/>
              <w:ind w:left="20"/>
              <w:jc w:val="both"/>
            </w:pPr>
            <w:r>
              <w:rPr>
                <w:rFonts w:ascii="Times New Roman"/>
                <w:b w:val="false"/>
                <w:i w:val="false"/>
                <w:color w:val="000000"/>
                <w:sz w:val="20"/>
              </w:rPr>
              <w:t>
3 – 6, 8 и 9</w:t>
            </w:r>
          </w:p>
          <w:p>
            <w:pPr>
              <w:spacing w:after="20"/>
              <w:ind w:left="20"/>
              <w:jc w:val="both"/>
            </w:pPr>
            <w:r>
              <w:rPr>
                <w:rFonts w:ascii="Times New Roman"/>
                <w:b w:val="false"/>
                <w:i w:val="false"/>
                <w:color w:val="000000"/>
                <w:sz w:val="20"/>
              </w:rPr>
              <w:t>
таблицы 2)</w:t>
            </w:r>
          </w:p>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32626-2014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5.3.1 (позиции</w:t>
            </w:r>
          </w:p>
          <w:p>
            <w:pPr>
              <w:spacing w:after="20"/>
              <w:ind w:left="20"/>
              <w:jc w:val="both"/>
            </w:pPr>
            <w:r>
              <w:rPr>
                <w:rFonts w:ascii="Times New Roman"/>
                <w:b w:val="false"/>
                <w:i w:val="false"/>
                <w:color w:val="000000"/>
                <w:sz w:val="20"/>
              </w:rPr>
              <w:t>
3 и 6 таблицы 2)</w:t>
            </w:r>
          </w:p>
          <w:p>
            <w:pPr>
              <w:spacing w:after="20"/>
              <w:ind w:left="20"/>
              <w:jc w:val="both"/>
            </w:pPr>
            <w:r>
              <w:rPr>
                <w:rFonts w:ascii="Times New Roman"/>
                <w:b w:val="false"/>
                <w:i w:val="false"/>
                <w:color w:val="000000"/>
                <w:sz w:val="20"/>
              </w:rPr>
              <w:t>
ГОСТ 32736-2014</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потребительская из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6.2.1 (позиции</w:t>
            </w:r>
          </w:p>
          <w:p>
            <w:pPr>
              <w:spacing w:after="20"/>
              <w:ind w:left="20"/>
              <w:jc w:val="both"/>
            </w:pPr>
            <w:r>
              <w:rPr>
                <w:rFonts w:ascii="Times New Roman"/>
                <w:b w:val="false"/>
                <w:i w:val="false"/>
                <w:color w:val="000000"/>
                <w:sz w:val="20"/>
              </w:rPr>
              <w:t>
3 и 5 таблицы 1)</w:t>
            </w:r>
          </w:p>
          <w:p>
            <w:pPr>
              <w:spacing w:after="20"/>
              <w:ind w:left="20"/>
              <w:jc w:val="both"/>
            </w:pPr>
            <w:r>
              <w:rPr>
                <w:rFonts w:ascii="Times New Roman"/>
                <w:b w:val="false"/>
                <w:i w:val="false"/>
                <w:color w:val="000000"/>
                <w:sz w:val="20"/>
              </w:rPr>
              <w:t>
ГОСТ 33214-2015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и комбинированные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4.3.11</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w:t>
            </w:r>
          </w:p>
          <w:p>
            <w:pPr>
              <w:spacing w:after="20"/>
              <w:ind w:left="20"/>
              <w:jc w:val="both"/>
            </w:pPr>
            <w:r>
              <w:rPr>
                <w:rFonts w:ascii="Times New Roman"/>
                <w:b w:val="false"/>
                <w:i w:val="false"/>
                <w:color w:val="000000"/>
                <w:sz w:val="20"/>
              </w:rPr>
              <w:t>
20848.3-2009</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Полимерные бочки. Часть 3. Системы укупоривания для полимерных бочек номинальной вместимостью от 113,6 до 220 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 (таблица 1)</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51214-2003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5.3.1 (пункт 6 таблицы 2)</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52579-2008</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из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4.11</w:t>
            </w:r>
          </w:p>
          <w:p>
            <w:pPr>
              <w:spacing w:after="20"/>
              <w:ind w:left="20"/>
              <w:jc w:val="both"/>
            </w:pPr>
            <w:r>
              <w:rPr>
                <w:rFonts w:ascii="Times New Roman"/>
                <w:b w:val="false"/>
                <w:i w:val="false"/>
                <w:color w:val="000000"/>
                <w:sz w:val="20"/>
              </w:rPr>
              <w:t>
ГОСТ Р 51640-2000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4.3.11</w:t>
            </w:r>
          </w:p>
          <w:p>
            <w:pPr>
              <w:spacing w:after="20"/>
              <w:ind w:left="20"/>
              <w:jc w:val="both"/>
            </w:pPr>
            <w:r>
              <w:rPr>
                <w:rFonts w:ascii="Times New Roman"/>
                <w:b w:val="false"/>
                <w:i w:val="false"/>
                <w:color w:val="000000"/>
                <w:sz w:val="20"/>
              </w:rPr>
              <w:t>
ГОСТ Р 51781-2001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9.3</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(корковые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5.1.6, 5.1.8, 5.1.10, 5.1.12 и 5.1.14</w:t>
            </w:r>
          </w:p>
          <w:p>
            <w:pPr>
              <w:spacing w:after="20"/>
              <w:ind w:left="20"/>
              <w:jc w:val="both"/>
            </w:pPr>
            <w:r>
              <w:rPr>
                <w:rFonts w:ascii="Times New Roman"/>
                <w:b w:val="false"/>
                <w:i w:val="false"/>
                <w:color w:val="000000"/>
                <w:sz w:val="20"/>
              </w:rPr>
              <w:t>
ГОСТ 5541-2002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корковые.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(позиция 1 таблицы 1)</w:t>
            </w:r>
          </w:p>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 пункта 4.1</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51214-2003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9.4</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(картонные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5.2.4 (в части  расслаивания)</w:t>
            </w:r>
          </w:p>
          <w:p>
            <w:pPr>
              <w:spacing w:after="20"/>
              <w:ind w:left="20"/>
              <w:jc w:val="both"/>
            </w:pPr>
            <w:r>
              <w:rPr>
                <w:rFonts w:ascii="Times New Roman"/>
                <w:b w:val="false"/>
                <w:i w:val="false"/>
                <w:color w:val="000000"/>
                <w:sz w:val="20"/>
              </w:rPr>
              <w:t>
ГОСТ 12301-2006</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из картона, бумаги и комбинированных материалов. Общие технические условия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 (позиция 4 таблицы 1)</w:t>
            </w:r>
          </w:p>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32179-2013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 14021-2002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Этикетки и декларации экологические. Самодекларируемые экологические заявления (Экологическая маркировка </w:t>
            </w:r>
          </w:p>
          <w:p>
            <w:pPr>
              <w:spacing w:after="20"/>
              <w:ind w:left="20"/>
              <w:jc w:val="both"/>
            </w:pPr>
            <w:r>
              <w:rPr>
                <w:rFonts w:ascii="Times New Roman"/>
                <w:b w:val="false"/>
                <w:i w:val="false"/>
                <w:color w:val="000000"/>
                <w:sz w:val="20"/>
              </w:rPr>
              <w:t>
по типу II)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51214-2003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11.3</w:t>
            </w:r>
          </w:p>
          <w:p>
            <w:pPr>
              <w:spacing w:after="20"/>
              <w:ind w:left="20"/>
              <w:jc w:val="both"/>
            </w:pPr>
            <w:r>
              <w:rPr>
                <w:rFonts w:ascii="Times New Roman"/>
                <w:b w:val="false"/>
                <w:i w:val="false"/>
                <w:color w:val="000000"/>
                <w:sz w:val="20"/>
              </w:rPr>
              <w:t>
пункта 11</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 3 и 4</w:t>
            </w:r>
          </w:p>
          <w:p>
            <w:pPr>
              <w:spacing w:after="20"/>
              <w:ind w:left="20"/>
              <w:jc w:val="both"/>
            </w:pPr>
            <w:r>
              <w:rPr>
                <w:rFonts w:ascii="Times New Roman"/>
                <w:b w:val="false"/>
                <w:i w:val="false"/>
                <w:color w:val="000000"/>
                <w:sz w:val="20"/>
              </w:rPr>
              <w:t>
ГОСТ ISO/IEC Guide</w:t>
            </w:r>
          </w:p>
          <w:p>
            <w:pPr>
              <w:spacing w:after="20"/>
              <w:ind w:left="20"/>
              <w:jc w:val="both"/>
            </w:pPr>
            <w:r>
              <w:rPr>
                <w:rFonts w:ascii="Times New Roman"/>
                <w:b w:val="false"/>
                <w:i w:val="false"/>
                <w:color w:val="000000"/>
                <w:sz w:val="20"/>
              </w:rPr>
              <w:t>
41-2013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Рекомендации по удовлетворению требований потребителя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13432-2015</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Требования к использованию упаковки посредством компостирования и биологического разложения. Поверочная схема и критерии оценки для распределения упаковок по категориям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16 августа 2011 года № 769</w:t>
            </w:r>
          </w:p>
        </w:tc>
      </w:tr>
    </w:tbl>
    <w:bookmarkStart w:name="z163" w:id="139"/>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 образцов,</w:t>
      </w:r>
      <w:r>
        <w:br/>
      </w:r>
      <w:r>
        <w:rPr>
          <w:rFonts w:ascii="Times New Roman"/>
          <w:b/>
          <w:i w:val="false"/>
          <w:color w:val="000000"/>
        </w:rPr>
        <w:t>необходимые для применения и исполнения требований технического</w:t>
      </w:r>
      <w:r>
        <w:br/>
      </w:r>
      <w:r>
        <w:rPr>
          <w:rFonts w:ascii="Times New Roman"/>
          <w:b/>
          <w:i w:val="false"/>
          <w:color w:val="000000"/>
        </w:rPr>
        <w:t>регламента Таможенного союза "О безопасности упаковки"</w:t>
      </w:r>
      <w:r>
        <w:br/>
      </w:r>
      <w:r>
        <w:rPr>
          <w:rFonts w:ascii="Times New Roman"/>
          <w:b/>
          <w:i w:val="false"/>
          <w:color w:val="000000"/>
        </w:rPr>
        <w:t>(ТР ТС 005/2011) и осуществления оценки соответствия объектов</w:t>
      </w:r>
      <w:r>
        <w:br/>
      </w:r>
      <w:r>
        <w:rPr>
          <w:rFonts w:ascii="Times New Roman"/>
          <w:b/>
          <w:i w:val="false"/>
          <w:color w:val="000000"/>
        </w:rPr>
        <w:t>технического регулирования</w:t>
      </w:r>
    </w:p>
    <w:bookmarkEnd w:id="139"/>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15.11.2016 </w:t>
      </w:r>
      <w:r>
        <w:rPr>
          <w:rFonts w:ascii="Times New Roman"/>
          <w:b w:val="false"/>
          <w:i w:val="false"/>
          <w:color w:val="ff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Коллегии Евразийской экономической комиссии от 16.04.2019 </w:t>
      </w:r>
      <w:r>
        <w:rPr>
          <w:rFonts w:ascii="Times New Roman"/>
          <w:b w:val="false"/>
          <w:i w:val="false"/>
          <w:color w:val="ff0000"/>
          <w:sz w:val="28"/>
        </w:rPr>
        <w:t>№ 60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41"/>
        <w:gridCol w:w="5426"/>
        <w:gridCol w:w="3314"/>
        <w:gridCol w:w="1716"/>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 Таможенного союза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 и 5</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4011-72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измерения массовой концентрации общего железа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4152-89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массовой концентрации мышьяка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4386-89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массовой концентрации фторидов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4388-72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массовой концентрации меди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4974-2014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Определение содержания марганца фотометрическим методом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2.6 и 3.13</w:t>
            </w:r>
          </w:p>
          <w:p>
            <w:pPr>
              <w:spacing w:after="20"/>
              <w:ind w:left="20"/>
              <w:jc w:val="both"/>
            </w:pPr>
            <w:r>
              <w:rPr>
                <w:rFonts w:ascii="Times New Roman"/>
                <w:b w:val="false"/>
                <w:i w:val="false"/>
                <w:color w:val="000000"/>
                <w:sz w:val="20"/>
              </w:rPr>
              <w:t>
ГОСТ 7730-89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целлюлозная.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сополимеры стирола. Газохроматографический метод определения остаточных мономеров и неполимеризующихся примесей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18165-2014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Методы определения содержания алюминия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18293-72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содержания свинца, цинка, серебра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18294-2004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содержания бериллия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18308-72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содержания молибдена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Метод определения гигиенических показателей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3.4</w:t>
            </w:r>
          </w:p>
          <w:p>
            <w:pPr>
              <w:spacing w:after="20"/>
              <w:ind w:left="20"/>
              <w:jc w:val="both"/>
            </w:pPr>
            <w:r>
              <w:rPr>
                <w:rFonts w:ascii="Times New Roman"/>
                <w:b w:val="false"/>
                <w:i w:val="false"/>
                <w:color w:val="000000"/>
                <w:sz w:val="20"/>
              </w:rPr>
              <w:t>
ГОСТ 23683-89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Парафины нефтяные твердые.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w:t>
            </w:r>
          </w:p>
          <w:p>
            <w:pPr>
              <w:spacing w:after="20"/>
              <w:ind w:left="20"/>
              <w:jc w:val="both"/>
            </w:pPr>
            <w:r>
              <w:rPr>
                <w:rFonts w:ascii="Times New Roman"/>
                <w:b w:val="false"/>
                <w:i w:val="false"/>
                <w:color w:val="000000"/>
                <w:sz w:val="20"/>
              </w:rPr>
              <w:t>
(ИСО 6401-85)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Гомополимеры и сополимеры винилхлорида. Определение остаточного мономера винилхлорида. Газохроматографический метод</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Определение содержания элементов методами атомной спектрометрии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33446-2015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концентрации формальдегида в воде и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33447-2015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концентрации формальдегида в воздушной среде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33448-2015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ацетальдегида и ацетона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33449-2015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диметилтерефталата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33450-2015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диметилтерефталата методом газовой хроматографии в воздушной среде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33451-2015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диоктилфталата, дибутилфталата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13302-2005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Сенсорный анализ. Методы оценки изменений привкуса пищевых продуктов, вызванных упаковкой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1788-1-2008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1. Требования к измерению  и установлению четырех тяжелых металлов в упаковке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1788-2-2008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2. Требования к измерению опасных субстанций в упаковке и их поступлениям в окружающую среду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p>
            <w:pPr>
              <w:spacing w:after="20"/>
              <w:ind w:left="20"/>
              <w:jc w:val="both"/>
            </w:pPr>
            <w:r>
              <w:rPr>
                <w:rFonts w:ascii="Times New Roman"/>
                <w:b w:val="false"/>
                <w:i w:val="false"/>
                <w:color w:val="000000"/>
                <w:sz w:val="20"/>
              </w:rPr>
              <w:t>
2.3.3.10-15-64-2005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942-72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1811-77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посуды и столовых приборов из мельхиора, нейзильбера и латуни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1856-78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стальной эмалированной посуды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до включения соответствующего межгосударственного стандарта в перечень стандартов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1959-78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изделий из фторопласта 4 и 4Д в пищевой промышленности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2314-81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указания на газохроматографическое определение диметилтерефталата, метилацетата, метилбензоата, метилтолуилата, метилового и п-толуолового спиртов, п-толуолового альдегида, п-толуоловой кислоты, </w:t>
            </w:r>
          </w:p>
          <w:p>
            <w:pPr>
              <w:spacing w:after="20"/>
              <w:ind w:left="20"/>
              <w:jc w:val="both"/>
            </w:pPr>
            <w:r>
              <w:rPr>
                <w:rFonts w:ascii="Times New Roman"/>
                <w:b w:val="false"/>
                <w:i w:val="false"/>
                <w:color w:val="000000"/>
                <w:sz w:val="20"/>
              </w:rPr>
              <w:t>
п-ксилола и дитолилметана в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3034-84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100ҮС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4077-86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4395-87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гигиенической оценке лакированной консервной 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4628-88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123-11/284-7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1941-78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1327-75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раздельному определению  стирола, кумарона, индена в воздухе методом тонкослойной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1328-75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капролактама в воде, воздухе и биологических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1436-76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к определению дифенилолпропана,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гексаметилендиамина в воде при санитарно-химических исследованиях полимерных материалов, применяемых в пищевой и текстильной промышленности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1510-76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кадмия в воде и модельных  средах, имитирующих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1730-77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с помощью тонкослойной хроматографии при санитарно-химическом исследовании изделий из полистиролов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1863-78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и метилметакрилата в водных и солевых вытяжках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1864-78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  имитирующих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1870-78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меркуриметрическому определению малых количеств винилацетата в воде, водноспиртовых растворах и пищевых продуктах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2413-81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эпихлоргидрина в водных вытяжках из полимерных материалов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2406-81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в пищевых продуктах методом газожидкостной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2447-81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бутилового эфира акриловой и метакриловой кислот в водных вытяжках из полимерных материалов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2915-82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винилацетата в воде методом газожидкостной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3315-82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формальдегида в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4.1.599-96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ацетальдегида в атмосферном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Санитарно-химическое исследование изделий из полистирола и сополимеров стирола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галогенсодержащих веществ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4.1.647-96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фенола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хромато-масс-спектрометрическому определению летучих органических веществ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4.1.651-96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толуола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4.1.652-96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этилбензола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4.1.657-96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бутилакрилата и бутилметакрилата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4.1.658-96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акрилонитрила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4.1.737-99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фенолов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фталатов и органических кислот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бензола, толуола, хлорбензола, этилбензола, о-ксилола, стирола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4.1.741-99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фенантрена, антрацена, флуорантена, пирена, хризена и бензо(а)пирена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4.1.742-99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Инверсионное вольтамперометрическое измерение концентрации ионов цинка, кадмия, свинца и меди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Газохроматографическое определение диметилового эфира терефталевой кислоты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Газохроматографическое определение фенола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4.1.753-99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Ионохроматографическое определение формальдегида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6.1 пункта 6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(металлическая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2234-2014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единичные грузы. Методы испытания на штабелирование при статической нагрузке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2244-2013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грузовые единицы. Методы испытания на горизонтальный удар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6.4 и 7.3</w:t>
            </w:r>
          </w:p>
          <w:p>
            <w:pPr>
              <w:spacing w:after="20"/>
              <w:ind w:left="20"/>
              <w:jc w:val="both"/>
            </w:pPr>
            <w:r>
              <w:rPr>
                <w:rFonts w:ascii="Times New Roman"/>
                <w:b w:val="false"/>
                <w:i w:val="false"/>
                <w:color w:val="000000"/>
                <w:sz w:val="20"/>
              </w:rPr>
              <w:t>
ГОСТ 745-2003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6.4 и 7.5</w:t>
            </w:r>
          </w:p>
          <w:p>
            <w:pPr>
              <w:spacing w:after="20"/>
              <w:ind w:left="20"/>
              <w:jc w:val="both"/>
            </w:pPr>
            <w:r>
              <w:rPr>
                <w:rFonts w:ascii="Times New Roman"/>
                <w:b w:val="false"/>
                <w:i w:val="false"/>
                <w:color w:val="000000"/>
                <w:sz w:val="20"/>
              </w:rPr>
              <w:t>
ГОСТ 745-2014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для упаковки.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3242-79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сварные. Методы контроля качества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5.4, 6.5,</w:t>
            </w:r>
          </w:p>
          <w:p>
            <w:pPr>
              <w:spacing w:after="20"/>
              <w:ind w:left="20"/>
              <w:jc w:val="both"/>
            </w:pPr>
            <w:r>
              <w:rPr>
                <w:rFonts w:ascii="Times New Roman"/>
                <w:b w:val="false"/>
                <w:i w:val="false"/>
                <w:color w:val="000000"/>
                <w:sz w:val="20"/>
              </w:rPr>
              <w:t>
6.6 и 6.9</w:t>
            </w:r>
          </w:p>
          <w:p>
            <w:pPr>
              <w:spacing w:after="20"/>
              <w:ind w:left="20"/>
              <w:jc w:val="both"/>
            </w:pPr>
            <w:r>
              <w:rPr>
                <w:rFonts w:ascii="Times New Roman"/>
                <w:b w:val="false"/>
                <w:i w:val="false"/>
                <w:color w:val="000000"/>
                <w:sz w:val="20"/>
              </w:rPr>
              <w:t>
ГОСТ 5037-97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металлические для молока и молочных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 (таблица 1), 4.4 и 4.7</w:t>
            </w:r>
          </w:p>
          <w:p>
            <w:pPr>
              <w:spacing w:after="20"/>
              <w:ind w:left="20"/>
              <w:jc w:val="both"/>
            </w:pPr>
            <w:r>
              <w:rPr>
                <w:rFonts w:ascii="Times New Roman"/>
                <w:b w:val="false"/>
                <w:i w:val="false"/>
                <w:color w:val="000000"/>
                <w:sz w:val="20"/>
              </w:rPr>
              <w:t>
ГОСТ 5799-78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для лакокрасочных материалов.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8.8, 8.9, 8.12, 9.4 и 9.8</w:t>
            </w:r>
          </w:p>
          <w:p>
            <w:pPr>
              <w:spacing w:after="20"/>
              <w:ind w:left="20"/>
              <w:jc w:val="both"/>
            </w:pPr>
            <w:r>
              <w:rPr>
                <w:rFonts w:ascii="Times New Roman"/>
                <w:b w:val="false"/>
                <w:i w:val="false"/>
                <w:color w:val="000000"/>
                <w:sz w:val="20"/>
              </w:rPr>
              <w:t>
ГОСТ 5981-2011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 крышки к ним металлические для консервов.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 4.3 и 4.4  ГОСТ 6128-81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для химических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 3.6,</w:t>
            </w:r>
          </w:p>
          <w:p>
            <w:pPr>
              <w:spacing w:after="20"/>
              <w:ind w:left="20"/>
              <w:jc w:val="both"/>
            </w:pPr>
            <w:r>
              <w:rPr>
                <w:rFonts w:ascii="Times New Roman"/>
                <w:b w:val="false"/>
                <w:i w:val="false"/>
                <w:color w:val="000000"/>
                <w:sz w:val="20"/>
              </w:rPr>
              <w:t>
3.8 и 4.5</w:t>
            </w:r>
          </w:p>
          <w:p>
            <w:pPr>
              <w:spacing w:after="20"/>
              <w:ind w:left="20"/>
              <w:jc w:val="both"/>
            </w:pPr>
            <w:r>
              <w:rPr>
                <w:rFonts w:ascii="Times New Roman"/>
                <w:b w:val="false"/>
                <w:i w:val="false"/>
                <w:color w:val="000000"/>
                <w:sz w:val="20"/>
              </w:rPr>
              <w:t>
ГОСТ 12120-82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и комбинированные.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 4.4 и 4.7</w:t>
            </w:r>
          </w:p>
          <w:p>
            <w:pPr>
              <w:spacing w:after="20"/>
              <w:ind w:left="20"/>
              <w:jc w:val="both"/>
            </w:pPr>
            <w:r>
              <w:rPr>
                <w:rFonts w:ascii="Times New Roman"/>
                <w:b w:val="false"/>
                <w:i w:val="false"/>
                <w:color w:val="000000"/>
                <w:sz w:val="20"/>
              </w:rPr>
              <w:t>
ГОСТ 13950-91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стальные сварные и закатные с гофрами на корпусе.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18211-72</w:t>
            </w:r>
          </w:p>
          <w:p>
            <w:pPr>
              <w:spacing w:after="20"/>
              <w:ind w:left="20"/>
              <w:jc w:val="both"/>
            </w:pPr>
            <w:r>
              <w:rPr>
                <w:rFonts w:ascii="Times New Roman"/>
                <w:b w:val="false"/>
                <w:i w:val="false"/>
                <w:color w:val="000000"/>
                <w:sz w:val="20"/>
              </w:rPr>
              <w:t>
(ИСО 12048-94)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Метод испытания на сжатие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18425-73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наполненная. Метод испытания на удар при свободном падении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4.3 (таблица 2)  и 5.5</w:t>
            </w:r>
          </w:p>
          <w:p>
            <w:pPr>
              <w:spacing w:after="20"/>
              <w:ind w:left="20"/>
              <w:jc w:val="both"/>
            </w:pPr>
            <w:r>
              <w:rPr>
                <w:rFonts w:ascii="Times New Roman"/>
                <w:b w:val="false"/>
                <w:i w:val="false"/>
                <w:color w:val="000000"/>
                <w:sz w:val="20"/>
              </w:rPr>
              <w:t>
ГОСТ 18896-73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стальные толстостенные для химических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4.3 (таблица 2)</w:t>
            </w:r>
          </w:p>
          <w:p>
            <w:pPr>
              <w:spacing w:after="20"/>
              <w:ind w:left="20"/>
              <w:jc w:val="both"/>
            </w:pPr>
            <w:r>
              <w:rPr>
                <w:rFonts w:ascii="Times New Roman"/>
                <w:b w:val="false"/>
                <w:i w:val="false"/>
                <w:color w:val="000000"/>
                <w:sz w:val="20"/>
              </w:rPr>
              <w:t>
и 5.6</w:t>
            </w:r>
          </w:p>
          <w:p>
            <w:pPr>
              <w:spacing w:after="20"/>
              <w:ind w:left="20"/>
              <w:jc w:val="both"/>
            </w:pPr>
            <w:r>
              <w:rPr>
                <w:rFonts w:ascii="Times New Roman"/>
                <w:b w:val="false"/>
                <w:i w:val="false"/>
                <w:color w:val="000000"/>
                <w:sz w:val="20"/>
              </w:rPr>
              <w:t>
ГОСТ 21029-75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алюминиевые для химических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24690-81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аэрозольные. Метод испытания на сопротивление внутреннему давлению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24691-89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и клапаны аэрозольные. Метод определения сплошности антикоррозионного покрытия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28137-89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аэрозольной упаковке. Методы определения избыточного давления паров и герметичности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7.6.5, 8.6,</w:t>
            </w:r>
          </w:p>
          <w:p>
            <w:pPr>
              <w:spacing w:after="20"/>
              <w:ind w:left="20"/>
              <w:jc w:val="both"/>
            </w:pPr>
            <w:r>
              <w:rPr>
                <w:rFonts w:ascii="Times New Roman"/>
                <w:b w:val="false"/>
                <w:i w:val="false"/>
                <w:color w:val="000000"/>
                <w:sz w:val="20"/>
              </w:rPr>
              <w:t>
8.9 и 8.13</w:t>
            </w:r>
          </w:p>
          <w:p>
            <w:pPr>
              <w:spacing w:after="20"/>
              <w:ind w:left="20"/>
              <w:jc w:val="both"/>
            </w:pPr>
            <w:r>
              <w:rPr>
                <w:rFonts w:ascii="Times New Roman"/>
                <w:b w:val="false"/>
                <w:i w:val="false"/>
                <w:color w:val="000000"/>
                <w:sz w:val="20"/>
              </w:rPr>
              <w:t>
ГОСТ 30765-2001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металлическая.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6.2 (таблица 5), 6.6.5, 7.6 и 7.7</w:t>
            </w:r>
          </w:p>
          <w:p>
            <w:pPr>
              <w:spacing w:after="20"/>
              <w:ind w:left="20"/>
              <w:jc w:val="both"/>
            </w:pPr>
            <w:r>
              <w:rPr>
                <w:rFonts w:ascii="Times New Roman"/>
                <w:b w:val="false"/>
                <w:i w:val="false"/>
                <w:color w:val="000000"/>
                <w:sz w:val="20"/>
              </w:rPr>
              <w:t>
ГОСТ 30766-2001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для химической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w:t>
            </w:r>
          </w:p>
          <w:p>
            <w:pPr>
              <w:spacing w:after="20"/>
              <w:ind w:left="20"/>
              <w:jc w:val="both"/>
            </w:pPr>
            <w:r>
              <w:rPr>
                <w:rFonts w:ascii="Times New Roman"/>
                <w:b w:val="false"/>
                <w:i w:val="false"/>
                <w:color w:val="000000"/>
                <w:sz w:val="20"/>
              </w:rPr>
              <w:t>
ГОСТ 32582-2013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гладкая бытового назначения в рулонах для упаковки пищевых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8.6</w:t>
            </w:r>
          </w:p>
          <w:p>
            <w:pPr>
              <w:spacing w:after="20"/>
              <w:ind w:left="20"/>
              <w:jc w:val="both"/>
            </w:pPr>
            <w:r>
              <w:rPr>
                <w:rFonts w:ascii="Times New Roman"/>
                <w:b w:val="false"/>
                <w:i w:val="false"/>
                <w:color w:val="000000"/>
                <w:sz w:val="20"/>
              </w:rPr>
              <w:t>
ГОСТ 33748-2016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33810-2016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металлические для пищевых жидкостей.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7.6,</w:t>
            </w:r>
          </w:p>
          <w:p>
            <w:pPr>
              <w:spacing w:after="20"/>
              <w:ind w:left="20"/>
              <w:jc w:val="both"/>
            </w:pPr>
            <w:r>
              <w:rPr>
                <w:rFonts w:ascii="Times New Roman"/>
                <w:b w:val="false"/>
                <w:i w:val="false"/>
                <w:color w:val="000000"/>
                <w:sz w:val="20"/>
              </w:rPr>
              <w:t>
8.6 и 8.7</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51756-2002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51827-2002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испытаний на герметичность и гидравлическое давление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51827-2008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испытаний на герметичность и гидравлическое давление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7.6,</w:t>
            </w:r>
          </w:p>
          <w:p>
            <w:pPr>
              <w:spacing w:after="20"/>
              <w:ind w:left="20"/>
              <w:jc w:val="both"/>
            </w:pPr>
            <w:r>
              <w:rPr>
                <w:rFonts w:ascii="Times New Roman"/>
                <w:b w:val="false"/>
                <w:i w:val="false"/>
                <w:color w:val="000000"/>
                <w:sz w:val="20"/>
              </w:rPr>
              <w:t>
8.6 и 8.7</w:t>
            </w:r>
          </w:p>
          <w:p>
            <w:pPr>
              <w:spacing w:after="20"/>
              <w:ind w:left="20"/>
              <w:jc w:val="both"/>
            </w:pPr>
            <w:r>
              <w:rPr>
                <w:rFonts w:ascii="Times New Roman"/>
                <w:b w:val="false"/>
                <w:i w:val="false"/>
                <w:color w:val="000000"/>
                <w:sz w:val="20"/>
              </w:rPr>
              <w:t>
ГОСТ Р 51756-2001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51827-2001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испытаний на герметичность и гидравлическое давление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6.4, 7.4 и 7.6</w:t>
            </w:r>
          </w:p>
          <w:p>
            <w:pPr>
              <w:spacing w:after="20"/>
              <w:ind w:left="20"/>
              <w:jc w:val="both"/>
            </w:pPr>
            <w:r>
              <w:rPr>
                <w:rFonts w:ascii="Times New Roman"/>
                <w:b w:val="false"/>
                <w:i w:val="false"/>
                <w:color w:val="000000"/>
                <w:sz w:val="20"/>
              </w:rPr>
              <w:t>
ГОСТ Р 52267-2004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металлические для пищевых жидкостей.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6.2</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(стеклянө</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8106-2014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Определение вместимости гравиметрическим методом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 6.9, 6.10, 7.13 – 7.15, 7.19 и 7.20</w:t>
            </w:r>
          </w:p>
          <w:p>
            <w:pPr>
              <w:spacing w:after="20"/>
              <w:ind w:left="20"/>
              <w:jc w:val="both"/>
            </w:pPr>
            <w:r>
              <w:rPr>
                <w:rFonts w:ascii="Times New Roman"/>
                <w:b w:val="false"/>
                <w:i w:val="false"/>
                <w:color w:val="000000"/>
                <w:sz w:val="20"/>
              </w:rPr>
              <w:t>
ГОСТ 5717.1-2014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консервированной пищевой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10134.1-82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неорганическое и стеклокристаллические материалы. Методы определения водостойкости при 98</w:t>
            </w:r>
            <w:r>
              <w:rPr>
                <w:rFonts w:ascii="Times New Roman"/>
                <w:b w:val="false"/>
                <w:i w:val="false"/>
                <w:color w:val="000000"/>
                <w:vertAlign w:val="superscript"/>
              </w:rPr>
              <w:t>0</w:t>
            </w:r>
            <w:r>
              <w:rPr>
                <w:rFonts w:ascii="Times New Roman"/>
                <w:b w:val="false"/>
                <w:i w:val="false"/>
                <w:color w:val="000000"/>
                <w:sz w:val="20"/>
              </w:rPr>
              <w:t>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13903-2005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Методы контроля термической стойкости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01.07.2017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13903-2016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Методы контроля термической стойкости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w:t>
            </w:r>
          </w:p>
          <w:p>
            <w:pPr>
              <w:spacing w:after="20"/>
              <w:ind w:left="20"/>
              <w:jc w:val="both"/>
            </w:pPr>
            <w:r>
              <w:rPr>
                <w:rFonts w:ascii="Times New Roman"/>
                <w:b w:val="false"/>
                <w:i w:val="false"/>
                <w:color w:val="000000"/>
                <w:sz w:val="20"/>
              </w:rPr>
              <w:t>
с 01.07.2017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13904-2005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Методы контроля сопротивления внутреннему гидростатическому давлению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13905-2005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 контроля водостойкости внутренней поверхности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3.3.4, 3.3.5,</w:t>
            </w:r>
          </w:p>
          <w:p>
            <w:pPr>
              <w:spacing w:after="20"/>
              <w:ind w:left="20"/>
              <w:jc w:val="both"/>
            </w:pPr>
            <w:r>
              <w:rPr>
                <w:rFonts w:ascii="Times New Roman"/>
                <w:b w:val="false"/>
                <w:i w:val="false"/>
                <w:color w:val="000000"/>
                <w:sz w:val="20"/>
              </w:rPr>
              <w:t>
3.10 и 4.10-4.12</w:t>
            </w:r>
          </w:p>
          <w:p>
            <w:pPr>
              <w:spacing w:after="20"/>
              <w:ind w:left="20"/>
              <w:jc w:val="both"/>
            </w:pPr>
            <w:r>
              <w:rPr>
                <w:rFonts w:ascii="Times New Roman"/>
                <w:b w:val="false"/>
                <w:i w:val="false"/>
                <w:color w:val="000000"/>
                <w:sz w:val="20"/>
              </w:rPr>
              <w:t>
ГОСТ 15844-92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молока и молочных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01.01.2017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 7.13, 7.14, 7.18 и 7.19</w:t>
            </w:r>
          </w:p>
          <w:p>
            <w:pPr>
              <w:spacing w:after="20"/>
              <w:ind w:left="20"/>
              <w:jc w:val="both"/>
            </w:pPr>
            <w:r>
              <w:rPr>
                <w:rFonts w:ascii="Times New Roman"/>
                <w:b w:val="false"/>
                <w:i w:val="false"/>
                <w:color w:val="000000"/>
                <w:sz w:val="20"/>
              </w:rPr>
              <w:t>
ГОСТ 15844-2014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для молока и молочных  продуктов.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17733-89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 определения термической устойчивости при повышенных температурах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24980-2005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Методы контроля параметров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 6.5, 6.9, 7.12, 7.13 и 7.17</w:t>
            </w:r>
          </w:p>
          <w:p>
            <w:pPr>
              <w:spacing w:after="20"/>
              <w:ind w:left="20"/>
              <w:jc w:val="both"/>
            </w:pPr>
            <w:r>
              <w:rPr>
                <w:rFonts w:ascii="Times New Roman"/>
                <w:b w:val="false"/>
                <w:i w:val="false"/>
                <w:color w:val="000000"/>
                <w:sz w:val="20"/>
              </w:rPr>
              <w:t>
ГОСТ 32130-2013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стеклянные для пищевых продуктов рыбной промышленности.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 6.5, 6.10 и 7.11 – 7.13</w:t>
            </w:r>
          </w:p>
          <w:p>
            <w:pPr>
              <w:spacing w:after="20"/>
              <w:ind w:left="20"/>
              <w:jc w:val="both"/>
            </w:pPr>
            <w:r>
              <w:rPr>
                <w:rFonts w:ascii="Times New Roman"/>
                <w:b w:val="false"/>
                <w:i w:val="false"/>
                <w:color w:val="000000"/>
                <w:sz w:val="20"/>
              </w:rPr>
              <w:t>
ГОСТ 32131-2013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алкогольной и безалкогольной пищевой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6.5 (таблица 5), 6.9, 6.10, 7.11 – 7.13, 7.18 и 7.20</w:t>
            </w:r>
          </w:p>
          <w:p>
            <w:pPr>
              <w:spacing w:after="20"/>
              <w:ind w:left="20"/>
              <w:jc w:val="both"/>
            </w:pPr>
            <w:r>
              <w:rPr>
                <w:rFonts w:ascii="Times New Roman"/>
                <w:b w:val="false"/>
                <w:i w:val="false"/>
                <w:color w:val="000000"/>
                <w:sz w:val="20"/>
              </w:rPr>
              <w:t>
ГОСТ 32671-2014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продуктов детского питания.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32674-2014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Размеры. Методы контроля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32675-2014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Оценка соответствия. Правила отбора образцов. Общие требования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33202-2014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Стекло. Гидролитическая стойкость стекла при 98</w:t>
            </w:r>
            <w:r>
              <w:rPr>
                <w:rFonts w:ascii="Times New Roman"/>
                <w:b w:val="false"/>
                <w:i w:val="false"/>
                <w:color w:val="000000"/>
                <w:vertAlign w:val="superscript"/>
              </w:rPr>
              <w:t>0</w:t>
            </w:r>
            <w:r>
              <w:rPr>
                <w:rFonts w:ascii="Times New Roman"/>
                <w:b w:val="false"/>
                <w:i w:val="false"/>
                <w:color w:val="000000"/>
                <w:sz w:val="20"/>
              </w:rPr>
              <w:t>С. Метод испытания и классификация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33203-2014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Сопротивление вертикальной нагрузке. Методы испытания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33204-2014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Дефекты стекла и изделий из него. Термины и определения. Дефекты стекла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w:t>
            </w:r>
          </w:p>
          <w:p>
            <w:pPr>
              <w:spacing w:after="20"/>
              <w:ind w:left="20"/>
              <w:jc w:val="both"/>
            </w:pPr>
            <w:r>
              <w:rPr>
                <w:rFonts w:ascii="Times New Roman"/>
                <w:b w:val="false"/>
                <w:i w:val="false"/>
                <w:color w:val="000000"/>
                <w:sz w:val="20"/>
              </w:rPr>
              <w:t>
ГОСТ 33205-2014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декорированные для алкогольной и безалкогольной пищевой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6,4, 6.5</w:t>
            </w:r>
          </w:p>
          <w:p>
            <w:pPr>
              <w:spacing w:after="20"/>
              <w:ind w:left="20"/>
              <w:jc w:val="both"/>
            </w:pPr>
            <w:r>
              <w:rPr>
                <w:rFonts w:ascii="Times New Roman"/>
                <w:b w:val="false"/>
                <w:i w:val="false"/>
                <w:color w:val="000000"/>
                <w:sz w:val="20"/>
              </w:rPr>
              <w:t>
и 7.11 –7.13</w:t>
            </w:r>
          </w:p>
          <w:p>
            <w:pPr>
              <w:spacing w:after="20"/>
              <w:ind w:left="20"/>
              <w:jc w:val="both"/>
            </w:pPr>
            <w:r>
              <w:rPr>
                <w:rFonts w:ascii="Times New Roman"/>
                <w:b w:val="false"/>
                <w:i w:val="false"/>
                <w:color w:val="000000"/>
                <w:sz w:val="20"/>
              </w:rPr>
              <w:t>
ГОСТ 33415-2015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стеклянная. Бутылки сувенирные.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7458-2009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Стойкость к внутреннему давлению. Методы испытаний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7459-2009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Термическая стойкость и термическая прочность. Методы испытаний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8113-2009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Сопротивление вертикальной нагрузке. Метод испытания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5.2.5, 5.2.6</w:t>
            </w:r>
          </w:p>
          <w:p>
            <w:pPr>
              <w:spacing w:after="20"/>
              <w:ind w:left="20"/>
              <w:jc w:val="both"/>
            </w:pPr>
            <w:r>
              <w:rPr>
                <w:rFonts w:ascii="Times New Roman"/>
                <w:b w:val="false"/>
                <w:i w:val="false"/>
                <w:color w:val="000000"/>
                <w:sz w:val="20"/>
              </w:rPr>
              <w:t>
и 6.10 – 6.12</w:t>
            </w:r>
          </w:p>
          <w:p>
            <w:pPr>
              <w:spacing w:after="20"/>
              <w:ind w:left="20"/>
              <w:jc w:val="both"/>
            </w:pPr>
            <w:r>
              <w:rPr>
                <w:rFonts w:ascii="Times New Roman"/>
                <w:b w:val="false"/>
                <w:i w:val="false"/>
                <w:color w:val="000000"/>
                <w:sz w:val="20"/>
              </w:rPr>
              <w:t>
СТБ 117-93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сувенирные.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 и 6.8</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5.3.5 и 6.9</w:t>
            </w:r>
          </w:p>
          <w:p>
            <w:pPr>
              <w:spacing w:after="20"/>
              <w:ind w:left="20"/>
              <w:jc w:val="both"/>
            </w:pPr>
            <w:r>
              <w:rPr>
                <w:rFonts w:ascii="Times New Roman"/>
                <w:b w:val="false"/>
                <w:i w:val="false"/>
                <w:color w:val="000000"/>
                <w:sz w:val="20"/>
              </w:rPr>
              <w:t>
ГОСТ Р 51640-2000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 и 6.8</w:t>
            </w:r>
          </w:p>
          <w:p>
            <w:pPr>
              <w:spacing w:after="20"/>
              <w:ind w:left="20"/>
              <w:jc w:val="both"/>
            </w:pPr>
            <w:r>
              <w:rPr>
                <w:rFonts w:ascii="Times New Roman"/>
                <w:b w:val="false"/>
                <w:i w:val="false"/>
                <w:color w:val="000000"/>
                <w:sz w:val="20"/>
              </w:rPr>
              <w:t>
ГОСТ Р 51781-2001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6.4, 6.7</w:t>
            </w:r>
          </w:p>
          <w:p>
            <w:pPr>
              <w:spacing w:after="20"/>
              <w:ind w:left="20"/>
              <w:jc w:val="both"/>
            </w:pPr>
            <w:r>
              <w:rPr>
                <w:rFonts w:ascii="Times New Roman"/>
                <w:b w:val="false"/>
                <w:i w:val="false"/>
                <w:color w:val="000000"/>
                <w:sz w:val="20"/>
              </w:rPr>
              <w:t>
и 7.11 –7.13</w:t>
            </w:r>
          </w:p>
          <w:p>
            <w:pPr>
              <w:spacing w:after="20"/>
              <w:ind w:left="20"/>
              <w:jc w:val="both"/>
            </w:pPr>
            <w:r>
              <w:rPr>
                <w:rFonts w:ascii="Times New Roman"/>
                <w:b w:val="false"/>
                <w:i w:val="false"/>
                <w:color w:val="000000"/>
                <w:sz w:val="20"/>
              </w:rPr>
              <w:t>
ГОСТ Р 52898-2007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стеклянные для пищевой уксусной кислоты и пищевых уксусов.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53209-2008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Методы контроля сопротивления ударной нагрузке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6.3</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(полиө</w:t>
            </w:r>
          </w:p>
          <w:p>
            <w:pPr>
              <w:spacing w:after="20"/>
              <w:ind w:left="20"/>
              <w:jc w:val="both"/>
            </w:pPr>
            <w:r>
              <w:rPr>
                <w:rFonts w:ascii="Times New Roman"/>
                <w:b w:val="false"/>
                <w:i w:val="false"/>
                <w:color w:val="000000"/>
                <w:sz w:val="20"/>
              </w:rPr>
              <w:t>
мерная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2234-2014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единичные грузы. Методы испытания на штабелирование при статической нагрузке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2244-2013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грузовые единицы. Методы испытания на горизонтальный удар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11897-2015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Мешки из термопластичной гибкой пленки. Разрыв по краевым складкам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ГОСТ 7730-89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целлюлозная.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абзац третий пункта 4.3</w:t>
            </w:r>
          </w:p>
          <w:p>
            <w:pPr>
              <w:spacing w:after="20"/>
              <w:ind w:left="20"/>
              <w:jc w:val="both"/>
            </w:pPr>
            <w:r>
              <w:rPr>
                <w:rFonts w:ascii="Times New Roman"/>
                <w:b w:val="false"/>
                <w:i w:val="false"/>
                <w:color w:val="000000"/>
                <w:sz w:val="20"/>
              </w:rPr>
              <w:t>
ГОСТ 10354-82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11262-80</w:t>
            </w:r>
          </w:p>
          <w:p>
            <w:pPr>
              <w:spacing w:after="20"/>
              <w:ind w:left="20"/>
              <w:jc w:val="both"/>
            </w:pPr>
            <w:r>
              <w:rPr>
                <w:rFonts w:ascii="Times New Roman"/>
                <w:b w:val="false"/>
                <w:i w:val="false"/>
                <w:color w:val="000000"/>
                <w:sz w:val="20"/>
              </w:rPr>
              <w:t>
(СТ СЭВ 1199-78)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Метод испытания на растяжение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8.7,</w:t>
            </w:r>
          </w:p>
          <w:p>
            <w:pPr>
              <w:spacing w:after="20"/>
              <w:ind w:left="20"/>
              <w:jc w:val="both"/>
            </w:pPr>
            <w:r>
              <w:rPr>
                <w:rFonts w:ascii="Times New Roman"/>
                <w:b w:val="false"/>
                <w:i w:val="false"/>
                <w:color w:val="000000"/>
                <w:sz w:val="20"/>
              </w:rPr>
              <w:t>
9.5 – 9.8 и 9.9</w:t>
            </w:r>
          </w:p>
          <w:p>
            <w:pPr>
              <w:spacing w:after="20"/>
              <w:ind w:left="20"/>
              <w:jc w:val="both"/>
            </w:pPr>
            <w:r>
              <w:rPr>
                <w:rFonts w:ascii="Times New Roman"/>
                <w:b w:val="false"/>
                <w:i w:val="false"/>
                <w:color w:val="000000"/>
                <w:sz w:val="20"/>
              </w:rPr>
              <w:t>
ГОСТ 12302-2013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14236-81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полимерные. Метод испытания на растяжение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4.3 и 4.4</w:t>
            </w:r>
          </w:p>
          <w:p>
            <w:pPr>
              <w:spacing w:after="20"/>
              <w:ind w:left="20"/>
              <w:jc w:val="both"/>
            </w:pPr>
            <w:r>
              <w:rPr>
                <w:rFonts w:ascii="Times New Roman"/>
                <w:b w:val="false"/>
                <w:i w:val="false"/>
                <w:color w:val="000000"/>
                <w:sz w:val="20"/>
              </w:rPr>
              <w:t>
ГОСТ 17811-78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полиэтиленовые для химической продукции.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18424-73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Метод определения ударозащитных свойств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18425-73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наполненная. Метод испытания на удар при свободном падении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4.4 и 4.5</w:t>
            </w:r>
          </w:p>
          <w:p>
            <w:pPr>
              <w:spacing w:after="20"/>
              <w:ind w:left="20"/>
              <w:jc w:val="both"/>
            </w:pPr>
            <w:r>
              <w:rPr>
                <w:rFonts w:ascii="Times New Roman"/>
                <w:b w:val="false"/>
                <w:i w:val="false"/>
                <w:color w:val="000000"/>
                <w:sz w:val="20"/>
              </w:rPr>
              <w:t>
ГОСТ 19360-74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Мешки-вкладыши пленочные.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w:t>
            </w:r>
          </w:p>
          <w:p>
            <w:pPr>
              <w:spacing w:after="20"/>
              <w:ind w:left="20"/>
              <w:jc w:val="both"/>
            </w:pPr>
            <w:r>
              <w:rPr>
                <w:rFonts w:ascii="Times New Roman"/>
                <w:b w:val="false"/>
                <w:i w:val="false"/>
                <w:color w:val="000000"/>
                <w:sz w:val="20"/>
              </w:rPr>
              <w:t>
ГОСТ 24234-80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полиэтилентерефталатная.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r>
              <w:rPr>
                <w:rFonts w:ascii="Times New Roman"/>
                <w:b w:val="false"/>
                <w:i w:val="false"/>
                <w:color w:val="000000"/>
                <w:sz w:val="20"/>
              </w:rPr>
              <w:t>
ГОСТ 25250-88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поливинилхлоридная для изготовления тары под пищевые продукты и лекарственные средства.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 (таблица 5)</w:t>
            </w:r>
          </w:p>
          <w:p>
            <w:pPr>
              <w:spacing w:after="20"/>
              <w:ind w:left="20"/>
              <w:jc w:val="both"/>
            </w:pPr>
            <w:r>
              <w:rPr>
                <w:rFonts w:ascii="Times New Roman"/>
                <w:b w:val="false"/>
                <w:i w:val="false"/>
                <w:color w:val="000000"/>
                <w:sz w:val="20"/>
              </w:rPr>
              <w:t>
ГОСТ 25951-83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термоусадочная.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7.7 (таблица 3) и 8.8</w:t>
            </w:r>
          </w:p>
          <w:p>
            <w:pPr>
              <w:spacing w:after="20"/>
              <w:ind w:left="20"/>
              <w:jc w:val="both"/>
            </w:pPr>
            <w:r>
              <w:rPr>
                <w:rFonts w:ascii="Times New Roman"/>
                <w:b w:val="false"/>
                <w:i w:val="false"/>
                <w:color w:val="000000"/>
                <w:sz w:val="20"/>
              </w:rPr>
              <w:t>
ГОСТ 32521-2013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полимерных пленок.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8.7 – 8.11</w:t>
            </w:r>
          </w:p>
          <w:p>
            <w:pPr>
              <w:spacing w:after="20"/>
              <w:ind w:left="20"/>
              <w:jc w:val="both"/>
            </w:pPr>
            <w:r>
              <w:rPr>
                <w:rFonts w:ascii="Times New Roman"/>
                <w:b w:val="false"/>
                <w:i w:val="false"/>
                <w:color w:val="000000"/>
                <w:sz w:val="20"/>
              </w:rPr>
              <w:t>
ГОСТ 32686-2014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Бутылки из полиэтилентерефталата для пищевых жидкостей.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7.12</w:t>
            </w:r>
          </w:p>
          <w:p>
            <w:pPr>
              <w:spacing w:after="20"/>
              <w:ind w:left="20"/>
              <w:jc w:val="both"/>
            </w:pPr>
            <w:r>
              <w:rPr>
                <w:rFonts w:ascii="Times New Roman"/>
                <w:b w:val="false"/>
                <w:i w:val="false"/>
                <w:color w:val="000000"/>
                <w:sz w:val="20"/>
              </w:rPr>
              <w:t>
ГОСТ 33118-2014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комбинированные на основе алюминиевой фольги.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6.3.1, 7.6, 7.9</w:t>
            </w:r>
          </w:p>
          <w:p>
            <w:pPr>
              <w:spacing w:after="20"/>
              <w:ind w:left="20"/>
              <w:jc w:val="both"/>
            </w:pPr>
            <w:r>
              <w:rPr>
                <w:rFonts w:ascii="Times New Roman"/>
                <w:b w:val="false"/>
                <w:i w:val="false"/>
                <w:color w:val="000000"/>
                <w:sz w:val="20"/>
              </w:rPr>
              <w:t>
и 7.15.1 – 7.15.4</w:t>
            </w:r>
          </w:p>
          <w:p>
            <w:pPr>
              <w:spacing w:after="20"/>
              <w:ind w:left="20"/>
              <w:jc w:val="both"/>
            </w:pPr>
            <w:r>
              <w:rPr>
                <w:rFonts w:ascii="Times New Roman"/>
                <w:b w:val="false"/>
                <w:i w:val="false"/>
                <w:color w:val="000000"/>
                <w:sz w:val="20"/>
              </w:rPr>
              <w:t>
ГОСТ 33417-2015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бытового назначения из пластмасс.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9.6</w:t>
            </w:r>
          </w:p>
          <w:p>
            <w:pPr>
              <w:spacing w:after="20"/>
              <w:ind w:left="20"/>
              <w:jc w:val="both"/>
            </w:pPr>
            <w:r>
              <w:rPr>
                <w:rFonts w:ascii="Times New Roman"/>
                <w:b w:val="false"/>
                <w:i w:val="false"/>
                <w:color w:val="000000"/>
                <w:sz w:val="20"/>
              </w:rPr>
              <w:t>
ГОСТ 33746-2016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5.3.1 (таблица 2 в части объема выборки от партии), 6.8,</w:t>
            </w:r>
          </w:p>
          <w:p>
            <w:pPr>
              <w:spacing w:after="20"/>
              <w:ind w:left="20"/>
              <w:jc w:val="both"/>
            </w:pPr>
            <w:r>
              <w:rPr>
                <w:rFonts w:ascii="Times New Roman"/>
                <w:b w:val="false"/>
                <w:i w:val="false"/>
                <w:color w:val="000000"/>
                <w:sz w:val="20"/>
              </w:rPr>
              <w:t>
6.9 и 6.19</w:t>
            </w:r>
          </w:p>
          <w:p>
            <w:pPr>
              <w:spacing w:after="20"/>
              <w:ind w:left="20"/>
              <w:jc w:val="both"/>
            </w:pPr>
            <w:r>
              <w:rPr>
                <w:rFonts w:ascii="Times New Roman"/>
                <w:b w:val="false"/>
                <w:i w:val="false"/>
                <w:color w:val="000000"/>
                <w:sz w:val="20"/>
              </w:rPr>
              <w:t>
СТБ 1015-97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8.7 (таблица 8</w:t>
            </w:r>
          </w:p>
          <w:p>
            <w:pPr>
              <w:spacing w:after="20"/>
              <w:ind w:left="20"/>
              <w:jc w:val="both"/>
            </w:pPr>
            <w:r>
              <w:rPr>
                <w:rFonts w:ascii="Times New Roman"/>
                <w:b w:val="false"/>
                <w:i w:val="false"/>
                <w:color w:val="000000"/>
                <w:sz w:val="20"/>
              </w:rPr>
              <w:t>
в части объема выборки от партии), 9.9 – 9.12, 9.17, 9.20 и 9.22</w:t>
            </w:r>
          </w:p>
          <w:p>
            <w:pPr>
              <w:spacing w:after="20"/>
              <w:ind w:left="20"/>
              <w:jc w:val="both"/>
            </w:pPr>
            <w:r>
              <w:rPr>
                <w:rFonts w:ascii="Times New Roman"/>
                <w:b w:val="false"/>
                <w:i w:val="false"/>
                <w:color w:val="000000"/>
                <w:sz w:val="20"/>
              </w:rPr>
              <w:t>
СТБ 1517-2004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51864-2005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51827-2008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испытаний на герметичность и гидравлическое давление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8.4 и 9.6</w:t>
            </w:r>
          </w:p>
          <w:p>
            <w:pPr>
              <w:spacing w:after="20"/>
              <w:ind w:left="20"/>
              <w:jc w:val="both"/>
            </w:pPr>
            <w:r>
              <w:rPr>
                <w:rFonts w:ascii="Times New Roman"/>
                <w:b w:val="false"/>
                <w:i w:val="false"/>
                <w:color w:val="000000"/>
                <w:sz w:val="20"/>
              </w:rPr>
              <w:t>
ГОСТ Р 51289-99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7.1 и 8.5</w:t>
            </w:r>
          </w:p>
          <w:p>
            <w:pPr>
              <w:spacing w:after="20"/>
              <w:ind w:left="20"/>
              <w:jc w:val="both"/>
            </w:pPr>
            <w:r>
              <w:rPr>
                <w:rFonts w:ascii="Times New Roman"/>
                <w:b w:val="false"/>
                <w:i w:val="false"/>
                <w:color w:val="000000"/>
                <w:sz w:val="20"/>
              </w:rPr>
              <w:t>
ГОСТ Р 51675-2000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полимерные многооборотные для бутылок с пищевыми жидкостями.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8.8.2 и</w:t>
            </w:r>
          </w:p>
          <w:p>
            <w:pPr>
              <w:spacing w:after="20"/>
              <w:ind w:left="20"/>
              <w:jc w:val="both"/>
            </w:pPr>
            <w:r>
              <w:rPr>
                <w:rFonts w:ascii="Times New Roman"/>
                <w:b w:val="false"/>
                <w:i w:val="false"/>
                <w:color w:val="000000"/>
                <w:sz w:val="20"/>
              </w:rPr>
              <w:t>
9.7 – 9.14</w:t>
            </w:r>
          </w:p>
          <w:p>
            <w:pPr>
              <w:spacing w:after="20"/>
              <w:ind w:left="20"/>
              <w:jc w:val="both"/>
            </w:pPr>
            <w:r>
              <w:rPr>
                <w:rFonts w:ascii="Times New Roman"/>
                <w:b w:val="false"/>
                <w:i w:val="false"/>
                <w:color w:val="000000"/>
                <w:sz w:val="20"/>
              </w:rPr>
              <w:t>
ГОСТ Р 51760-2011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полимерная.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51827-2001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испытаний на герметичность и гидравлическое давление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8.2, 8.6.5,</w:t>
            </w:r>
          </w:p>
          <w:p>
            <w:pPr>
              <w:spacing w:after="20"/>
              <w:ind w:left="20"/>
              <w:jc w:val="both"/>
            </w:pPr>
            <w:r>
              <w:rPr>
                <w:rFonts w:ascii="Times New Roman"/>
                <w:b w:val="false"/>
                <w:i w:val="false"/>
                <w:color w:val="000000"/>
                <w:sz w:val="20"/>
              </w:rPr>
              <w:t>
9.6 и 9.8 – 9.12</w:t>
            </w:r>
          </w:p>
          <w:p>
            <w:pPr>
              <w:spacing w:after="20"/>
              <w:ind w:left="20"/>
              <w:jc w:val="both"/>
            </w:pPr>
            <w:r>
              <w:rPr>
                <w:rFonts w:ascii="Times New Roman"/>
                <w:b w:val="false"/>
                <w:i w:val="false"/>
                <w:color w:val="000000"/>
                <w:sz w:val="20"/>
              </w:rPr>
              <w:t>
ГОСТ Р 52620-2006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полимерная.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6.4</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(картонная и</w:t>
            </w:r>
          </w:p>
          <w:p>
            <w:pPr>
              <w:spacing w:after="20"/>
              <w:ind w:left="20"/>
              <w:jc w:val="both"/>
            </w:pPr>
            <w:r>
              <w:rPr>
                <w:rFonts w:ascii="Times New Roman"/>
                <w:b w:val="false"/>
                <w:i w:val="false"/>
                <w:color w:val="000000"/>
                <w:sz w:val="20"/>
              </w:rPr>
              <w:t>
бумажная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1924-1-96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Определение прочности при растяжении. Часть 1. Метод нагружения с постоянной скоростью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2234-2014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единичные грузы. Методы испытания на штабелирование при статической нагрузке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2244-2013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грузовые единицы. Методы испытания на горизонтальный удар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8.7 (таблица 7), 9.5 и 9.5.1 – 9.5.2</w:t>
            </w:r>
          </w:p>
          <w:p>
            <w:pPr>
              <w:spacing w:after="20"/>
              <w:ind w:left="20"/>
              <w:jc w:val="both"/>
            </w:pPr>
            <w:r>
              <w:rPr>
                <w:rFonts w:ascii="Times New Roman"/>
                <w:b w:val="false"/>
                <w:i w:val="false"/>
                <w:color w:val="000000"/>
                <w:sz w:val="20"/>
              </w:rPr>
              <w:t>
ГОСТ 2226-2013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из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3.2</w:t>
            </w:r>
          </w:p>
          <w:p>
            <w:pPr>
              <w:spacing w:after="20"/>
              <w:ind w:left="20"/>
              <w:jc w:val="both"/>
            </w:pPr>
            <w:r>
              <w:rPr>
                <w:rFonts w:ascii="Times New Roman"/>
                <w:b w:val="false"/>
                <w:i w:val="false"/>
                <w:color w:val="000000"/>
                <w:sz w:val="20"/>
              </w:rPr>
              <w:t>
ГОСТ 5884-86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ламп накаливания.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9.1</w:t>
            </w:r>
          </w:p>
          <w:p>
            <w:pPr>
              <w:spacing w:after="20"/>
              <w:ind w:left="20"/>
              <w:jc w:val="both"/>
            </w:pPr>
            <w:r>
              <w:rPr>
                <w:rFonts w:ascii="Times New Roman"/>
                <w:b w:val="false"/>
                <w:i w:val="false"/>
                <w:color w:val="000000"/>
                <w:sz w:val="20"/>
              </w:rPr>
              <w:t>
ГОСТ 1760-2014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Подпергамент.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w:t>
            </w:r>
          </w:p>
          <w:p>
            <w:pPr>
              <w:spacing w:after="20"/>
              <w:ind w:left="20"/>
              <w:jc w:val="both"/>
            </w:pPr>
            <w:r>
              <w:rPr>
                <w:rFonts w:ascii="Times New Roman"/>
                <w:b w:val="false"/>
                <w:i w:val="false"/>
                <w:color w:val="000000"/>
                <w:sz w:val="20"/>
              </w:rPr>
              <w:t>
ГОСТ 8828-89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Бумага-основа и бумага двухслойная водонепроницаемая упаковочная. Технические условия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 и 4.7</w:t>
            </w:r>
          </w:p>
          <w:p>
            <w:pPr>
              <w:spacing w:after="20"/>
              <w:ind w:left="20"/>
              <w:jc w:val="both"/>
            </w:pPr>
            <w:r>
              <w:rPr>
                <w:rFonts w:ascii="Times New Roman"/>
                <w:b w:val="false"/>
                <w:i w:val="false"/>
                <w:color w:val="000000"/>
                <w:sz w:val="20"/>
              </w:rPr>
              <w:t>
ГОСТ 9142-90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01.06.2017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7.7 (таблица 5)</w:t>
            </w:r>
          </w:p>
          <w:p>
            <w:pPr>
              <w:spacing w:after="20"/>
              <w:ind w:left="20"/>
              <w:jc w:val="both"/>
            </w:pPr>
            <w:r>
              <w:rPr>
                <w:rFonts w:ascii="Times New Roman"/>
                <w:b w:val="false"/>
                <w:i w:val="false"/>
                <w:color w:val="000000"/>
                <w:sz w:val="20"/>
              </w:rPr>
              <w:t>
и 8.6</w:t>
            </w:r>
          </w:p>
          <w:p>
            <w:pPr>
              <w:spacing w:after="20"/>
              <w:ind w:left="20"/>
              <w:jc w:val="both"/>
            </w:pPr>
            <w:r>
              <w:rPr>
                <w:rFonts w:ascii="Times New Roman"/>
                <w:b w:val="false"/>
                <w:i w:val="false"/>
                <w:color w:val="000000"/>
                <w:sz w:val="20"/>
              </w:rPr>
              <w:t>
ГОСТ 9142-2014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6.3</w:t>
            </w:r>
          </w:p>
          <w:p>
            <w:pPr>
              <w:spacing w:after="20"/>
              <w:ind w:left="20"/>
              <w:jc w:val="both"/>
            </w:pPr>
            <w:r>
              <w:rPr>
                <w:rFonts w:ascii="Times New Roman"/>
                <w:b w:val="false"/>
                <w:i w:val="false"/>
                <w:color w:val="000000"/>
                <w:sz w:val="20"/>
              </w:rPr>
              <w:t>
ГОСТ 9481-2001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химических нитей.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9569-2006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парафинированная.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9841-94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Метод определения водонепроницаемости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12301-2006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из картона,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3.2 (таблица 4)</w:t>
            </w:r>
          </w:p>
          <w:p>
            <w:pPr>
              <w:spacing w:after="20"/>
              <w:ind w:left="20"/>
              <w:jc w:val="both"/>
            </w:pPr>
            <w:r>
              <w:rPr>
                <w:rFonts w:ascii="Times New Roman"/>
                <w:b w:val="false"/>
                <w:i w:val="false"/>
                <w:color w:val="000000"/>
                <w:sz w:val="20"/>
              </w:rPr>
              <w:t>
ГОСТ 12303-80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Пачки из картона,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 (таблица 5), 4.4 и 4.6</w:t>
            </w:r>
          </w:p>
          <w:p>
            <w:pPr>
              <w:spacing w:after="20"/>
              <w:ind w:left="20"/>
              <w:jc w:val="both"/>
            </w:pPr>
            <w:r>
              <w:rPr>
                <w:rFonts w:ascii="Times New Roman"/>
                <w:b w:val="false"/>
                <w:i w:val="false"/>
                <w:color w:val="000000"/>
                <w:sz w:val="20"/>
              </w:rPr>
              <w:t>
ГОСТ 13479-82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w:t>
            </w:r>
          </w:p>
          <w:p>
            <w:pPr>
              <w:spacing w:after="20"/>
              <w:ind w:left="20"/>
              <w:jc w:val="both"/>
            </w:pPr>
            <w:r>
              <w:rPr>
                <w:rFonts w:ascii="Times New Roman"/>
                <w:b w:val="false"/>
                <w:i w:val="false"/>
                <w:color w:val="000000"/>
                <w:sz w:val="20"/>
              </w:rPr>
              <w:t>
ГОСТ 13502-86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для сыпучей продукции.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7.6</w:t>
            </w:r>
          </w:p>
          <w:p>
            <w:pPr>
              <w:spacing w:after="20"/>
              <w:ind w:left="20"/>
              <w:jc w:val="both"/>
            </w:pPr>
            <w:r>
              <w:rPr>
                <w:rFonts w:ascii="Times New Roman"/>
                <w:b w:val="false"/>
                <w:i w:val="false"/>
                <w:color w:val="000000"/>
                <w:sz w:val="20"/>
              </w:rPr>
              <w:t>
ГОСТ 13511-2006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пищевых продуктов, спичек, табачных изделий и моющих средств.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3.2</w:t>
            </w:r>
          </w:p>
          <w:p>
            <w:pPr>
              <w:spacing w:after="20"/>
              <w:ind w:left="20"/>
              <w:jc w:val="both"/>
            </w:pPr>
            <w:r>
              <w:rPr>
                <w:rFonts w:ascii="Times New Roman"/>
                <w:b w:val="false"/>
                <w:i w:val="false"/>
                <w:color w:val="000000"/>
                <w:sz w:val="20"/>
              </w:rPr>
              <w:t>
ГОСТ 13512-91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кондитерских изделий.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3.3</w:t>
            </w:r>
          </w:p>
          <w:p>
            <w:pPr>
              <w:spacing w:after="20"/>
              <w:ind w:left="20"/>
              <w:jc w:val="both"/>
            </w:pPr>
            <w:r>
              <w:rPr>
                <w:rFonts w:ascii="Times New Roman"/>
                <w:b w:val="false"/>
                <w:i w:val="false"/>
                <w:color w:val="000000"/>
                <w:sz w:val="20"/>
              </w:rPr>
              <w:t>
ГОСТ 13513-86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мясной и молочной промышленности.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3.6</w:t>
            </w:r>
          </w:p>
          <w:p>
            <w:pPr>
              <w:spacing w:after="20"/>
              <w:ind w:left="20"/>
              <w:jc w:val="both"/>
            </w:pPr>
            <w:r>
              <w:rPr>
                <w:rFonts w:ascii="Times New Roman"/>
                <w:b w:val="false"/>
                <w:i w:val="false"/>
                <w:color w:val="000000"/>
                <w:sz w:val="20"/>
              </w:rPr>
              <w:t>
ГОСТ 13515-91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тарного плоского склеенного картона для сливочного масла и маргарина.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4.2.1</w:t>
            </w:r>
          </w:p>
          <w:p>
            <w:pPr>
              <w:spacing w:after="20"/>
              <w:ind w:left="20"/>
              <w:jc w:val="both"/>
            </w:pPr>
            <w:r>
              <w:rPr>
                <w:rFonts w:ascii="Times New Roman"/>
                <w:b w:val="false"/>
                <w:i w:val="false"/>
                <w:color w:val="000000"/>
                <w:sz w:val="20"/>
              </w:rPr>
              <w:t>
ГОСТ 13516-86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консервов, пресервов и пищевых жидкостей.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w:t>
            </w:r>
          </w:p>
          <w:p>
            <w:pPr>
              <w:spacing w:after="20"/>
              <w:ind w:left="20"/>
              <w:jc w:val="both"/>
            </w:pPr>
            <w:r>
              <w:rPr>
                <w:rFonts w:ascii="Times New Roman"/>
                <w:b w:val="false"/>
                <w:i w:val="false"/>
                <w:color w:val="000000"/>
                <w:sz w:val="20"/>
              </w:rPr>
              <w:t>
ГОСТ 16535-95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мороженого.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13841-95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химической продукции.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 6.5 и 6.6</w:t>
            </w:r>
          </w:p>
          <w:p>
            <w:pPr>
              <w:spacing w:after="20"/>
              <w:ind w:left="20"/>
              <w:jc w:val="both"/>
            </w:pPr>
            <w:r>
              <w:rPr>
                <w:rFonts w:ascii="Times New Roman"/>
                <w:b w:val="false"/>
                <w:i w:val="false"/>
                <w:color w:val="000000"/>
                <w:sz w:val="20"/>
              </w:rPr>
              <w:t>
ГОСТ 17065-94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картонные навивные.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18211-72</w:t>
            </w:r>
          </w:p>
          <w:p>
            <w:pPr>
              <w:spacing w:after="20"/>
              <w:ind w:left="20"/>
              <w:jc w:val="both"/>
            </w:pPr>
            <w:r>
              <w:rPr>
                <w:rFonts w:ascii="Times New Roman"/>
                <w:b w:val="false"/>
                <w:i w:val="false"/>
                <w:color w:val="000000"/>
                <w:sz w:val="20"/>
              </w:rPr>
              <w:t>
(ИСО 12048-94)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Метод испытания на сжатие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18425-73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наполненная. Метод испытания на удар при свободном падении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4.4 и 4.5</w:t>
            </w:r>
          </w:p>
          <w:p>
            <w:pPr>
              <w:spacing w:after="20"/>
              <w:ind w:left="20"/>
              <w:jc w:val="both"/>
            </w:pPr>
            <w:r>
              <w:rPr>
                <w:rFonts w:ascii="Times New Roman"/>
                <w:b w:val="false"/>
                <w:i w:val="false"/>
                <w:color w:val="000000"/>
                <w:sz w:val="20"/>
              </w:rPr>
              <w:t>
ГОСТ 19360-74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Мешки-вкладыши пленочные.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3а.2</w:t>
            </w:r>
          </w:p>
          <w:p>
            <w:pPr>
              <w:spacing w:after="20"/>
              <w:ind w:left="20"/>
              <w:jc w:val="both"/>
            </w:pPr>
            <w:r>
              <w:rPr>
                <w:rFonts w:ascii="Times New Roman"/>
                <w:b w:val="false"/>
                <w:i w:val="false"/>
                <w:color w:val="000000"/>
                <w:sz w:val="20"/>
              </w:rPr>
              <w:t>
ГОСТ 22852-77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гофрированного картона для продукции приборостроительной промышленности.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4.1 и 4.9</w:t>
            </w:r>
          </w:p>
          <w:p>
            <w:pPr>
              <w:spacing w:after="20"/>
              <w:ind w:left="20"/>
              <w:jc w:val="both"/>
            </w:pPr>
            <w:r>
              <w:rPr>
                <w:rFonts w:ascii="Times New Roman"/>
                <w:b w:val="false"/>
                <w:i w:val="false"/>
                <w:color w:val="000000"/>
                <w:sz w:val="20"/>
              </w:rPr>
              <w:t>
ГОСТ 24370-80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3.1.2</w:t>
            </w:r>
          </w:p>
          <w:p>
            <w:pPr>
              <w:spacing w:after="20"/>
              <w:ind w:left="20"/>
              <w:jc w:val="both"/>
            </w:pPr>
            <w:r>
              <w:rPr>
                <w:rFonts w:ascii="Times New Roman"/>
                <w:b w:val="false"/>
                <w:i w:val="false"/>
                <w:color w:val="000000"/>
                <w:sz w:val="20"/>
              </w:rPr>
              <w:t>
ГОСТ 27840-93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для посылок и бандеролей.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32546-2013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Отбор проб для определения среднего качества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33716-2015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коробок и пачек. Коробки и пачки.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6.5</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(комбинированная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1924-1-96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Определение прочности при растяжении. Часть 1. Метод нагружения с постоянной скоростью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9.1, 9.7 и 9.9</w:t>
            </w:r>
          </w:p>
          <w:p>
            <w:pPr>
              <w:spacing w:after="20"/>
              <w:ind w:left="20"/>
              <w:jc w:val="both"/>
            </w:pPr>
            <w:r>
              <w:rPr>
                <w:rFonts w:ascii="Times New Roman"/>
                <w:b w:val="false"/>
                <w:i w:val="false"/>
                <w:color w:val="000000"/>
                <w:sz w:val="20"/>
              </w:rPr>
              <w:t>
ГОСТ 7247-2006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2.6</w:t>
            </w:r>
          </w:p>
          <w:p>
            <w:pPr>
              <w:spacing w:after="20"/>
              <w:ind w:left="20"/>
              <w:jc w:val="both"/>
            </w:pPr>
            <w:r>
              <w:rPr>
                <w:rFonts w:ascii="Times New Roman"/>
                <w:b w:val="false"/>
                <w:i w:val="false"/>
                <w:color w:val="000000"/>
                <w:sz w:val="20"/>
              </w:rPr>
              <w:t>
ГОСТ 7730-89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целлюлозная.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8.7,</w:t>
            </w:r>
          </w:p>
          <w:p>
            <w:pPr>
              <w:spacing w:after="20"/>
              <w:ind w:left="20"/>
              <w:jc w:val="both"/>
            </w:pPr>
            <w:r>
              <w:rPr>
                <w:rFonts w:ascii="Times New Roman"/>
                <w:b w:val="false"/>
                <w:i w:val="false"/>
                <w:color w:val="000000"/>
                <w:sz w:val="20"/>
              </w:rPr>
              <w:t>
9.5 – 9.8 и 9.9</w:t>
            </w:r>
          </w:p>
          <w:p>
            <w:pPr>
              <w:spacing w:after="20"/>
              <w:ind w:left="20"/>
              <w:jc w:val="both"/>
            </w:pPr>
            <w:r>
              <w:rPr>
                <w:rFonts w:ascii="Times New Roman"/>
                <w:b w:val="false"/>
                <w:i w:val="false"/>
                <w:color w:val="000000"/>
                <w:sz w:val="20"/>
              </w:rPr>
              <w:t>
ГОСТ 12302-2013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полимерных пленок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 (таблица 5), 4.4 и 4.6</w:t>
            </w:r>
          </w:p>
          <w:p>
            <w:pPr>
              <w:spacing w:after="20"/>
              <w:ind w:left="20"/>
              <w:jc w:val="both"/>
            </w:pPr>
            <w:r>
              <w:rPr>
                <w:rFonts w:ascii="Times New Roman"/>
                <w:b w:val="false"/>
                <w:i w:val="false"/>
                <w:color w:val="000000"/>
                <w:sz w:val="20"/>
              </w:rPr>
              <w:t>
ГОСТ 13479-82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14236-81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полимерные. Метод испытания на растяжение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4.4 и 4.5</w:t>
            </w:r>
          </w:p>
          <w:p>
            <w:pPr>
              <w:spacing w:after="20"/>
              <w:ind w:left="20"/>
              <w:jc w:val="both"/>
            </w:pPr>
            <w:r>
              <w:rPr>
                <w:rFonts w:ascii="Times New Roman"/>
                <w:b w:val="false"/>
                <w:i w:val="false"/>
                <w:color w:val="000000"/>
                <w:sz w:val="20"/>
              </w:rPr>
              <w:t>
ГОСТ 19360-74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Мешки-вкладыши пленочные.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4.6 и 4.7</w:t>
            </w:r>
          </w:p>
          <w:p>
            <w:pPr>
              <w:spacing w:after="20"/>
              <w:ind w:left="20"/>
              <w:jc w:val="both"/>
            </w:pPr>
            <w:r>
              <w:rPr>
                <w:rFonts w:ascii="Times New Roman"/>
                <w:b w:val="false"/>
                <w:i w:val="false"/>
                <w:color w:val="000000"/>
                <w:sz w:val="20"/>
              </w:rPr>
              <w:t>
ГОСТ 24370-80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25439-82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упаковочные. Метод определения водопроницаемости при гидростатическом давлении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(таблица 5), 8.5, 8.6 и 8.9</w:t>
            </w:r>
          </w:p>
          <w:p>
            <w:pPr>
              <w:spacing w:after="20"/>
              <w:ind w:left="20"/>
              <w:jc w:val="both"/>
            </w:pPr>
            <w:r>
              <w:rPr>
                <w:rFonts w:ascii="Times New Roman"/>
                <w:b w:val="false"/>
                <w:i w:val="false"/>
                <w:color w:val="000000"/>
                <w:sz w:val="20"/>
              </w:rPr>
              <w:t>
ГОСТ 32736-2014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потребительская из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7.3 (таблица 4), 8.5, 8.6 и 8.9</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52579-2008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из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6.6</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(упаковка</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текстильных</w:t>
            </w:r>
          </w:p>
          <w:p>
            <w:pPr>
              <w:spacing w:after="20"/>
              <w:ind w:left="20"/>
              <w:jc w:val="both"/>
            </w:pPr>
            <w:r>
              <w:rPr>
                <w:rFonts w:ascii="Times New Roman"/>
                <w:b w:val="false"/>
                <w:i w:val="false"/>
                <w:color w:val="000000"/>
                <w:sz w:val="20"/>
              </w:rPr>
              <w:t>
материалов)</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23560-2015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тканевые полипропиленовые для упаковки сыпучих пищевых продуктов. Технические требования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3813-72</w:t>
            </w:r>
          </w:p>
          <w:p>
            <w:pPr>
              <w:spacing w:after="20"/>
              <w:ind w:left="20"/>
              <w:jc w:val="both"/>
            </w:pPr>
            <w:r>
              <w:rPr>
                <w:rFonts w:ascii="Times New Roman"/>
                <w:b w:val="false"/>
                <w:i w:val="false"/>
                <w:color w:val="000000"/>
                <w:sz w:val="20"/>
              </w:rPr>
              <w:t>
(ИСО 5081-77,</w:t>
            </w:r>
          </w:p>
          <w:p>
            <w:pPr>
              <w:spacing w:after="20"/>
              <w:ind w:left="20"/>
              <w:jc w:val="both"/>
            </w:pPr>
            <w:r>
              <w:rPr>
                <w:rFonts w:ascii="Times New Roman"/>
                <w:b w:val="false"/>
                <w:i w:val="false"/>
                <w:color w:val="000000"/>
                <w:sz w:val="20"/>
              </w:rPr>
              <w:t>
ИСО 5082-82)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текстильные. Ткани и штучные изделия. Методы определения разрывных характеристик при растяжении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и 4.4</w:t>
            </w:r>
          </w:p>
          <w:p>
            <w:pPr>
              <w:spacing w:after="20"/>
              <w:ind w:left="20"/>
              <w:jc w:val="both"/>
            </w:pPr>
            <w:r>
              <w:rPr>
                <w:rFonts w:ascii="Times New Roman"/>
                <w:b w:val="false"/>
                <w:i w:val="false"/>
                <w:color w:val="000000"/>
                <w:sz w:val="20"/>
              </w:rPr>
              <w:t>
ГОСТ 17811-78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полиэтиленовые для химической продукции.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18424-73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Метод определения ударозащитных свойств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29104.4-91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технические. Метод определения разрывной нагрузки и удлинения при разрыве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6.8 и 6.16</w:t>
            </w:r>
          </w:p>
          <w:p>
            <w:pPr>
              <w:spacing w:after="20"/>
              <w:ind w:left="20"/>
              <w:jc w:val="both"/>
            </w:pPr>
            <w:r>
              <w:rPr>
                <w:rFonts w:ascii="Times New Roman"/>
                <w:b w:val="false"/>
                <w:i w:val="false"/>
                <w:color w:val="000000"/>
                <w:sz w:val="20"/>
              </w:rPr>
              <w:t>
ГОСТ 30090-93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мешочные ткани.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8.7 (таблица 8), 9.6 и 9.9</w:t>
            </w:r>
          </w:p>
          <w:p>
            <w:pPr>
              <w:spacing w:after="20"/>
              <w:ind w:left="20"/>
              <w:jc w:val="both"/>
            </w:pPr>
            <w:r>
              <w:rPr>
                <w:rFonts w:ascii="Times New Roman"/>
                <w:b w:val="false"/>
                <w:i w:val="false"/>
                <w:color w:val="000000"/>
                <w:sz w:val="20"/>
              </w:rPr>
              <w:t>
ГОСТ 32522-2013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тканые полипропиленовые.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8.3</w:t>
            </w:r>
          </w:p>
          <w:p>
            <w:pPr>
              <w:spacing w:after="20"/>
              <w:ind w:left="20"/>
              <w:jc w:val="both"/>
            </w:pPr>
            <w:r>
              <w:rPr>
                <w:rFonts w:ascii="Times New Roman"/>
                <w:b w:val="false"/>
                <w:i w:val="false"/>
                <w:color w:val="000000"/>
                <w:sz w:val="20"/>
              </w:rPr>
              <w:t>
ГОСТ 33227-2015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мягкая.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7.2 и 8.3</w:t>
            </w:r>
          </w:p>
          <w:p>
            <w:pPr>
              <w:spacing w:after="20"/>
              <w:ind w:left="20"/>
              <w:jc w:val="both"/>
            </w:pPr>
            <w:r>
              <w:rPr>
                <w:rFonts w:ascii="Times New Roman"/>
                <w:b w:val="false"/>
                <w:i w:val="false"/>
                <w:color w:val="000000"/>
                <w:sz w:val="20"/>
              </w:rPr>
              <w:t>
СТБ 750-2000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мягкая упаковочная.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6.7</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(деревянная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2234-2014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единичные грузы. Методы испытания на штабелирование при статической нагрузке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2244-2013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Тара транспортная наполненная и грузовые единицы. Методы испытания на горизонтальный удар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4.5 и 4.7  ГОСТ 5959-80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листовых древесных материалов неразборные для грузов до 200 кг.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и 4.8</w:t>
            </w:r>
          </w:p>
          <w:p>
            <w:pPr>
              <w:spacing w:after="20"/>
              <w:ind w:left="20"/>
              <w:jc w:val="both"/>
            </w:pPr>
            <w:r>
              <w:rPr>
                <w:rFonts w:ascii="Times New Roman"/>
                <w:b w:val="false"/>
                <w:i w:val="false"/>
                <w:color w:val="000000"/>
                <w:sz w:val="20"/>
              </w:rPr>
              <w:t>
ГОСТ 8777-80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деревянные заливные и сухотарные.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4.2, 5.4 и 5.6  ГОСТ 9338-80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фанерные.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4.3 и 4.6   ГОСТ 9396-88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многооборотные.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9621-72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слоистая клееная. Методы определения физических свойств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 6.5 и 6.7</w:t>
            </w:r>
          </w:p>
          <w:p>
            <w:pPr>
              <w:spacing w:after="20"/>
              <w:ind w:left="20"/>
              <w:jc w:val="both"/>
            </w:pPr>
            <w:r>
              <w:rPr>
                <w:rFonts w:ascii="Times New Roman"/>
                <w:b w:val="false"/>
                <w:i w:val="false"/>
                <w:color w:val="000000"/>
                <w:sz w:val="20"/>
              </w:rPr>
              <w:t>
ГОСТ 10131-93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4.4 и 4.6</w:t>
            </w:r>
          </w:p>
          <w:p>
            <w:pPr>
              <w:spacing w:after="20"/>
              <w:ind w:left="20"/>
              <w:jc w:val="both"/>
            </w:pPr>
            <w:r>
              <w:rPr>
                <w:rFonts w:ascii="Times New Roman"/>
                <w:b w:val="false"/>
                <w:i w:val="false"/>
                <w:color w:val="000000"/>
                <w:sz w:val="20"/>
              </w:rPr>
              <w:t>
ГОСТ 11002-80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деревянные проволокоармированные.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5.4</w:t>
            </w:r>
          </w:p>
          <w:p>
            <w:pPr>
              <w:spacing w:after="20"/>
              <w:ind w:left="20"/>
              <w:jc w:val="both"/>
            </w:pPr>
            <w:r>
              <w:rPr>
                <w:rFonts w:ascii="Times New Roman"/>
                <w:b w:val="false"/>
                <w:i w:val="false"/>
                <w:color w:val="000000"/>
                <w:sz w:val="20"/>
              </w:rPr>
              <w:t>
ГОСТ 11142-78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для средств индивидуальной защиты.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5.2 и 6.2</w:t>
            </w:r>
          </w:p>
          <w:p>
            <w:pPr>
              <w:spacing w:after="20"/>
              <w:ind w:left="20"/>
              <w:jc w:val="both"/>
            </w:pPr>
            <w:r>
              <w:rPr>
                <w:rFonts w:ascii="Times New Roman"/>
                <w:b w:val="false"/>
                <w:i w:val="false"/>
                <w:color w:val="000000"/>
                <w:sz w:val="20"/>
              </w:rPr>
              <w:t>
ГОСТ 11354-93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16483.7-71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Методы определения влажности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16588-91</w:t>
            </w:r>
          </w:p>
          <w:p>
            <w:pPr>
              <w:spacing w:after="20"/>
              <w:ind w:left="20"/>
              <w:jc w:val="both"/>
            </w:pPr>
            <w:r>
              <w:rPr>
                <w:rFonts w:ascii="Times New Roman"/>
                <w:b w:val="false"/>
                <w:i w:val="false"/>
                <w:color w:val="000000"/>
                <w:sz w:val="20"/>
              </w:rPr>
              <w:t>
(ИСО 4470-81)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Пилопродукция и деревянные детали. Методы определения влажности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3.2, 4.3 и 4.5  ГОСТ 17812-72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дощатые многооборотные для овощей и фруктов.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18211-72</w:t>
            </w:r>
          </w:p>
          <w:p>
            <w:pPr>
              <w:spacing w:after="20"/>
              <w:ind w:left="20"/>
              <w:jc w:val="both"/>
            </w:pPr>
            <w:r>
              <w:rPr>
                <w:rFonts w:ascii="Times New Roman"/>
                <w:b w:val="false"/>
                <w:i w:val="false"/>
                <w:color w:val="000000"/>
                <w:sz w:val="20"/>
              </w:rPr>
              <w:t>
(ИСО 12048-94)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Метод испытания на сжатие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18425-73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транспортная наполненная. Метод испытания на удар при свободном падении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51864-2008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Методы испытания прочности крепления ручек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6.8</w:t>
            </w:r>
          </w:p>
          <w:p>
            <w:pPr>
              <w:spacing w:after="20"/>
              <w:ind w:left="20"/>
              <w:jc w:val="both"/>
            </w:pPr>
            <w:r>
              <w:rPr>
                <w:rFonts w:ascii="Times New Roman"/>
                <w:b w:val="false"/>
                <w:i w:val="false"/>
                <w:color w:val="000000"/>
                <w:sz w:val="20"/>
              </w:rPr>
              <w:t>
пункта 6</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(керамическая</w:t>
            </w:r>
          </w:p>
          <w:p>
            <w:pPr>
              <w:spacing w:after="20"/>
              <w:ind w:left="20"/>
              <w:jc w:val="both"/>
            </w:pPr>
            <w:r>
              <w:rPr>
                <w:rFonts w:ascii="Times New Roman"/>
                <w:b w:val="false"/>
                <w:i w:val="false"/>
                <w:color w:val="000000"/>
                <w:sz w:val="20"/>
              </w:rPr>
              <w:t>
упаковка)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7.9  </w:t>
            </w:r>
          </w:p>
          <w:p>
            <w:pPr>
              <w:spacing w:after="20"/>
              <w:ind w:left="20"/>
              <w:jc w:val="both"/>
            </w:pPr>
            <w:r>
              <w:rPr>
                <w:rFonts w:ascii="Times New Roman"/>
                <w:b w:val="false"/>
                <w:i w:val="false"/>
                <w:color w:val="000000"/>
                <w:sz w:val="20"/>
              </w:rPr>
              <w:t>
ГОСТ 33414-2015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керамическая.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6.5 и 7.7</w:t>
            </w:r>
          </w:p>
          <w:p>
            <w:pPr>
              <w:spacing w:after="20"/>
              <w:ind w:left="20"/>
              <w:jc w:val="both"/>
            </w:pPr>
            <w:r>
              <w:rPr>
                <w:rFonts w:ascii="Times New Roman"/>
                <w:b w:val="false"/>
                <w:i w:val="false"/>
                <w:color w:val="000000"/>
                <w:sz w:val="20"/>
              </w:rPr>
              <w:t>
СТБ 841-2003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w:t>
            </w:r>
          </w:p>
          <w:p>
            <w:pPr>
              <w:spacing w:after="20"/>
              <w:ind w:left="20"/>
              <w:jc w:val="both"/>
            </w:pPr>
            <w:r>
              <w:rPr>
                <w:rFonts w:ascii="Times New Roman"/>
                <w:b w:val="false"/>
                <w:i w:val="false"/>
                <w:color w:val="000000"/>
                <w:sz w:val="20"/>
              </w:rPr>
              <w:t>
статьи 5</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4011-72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измерения массовой концентрации общего железа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4152-89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массовой концентрации мышьяка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4386-89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массовой концентрации фторидов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4388-72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массовой концентрации меди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4974-2014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Определение содержания марганца фотометрическим методом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15820-82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сополимеры стирола. Газохроматографический метод определения остаточных мономеров и неполимеризующихся примесей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18165-2014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Методы определения содержания алюминия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18293-72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Методы определения содержания свинца, цинка, серебра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18294-2004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содержания бериллия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18308-72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Метод определения содержания молибдена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22648-77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Метод определения гигиенических показателей</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3.4</w:t>
            </w:r>
          </w:p>
          <w:p>
            <w:pPr>
              <w:spacing w:after="20"/>
              <w:ind w:left="20"/>
              <w:jc w:val="both"/>
            </w:pPr>
            <w:r>
              <w:rPr>
                <w:rFonts w:ascii="Times New Roman"/>
                <w:b w:val="false"/>
                <w:i w:val="false"/>
                <w:color w:val="000000"/>
                <w:sz w:val="20"/>
              </w:rPr>
              <w:t>
ГОСТ 23683-89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Парафины нефтяные твердые.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25737-91</w:t>
            </w:r>
          </w:p>
          <w:p>
            <w:pPr>
              <w:spacing w:after="20"/>
              <w:ind w:left="20"/>
              <w:jc w:val="both"/>
            </w:pPr>
            <w:r>
              <w:rPr>
                <w:rFonts w:ascii="Times New Roman"/>
                <w:b w:val="false"/>
                <w:i w:val="false"/>
                <w:color w:val="000000"/>
                <w:sz w:val="20"/>
              </w:rPr>
              <w:t>
(ИСО 6401-85)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Гомополимеры и сополимеры винилхлорида. Определение остаточного мономера винилхлорида. Газохроматографический метод</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8.3 (таблица 4)</w:t>
            </w:r>
          </w:p>
          <w:p>
            <w:pPr>
              <w:spacing w:after="20"/>
              <w:ind w:left="20"/>
              <w:jc w:val="both"/>
            </w:pPr>
            <w:r>
              <w:rPr>
                <w:rFonts w:ascii="Times New Roman"/>
                <w:b w:val="false"/>
                <w:i w:val="false"/>
                <w:color w:val="000000"/>
                <w:sz w:val="20"/>
              </w:rPr>
              <w:t>
ГОСТ 25749-2005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винтовые.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31870-2012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Определение содержания элементов методами атомной спектрометрии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32179-2013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8.4 (таблица 5) ГОСТ 32625-2014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Колпачки металлические.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8.4 (таблица 5)  ГОСТ 32626-2014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33446-2015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концентрации формальдегида в воде и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33447-2015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концентрации формальдегида в воздушной среде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33448-2015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ацетальдегида и ацетона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33449-2015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диметилтерефталата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33450-2015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диметилтерефталата методом газовой хроматографии в воздушной среде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33451-2015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Определение содержания диоктилфталата, дибутилфталата методом газовой хроматографии в модельных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5.3.1 (таблица 2 в части объема выборки от партии) и 6.13</w:t>
            </w:r>
          </w:p>
          <w:p>
            <w:pPr>
              <w:spacing w:after="20"/>
              <w:ind w:left="20"/>
              <w:jc w:val="both"/>
            </w:pPr>
            <w:r>
              <w:rPr>
                <w:rFonts w:ascii="Times New Roman"/>
                <w:b w:val="false"/>
                <w:i w:val="false"/>
                <w:color w:val="000000"/>
                <w:sz w:val="20"/>
              </w:rPr>
              <w:t>
СТБ 1015-97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10106-2009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Определение общей миграции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w:t>
            </w:r>
          </w:p>
          <w:p>
            <w:pPr>
              <w:spacing w:after="20"/>
              <w:ind w:left="20"/>
              <w:jc w:val="both"/>
            </w:pPr>
            <w:r>
              <w:rPr>
                <w:rFonts w:ascii="Times New Roman"/>
                <w:b w:val="false"/>
                <w:i w:val="false"/>
                <w:color w:val="000000"/>
                <w:sz w:val="20"/>
              </w:rPr>
              <w:t>
2.3.3.10-15-64-2005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942-72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1811-77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посуды и столовых приборов из мельхиора, нейзильбера и латуни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1856-78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стальной эмалированной посуды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1959-78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санитарно-химическому исследованию изделий из фторопласта 4 и 4Д в пищевой промышленности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2314-81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на газохроматографическое определение диметилтерефталата, метилацетата, метилбензоата, метилтолуилата, метилового и п-толуолового спиртов, п-толуолового альдегида, п-толуоловой кислоты,</w:t>
            </w:r>
          </w:p>
          <w:p>
            <w:pPr>
              <w:spacing w:after="20"/>
              <w:ind w:left="20"/>
              <w:jc w:val="both"/>
            </w:pPr>
            <w:r>
              <w:rPr>
                <w:rFonts w:ascii="Times New Roman"/>
                <w:b w:val="false"/>
                <w:i w:val="false"/>
                <w:color w:val="000000"/>
                <w:sz w:val="20"/>
              </w:rPr>
              <w:t>
п-ксилола и дитолилметана в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3034-84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100ҮС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4077-86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4395-87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гигиенической оценке лакированной консервной 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 № 4628-88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123-11/284-7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 1941-78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1327-75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раздельному определению  стирола, кумарона, индена в воздухе методом тонкослойной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1328-75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капролактама в воде, воздухе и биологических средах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1436-76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к определению дифенилолпропана,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1503-76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гексаметилендиамина в воде при санитарно-химических исследованиях полимерных материалов, применяемых в пищевой и текстильной промышленности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1510-76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кадмия в воде и модельных  средах, имитирующих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1730-77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с помощью тонкослойной хроматографии при санитарно-химическом исследовании изделий из полистиролов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1863-78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и метилметакрилата в водных и солевых  вытяжках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1864-78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  имитирующих пищевые продукты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1870-78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меркуриметрическому определению малых количеств винилацетата в воде, водноспиртовых растворах и пищевых продуктах</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2413-81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эпихлоргидрина в водных вытяжках из полимерных материалов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2406-81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стирола в пищевых продуктах методом газожидкостной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2447-81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бутилового эфира акриловой и метакриловой кислот в водных вытяжках из полимерных материалов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2915-82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винилацетата в воде методом газожидкостной хроматографии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3315-82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определению формальдегида в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4.1.599-96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ацетальдегида в атмосферном воздухе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2.3.3.052-96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Санитарно-химическое исследование изделий из полистирола и сополимеров стирола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4.1.646-96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галогенсодержащих веществ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4.1.647-96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фенола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4.1.649-96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хромато-масс-спектрометрическому определению летучих органических веществ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4.1.650-96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4.1.651-96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толуола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4.1.652-96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этилбензола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4.1.657-96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бутилакрилата и бутилметакрилата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4.1.658-96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указания по газохроматографическому определению акрилонитрила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4.1.737-99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фенолов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4.1.738-99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фталатов и органических кислот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4.1.739-99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бензола, толуола, хлорбензола, этилбензола, о-ксилола, стирола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4.1.741-99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Хромато-масс-спектрометрическое определение фенантрена, антрацена, флуорантена, пирена, хризена и бензо(а)пирена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4.1.742-99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Инверсионное вольтамперометрическое измерение концентрации ионов цинка, кадмия, свинца и меди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4.1.745-99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Газохроматографическое определение диметилового эфира терефталевой кислоты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4.1.752-99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Газохроматографическое определение фенола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 4.1.753-99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Ионохроматографическое определение формальдегида в воде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до включения соответствующего межгосударственного стандарта в перечень стандартов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9.1</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(металлические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8317-2014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откупоривание которой недоступно детям. Требования и испытания упаковки многоразового использования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5.4 и 6.6</w:t>
            </w:r>
          </w:p>
          <w:p>
            <w:pPr>
              <w:spacing w:after="20"/>
              <w:ind w:left="20"/>
              <w:jc w:val="both"/>
            </w:pPr>
            <w:r>
              <w:rPr>
                <w:rFonts w:ascii="Times New Roman"/>
                <w:b w:val="false"/>
                <w:i w:val="false"/>
                <w:color w:val="000000"/>
                <w:sz w:val="20"/>
              </w:rPr>
              <w:t>
ГОСТ 5037-97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Фляги металлические для молока и молочных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8.8, 8.9, 8.12, 9.4, 9.7 и 9.8</w:t>
            </w:r>
          </w:p>
          <w:p>
            <w:pPr>
              <w:spacing w:after="20"/>
              <w:ind w:left="20"/>
              <w:jc w:val="both"/>
            </w:pPr>
            <w:r>
              <w:rPr>
                <w:rFonts w:ascii="Times New Roman"/>
                <w:b w:val="false"/>
                <w:i w:val="false"/>
                <w:color w:val="000000"/>
                <w:sz w:val="20"/>
              </w:rPr>
              <w:t>
ГОСТ 5981-2011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 крышки к ним металлические для консервов.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3.5 (таблица 5)</w:t>
            </w:r>
          </w:p>
          <w:p>
            <w:pPr>
              <w:spacing w:after="20"/>
              <w:ind w:left="20"/>
              <w:jc w:val="both"/>
            </w:pPr>
            <w:r>
              <w:rPr>
                <w:rFonts w:ascii="Times New Roman"/>
                <w:b w:val="false"/>
                <w:i w:val="false"/>
                <w:color w:val="000000"/>
                <w:sz w:val="20"/>
              </w:rPr>
              <w:t>
и 4.7</w:t>
            </w:r>
          </w:p>
          <w:p>
            <w:pPr>
              <w:spacing w:after="20"/>
              <w:ind w:left="20"/>
              <w:jc w:val="both"/>
            </w:pPr>
            <w:r>
              <w:rPr>
                <w:rFonts w:ascii="Times New Roman"/>
                <w:b w:val="false"/>
                <w:i w:val="false"/>
                <w:color w:val="000000"/>
                <w:sz w:val="20"/>
              </w:rPr>
              <w:t>
ГОСТ 13479-82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картонные и комбинированные.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5.6</w:t>
            </w:r>
          </w:p>
          <w:p>
            <w:pPr>
              <w:spacing w:after="20"/>
              <w:ind w:left="20"/>
              <w:jc w:val="both"/>
            </w:pPr>
            <w:r>
              <w:rPr>
                <w:rFonts w:ascii="Times New Roman"/>
                <w:b w:val="false"/>
                <w:i w:val="false"/>
                <w:color w:val="000000"/>
                <w:sz w:val="20"/>
              </w:rPr>
              <w:t>
ГОСТ 18896-73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 стальные толстостенные для химических продуктов.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9.4 – 9.7</w:t>
            </w:r>
          </w:p>
          <w:p>
            <w:pPr>
              <w:spacing w:after="20"/>
              <w:ind w:left="20"/>
              <w:jc w:val="both"/>
            </w:pPr>
            <w:r>
              <w:rPr>
                <w:rFonts w:ascii="Times New Roman"/>
                <w:b w:val="false"/>
                <w:i w:val="false"/>
                <w:color w:val="000000"/>
                <w:sz w:val="20"/>
              </w:rPr>
              <w:t>
ГОСТ 25749-2005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винтовые.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4.2 и 4.7</w:t>
            </w:r>
          </w:p>
          <w:p>
            <w:pPr>
              <w:spacing w:after="20"/>
              <w:ind w:left="20"/>
              <w:jc w:val="both"/>
            </w:pPr>
            <w:r>
              <w:rPr>
                <w:rFonts w:ascii="Times New Roman"/>
                <w:b w:val="false"/>
                <w:i w:val="false"/>
                <w:color w:val="000000"/>
                <w:sz w:val="20"/>
              </w:rPr>
              <w:t>
ГОСТ 26220-84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аэрозольные алюминиевые моноблочные.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7.6</w:t>
            </w:r>
          </w:p>
          <w:p>
            <w:pPr>
              <w:spacing w:after="20"/>
              <w:ind w:left="20"/>
              <w:jc w:val="both"/>
            </w:pPr>
            <w:r>
              <w:rPr>
                <w:rFonts w:ascii="Times New Roman"/>
                <w:b w:val="false"/>
                <w:i w:val="false"/>
                <w:color w:val="000000"/>
                <w:sz w:val="20"/>
              </w:rPr>
              <w:t>
ГОСТ 30766-2001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металлические для химической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32179-2013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8.5 – 8.8</w:t>
            </w:r>
          </w:p>
          <w:p>
            <w:pPr>
              <w:spacing w:after="20"/>
              <w:ind w:left="20"/>
              <w:jc w:val="both"/>
            </w:pPr>
            <w:r>
              <w:rPr>
                <w:rFonts w:ascii="Times New Roman"/>
                <w:b w:val="false"/>
                <w:i w:val="false"/>
                <w:color w:val="000000"/>
                <w:sz w:val="20"/>
              </w:rPr>
              <w:t>
ГОСТ 32624-2014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Кронен-пробки.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8.4 (таблица 5), 9.5, 9.6 и 9.9</w:t>
            </w:r>
          </w:p>
          <w:p>
            <w:pPr>
              <w:spacing w:after="20"/>
              <w:ind w:left="20"/>
              <w:jc w:val="both"/>
            </w:pPr>
            <w:r>
              <w:rPr>
                <w:rFonts w:ascii="Times New Roman"/>
                <w:b w:val="false"/>
                <w:i w:val="false"/>
                <w:color w:val="000000"/>
                <w:sz w:val="20"/>
              </w:rPr>
              <w:t>
ГОСТ 32625-2014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Колпачки металлические.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8.6 – 8.8 и 8.10</w:t>
            </w:r>
          </w:p>
          <w:p>
            <w:pPr>
              <w:spacing w:after="20"/>
              <w:ind w:left="20"/>
              <w:jc w:val="both"/>
            </w:pPr>
            <w:r>
              <w:rPr>
                <w:rFonts w:ascii="Times New Roman"/>
                <w:b w:val="false"/>
                <w:i w:val="false"/>
                <w:color w:val="000000"/>
                <w:sz w:val="20"/>
              </w:rPr>
              <w:t>
ГОСТ 33416-2015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Крышки металлические обкатные.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7.6,</w:t>
            </w:r>
          </w:p>
          <w:p>
            <w:pPr>
              <w:spacing w:after="20"/>
              <w:ind w:left="20"/>
              <w:jc w:val="both"/>
            </w:pPr>
            <w:r>
              <w:rPr>
                <w:rFonts w:ascii="Times New Roman"/>
                <w:b w:val="false"/>
                <w:i w:val="false"/>
                <w:color w:val="000000"/>
                <w:sz w:val="20"/>
              </w:rPr>
              <w:t>
8.5 и 8.6</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51756-2002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 и 6.7</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7.6,</w:t>
            </w:r>
          </w:p>
          <w:p>
            <w:pPr>
              <w:spacing w:after="20"/>
              <w:ind w:left="20"/>
              <w:jc w:val="both"/>
            </w:pPr>
            <w:r>
              <w:rPr>
                <w:rFonts w:ascii="Times New Roman"/>
                <w:b w:val="false"/>
                <w:i w:val="false"/>
                <w:color w:val="000000"/>
                <w:sz w:val="20"/>
              </w:rPr>
              <w:t>
8.6 и 8.7</w:t>
            </w:r>
          </w:p>
          <w:p>
            <w:pPr>
              <w:spacing w:after="20"/>
              <w:ind w:left="20"/>
              <w:jc w:val="both"/>
            </w:pPr>
            <w:r>
              <w:rPr>
                <w:rFonts w:ascii="Times New Roman"/>
                <w:b w:val="false"/>
                <w:i w:val="false"/>
                <w:color w:val="000000"/>
                <w:sz w:val="20"/>
              </w:rPr>
              <w:t>
ГОСТ Р 51756-2001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алюминиевые глубокой вытяжки с легковскрываемыми крышками.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5.5 и 6.7</w:t>
            </w:r>
          </w:p>
          <w:p>
            <w:pPr>
              <w:spacing w:after="20"/>
              <w:ind w:left="20"/>
              <w:jc w:val="both"/>
            </w:pPr>
            <w:r>
              <w:rPr>
                <w:rFonts w:ascii="Times New Roman"/>
                <w:b w:val="false"/>
                <w:i w:val="false"/>
                <w:color w:val="000000"/>
                <w:sz w:val="20"/>
              </w:rPr>
              <w:t>
ГОСТ Р 51781-2001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5.3.4 и 6.12  ГОСТ Р 51640-2000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9.2</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(полимерные и</w:t>
            </w:r>
          </w:p>
          <w:p>
            <w:pPr>
              <w:spacing w:after="20"/>
              <w:ind w:left="20"/>
              <w:jc w:val="both"/>
            </w:pPr>
            <w:r>
              <w:rPr>
                <w:rFonts w:ascii="Times New Roman"/>
                <w:b w:val="false"/>
                <w:i w:val="false"/>
                <w:color w:val="000000"/>
                <w:sz w:val="20"/>
              </w:rPr>
              <w:t>
комбинированные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8317-2014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откупоривание которой недоступно детям. Требования и испытания упаковки многоразового использования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2.4 и 3.8</w:t>
            </w:r>
          </w:p>
          <w:p>
            <w:pPr>
              <w:spacing w:after="20"/>
              <w:ind w:left="20"/>
              <w:jc w:val="both"/>
            </w:pPr>
            <w:r>
              <w:rPr>
                <w:rFonts w:ascii="Times New Roman"/>
                <w:b w:val="false"/>
                <w:i w:val="false"/>
                <w:color w:val="000000"/>
                <w:sz w:val="20"/>
              </w:rPr>
              <w:t>
ГОСТ 26891-86</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аэрозольные, головки распылительные и колпачки. Технические условия</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32179-2013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8.4 (таблица 5), 9.5 – 9.8, 9.10 и 9.11</w:t>
            </w:r>
          </w:p>
          <w:p>
            <w:pPr>
              <w:spacing w:after="20"/>
              <w:ind w:left="20"/>
              <w:jc w:val="both"/>
            </w:pPr>
            <w:r>
              <w:rPr>
                <w:rFonts w:ascii="Times New Roman"/>
                <w:b w:val="false"/>
                <w:i w:val="false"/>
                <w:color w:val="000000"/>
                <w:sz w:val="20"/>
              </w:rPr>
              <w:t>
ГОСТ 32626-2014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7.4 (таблица 5), 8.5 и 8.8</w:t>
            </w:r>
          </w:p>
          <w:p>
            <w:pPr>
              <w:spacing w:after="20"/>
              <w:ind w:left="20"/>
              <w:jc w:val="both"/>
            </w:pPr>
            <w:r>
              <w:rPr>
                <w:rFonts w:ascii="Times New Roman"/>
                <w:b w:val="false"/>
                <w:i w:val="false"/>
                <w:color w:val="000000"/>
                <w:sz w:val="20"/>
              </w:rPr>
              <w:t>
ГОСТ 32736-2014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потребительская из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9.5, 9.7 и 9.8  ГОСТ 33214-2015</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полимерные и комбинированные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5.3.1 (таблица 2 в части объема выборки от партии), 6.8, 6.9,</w:t>
            </w:r>
          </w:p>
          <w:p>
            <w:pPr>
              <w:spacing w:after="20"/>
              <w:ind w:left="20"/>
              <w:jc w:val="both"/>
            </w:pPr>
            <w:r>
              <w:rPr>
                <w:rFonts w:ascii="Times New Roman"/>
                <w:b w:val="false"/>
                <w:i w:val="false"/>
                <w:color w:val="000000"/>
                <w:sz w:val="20"/>
              </w:rPr>
              <w:t>
6.21 и 6.22</w:t>
            </w:r>
          </w:p>
          <w:p>
            <w:pPr>
              <w:spacing w:after="20"/>
              <w:ind w:left="20"/>
              <w:jc w:val="both"/>
            </w:pPr>
            <w:r>
              <w:rPr>
                <w:rFonts w:ascii="Times New Roman"/>
                <w:b w:val="false"/>
                <w:i w:val="false"/>
                <w:color w:val="000000"/>
                <w:sz w:val="20"/>
              </w:rPr>
              <w:t>
СТБ 1015-97</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культурно-бытового и хозяйственного назначения из пластических масс.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 и 6.7</w:t>
            </w:r>
          </w:p>
          <w:p>
            <w:pPr>
              <w:spacing w:after="20"/>
              <w:ind w:left="20"/>
              <w:jc w:val="both"/>
            </w:pPr>
            <w:r>
              <w:rPr>
                <w:rFonts w:ascii="Times New Roman"/>
                <w:b w:val="false"/>
                <w:i w:val="false"/>
                <w:color w:val="000000"/>
                <w:sz w:val="20"/>
              </w:rPr>
              <w:t>
СТБ ГОСТ Р</w:t>
            </w:r>
          </w:p>
          <w:p>
            <w:pPr>
              <w:spacing w:after="20"/>
              <w:ind w:left="20"/>
              <w:jc w:val="both"/>
            </w:pPr>
            <w:r>
              <w:rPr>
                <w:rFonts w:ascii="Times New Roman"/>
                <w:b w:val="false"/>
                <w:i w:val="false"/>
                <w:color w:val="000000"/>
                <w:sz w:val="20"/>
              </w:rPr>
              <w:t>
51781-2002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7.3 и 8.8</w:t>
            </w:r>
          </w:p>
          <w:p>
            <w:pPr>
              <w:spacing w:after="20"/>
              <w:ind w:left="20"/>
              <w:jc w:val="both"/>
            </w:pPr>
            <w:r>
              <w:rPr>
                <w:rFonts w:ascii="Times New Roman"/>
                <w:b w:val="false"/>
                <w:i w:val="false"/>
                <w:color w:val="000000"/>
                <w:sz w:val="20"/>
              </w:rPr>
              <w:t>
СТ РК ГОСТ Р</w:t>
            </w:r>
          </w:p>
          <w:p>
            <w:pPr>
              <w:spacing w:after="20"/>
              <w:ind w:left="20"/>
              <w:jc w:val="both"/>
            </w:pPr>
            <w:r>
              <w:rPr>
                <w:rFonts w:ascii="Times New Roman"/>
                <w:b w:val="false"/>
                <w:i w:val="false"/>
                <w:color w:val="000000"/>
                <w:sz w:val="20"/>
              </w:rPr>
              <w:t>
52579-2008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потребительская из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5.3.4 и 6.12  ГОСТ Р 51640-2000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товаров бытовой химии.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5.11 и 6.7  ГОСТ Р 51781-2001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 стеклянная для парфюмерно-косметической продукции.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9.3</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(корковые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8317-2014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откупоривание которой недоступно детям. Требования и испытания упаковки многоразового использования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7.5 – 7.7</w:t>
            </w:r>
          </w:p>
          <w:p>
            <w:pPr>
              <w:spacing w:after="20"/>
              <w:ind w:left="20"/>
              <w:jc w:val="both"/>
            </w:pPr>
            <w:r>
              <w:rPr>
                <w:rFonts w:ascii="Times New Roman"/>
                <w:b w:val="false"/>
                <w:i w:val="false"/>
                <w:color w:val="000000"/>
                <w:sz w:val="20"/>
              </w:rPr>
              <w:t>
и 7.10 – 7.12</w:t>
            </w:r>
          </w:p>
          <w:p>
            <w:pPr>
              <w:spacing w:after="20"/>
              <w:ind w:left="20"/>
              <w:jc w:val="both"/>
            </w:pPr>
            <w:r>
              <w:rPr>
                <w:rFonts w:ascii="Times New Roman"/>
                <w:b w:val="false"/>
                <w:i w:val="false"/>
                <w:color w:val="000000"/>
                <w:sz w:val="20"/>
              </w:rPr>
              <w:t>
ГОСТ 5541-2002</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корковые.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32178-2013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Методы определения  физических свойств. Испытания на кручение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32179-2013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9727-1-2009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цилиндрические. Методы определения физических свойств. Часть 1. Определение размеров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9727-3-2010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цилиндрические. Методы определения физических свойств. Часть 3. Определение содержания влаги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9727-4-2010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цилиндрические. Методы определения физических свойств. Часть 4. Определение восстановления размеров после сжатия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9727-7-2010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цилиндрические. Методы определения физических свойств. Часть 7. Определение количества пыли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10106-2009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Определение общей миграции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22308-2006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корковые. Сенсорный метод контроля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9.4</w:t>
            </w:r>
          </w:p>
          <w:p>
            <w:pPr>
              <w:spacing w:after="20"/>
              <w:ind w:left="20"/>
              <w:jc w:val="both"/>
            </w:pPr>
            <w:r>
              <w:rPr>
                <w:rFonts w:ascii="Times New Roman"/>
                <w:b w:val="false"/>
                <w:i w:val="false"/>
                <w:color w:val="000000"/>
                <w:sz w:val="20"/>
              </w:rPr>
              <w:t>
пункта 9</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5</w:t>
            </w:r>
          </w:p>
          <w:p>
            <w:pPr>
              <w:spacing w:after="20"/>
              <w:ind w:left="20"/>
              <w:jc w:val="both"/>
            </w:pPr>
            <w:r>
              <w:rPr>
                <w:rFonts w:ascii="Times New Roman"/>
                <w:b w:val="false"/>
                <w:i w:val="false"/>
                <w:color w:val="000000"/>
                <w:sz w:val="20"/>
              </w:rPr>
              <w:t>
(картонные</w:t>
            </w:r>
          </w:p>
          <w:p>
            <w:pPr>
              <w:spacing w:after="20"/>
              <w:ind w:left="20"/>
              <w:jc w:val="both"/>
            </w:pPr>
            <w:r>
              <w:rPr>
                <w:rFonts w:ascii="Times New Roman"/>
                <w:b w:val="false"/>
                <w:i w:val="false"/>
                <w:color w:val="000000"/>
                <w:sz w:val="20"/>
              </w:rPr>
              <w:t>
укупорочные</w:t>
            </w:r>
          </w:p>
          <w:p>
            <w:pPr>
              <w:spacing w:after="20"/>
              <w:ind w:left="20"/>
              <w:jc w:val="both"/>
            </w:pPr>
            <w:r>
              <w:rPr>
                <w:rFonts w:ascii="Times New Roman"/>
                <w:b w:val="false"/>
                <w:i w:val="false"/>
                <w:color w:val="000000"/>
                <w:sz w:val="20"/>
              </w:rPr>
              <w:t>
средства)</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6.2, 7.4 и 7.6</w:t>
            </w:r>
          </w:p>
          <w:p>
            <w:pPr>
              <w:spacing w:after="20"/>
              <w:ind w:left="20"/>
              <w:jc w:val="both"/>
            </w:pPr>
            <w:r>
              <w:rPr>
                <w:rFonts w:ascii="Times New Roman"/>
                <w:b w:val="false"/>
                <w:i w:val="false"/>
                <w:color w:val="000000"/>
                <w:sz w:val="20"/>
              </w:rPr>
              <w:t>
ГОСТ 12301-2006</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из картона, бумаги и комбинированных материалов. Общие технические условия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w:t>
            </w:r>
          </w:p>
          <w:p>
            <w:pPr>
              <w:spacing w:after="20"/>
              <w:ind w:left="20"/>
              <w:jc w:val="both"/>
            </w:pPr>
            <w:r>
              <w:rPr>
                <w:rFonts w:ascii="Times New Roman"/>
                <w:b w:val="false"/>
                <w:i w:val="false"/>
                <w:color w:val="000000"/>
                <w:sz w:val="20"/>
              </w:rPr>
              <w:t>
ГОСТ 32179-2013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укупорочные. Общие положения по безопасности, маркировке и правилам приемки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*Применяется временно до принятия соответствующего межгосударственного стандарта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 безопасности упаковки" </w:t>
            </w:r>
          </w:p>
        </w:tc>
      </w:tr>
    </w:tbl>
    <w:bookmarkStart w:name="z153" w:id="140"/>
    <w:p>
      <w:pPr>
        <w:spacing w:after="0"/>
        <w:ind w:left="0"/>
        <w:jc w:val="left"/>
      </w:pPr>
      <w:r>
        <w:rPr>
          <w:rFonts w:ascii="Times New Roman"/>
          <w:b/>
          <w:i w:val="false"/>
          <w:color w:val="000000"/>
        </w:rPr>
        <w:t xml:space="preserve"> Санитарно-гигиенические показатели безопасности и нормативы</w:t>
      </w:r>
      <w:r>
        <w:br/>
      </w:r>
      <w:r>
        <w:rPr>
          <w:rFonts w:ascii="Times New Roman"/>
          <w:b/>
          <w:i w:val="false"/>
          <w:color w:val="000000"/>
        </w:rPr>
        <w:t>веществ, выделяющихся из упаковки (укупорочных средств),</w:t>
      </w:r>
      <w:r>
        <w:br/>
      </w:r>
      <w:r>
        <w:rPr>
          <w:rFonts w:ascii="Times New Roman"/>
          <w:b/>
          <w:i w:val="false"/>
          <w:color w:val="000000"/>
        </w:rPr>
        <w:t>контактирующих с пищевой продукцией</w:t>
      </w:r>
    </w:p>
    <w:bookmarkEnd w:id="140"/>
    <w:p>
      <w:pPr>
        <w:spacing w:after="0"/>
        <w:ind w:left="0"/>
        <w:jc w:val="both"/>
      </w:pPr>
      <w:r>
        <w:rPr>
          <w:rFonts w:ascii="Times New Roman"/>
          <w:b w:val="false"/>
          <w:i w:val="false"/>
          <w:color w:val="ff0000"/>
          <w:sz w:val="28"/>
        </w:rPr>
        <w:t xml:space="preserve">
      Сноска. Приложение 1 с изменениями, внесенными решением Совета Евразийской экономической комиссии от 17.12.2012 </w:t>
      </w:r>
      <w:r>
        <w:rPr>
          <w:rFonts w:ascii="Times New Roman"/>
          <w:b w:val="false"/>
          <w:i w:val="false"/>
          <w:color w:val="ff0000"/>
          <w:sz w:val="28"/>
        </w:rPr>
        <w:t>№ 116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18.10.2016 </w:t>
      </w:r>
      <w:r>
        <w:rPr>
          <w:rFonts w:ascii="Times New Roman"/>
          <w:b w:val="false"/>
          <w:i w:val="false"/>
          <w:color w:val="ff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523"/>
        <w:gridCol w:w="2015"/>
        <w:gridCol w:w="1841"/>
        <w:gridCol w:w="741"/>
        <w:gridCol w:w="2191"/>
        <w:gridCol w:w="742"/>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i w:val="false"/>
                <w:color w:val="000000"/>
                <w:sz w:val="20"/>
              </w:rPr>
              <w:t>материала</w:t>
            </w:r>
          </w:p>
          <w:p>
            <w:pPr>
              <w:spacing w:after="20"/>
              <w:ind w:left="20"/>
              <w:jc w:val="both"/>
            </w:pPr>
            <w:r>
              <w:rPr>
                <w:rFonts w:ascii="Times New Roman"/>
                <w:b w:val="false"/>
                <w:i w:val="false"/>
                <w:color w:val="000000"/>
                <w:sz w:val="20"/>
              </w:rPr>
              <w:t>
</w:t>
            </w:r>
            <w:r>
              <w:rPr>
                <w:rFonts w:ascii="Times New Roman"/>
                <w:b/>
                <w:i w:val="false"/>
                <w:color w:val="000000"/>
                <w:sz w:val="20"/>
              </w:rPr>
              <w:t>изделия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Контролируемые</w:t>
            </w:r>
          </w:p>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ДКМ,</w:t>
            </w:r>
          </w:p>
          <w:p>
            <w:pPr>
              <w:spacing w:after="20"/>
              <w:ind w:left="20"/>
              <w:jc w:val="both"/>
            </w:pPr>
            <w:r>
              <w:rPr>
                <w:rFonts w:ascii="Times New Roman"/>
                <w:b w:val="false"/>
                <w:i w:val="false"/>
                <w:color w:val="000000"/>
                <w:sz w:val="20"/>
              </w:rPr>
              <w:t>
</w:t>
            </w:r>
            <w:r>
              <w:rPr>
                <w:rFonts w:ascii="Times New Roman"/>
                <w:b/>
                <w:i w:val="false"/>
                <w:color w:val="000000"/>
                <w:sz w:val="20"/>
              </w:rPr>
              <w:t>мг/л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ПДК, в</w:t>
            </w:r>
          </w:p>
          <w:p>
            <w:pPr>
              <w:spacing w:after="20"/>
              <w:ind w:left="20"/>
              <w:jc w:val="both"/>
            </w:pPr>
            <w:r>
              <w:rPr>
                <w:rFonts w:ascii="Times New Roman"/>
                <w:b w:val="false"/>
                <w:i w:val="false"/>
                <w:color w:val="000000"/>
                <w:sz w:val="20"/>
              </w:rPr>
              <w:t>
</w:t>
            </w:r>
            <w:r>
              <w:rPr>
                <w:rFonts w:ascii="Times New Roman"/>
                <w:b/>
                <w:i w:val="false"/>
                <w:color w:val="000000"/>
                <w:sz w:val="20"/>
              </w:rPr>
              <w:t>питьевой</w:t>
            </w:r>
          </w:p>
          <w:p>
            <w:pPr>
              <w:spacing w:after="20"/>
              <w:ind w:left="20"/>
              <w:jc w:val="both"/>
            </w:pPr>
            <w:r>
              <w:rPr>
                <w:rFonts w:ascii="Times New Roman"/>
                <w:b w:val="false"/>
                <w:i w:val="false"/>
                <w:color w:val="000000"/>
                <w:sz w:val="20"/>
              </w:rPr>
              <w:t>
</w:t>
            </w:r>
            <w:r>
              <w:rPr>
                <w:rFonts w:ascii="Times New Roman"/>
                <w:b/>
                <w:i w:val="false"/>
                <w:color w:val="000000"/>
                <w:sz w:val="20"/>
              </w:rPr>
              <w:t>воде,</w:t>
            </w:r>
          </w:p>
          <w:p>
            <w:pPr>
              <w:spacing w:after="20"/>
              <w:ind w:left="20"/>
              <w:jc w:val="both"/>
            </w:pPr>
            <w:r>
              <w:rPr>
                <w:rFonts w:ascii="Times New Roman"/>
                <w:b w:val="false"/>
                <w:i w:val="false"/>
                <w:color w:val="000000"/>
                <w:sz w:val="20"/>
              </w:rPr>
              <w:t>
</w:t>
            </w:r>
            <w:r>
              <w:rPr>
                <w:rFonts w:ascii="Times New Roman"/>
                <w:b/>
                <w:i w:val="false"/>
                <w:color w:val="000000"/>
                <w:sz w:val="20"/>
              </w:rPr>
              <w:t>мг/л</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p>
            <w:pPr>
              <w:spacing w:after="20"/>
              <w:ind w:left="20"/>
              <w:jc w:val="both"/>
            </w:pPr>
            <w:r>
              <w:rPr>
                <w:rFonts w:ascii="Times New Roman"/>
                <w:b w:val="false"/>
                <w:i w:val="false"/>
                <w:color w:val="000000"/>
                <w:sz w:val="20"/>
              </w:rPr>
              <w:t>
</w:t>
            </w:r>
            <w:r>
              <w:rPr>
                <w:rFonts w:ascii="Times New Roman"/>
                <w:b/>
                <w:i w:val="false"/>
                <w:color w:val="000000"/>
                <w:sz w:val="20"/>
              </w:rPr>
              <w:t>опасности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ПДК </w:t>
            </w:r>
            <w:r>
              <w:rPr>
                <w:rFonts w:ascii="Times New Roman"/>
                <w:b/>
                <w:i w:val="false"/>
                <w:color w:val="000000"/>
                <w:sz w:val="20"/>
              </w:rPr>
              <w:t>с.с</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мг/м</w:t>
            </w:r>
            <w:r>
              <w:rPr>
                <w:rFonts w:ascii="Times New Roman"/>
                <w:b w:val="false"/>
                <w:i w:val="false"/>
                <w:color w:val="000000"/>
                <w:vertAlign w:val="superscript"/>
              </w:rPr>
              <w:t>3</w:t>
            </w:r>
            <w:r>
              <w:rPr>
                <w:rFonts w:ascii="Times New Roman"/>
                <w:b/>
                <w:i w:val="false"/>
                <w:color w:val="000000"/>
                <w:sz w:val="20"/>
              </w:rPr>
              <w:t xml:space="preserve"> в атм.</w:t>
            </w:r>
          </w:p>
          <w:p>
            <w:pPr>
              <w:spacing w:after="20"/>
              <w:ind w:left="20"/>
              <w:jc w:val="both"/>
            </w:pPr>
            <w:r>
              <w:rPr>
                <w:rFonts w:ascii="Times New Roman"/>
                <w:b w:val="false"/>
                <w:i w:val="false"/>
                <w:color w:val="000000"/>
                <w:sz w:val="20"/>
              </w:rPr>
              <w:t>
</w:t>
            </w:r>
            <w:r>
              <w:rPr>
                <w:rFonts w:ascii="Times New Roman"/>
                <w:b/>
                <w:i w:val="false"/>
                <w:color w:val="000000"/>
                <w:sz w:val="20"/>
              </w:rPr>
              <w:t>воздухе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p>
            <w:pPr>
              <w:spacing w:after="20"/>
              <w:ind w:left="20"/>
              <w:jc w:val="both"/>
            </w:pPr>
            <w:r>
              <w:rPr>
                <w:rFonts w:ascii="Times New Roman"/>
                <w:b w:val="false"/>
                <w:i w:val="false"/>
                <w:color w:val="000000"/>
                <w:sz w:val="20"/>
              </w:rPr>
              <w:t>
</w:t>
            </w:r>
            <w:r>
              <w:rPr>
                <w:rFonts w:ascii="Times New Roman"/>
                <w:b/>
                <w:i w:val="false"/>
                <w:color w:val="000000"/>
                <w:sz w:val="20"/>
              </w:rPr>
              <w:t>опасности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Полимерные материалы и пластические массы на их основе****</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Полиэтилен</w:t>
            </w:r>
          </w:p>
          <w:p>
            <w:pPr>
              <w:spacing w:after="20"/>
              <w:ind w:left="20"/>
              <w:jc w:val="both"/>
            </w:pPr>
            <w:r>
              <w:rPr>
                <w:rFonts w:ascii="Times New Roman"/>
                <w:b w:val="false"/>
                <w:i w:val="false"/>
                <w:color w:val="000000"/>
                <w:sz w:val="20"/>
              </w:rPr>
              <w:t>
(ПЭВД, ПЭНД),</w:t>
            </w:r>
          </w:p>
          <w:p>
            <w:pPr>
              <w:spacing w:after="20"/>
              <w:ind w:left="20"/>
              <w:jc w:val="both"/>
            </w:pPr>
            <w:r>
              <w:rPr>
                <w:rFonts w:ascii="Times New Roman"/>
                <w:b w:val="false"/>
                <w:i w:val="false"/>
                <w:color w:val="000000"/>
                <w:sz w:val="20"/>
              </w:rPr>
              <w:t>
полипропилен,</w:t>
            </w:r>
          </w:p>
          <w:p>
            <w:pPr>
              <w:spacing w:after="20"/>
              <w:ind w:left="20"/>
              <w:jc w:val="both"/>
            </w:pPr>
            <w:r>
              <w:rPr>
                <w:rFonts w:ascii="Times New Roman"/>
                <w:b w:val="false"/>
                <w:i w:val="false"/>
                <w:color w:val="000000"/>
                <w:sz w:val="20"/>
              </w:rPr>
              <w:t>
сополимеры</w:t>
            </w:r>
          </w:p>
          <w:p>
            <w:pPr>
              <w:spacing w:after="20"/>
              <w:ind w:left="20"/>
              <w:jc w:val="both"/>
            </w:pPr>
            <w:r>
              <w:rPr>
                <w:rFonts w:ascii="Times New Roman"/>
                <w:b w:val="false"/>
                <w:i w:val="false"/>
                <w:color w:val="000000"/>
                <w:sz w:val="20"/>
              </w:rPr>
              <w:t xml:space="preserve">
пропилена с </w:t>
            </w:r>
          </w:p>
          <w:p>
            <w:pPr>
              <w:spacing w:after="20"/>
              <w:ind w:left="20"/>
              <w:jc w:val="both"/>
            </w:pPr>
            <w:r>
              <w:rPr>
                <w:rFonts w:ascii="Times New Roman"/>
                <w:b w:val="false"/>
                <w:i w:val="false"/>
                <w:color w:val="000000"/>
                <w:sz w:val="20"/>
              </w:rPr>
              <w:t>
этиленом,</w:t>
            </w:r>
          </w:p>
          <w:p>
            <w:pPr>
              <w:spacing w:after="20"/>
              <w:ind w:left="20"/>
              <w:jc w:val="both"/>
            </w:pPr>
            <w:r>
              <w:rPr>
                <w:rFonts w:ascii="Times New Roman"/>
                <w:b w:val="false"/>
                <w:i w:val="false"/>
                <w:color w:val="000000"/>
                <w:sz w:val="20"/>
              </w:rPr>
              <w:t>
полибутилен,</w:t>
            </w:r>
          </w:p>
          <w:p>
            <w:pPr>
              <w:spacing w:after="20"/>
              <w:ind w:left="20"/>
              <w:jc w:val="both"/>
            </w:pPr>
            <w:r>
              <w:rPr>
                <w:rFonts w:ascii="Times New Roman"/>
                <w:b w:val="false"/>
                <w:i w:val="false"/>
                <w:color w:val="000000"/>
                <w:sz w:val="20"/>
              </w:rPr>
              <w:t>
полиизобутилен,</w:t>
            </w:r>
          </w:p>
          <w:p>
            <w:pPr>
              <w:spacing w:after="20"/>
              <w:ind w:left="20"/>
              <w:jc w:val="both"/>
            </w:pPr>
            <w:r>
              <w:rPr>
                <w:rFonts w:ascii="Times New Roman"/>
                <w:b w:val="false"/>
                <w:i w:val="false"/>
                <w:color w:val="000000"/>
                <w:sz w:val="20"/>
              </w:rPr>
              <w:t>
комбинированные</w:t>
            </w:r>
          </w:p>
          <w:p>
            <w:pPr>
              <w:spacing w:after="20"/>
              <w:ind w:left="20"/>
              <w:jc w:val="both"/>
            </w:pPr>
            <w:r>
              <w:rPr>
                <w:rFonts w:ascii="Times New Roman"/>
                <w:b w:val="false"/>
                <w:i w:val="false"/>
                <w:color w:val="000000"/>
                <w:sz w:val="20"/>
              </w:rPr>
              <w:t>
материалы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полиолефинов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Гептен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Полистирольные пластики:</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Полистирол</w:t>
            </w:r>
          </w:p>
          <w:p>
            <w:pPr>
              <w:spacing w:after="20"/>
              <w:ind w:left="20"/>
              <w:jc w:val="both"/>
            </w:pPr>
            <w:r>
              <w:rPr>
                <w:rFonts w:ascii="Times New Roman"/>
                <w:b w:val="false"/>
                <w:i w:val="false"/>
                <w:color w:val="000000"/>
                <w:sz w:val="20"/>
              </w:rPr>
              <w:t>
блочный,</w:t>
            </w:r>
          </w:p>
          <w:p>
            <w:pPr>
              <w:spacing w:after="20"/>
              <w:ind w:left="20"/>
              <w:jc w:val="both"/>
            </w:pPr>
            <w:r>
              <w:rPr>
                <w:rFonts w:ascii="Times New Roman"/>
                <w:b w:val="false"/>
                <w:i w:val="false"/>
                <w:color w:val="000000"/>
                <w:sz w:val="20"/>
              </w:rPr>
              <w:t>
ударопрочный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Сополимер</w:t>
            </w:r>
          </w:p>
          <w:p>
            <w:pPr>
              <w:spacing w:after="20"/>
              <w:ind w:left="20"/>
              <w:jc w:val="both"/>
            </w:pPr>
            <w:r>
              <w:rPr>
                <w:rFonts w:ascii="Times New Roman"/>
                <w:b w:val="false"/>
                <w:i w:val="false"/>
                <w:color w:val="000000"/>
                <w:sz w:val="20"/>
              </w:rPr>
              <w:t>
стирола с</w:t>
            </w:r>
          </w:p>
          <w:p>
            <w:pPr>
              <w:spacing w:after="20"/>
              <w:ind w:left="20"/>
              <w:jc w:val="both"/>
            </w:pPr>
            <w:r>
              <w:rPr>
                <w:rFonts w:ascii="Times New Roman"/>
                <w:b w:val="false"/>
                <w:i w:val="false"/>
                <w:color w:val="000000"/>
                <w:sz w:val="20"/>
              </w:rPr>
              <w:t>
акрилонитрилом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АБС-</w:t>
            </w:r>
          </w:p>
          <w:p>
            <w:pPr>
              <w:spacing w:after="20"/>
              <w:ind w:left="20"/>
              <w:jc w:val="both"/>
            </w:pPr>
            <w:r>
              <w:rPr>
                <w:rFonts w:ascii="Times New Roman"/>
                <w:b w:val="false"/>
                <w:i w:val="false"/>
                <w:color w:val="000000"/>
                <w:sz w:val="20"/>
              </w:rPr>
              <w:t>
пластики</w:t>
            </w:r>
          </w:p>
          <w:p>
            <w:pPr>
              <w:spacing w:after="20"/>
              <w:ind w:left="20"/>
              <w:jc w:val="both"/>
            </w:pPr>
            <w:r>
              <w:rPr>
                <w:rFonts w:ascii="Times New Roman"/>
                <w:b w:val="false"/>
                <w:i w:val="false"/>
                <w:color w:val="000000"/>
                <w:sz w:val="20"/>
              </w:rPr>
              <w:t>
(акрилнитрил</w:t>
            </w:r>
          </w:p>
          <w:p>
            <w:pPr>
              <w:spacing w:after="20"/>
              <w:ind w:left="20"/>
              <w:jc w:val="both"/>
            </w:pPr>
            <w:r>
              <w:rPr>
                <w:rFonts w:ascii="Times New Roman"/>
                <w:b w:val="false"/>
                <w:i w:val="false"/>
                <w:color w:val="000000"/>
                <w:sz w:val="20"/>
              </w:rPr>
              <w:t>
бутадиен</w:t>
            </w:r>
          </w:p>
          <w:p>
            <w:pPr>
              <w:spacing w:after="20"/>
              <w:ind w:left="20"/>
              <w:jc w:val="both"/>
            </w:pPr>
            <w:r>
              <w:rPr>
                <w:rFonts w:ascii="Times New Roman"/>
                <w:b w:val="false"/>
                <w:i w:val="false"/>
                <w:color w:val="000000"/>
                <w:sz w:val="20"/>
              </w:rPr>
              <w:t>
стирольных</w:t>
            </w:r>
          </w:p>
          <w:p>
            <w:pPr>
              <w:spacing w:after="20"/>
              <w:ind w:left="20"/>
              <w:jc w:val="both"/>
            </w:pPr>
            <w:r>
              <w:rPr>
                <w:rFonts w:ascii="Times New Roman"/>
                <w:b w:val="false"/>
                <w:i w:val="false"/>
                <w:color w:val="000000"/>
                <w:sz w:val="20"/>
              </w:rPr>
              <w:t>
пластиков)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p>
            <w:pPr>
              <w:spacing w:after="20"/>
              <w:ind w:left="20"/>
              <w:jc w:val="both"/>
            </w:pPr>
            <w:r>
              <w:rPr>
                <w:rFonts w:ascii="Times New Roman"/>
                <w:b w:val="false"/>
                <w:i w:val="false"/>
                <w:color w:val="000000"/>
                <w:sz w:val="20"/>
              </w:rPr>
              <w:t>
метилстирол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p>
            <w:pPr>
              <w:spacing w:after="20"/>
              <w:ind w:left="20"/>
              <w:jc w:val="both"/>
            </w:pPr>
            <w:r>
              <w:rPr>
                <w:rFonts w:ascii="Times New Roman"/>
                <w:b w:val="false"/>
                <w:i w:val="false"/>
                <w:color w:val="000000"/>
                <w:sz w:val="20"/>
              </w:rPr>
              <w:t>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Сополимер</w:t>
            </w:r>
          </w:p>
          <w:p>
            <w:pPr>
              <w:spacing w:after="20"/>
              <w:ind w:left="20"/>
              <w:jc w:val="both"/>
            </w:pPr>
            <w:r>
              <w:rPr>
                <w:rFonts w:ascii="Times New Roman"/>
                <w:b w:val="false"/>
                <w:i w:val="false"/>
                <w:color w:val="000000"/>
                <w:sz w:val="20"/>
              </w:rPr>
              <w:t>
стирола с</w:t>
            </w:r>
          </w:p>
          <w:p>
            <w:pPr>
              <w:spacing w:after="20"/>
              <w:ind w:left="20"/>
              <w:jc w:val="both"/>
            </w:pPr>
            <w:r>
              <w:rPr>
                <w:rFonts w:ascii="Times New Roman"/>
                <w:b w:val="false"/>
                <w:i w:val="false"/>
                <w:color w:val="000000"/>
                <w:sz w:val="20"/>
              </w:rPr>
              <w:t>
метилметакрилатом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Сополимер</w:t>
            </w:r>
          </w:p>
          <w:p>
            <w:pPr>
              <w:spacing w:after="20"/>
              <w:ind w:left="20"/>
              <w:jc w:val="both"/>
            </w:pPr>
            <w:r>
              <w:rPr>
                <w:rFonts w:ascii="Times New Roman"/>
                <w:b w:val="false"/>
                <w:i w:val="false"/>
                <w:color w:val="000000"/>
                <w:sz w:val="20"/>
              </w:rPr>
              <w:t>
стирола с</w:t>
            </w:r>
          </w:p>
          <w:p>
            <w:pPr>
              <w:spacing w:after="20"/>
              <w:ind w:left="20"/>
              <w:jc w:val="both"/>
            </w:pPr>
            <w:r>
              <w:rPr>
                <w:rFonts w:ascii="Times New Roman"/>
                <w:b w:val="false"/>
                <w:i w:val="false"/>
                <w:color w:val="000000"/>
                <w:sz w:val="20"/>
              </w:rPr>
              <w:t>
метилметакрилатом</w:t>
            </w:r>
          </w:p>
          <w:p>
            <w:pPr>
              <w:spacing w:after="20"/>
              <w:ind w:left="20"/>
              <w:jc w:val="both"/>
            </w:pPr>
            <w:r>
              <w:rPr>
                <w:rFonts w:ascii="Times New Roman"/>
                <w:b w:val="false"/>
                <w:i w:val="false"/>
                <w:color w:val="000000"/>
                <w:sz w:val="20"/>
              </w:rPr>
              <w:t>
и акрилонитрилом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Сополимер</w:t>
            </w:r>
          </w:p>
          <w:p>
            <w:pPr>
              <w:spacing w:after="20"/>
              <w:ind w:left="20"/>
              <w:jc w:val="both"/>
            </w:pPr>
            <w:r>
              <w:rPr>
                <w:rFonts w:ascii="Times New Roman"/>
                <w:b w:val="false"/>
                <w:i w:val="false"/>
                <w:color w:val="000000"/>
                <w:sz w:val="20"/>
              </w:rPr>
              <w:t>
стирола с альфа-</w:t>
            </w:r>
          </w:p>
          <w:p>
            <w:pPr>
              <w:spacing w:after="20"/>
              <w:ind w:left="20"/>
              <w:jc w:val="both"/>
            </w:pPr>
            <w:r>
              <w:rPr>
                <w:rFonts w:ascii="Times New Roman"/>
                <w:b w:val="false"/>
                <w:i w:val="false"/>
                <w:color w:val="000000"/>
                <w:sz w:val="20"/>
              </w:rPr>
              <w:t>
метилстиролом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p>
            <w:pPr>
              <w:spacing w:after="20"/>
              <w:ind w:left="20"/>
              <w:jc w:val="both"/>
            </w:pPr>
            <w:r>
              <w:rPr>
                <w:rFonts w:ascii="Times New Roman"/>
                <w:b w:val="false"/>
                <w:i w:val="false"/>
                <w:color w:val="000000"/>
                <w:sz w:val="20"/>
              </w:rPr>
              <w:t>
метилстирол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Сополимеры</w:t>
            </w:r>
          </w:p>
          <w:p>
            <w:pPr>
              <w:spacing w:after="20"/>
              <w:ind w:left="20"/>
              <w:jc w:val="both"/>
            </w:pPr>
            <w:r>
              <w:rPr>
                <w:rFonts w:ascii="Times New Roman"/>
                <w:b w:val="false"/>
                <w:i w:val="false"/>
                <w:color w:val="000000"/>
                <w:sz w:val="20"/>
              </w:rPr>
              <w:t>
стирола с</w:t>
            </w:r>
          </w:p>
          <w:p>
            <w:pPr>
              <w:spacing w:after="20"/>
              <w:ind w:left="20"/>
              <w:jc w:val="both"/>
            </w:pPr>
            <w:r>
              <w:rPr>
                <w:rFonts w:ascii="Times New Roman"/>
                <w:b w:val="false"/>
                <w:i w:val="false"/>
                <w:color w:val="000000"/>
                <w:sz w:val="20"/>
              </w:rPr>
              <w:t>
бутадиеном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p>
            <w:pPr>
              <w:spacing w:after="20"/>
              <w:ind w:left="20"/>
              <w:jc w:val="both"/>
            </w:pPr>
            <w:r>
              <w:rPr>
                <w:rFonts w:ascii="Times New Roman"/>
                <w:b w:val="false"/>
                <w:i w:val="false"/>
                <w:color w:val="000000"/>
                <w:sz w:val="20"/>
              </w:rPr>
              <w:t>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Вспененные</w:t>
            </w:r>
          </w:p>
          <w:p>
            <w:pPr>
              <w:spacing w:after="20"/>
              <w:ind w:left="20"/>
              <w:jc w:val="both"/>
            </w:pPr>
            <w:r>
              <w:rPr>
                <w:rFonts w:ascii="Times New Roman"/>
                <w:b w:val="false"/>
                <w:i w:val="false"/>
                <w:color w:val="000000"/>
                <w:sz w:val="20"/>
              </w:rPr>
              <w:t>
полистиролы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p>
            <w:pPr>
              <w:spacing w:after="20"/>
              <w:ind w:left="20"/>
              <w:jc w:val="both"/>
            </w:pPr>
            <w:r>
              <w:rPr>
                <w:rFonts w:ascii="Times New Roman"/>
                <w:b w:val="false"/>
                <w:i w:val="false"/>
                <w:color w:val="000000"/>
                <w:sz w:val="20"/>
              </w:rPr>
              <w:t>
(изопропил</w:t>
            </w:r>
          </w:p>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Поливинил-</w:t>
            </w:r>
          </w:p>
          <w:p>
            <w:pPr>
              <w:spacing w:after="20"/>
              <w:ind w:left="20"/>
              <w:jc w:val="both"/>
            </w:pPr>
            <w:r>
              <w:rPr>
                <w:rFonts w:ascii="Times New Roman"/>
                <w:b w:val="false"/>
                <w:i w:val="false"/>
                <w:color w:val="000000"/>
                <w:sz w:val="20"/>
              </w:rPr>
              <w:t>
хлоридные</w:t>
            </w:r>
          </w:p>
          <w:p>
            <w:pPr>
              <w:spacing w:after="20"/>
              <w:ind w:left="20"/>
              <w:jc w:val="both"/>
            </w:pPr>
            <w:r>
              <w:rPr>
                <w:rFonts w:ascii="Times New Roman"/>
                <w:b w:val="false"/>
                <w:i w:val="false"/>
                <w:color w:val="000000"/>
                <w:sz w:val="20"/>
              </w:rPr>
              <w:t>
пластики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хлористый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(Sn)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Полимеры</w:t>
            </w:r>
          </w:p>
          <w:p>
            <w:pPr>
              <w:spacing w:after="20"/>
              <w:ind w:left="20"/>
              <w:jc w:val="both"/>
            </w:pPr>
            <w:r>
              <w:rPr>
                <w:rFonts w:ascii="Times New Roman"/>
                <w:b w:val="false"/>
                <w:i w:val="false"/>
                <w:color w:val="000000"/>
                <w:sz w:val="20"/>
              </w:rPr>
              <w:t>
на основе</w:t>
            </w:r>
          </w:p>
          <w:p>
            <w:pPr>
              <w:spacing w:after="20"/>
              <w:ind w:left="20"/>
              <w:jc w:val="both"/>
            </w:pPr>
            <w:r>
              <w:rPr>
                <w:rFonts w:ascii="Times New Roman"/>
                <w:b w:val="false"/>
                <w:i w:val="false"/>
                <w:color w:val="000000"/>
                <w:sz w:val="20"/>
              </w:rPr>
              <w:t>
винилацетата и</w:t>
            </w:r>
          </w:p>
          <w:p>
            <w:pPr>
              <w:spacing w:after="20"/>
              <w:ind w:left="20"/>
              <w:jc w:val="both"/>
            </w:pPr>
            <w:r>
              <w:rPr>
                <w:rFonts w:ascii="Times New Roman"/>
                <w:b w:val="false"/>
                <w:i w:val="false"/>
                <w:color w:val="000000"/>
                <w:sz w:val="20"/>
              </w:rPr>
              <w:t>
его производных:</w:t>
            </w:r>
          </w:p>
          <w:p>
            <w:pPr>
              <w:spacing w:after="20"/>
              <w:ind w:left="20"/>
              <w:jc w:val="both"/>
            </w:pPr>
            <w:r>
              <w:rPr>
                <w:rFonts w:ascii="Times New Roman"/>
                <w:b w:val="false"/>
                <w:i w:val="false"/>
                <w:color w:val="000000"/>
                <w:sz w:val="20"/>
              </w:rPr>
              <w:t>
поливинилацетат,</w:t>
            </w:r>
          </w:p>
          <w:p>
            <w:pPr>
              <w:spacing w:after="20"/>
              <w:ind w:left="20"/>
              <w:jc w:val="both"/>
            </w:pPr>
            <w:r>
              <w:rPr>
                <w:rFonts w:ascii="Times New Roman"/>
                <w:b w:val="false"/>
                <w:i w:val="false"/>
                <w:color w:val="000000"/>
                <w:sz w:val="20"/>
              </w:rPr>
              <w:t>
поливиниловый</w:t>
            </w:r>
          </w:p>
          <w:p>
            <w:pPr>
              <w:spacing w:after="20"/>
              <w:ind w:left="20"/>
              <w:jc w:val="both"/>
            </w:pPr>
            <w:r>
              <w:rPr>
                <w:rFonts w:ascii="Times New Roman"/>
                <w:b w:val="false"/>
                <w:i w:val="false"/>
                <w:color w:val="000000"/>
                <w:sz w:val="20"/>
              </w:rPr>
              <w:t>
спирт, сополи-</w:t>
            </w:r>
          </w:p>
          <w:p>
            <w:pPr>
              <w:spacing w:after="20"/>
              <w:ind w:left="20"/>
              <w:jc w:val="both"/>
            </w:pPr>
            <w:r>
              <w:rPr>
                <w:rFonts w:ascii="Times New Roman"/>
                <w:b w:val="false"/>
                <w:i w:val="false"/>
                <w:color w:val="000000"/>
                <w:sz w:val="20"/>
              </w:rPr>
              <w:t>
мерная дисперсия</w:t>
            </w:r>
          </w:p>
          <w:p>
            <w:pPr>
              <w:spacing w:after="20"/>
              <w:ind w:left="20"/>
              <w:jc w:val="both"/>
            </w:pPr>
            <w:r>
              <w:rPr>
                <w:rFonts w:ascii="Times New Roman"/>
                <w:b w:val="false"/>
                <w:i w:val="false"/>
                <w:color w:val="000000"/>
                <w:sz w:val="20"/>
              </w:rPr>
              <w:t>
винилацетата с</w:t>
            </w:r>
          </w:p>
          <w:p>
            <w:pPr>
              <w:spacing w:after="20"/>
              <w:ind w:left="20"/>
              <w:jc w:val="both"/>
            </w:pPr>
            <w:r>
              <w:rPr>
                <w:rFonts w:ascii="Times New Roman"/>
                <w:b w:val="false"/>
                <w:i w:val="false"/>
                <w:color w:val="000000"/>
                <w:sz w:val="20"/>
              </w:rPr>
              <w:t>
дибутилмалеинатом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Полиакрилаты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Полиоргано-</w:t>
            </w:r>
          </w:p>
          <w:p>
            <w:pPr>
              <w:spacing w:after="20"/>
              <w:ind w:left="20"/>
              <w:jc w:val="both"/>
            </w:pPr>
            <w:r>
              <w:rPr>
                <w:rFonts w:ascii="Times New Roman"/>
                <w:b w:val="false"/>
                <w:i w:val="false"/>
                <w:color w:val="000000"/>
                <w:sz w:val="20"/>
              </w:rPr>
              <w:t>
силаксаны</w:t>
            </w:r>
          </w:p>
          <w:p>
            <w:pPr>
              <w:spacing w:after="20"/>
              <w:ind w:left="20"/>
              <w:jc w:val="both"/>
            </w:pPr>
            <w:r>
              <w:rPr>
                <w:rFonts w:ascii="Times New Roman"/>
                <w:b w:val="false"/>
                <w:i w:val="false"/>
                <w:color w:val="000000"/>
                <w:sz w:val="20"/>
              </w:rPr>
              <w:t>
(силиконы)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Полиамиды</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Полиамид</w:t>
            </w:r>
          </w:p>
          <w:p>
            <w:pPr>
              <w:spacing w:after="20"/>
              <w:ind w:left="20"/>
              <w:jc w:val="both"/>
            </w:pPr>
            <w:r>
              <w:rPr>
                <w:rFonts w:ascii="Times New Roman"/>
                <w:b w:val="false"/>
                <w:i w:val="false"/>
                <w:color w:val="000000"/>
                <w:sz w:val="20"/>
              </w:rPr>
              <w:t>
6 (поликапроамид,</w:t>
            </w:r>
          </w:p>
          <w:p>
            <w:pPr>
              <w:spacing w:after="20"/>
              <w:ind w:left="20"/>
              <w:jc w:val="both"/>
            </w:pPr>
            <w:r>
              <w:rPr>
                <w:rFonts w:ascii="Times New Roman"/>
                <w:b w:val="false"/>
                <w:i w:val="false"/>
                <w:color w:val="000000"/>
                <w:sz w:val="20"/>
              </w:rPr>
              <w:t>
капрон)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Полиамид</w:t>
            </w:r>
          </w:p>
          <w:p>
            <w:pPr>
              <w:spacing w:after="20"/>
              <w:ind w:left="20"/>
              <w:jc w:val="both"/>
            </w:pPr>
            <w:r>
              <w:rPr>
                <w:rFonts w:ascii="Times New Roman"/>
                <w:b w:val="false"/>
                <w:i w:val="false"/>
                <w:color w:val="000000"/>
                <w:sz w:val="20"/>
              </w:rPr>
              <w:t>
66 (полигекса-</w:t>
            </w:r>
          </w:p>
          <w:p>
            <w:pPr>
              <w:spacing w:after="20"/>
              <w:ind w:left="20"/>
              <w:jc w:val="both"/>
            </w:pPr>
            <w:r>
              <w:rPr>
                <w:rFonts w:ascii="Times New Roman"/>
                <w:b w:val="false"/>
                <w:i w:val="false"/>
                <w:color w:val="000000"/>
                <w:sz w:val="20"/>
              </w:rPr>
              <w:t>
метиленадипамид,</w:t>
            </w:r>
          </w:p>
          <w:p>
            <w:pPr>
              <w:spacing w:after="20"/>
              <w:ind w:left="20"/>
              <w:jc w:val="both"/>
            </w:pPr>
            <w:r>
              <w:rPr>
                <w:rFonts w:ascii="Times New Roman"/>
                <w:b w:val="false"/>
                <w:i w:val="false"/>
                <w:color w:val="000000"/>
                <w:sz w:val="20"/>
              </w:rPr>
              <w:t>
найлон)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w:t>
            </w:r>
          </w:p>
          <w:p>
            <w:pPr>
              <w:spacing w:after="20"/>
              <w:ind w:left="20"/>
              <w:jc w:val="both"/>
            </w:pPr>
            <w:r>
              <w:rPr>
                <w:rFonts w:ascii="Times New Roman"/>
                <w:b w:val="false"/>
                <w:i w:val="false"/>
                <w:color w:val="000000"/>
                <w:sz w:val="20"/>
              </w:rPr>
              <w:t>
диамин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Полиамид</w:t>
            </w:r>
          </w:p>
          <w:p>
            <w:pPr>
              <w:spacing w:after="20"/>
              <w:ind w:left="20"/>
              <w:jc w:val="both"/>
            </w:pPr>
            <w:r>
              <w:rPr>
                <w:rFonts w:ascii="Times New Roman"/>
                <w:b w:val="false"/>
                <w:i w:val="false"/>
                <w:color w:val="000000"/>
                <w:sz w:val="20"/>
              </w:rPr>
              <w:t>
610 (полигекса--</w:t>
            </w:r>
          </w:p>
          <w:p>
            <w:pPr>
              <w:spacing w:after="20"/>
              <w:ind w:left="20"/>
              <w:jc w:val="both"/>
            </w:pPr>
            <w:r>
              <w:rPr>
                <w:rFonts w:ascii="Times New Roman"/>
                <w:b w:val="false"/>
                <w:i w:val="false"/>
                <w:color w:val="000000"/>
                <w:sz w:val="20"/>
              </w:rPr>
              <w:t>
метиленсебацинами</w:t>
            </w:r>
          </w:p>
          <w:p>
            <w:pPr>
              <w:spacing w:after="20"/>
              <w:ind w:left="20"/>
              <w:jc w:val="both"/>
            </w:pP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w:t>
            </w:r>
          </w:p>
          <w:p>
            <w:pPr>
              <w:spacing w:after="20"/>
              <w:ind w:left="20"/>
              <w:jc w:val="both"/>
            </w:pPr>
            <w:r>
              <w:rPr>
                <w:rFonts w:ascii="Times New Roman"/>
                <w:b w:val="false"/>
                <w:i w:val="false"/>
                <w:color w:val="000000"/>
                <w:sz w:val="20"/>
              </w:rPr>
              <w:t>
диамин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Полиуретаны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Полиэфиры:</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Полиэтилен-</w:t>
            </w:r>
          </w:p>
          <w:p>
            <w:pPr>
              <w:spacing w:after="20"/>
              <w:ind w:left="20"/>
              <w:jc w:val="both"/>
            </w:pPr>
            <w:r>
              <w:rPr>
                <w:rFonts w:ascii="Times New Roman"/>
                <w:b w:val="false"/>
                <w:i w:val="false"/>
                <w:color w:val="000000"/>
                <w:sz w:val="20"/>
              </w:rPr>
              <w:t>
оксид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Поли-</w:t>
            </w:r>
          </w:p>
          <w:p>
            <w:pPr>
              <w:spacing w:after="20"/>
              <w:ind w:left="20"/>
              <w:jc w:val="both"/>
            </w:pPr>
            <w:r>
              <w:rPr>
                <w:rFonts w:ascii="Times New Roman"/>
                <w:b w:val="false"/>
                <w:i w:val="false"/>
                <w:color w:val="000000"/>
                <w:sz w:val="20"/>
              </w:rPr>
              <w:t>
пропиленоксид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1.9.3.Политетра-</w:t>
            </w:r>
          </w:p>
          <w:p>
            <w:pPr>
              <w:spacing w:after="20"/>
              <w:ind w:left="20"/>
              <w:jc w:val="both"/>
            </w:pPr>
            <w:r>
              <w:rPr>
                <w:rFonts w:ascii="Times New Roman"/>
                <w:b w:val="false"/>
                <w:i w:val="false"/>
                <w:color w:val="000000"/>
                <w:sz w:val="20"/>
              </w:rPr>
              <w:t>
метиленоксид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Полифенилен-</w:t>
            </w:r>
          </w:p>
          <w:p>
            <w:pPr>
              <w:spacing w:after="20"/>
              <w:ind w:left="20"/>
              <w:jc w:val="both"/>
            </w:pPr>
            <w:r>
              <w:rPr>
                <w:rFonts w:ascii="Times New Roman"/>
                <w:b w:val="false"/>
                <w:i w:val="false"/>
                <w:color w:val="000000"/>
                <w:sz w:val="20"/>
              </w:rPr>
              <w:t>
оксид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Полиэтилен-</w:t>
            </w:r>
          </w:p>
          <w:p>
            <w:pPr>
              <w:spacing w:after="20"/>
              <w:ind w:left="20"/>
              <w:jc w:val="both"/>
            </w:pPr>
            <w:r>
              <w:rPr>
                <w:rFonts w:ascii="Times New Roman"/>
                <w:b w:val="false"/>
                <w:i w:val="false"/>
                <w:color w:val="000000"/>
                <w:sz w:val="20"/>
              </w:rPr>
              <w:t>
терефталат и</w:t>
            </w:r>
          </w:p>
          <w:p>
            <w:pPr>
              <w:spacing w:after="20"/>
              <w:ind w:left="20"/>
              <w:jc w:val="both"/>
            </w:pPr>
            <w:r>
              <w:rPr>
                <w:rFonts w:ascii="Times New Roman"/>
                <w:b w:val="false"/>
                <w:i w:val="false"/>
                <w:color w:val="000000"/>
                <w:sz w:val="20"/>
              </w:rPr>
              <w:t>
сополимеры на</w:t>
            </w:r>
          </w:p>
          <w:p>
            <w:pPr>
              <w:spacing w:after="20"/>
              <w:ind w:left="20"/>
              <w:jc w:val="both"/>
            </w:pPr>
            <w:r>
              <w:rPr>
                <w:rFonts w:ascii="Times New Roman"/>
                <w:b w:val="false"/>
                <w:i w:val="false"/>
                <w:color w:val="000000"/>
                <w:sz w:val="20"/>
              </w:rPr>
              <w:t>
основе</w:t>
            </w:r>
          </w:p>
          <w:p>
            <w:pPr>
              <w:spacing w:after="20"/>
              <w:ind w:left="20"/>
              <w:jc w:val="both"/>
            </w:pPr>
            <w:r>
              <w:rPr>
                <w:rFonts w:ascii="Times New Roman"/>
                <w:b w:val="false"/>
                <w:i w:val="false"/>
                <w:color w:val="000000"/>
                <w:sz w:val="20"/>
              </w:rPr>
              <w:t>
терефталевой</w:t>
            </w:r>
          </w:p>
          <w:p>
            <w:pPr>
              <w:spacing w:after="20"/>
              <w:ind w:left="20"/>
              <w:jc w:val="both"/>
            </w:pPr>
            <w:r>
              <w:rPr>
                <w:rFonts w:ascii="Times New Roman"/>
                <w:b w:val="false"/>
                <w:i w:val="false"/>
                <w:color w:val="000000"/>
                <w:sz w:val="20"/>
              </w:rPr>
              <w:t>
кислоты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Поли-</w:t>
            </w:r>
          </w:p>
          <w:p>
            <w:pPr>
              <w:spacing w:after="20"/>
              <w:ind w:left="20"/>
              <w:jc w:val="both"/>
            </w:pPr>
            <w:r>
              <w:rPr>
                <w:rFonts w:ascii="Times New Roman"/>
                <w:b w:val="false"/>
                <w:i w:val="false"/>
                <w:color w:val="000000"/>
                <w:sz w:val="20"/>
              </w:rPr>
              <w:t>
карбонат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Поли-</w:t>
            </w:r>
          </w:p>
          <w:p>
            <w:pPr>
              <w:spacing w:after="20"/>
              <w:ind w:left="20"/>
              <w:jc w:val="both"/>
            </w:pPr>
            <w:r>
              <w:rPr>
                <w:rFonts w:ascii="Times New Roman"/>
                <w:b w:val="false"/>
                <w:i w:val="false"/>
                <w:color w:val="000000"/>
                <w:sz w:val="20"/>
              </w:rPr>
              <w:t>
сульфон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Поли-</w:t>
            </w:r>
          </w:p>
          <w:p>
            <w:pPr>
              <w:spacing w:after="20"/>
              <w:ind w:left="20"/>
              <w:jc w:val="both"/>
            </w:pPr>
            <w:r>
              <w:rPr>
                <w:rFonts w:ascii="Times New Roman"/>
                <w:b w:val="false"/>
                <w:i w:val="false"/>
                <w:color w:val="000000"/>
                <w:sz w:val="20"/>
              </w:rPr>
              <w:t>
фенилен-сульфид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При использовании в качестве связующего:</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Фенолофор-</w:t>
            </w:r>
          </w:p>
          <w:p>
            <w:pPr>
              <w:spacing w:after="20"/>
              <w:ind w:left="20"/>
              <w:jc w:val="both"/>
            </w:pPr>
            <w:r>
              <w:rPr>
                <w:rFonts w:ascii="Times New Roman"/>
                <w:b w:val="false"/>
                <w:i w:val="false"/>
                <w:color w:val="000000"/>
                <w:sz w:val="20"/>
              </w:rPr>
              <w:t>
малфьдегидных</w:t>
            </w:r>
          </w:p>
          <w:p>
            <w:pPr>
              <w:spacing w:after="20"/>
              <w:ind w:left="20"/>
              <w:jc w:val="both"/>
            </w:pPr>
            <w:r>
              <w:rPr>
                <w:rFonts w:ascii="Times New Roman"/>
                <w:b w:val="false"/>
                <w:i w:val="false"/>
                <w:color w:val="000000"/>
                <w:sz w:val="20"/>
              </w:rPr>
              <w:t>
смол</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кремнийорганичес-</w:t>
            </w:r>
          </w:p>
          <w:p>
            <w:pPr>
              <w:spacing w:after="20"/>
              <w:ind w:left="20"/>
              <w:jc w:val="both"/>
            </w:pPr>
            <w:r>
              <w:rPr>
                <w:rFonts w:ascii="Times New Roman"/>
                <w:b w:val="false"/>
                <w:i w:val="false"/>
                <w:color w:val="000000"/>
                <w:sz w:val="20"/>
              </w:rPr>
              <w:t>
ких смол</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Эпоксидных смол</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Фторо-</w:t>
            </w:r>
          </w:p>
          <w:p>
            <w:pPr>
              <w:spacing w:after="20"/>
              <w:ind w:left="20"/>
              <w:jc w:val="both"/>
            </w:pPr>
            <w:r>
              <w:rPr>
                <w:rFonts w:ascii="Times New Roman"/>
                <w:b w:val="false"/>
                <w:i w:val="false"/>
                <w:color w:val="000000"/>
                <w:sz w:val="20"/>
              </w:rPr>
              <w:t>
пласты:</w:t>
            </w:r>
          </w:p>
          <w:p>
            <w:pPr>
              <w:spacing w:after="20"/>
              <w:ind w:left="20"/>
              <w:jc w:val="both"/>
            </w:pPr>
            <w:r>
              <w:rPr>
                <w:rFonts w:ascii="Times New Roman"/>
                <w:b w:val="false"/>
                <w:i w:val="false"/>
                <w:color w:val="000000"/>
                <w:sz w:val="20"/>
              </w:rPr>
              <w:t>
фторопласт-3,</w:t>
            </w:r>
          </w:p>
          <w:p>
            <w:pPr>
              <w:spacing w:after="20"/>
              <w:ind w:left="20"/>
              <w:jc w:val="both"/>
            </w:pPr>
            <w:r>
              <w:rPr>
                <w:rFonts w:ascii="Times New Roman"/>
                <w:b w:val="false"/>
                <w:i w:val="false"/>
                <w:color w:val="000000"/>
                <w:sz w:val="20"/>
              </w:rPr>
              <w:t>
фторопласт-4,</w:t>
            </w:r>
          </w:p>
          <w:p>
            <w:pPr>
              <w:spacing w:after="20"/>
              <w:ind w:left="20"/>
              <w:jc w:val="both"/>
            </w:pPr>
            <w:r>
              <w:rPr>
                <w:rFonts w:ascii="Times New Roman"/>
                <w:b w:val="false"/>
                <w:i w:val="false"/>
                <w:color w:val="000000"/>
                <w:sz w:val="20"/>
              </w:rPr>
              <w:t>
тефлон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Пластмассы</w:t>
            </w:r>
          </w:p>
          <w:p>
            <w:pPr>
              <w:spacing w:after="20"/>
              <w:ind w:left="20"/>
              <w:jc w:val="both"/>
            </w:pPr>
            <w:r>
              <w:rPr>
                <w:rFonts w:ascii="Times New Roman"/>
                <w:b w:val="false"/>
                <w:i w:val="false"/>
                <w:color w:val="000000"/>
                <w:sz w:val="20"/>
              </w:rPr>
              <w:t>
на основе</w:t>
            </w:r>
          </w:p>
          <w:p>
            <w:pPr>
              <w:spacing w:after="20"/>
              <w:ind w:left="20"/>
              <w:jc w:val="both"/>
            </w:pPr>
            <w:r>
              <w:rPr>
                <w:rFonts w:ascii="Times New Roman"/>
                <w:b w:val="false"/>
                <w:i w:val="false"/>
                <w:color w:val="000000"/>
                <w:sz w:val="20"/>
              </w:rPr>
              <w:t>
фенолфлрмаль-</w:t>
            </w:r>
          </w:p>
          <w:p>
            <w:pPr>
              <w:spacing w:after="20"/>
              <w:ind w:left="20"/>
              <w:jc w:val="both"/>
            </w:pPr>
            <w:r>
              <w:rPr>
                <w:rFonts w:ascii="Times New Roman"/>
                <w:b w:val="false"/>
                <w:i w:val="false"/>
                <w:color w:val="000000"/>
                <w:sz w:val="20"/>
              </w:rPr>
              <w:t>
дегидных смол</w:t>
            </w:r>
          </w:p>
          <w:p>
            <w:pPr>
              <w:spacing w:after="20"/>
              <w:ind w:left="20"/>
              <w:jc w:val="both"/>
            </w:pPr>
            <w:r>
              <w:rPr>
                <w:rFonts w:ascii="Times New Roman"/>
                <w:b w:val="false"/>
                <w:i w:val="false"/>
                <w:color w:val="000000"/>
                <w:sz w:val="20"/>
              </w:rPr>
              <w:t>
(фенопласты)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Поли-</w:t>
            </w:r>
          </w:p>
          <w:p>
            <w:pPr>
              <w:spacing w:after="20"/>
              <w:ind w:left="20"/>
              <w:jc w:val="both"/>
            </w:pPr>
            <w:r>
              <w:rPr>
                <w:rFonts w:ascii="Times New Roman"/>
                <w:b w:val="false"/>
                <w:i w:val="false"/>
                <w:color w:val="000000"/>
                <w:sz w:val="20"/>
              </w:rPr>
              <w:t>
формальдегид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Аминопласты</w:t>
            </w:r>
          </w:p>
          <w:p>
            <w:pPr>
              <w:spacing w:after="20"/>
              <w:ind w:left="20"/>
              <w:jc w:val="both"/>
            </w:pPr>
            <w:r>
              <w:rPr>
                <w:rFonts w:ascii="Times New Roman"/>
                <w:b w:val="false"/>
                <w:i w:val="false"/>
                <w:color w:val="000000"/>
                <w:sz w:val="20"/>
              </w:rPr>
              <w:t>
(карбамидо- и</w:t>
            </w:r>
          </w:p>
          <w:p>
            <w:pPr>
              <w:spacing w:after="20"/>
              <w:ind w:left="20"/>
              <w:jc w:val="both"/>
            </w:pPr>
            <w:r>
              <w:rPr>
                <w:rFonts w:ascii="Times New Roman"/>
                <w:b w:val="false"/>
                <w:i w:val="false"/>
                <w:color w:val="000000"/>
                <w:sz w:val="20"/>
              </w:rPr>
              <w:t>
меламиноформаль-</w:t>
            </w:r>
          </w:p>
          <w:p>
            <w:pPr>
              <w:spacing w:after="20"/>
              <w:ind w:left="20"/>
              <w:jc w:val="both"/>
            </w:pPr>
            <w:r>
              <w:rPr>
                <w:rFonts w:ascii="Times New Roman"/>
                <w:b w:val="false"/>
                <w:i w:val="false"/>
                <w:color w:val="000000"/>
                <w:sz w:val="20"/>
              </w:rPr>
              <w:t>
дегидные)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Полимерные</w:t>
            </w:r>
          </w:p>
          <w:p>
            <w:pPr>
              <w:spacing w:after="20"/>
              <w:ind w:left="20"/>
              <w:jc w:val="both"/>
            </w:pPr>
            <w:r>
              <w:rPr>
                <w:rFonts w:ascii="Times New Roman"/>
                <w:b w:val="false"/>
                <w:i w:val="false"/>
                <w:color w:val="000000"/>
                <w:sz w:val="20"/>
              </w:rPr>
              <w:t>
материалы на</w:t>
            </w:r>
          </w:p>
          <w:p>
            <w:pPr>
              <w:spacing w:after="20"/>
              <w:ind w:left="20"/>
              <w:jc w:val="both"/>
            </w:pPr>
            <w:r>
              <w:rPr>
                <w:rFonts w:ascii="Times New Roman"/>
                <w:b w:val="false"/>
                <w:i w:val="false"/>
                <w:color w:val="000000"/>
                <w:sz w:val="20"/>
              </w:rPr>
              <w:t>
основе эпоксидных</w:t>
            </w:r>
          </w:p>
          <w:p>
            <w:pPr>
              <w:spacing w:after="20"/>
              <w:ind w:left="20"/>
              <w:jc w:val="both"/>
            </w:pPr>
            <w:r>
              <w:rPr>
                <w:rFonts w:ascii="Times New Roman"/>
                <w:b w:val="false"/>
                <w:i w:val="false"/>
                <w:color w:val="000000"/>
                <w:sz w:val="20"/>
              </w:rPr>
              <w:t>
смол</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Иономерные</w:t>
            </w:r>
          </w:p>
          <w:p>
            <w:pPr>
              <w:spacing w:after="20"/>
              <w:ind w:left="20"/>
              <w:jc w:val="both"/>
            </w:pPr>
            <w:r>
              <w:rPr>
                <w:rFonts w:ascii="Times New Roman"/>
                <w:b w:val="false"/>
                <w:i w:val="false"/>
                <w:color w:val="000000"/>
                <w:sz w:val="20"/>
              </w:rPr>
              <w:t>
смолы, в т.ч.</w:t>
            </w:r>
          </w:p>
          <w:p>
            <w:pPr>
              <w:spacing w:after="20"/>
              <w:ind w:left="20"/>
              <w:jc w:val="both"/>
            </w:pPr>
            <w:r>
              <w:rPr>
                <w:rFonts w:ascii="Times New Roman"/>
                <w:b w:val="false"/>
                <w:i w:val="false"/>
                <w:color w:val="000000"/>
                <w:sz w:val="20"/>
              </w:rPr>
              <w:t>
серлин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 спирт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Целлюлоза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1.17.Эфирцеллю-</w:t>
            </w:r>
          </w:p>
          <w:p>
            <w:pPr>
              <w:spacing w:after="20"/>
              <w:ind w:left="20"/>
              <w:jc w:val="both"/>
            </w:pPr>
            <w:r>
              <w:rPr>
                <w:rFonts w:ascii="Times New Roman"/>
                <w:b w:val="false"/>
                <w:i w:val="false"/>
                <w:color w:val="000000"/>
                <w:sz w:val="20"/>
              </w:rPr>
              <w:t>
лозные пластмассы</w:t>
            </w:r>
          </w:p>
          <w:p>
            <w:pPr>
              <w:spacing w:after="20"/>
              <w:ind w:left="20"/>
              <w:jc w:val="both"/>
            </w:pPr>
            <w:r>
              <w:rPr>
                <w:rFonts w:ascii="Times New Roman"/>
                <w:b w:val="false"/>
                <w:i w:val="false"/>
                <w:color w:val="000000"/>
                <w:sz w:val="20"/>
              </w:rPr>
              <w:t>
(этролы)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Коллаген</w:t>
            </w:r>
          </w:p>
          <w:p>
            <w:pPr>
              <w:spacing w:after="20"/>
              <w:ind w:left="20"/>
              <w:jc w:val="both"/>
            </w:pPr>
            <w:r>
              <w:rPr>
                <w:rFonts w:ascii="Times New Roman"/>
                <w:b w:val="false"/>
                <w:i w:val="false"/>
                <w:color w:val="000000"/>
                <w:sz w:val="20"/>
              </w:rPr>
              <w:t>
(биополимер)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Резина и</w:t>
            </w:r>
          </w:p>
          <w:p>
            <w:pPr>
              <w:spacing w:after="20"/>
              <w:ind w:left="20"/>
              <w:jc w:val="both"/>
            </w:pPr>
            <w:r>
              <w:rPr>
                <w:rFonts w:ascii="Times New Roman"/>
                <w:b w:val="false"/>
                <w:i w:val="false"/>
                <w:color w:val="000000"/>
                <w:sz w:val="20"/>
              </w:rPr>
              <w:t>
резинопластиковые</w:t>
            </w:r>
          </w:p>
          <w:p>
            <w:pPr>
              <w:spacing w:after="20"/>
              <w:ind w:left="20"/>
              <w:jc w:val="both"/>
            </w:pPr>
            <w:r>
              <w:rPr>
                <w:rFonts w:ascii="Times New Roman"/>
                <w:b w:val="false"/>
                <w:i w:val="false"/>
                <w:color w:val="000000"/>
                <w:sz w:val="20"/>
              </w:rPr>
              <w:t>
материалы</w:t>
            </w:r>
          </w:p>
          <w:p>
            <w:pPr>
              <w:spacing w:after="20"/>
              <w:ind w:left="20"/>
              <w:jc w:val="both"/>
            </w:pPr>
            <w:r>
              <w:rPr>
                <w:rFonts w:ascii="Times New Roman"/>
                <w:b w:val="false"/>
                <w:i w:val="false"/>
                <w:color w:val="000000"/>
                <w:sz w:val="20"/>
              </w:rPr>
              <w:t>
(прокладки,</w:t>
            </w:r>
          </w:p>
          <w:p>
            <w:pPr>
              <w:spacing w:after="20"/>
              <w:ind w:left="20"/>
              <w:jc w:val="both"/>
            </w:pPr>
            <w:r>
              <w:rPr>
                <w:rFonts w:ascii="Times New Roman"/>
                <w:b w:val="false"/>
                <w:i w:val="false"/>
                <w:color w:val="000000"/>
                <w:sz w:val="20"/>
              </w:rPr>
              <w:t>
уплотнители</w:t>
            </w:r>
          </w:p>
          <w:p>
            <w:pPr>
              <w:spacing w:after="20"/>
              <w:ind w:left="20"/>
              <w:jc w:val="both"/>
            </w:pPr>
            <w:r>
              <w:rPr>
                <w:rFonts w:ascii="Times New Roman"/>
                <w:b w:val="false"/>
                <w:i w:val="false"/>
                <w:color w:val="000000"/>
                <w:sz w:val="20"/>
              </w:rPr>
              <w:t>
бидонов,</w:t>
            </w:r>
          </w:p>
          <w:p>
            <w:pPr>
              <w:spacing w:after="20"/>
              <w:ind w:left="20"/>
              <w:jc w:val="both"/>
            </w:pPr>
            <w:r>
              <w:rPr>
                <w:rFonts w:ascii="Times New Roman"/>
                <w:b w:val="false"/>
                <w:i w:val="false"/>
                <w:color w:val="000000"/>
                <w:sz w:val="20"/>
              </w:rPr>
              <w:t>
уплотнительные</w:t>
            </w:r>
          </w:p>
          <w:p>
            <w:pPr>
              <w:spacing w:after="20"/>
              <w:ind w:left="20"/>
              <w:jc w:val="both"/>
            </w:pPr>
            <w:r>
              <w:rPr>
                <w:rFonts w:ascii="Times New Roman"/>
                <w:b w:val="false"/>
                <w:i w:val="false"/>
                <w:color w:val="000000"/>
                <w:sz w:val="20"/>
              </w:rPr>
              <w:t>
кольца крышек для</w:t>
            </w:r>
          </w:p>
          <w:p>
            <w:pPr>
              <w:spacing w:after="20"/>
              <w:ind w:left="20"/>
              <w:jc w:val="both"/>
            </w:pPr>
            <w:r>
              <w:rPr>
                <w:rFonts w:ascii="Times New Roman"/>
                <w:b w:val="false"/>
                <w:i w:val="false"/>
                <w:color w:val="000000"/>
                <w:sz w:val="20"/>
              </w:rPr>
              <w:t>
консервирования и</w:t>
            </w:r>
          </w:p>
          <w:p>
            <w:pPr>
              <w:spacing w:after="20"/>
              <w:ind w:left="20"/>
              <w:jc w:val="both"/>
            </w:pPr>
            <w:r>
              <w:rPr>
                <w:rFonts w:ascii="Times New Roman"/>
                <w:b w:val="false"/>
                <w:i w:val="false"/>
                <w:color w:val="000000"/>
                <w:sz w:val="20"/>
              </w:rPr>
              <w:t>
т.д.),</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 акриловой кислоты (НАК)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Каптакс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 (ДОФ)</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(ДБФ)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Парафины и воски</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Парафины</w:t>
            </w:r>
          </w:p>
          <w:p>
            <w:pPr>
              <w:spacing w:after="20"/>
              <w:ind w:left="20"/>
              <w:jc w:val="both"/>
            </w:pPr>
            <w:r>
              <w:rPr>
                <w:rFonts w:ascii="Times New Roman"/>
                <w:b w:val="false"/>
                <w:i w:val="false"/>
                <w:color w:val="000000"/>
                <w:sz w:val="20"/>
              </w:rPr>
              <w:t>
и воски (покрытие</w:t>
            </w:r>
          </w:p>
          <w:p>
            <w:pPr>
              <w:spacing w:after="20"/>
              <w:ind w:left="20"/>
              <w:jc w:val="both"/>
            </w:pPr>
            <w:r>
              <w:rPr>
                <w:rFonts w:ascii="Times New Roman"/>
                <w:b w:val="false"/>
                <w:i w:val="false"/>
                <w:color w:val="000000"/>
                <w:sz w:val="20"/>
              </w:rPr>
              <w:t>
для сыров и др.)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Бумага, картон, пергамент, </w:t>
            </w:r>
            <w:r>
              <w:rPr>
                <w:rFonts w:ascii="Times New Roman"/>
                <w:b/>
                <w:i w:val="false"/>
                <w:color w:val="000000"/>
                <w:sz w:val="20"/>
              </w:rPr>
              <w:t>подпергамент</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Бумага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w:t>
            </w:r>
          </w:p>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Бумага</w:t>
            </w:r>
          </w:p>
          <w:p>
            <w:pPr>
              <w:spacing w:after="20"/>
              <w:ind w:left="20"/>
              <w:jc w:val="both"/>
            </w:pPr>
            <w:r>
              <w:rPr>
                <w:rFonts w:ascii="Times New Roman"/>
                <w:b w:val="false"/>
                <w:i w:val="false"/>
                <w:color w:val="000000"/>
                <w:sz w:val="20"/>
              </w:rPr>
              <w:t>
парафинированная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Картон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w:t>
            </w:r>
          </w:p>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Дополнительно следует определять:</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мелованный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Картон</w:t>
            </w:r>
          </w:p>
          <w:p>
            <w:pPr>
              <w:spacing w:after="20"/>
              <w:ind w:left="20"/>
              <w:jc w:val="both"/>
            </w:pPr>
            <w:r>
              <w:rPr>
                <w:rFonts w:ascii="Times New Roman"/>
                <w:b w:val="false"/>
                <w:i w:val="false"/>
                <w:color w:val="000000"/>
                <w:sz w:val="20"/>
              </w:rPr>
              <w:t>
макулатурный**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p>
            <w:pPr>
              <w:spacing w:after="20"/>
              <w:ind w:left="20"/>
              <w:jc w:val="both"/>
            </w:pPr>
            <w:r>
              <w:rPr>
                <w:rFonts w:ascii="Times New Roman"/>
                <w:b w:val="false"/>
                <w:i w:val="false"/>
                <w:color w:val="000000"/>
                <w:sz w:val="20"/>
              </w:rPr>
              <w:t>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Пергамент</w:t>
            </w:r>
          </w:p>
          <w:p>
            <w:pPr>
              <w:spacing w:after="20"/>
              <w:ind w:left="20"/>
              <w:jc w:val="both"/>
            </w:pPr>
            <w:r>
              <w:rPr>
                <w:rFonts w:ascii="Times New Roman"/>
                <w:b w:val="false"/>
                <w:i w:val="false"/>
                <w:color w:val="000000"/>
                <w:sz w:val="20"/>
              </w:rPr>
              <w:t>
растительный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Подпергамент</w:t>
            </w:r>
          </w:p>
          <w:p>
            <w:pPr>
              <w:spacing w:after="20"/>
              <w:ind w:left="20"/>
              <w:jc w:val="both"/>
            </w:pPr>
            <w:r>
              <w:rPr>
                <w:rFonts w:ascii="Times New Roman"/>
                <w:b w:val="false"/>
                <w:i w:val="false"/>
                <w:color w:val="000000"/>
                <w:sz w:val="20"/>
              </w:rPr>
              <w:t>
(бумага с</w:t>
            </w:r>
          </w:p>
          <w:p>
            <w:pPr>
              <w:spacing w:after="20"/>
              <w:ind w:left="20"/>
              <w:jc w:val="both"/>
            </w:pPr>
            <w:r>
              <w:rPr>
                <w:rFonts w:ascii="Times New Roman"/>
                <w:b w:val="false"/>
                <w:i w:val="false"/>
                <w:color w:val="000000"/>
                <w:sz w:val="20"/>
              </w:rPr>
              <w:t>
добавками,</w:t>
            </w:r>
          </w:p>
          <w:p>
            <w:pPr>
              <w:spacing w:after="20"/>
              <w:ind w:left="20"/>
              <w:jc w:val="both"/>
            </w:pPr>
            <w:r>
              <w:rPr>
                <w:rFonts w:ascii="Times New Roman"/>
                <w:b w:val="false"/>
                <w:i w:val="false"/>
                <w:color w:val="000000"/>
                <w:sz w:val="20"/>
              </w:rPr>
              <w:t>
имитирующими</w:t>
            </w:r>
          </w:p>
          <w:p>
            <w:pPr>
              <w:spacing w:after="20"/>
              <w:ind w:left="20"/>
              <w:jc w:val="both"/>
            </w:pPr>
            <w:r>
              <w:rPr>
                <w:rFonts w:ascii="Times New Roman"/>
                <w:b w:val="false"/>
                <w:i w:val="false"/>
                <w:color w:val="000000"/>
                <w:sz w:val="20"/>
              </w:rPr>
              <w:t>
свойства</w:t>
            </w:r>
          </w:p>
          <w:p>
            <w:pPr>
              <w:spacing w:after="20"/>
              <w:ind w:left="20"/>
              <w:jc w:val="both"/>
            </w:pPr>
            <w:r>
              <w:rPr>
                <w:rFonts w:ascii="Times New Roman"/>
                <w:b w:val="false"/>
                <w:i w:val="false"/>
                <w:color w:val="000000"/>
                <w:sz w:val="20"/>
              </w:rPr>
              <w:t>
пергамента</w:t>
            </w:r>
          </w:p>
          <w:p>
            <w:pPr>
              <w:spacing w:after="20"/>
              <w:ind w:left="20"/>
              <w:jc w:val="both"/>
            </w:pPr>
            <w:r>
              <w:rPr>
                <w:rFonts w:ascii="Times New Roman"/>
                <w:b w:val="false"/>
                <w:i w:val="false"/>
                <w:color w:val="000000"/>
                <w:sz w:val="20"/>
              </w:rPr>
              <w:t>
растительного)</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Стекло***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Стеклянные изделия</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бесцветные</w:t>
            </w:r>
          </w:p>
          <w:p>
            <w:pPr>
              <w:spacing w:after="20"/>
              <w:ind w:left="20"/>
              <w:jc w:val="both"/>
            </w:pPr>
            <w:r>
              <w:rPr>
                <w:rFonts w:ascii="Times New Roman"/>
                <w:b w:val="false"/>
                <w:i w:val="false"/>
                <w:color w:val="000000"/>
                <w:sz w:val="20"/>
              </w:rPr>
              <w:t>
и полубелые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зеленые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коричневые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стекла</w:t>
            </w:r>
          </w:p>
          <w:p>
            <w:pPr>
              <w:spacing w:after="20"/>
              <w:ind w:left="20"/>
              <w:jc w:val="both"/>
            </w:pPr>
            <w:r>
              <w:rPr>
                <w:rFonts w:ascii="Times New Roman"/>
                <w:b w:val="false"/>
                <w:i w:val="false"/>
                <w:color w:val="000000"/>
                <w:sz w:val="20"/>
              </w:rPr>
              <w:t>
хрустальные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для</w:t>
            </w:r>
          </w:p>
          <w:p>
            <w:pPr>
              <w:spacing w:after="20"/>
              <w:ind w:left="20"/>
              <w:jc w:val="both"/>
            </w:pPr>
            <w:r>
              <w:rPr>
                <w:rFonts w:ascii="Times New Roman"/>
                <w:b w:val="false"/>
                <w:i w:val="false"/>
                <w:color w:val="000000"/>
                <w:sz w:val="20"/>
              </w:rPr>
              <w:t>
бариевого</w:t>
            </w:r>
          </w:p>
          <w:p>
            <w:pPr>
              <w:spacing w:after="20"/>
              <w:ind w:left="20"/>
              <w:jc w:val="both"/>
            </w:pPr>
            <w:r>
              <w:rPr>
                <w:rFonts w:ascii="Times New Roman"/>
                <w:b w:val="false"/>
                <w:i w:val="false"/>
                <w:color w:val="000000"/>
                <w:sz w:val="20"/>
              </w:rPr>
              <w:t>
хрусталя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 при окрашивании:</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голубой цвет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синий цвет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красный цвет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желтый цвет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Керамика***</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Керамические</w:t>
            </w:r>
          </w:p>
          <w:p>
            <w:pPr>
              <w:spacing w:after="20"/>
              <w:ind w:left="20"/>
              <w:jc w:val="both"/>
            </w:pPr>
            <w:r>
              <w:rPr>
                <w:rFonts w:ascii="Times New Roman"/>
                <w:b w:val="false"/>
                <w:i w:val="false"/>
                <w:color w:val="000000"/>
                <w:sz w:val="20"/>
              </w:rPr>
              <w:t>
изделия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Фаянс и фарфор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фарфоровые и</w:t>
            </w:r>
          </w:p>
          <w:p>
            <w:pPr>
              <w:spacing w:after="20"/>
              <w:ind w:left="20"/>
              <w:jc w:val="both"/>
            </w:pPr>
            <w:r>
              <w:rPr>
                <w:rFonts w:ascii="Times New Roman"/>
                <w:b w:val="false"/>
                <w:i w:val="false"/>
                <w:color w:val="000000"/>
                <w:sz w:val="20"/>
              </w:rPr>
              <w:t>
фаянсовые изделия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 при добавлении и использовании: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окиси кобальта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безсвинцовых</w:t>
            </w:r>
          </w:p>
          <w:p>
            <w:pPr>
              <w:spacing w:after="20"/>
              <w:ind w:left="20"/>
              <w:jc w:val="both"/>
            </w:pPr>
            <w:r>
              <w:rPr>
                <w:rFonts w:ascii="Times New Roman"/>
                <w:b w:val="false"/>
                <w:i w:val="false"/>
                <w:color w:val="000000"/>
                <w:sz w:val="20"/>
              </w:rPr>
              <w:t>
глазурей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(Li)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баритовых</w:t>
            </w:r>
          </w:p>
          <w:p>
            <w:pPr>
              <w:spacing w:after="20"/>
              <w:ind w:left="20"/>
              <w:jc w:val="both"/>
            </w:pPr>
            <w:r>
              <w:rPr>
                <w:rFonts w:ascii="Times New Roman"/>
                <w:b w:val="false"/>
                <w:i w:val="false"/>
                <w:color w:val="000000"/>
                <w:sz w:val="20"/>
              </w:rPr>
              <w:t>
глазурей</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(Ba)</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 при использовании окрашенных глазурей:</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Полимерные материалы, используемые для покрытия (укупорочных средств)</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7.1.силикатные</w:t>
            </w:r>
          </w:p>
          <w:p>
            <w:pPr>
              <w:spacing w:after="20"/>
              <w:ind w:left="20"/>
              <w:jc w:val="both"/>
            </w:pPr>
            <w:r>
              <w:rPr>
                <w:rFonts w:ascii="Times New Roman"/>
                <w:b w:val="false"/>
                <w:i w:val="false"/>
                <w:color w:val="000000"/>
                <w:sz w:val="20"/>
              </w:rPr>
              <w:t>
эмали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7.2.титановые</w:t>
            </w:r>
          </w:p>
          <w:p>
            <w:pPr>
              <w:spacing w:after="20"/>
              <w:ind w:left="20"/>
              <w:jc w:val="both"/>
            </w:pPr>
            <w:r>
              <w:rPr>
                <w:rFonts w:ascii="Times New Roman"/>
                <w:b w:val="false"/>
                <w:i w:val="false"/>
                <w:color w:val="000000"/>
                <w:sz w:val="20"/>
              </w:rPr>
              <w:t>
эмали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 при окрашивании покрытия:</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w:t>
            </w:r>
          </w:p>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розового цвета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нанесении покрытия:</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углеродистую и</w:t>
            </w:r>
          </w:p>
          <w:p>
            <w:pPr>
              <w:spacing w:after="20"/>
              <w:ind w:left="20"/>
              <w:jc w:val="both"/>
            </w:pPr>
            <w:r>
              <w:rPr>
                <w:rFonts w:ascii="Times New Roman"/>
                <w:b w:val="false"/>
                <w:i w:val="false"/>
                <w:color w:val="000000"/>
                <w:sz w:val="20"/>
              </w:rPr>
              <w:t>
низколегированные</w:t>
            </w:r>
          </w:p>
          <w:p>
            <w:pPr>
              <w:spacing w:after="20"/>
              <w:ind w:left="20"/>
              <w:jc w:val="both"/>
            </w:pPr>
            <w:r>
              <w:rPr>
                <w:rFonts w:ascii="Times New Roman"/>
                <w:b w:val="false"/>
                <w:i w:val="false"/>
                <w:color w:val="000000"/>
                <w:sz w:val="20"/>
              </w:rPr>
              <w:t>
стали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алюминий и</w:t>
            </w:r>
          </w:p>
          <w:p>
            <w:pPr>
              <w:spacing w:after="20"/>
              <w:ind w:left="20"/>
              <w:jc w:val="both"/>
            </w:pPr>
            <w:r>
              <w:rPr>
                <w:rFonts w:ascii="Times New Roman"/>
                <w:b w:val="false"/>
                <w:i w:val="false"/>
                <w:color w:val="000000"/>
                <w:sz w:val="20"/>
              </w:rPr>
              <w:t>
сплавы</w:t>
            </w:r>
          </w:p>
          <w:p>
            <w:pPr>
              <w:spacing w:after="20"/>
              <w:ind w:left="20"/>
              <w:jc w:val="both"/>
            </w:pPr>
            <w:r>
              <w:rPr>
                <w:rFonts w:ascii="Times New Roman"/>
                <w:b w:val="false"/>
                <w:i w:val="false"/>
                <w:color w:val="000000"/>
                <w:sz w:val="20"/>
              </w:rPr>
              <w:t>
алюминиевые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Полимерные материалы, используемые для лакированной упаковки</w:t>
            </w:r>
          </w:p>
          <w:p>
            <w:pPr>
              <w:spacing w:after="20"/>
              <w:ind w:left="20"/>
              <w:jc w:val="both"/>
            </w:pPr>
            <w:r>
              <w:rPr>
                <w:rFonts w:ascii="Times New Roman"/>
                <w:b w:val="false"/>
                <w:i w:val="false"/>
                <w:color w:val="000000"/>
                <w:sz w:val="20"/>
              </w:rPr>
              <w:t>
</w:t>
            </w:r>
            <w:r>
              <w:rPr>
                <w:rFonts w:ascii="Times New Roman"/>
                <w:b/>
                <w:i w:val="false"/>
                <w:color w:val="000000"/>
                <w:sz w:val="20"/>
              </w:rPr>
              <w:t>(укупорочных средств)</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8.1.эпоксифеноль-</w:t>
            </w:r>
          </w:p>
          <w:p>
            <w:pPr>
              <w:spacing w:after="20"/>
              <w:ind w:left="20"/>
              <w:jc w:val="both"/>
            </w:pPr>
            <w:r>
              <w:rPr>
                <w:rFonts w:ascii="Times New Roman"/>
                <w:b w:val="false"/>
                <w:i w:val="false"/>
                <w:color w:val="000000"/>
                <w:sz w:val="20"/>
              </w:rPr>
              <w:t>
ные лаки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p>
            <w:pPr>
              <w:spacing w:after="20"/>
              <w:ind w:left="20"/>
              <w:jc w:val="both"/>
            </w:pPr>
            <w:r>
              <w:rPr>
                <w:rFonts w:ascii="Times New Roman"/>
                <w:b w:val="false"/>
                <w:i w:val="false"/>
                <w:color w:val="000000"/>
                <w:sz w:val="20"/>
              </w:rPr>
              <w:t>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фенольно-</w:t>
            </w:r>
          </w:p>
          <w:p>
            <w:pPr>
              <w:spacing w:after="20"/>
              <w:ind w:left="20"/>
              <w:jc w:val="both"/>
            </w:pPr>
            <w:r>
              <w:rPr>
                <w:rFonts w:ascii="Times New Roman"/>
                <w:b w:val="false"/>
                <w:i w:val="false"/>
                <w:color w:val="000000"/>
                <w:sz w:val="20"/>
              </w:rPr>
              <w:t>
масляные лаки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8.3.белковоустой-</w:t>
            </w:r>
          </w:p>
          <w:p>
            <w:pPr>
              <w:spacing w:after="20"/>
              <w:ind w:left="20"/>
              <w:jc w:val="both"/>
            </w:pPr>
            <w:r>
              <w:rPr>
                <w:rFonts w:ascii="Times New Roman"/>
                <w:b w:val="false"/>
                <w:i w:val="false"/>
                <w:color w:val="000000"/>
                <w:sz w:val="20"/>
              </w:rPr>
              <w:t>
чивые эмали,</w:t>
            </w:r>
          </w:p>
          <w:p>
            <w:pPr>
              <w:spacing w:after="20"/>
              <w:ind w:left="20"/>
              <w:jc w:val="both"/>
            </w:pPr>
            <w:r>
              <w:rPr>
                <w:rFonts w:ascii="Times New Roman"/>
                <w:b w:val="false"/>
                <w:i w:val="false"/>
                <w:color w:val="000000"/>
                <w:sz w:val="20"/>
              </w:rPr>
              <w:t>
содержащие</w:t>
            </w:r>
          </w:p>
          <w:p>
            <w:pPr>
              <w:spacing w:after="20"/>
              <w:ind w:left="20"/>
              <w:jc w:val="both"/>
            </w:pPr>
            <w:r>
              <w:rPr>
                <w:rFonts w:ascii="Times New Roman"/>
                <w:b w:val="false"/>
                <w:i w:val="false"/>
                <w:color w:val="000000"/>
                <w:sz w:val="20"/>
              </w:rPr>
              <w:t>
цинковую пасту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винилорган-</w:t>
            </w:r>
          </w:p>
          <w:p>
            <w:pPr>
              <w:spacing w:after="20"/>
              <w:ind w:left="20"/>
              <w:jc w:val="both"/>
            </w:pPr>
            <w:r>
              <w:rPr>
                <w:rFonts w:ascii="Times New Roman"/>
                <w:b w:val="false"/>
                <w:i w:val="false"/>
                <w:color w:val="000000"/>
                <w:sz w:val="20"/>
              </w:rPr>
              <w:t>
соловым покрытие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хлористый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Спирты:</w:t>
            </w:r>
          </w:p>
        </w:tc>
      </w:tr>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p>
            <w:pPr>
              <w:spacing w:after="20"/>
              <w:ind w:left="20"/>
              <w:jc w:val="both"/>
            </w:pPr>
            <w:r>
              <w:rPr>
                <w:rFonts w:ascii="Times New Roman"/>
                <w:b w:val="false"/>
                <w:i w:val="false"/>
                <w:color w:val="000000"/>
                <w:sz w:val="20"/>
              </w:rPr>
              <w:t>
(смесь изомеров)</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следует определять при использовании: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алюминиевой пудры</w:t>
            </w:r>
          </w:p>
          <w:p>
            <w:pPr>
              <w:spacing w:after="20"/>
              <w:ind w:left="20"/>
              <w:jc w:val="both"/>
            </w:pPr>
            <w:r>
              <w:rPr>
                <w:rFonts w:ascii="Times New Roman"/>
                <w:b w:val="false"/>
                <w:i w:val="false"/>
                <w:color w:val="000000"/>
                <w:sz w:val="20"/>
              </w:rPr>
              <w:t>
для пигментации</w:t>
            </w:r>
          </w:p>
          <w:p>
            <w:pPr>
              <w:spacing w:after="20"/>
              <w:ind w:left="20"/>
              <w:jc w:val="both"/>
            </w:pPr>
            <w:r>
              <w:rPr>
                <w:rFonts w:ascii="Times New Roman"/>
                <w:b w:val="false"/>
                <w:i w:val="false"/>
                <w:color w:val="000000"/>
                <w:sz w:val="20"/>
              </w:rPr>
              <w:t>
лака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из алюминия,</w:t>
            </w:r>
          </w:p>
          <w:p>
            <w:pPr>
              <w:spacing w:after="20"/>
              <w:ind w:left="20"/>
              <w:jc w:val="both"/>
            </w:pPr>
            <w:r>
              <w:rPr>
                <w:rFonts w:ascii="Times New Roman"/>
                <w:b w:val="false"/>
                <w:i w:val="false"/>
                <w:color w:val="000000"/>
                <w:sz w:val="20"/>
              </w:rPr>
              <w:t>
алюминиевых</w:t>
            </w:r>
          </w:p>
          <w:p>
            <w:pPr>
              <w:spacing w:after="20"/>
              <w:ind w:left="20"/>
              <w:jc w:val="both"/>
            </w:pPr>
            <w:r>
              <w:rPr>
                <w:rFonts w:ascii="Times New Roman"/>
                <w:b w:val="false"/>
                <w:i w:val="false"/>
                <w:color w:val="000000"/>
                <w:sz w:val="20"/>
              </w:rPr>
              <w:t>
сплавов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Древесина и изделия из нее, натуральная и пробка</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w:t>
            </w:r>
          </w:p>
          <w:p>
            <w:pPr>
              <w:spacing w:after="20"/>
              <w:ind w:left="20"/>
              <w:jc w:val="both"/>
            </w:pPr>
            <w:r>
              <w:rPr>
                <w:rFonts w:ascii="Times New Roman"/>
                <w:b w:val="false"/>
                <w:i w:val="false"/>
                <w:color w:val="000000"/>
                <w:sz w:val="20"/>
              </w:rPr>
              <w:t>
изделия из нее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и</w:t>
            </w:r>
          </w:p>
          <w:p>
            <w:pPr>
              <w:spacing w:after="20"/>
              <w:ind w:left="20"/>
              <w:jc w:val="both"/>
            </w:pPr>
            <w:r>
              <w:rPr>
                <w:rFonts w:ascii="Times New Roman"/>
                <w:b w:val="false"/>
                <w:i w:val="false"/>
                <w:color w:val="000000"/>
                <w:sz w:val="20"/>
              </w:rPr>
              <w:t>
прессованная</w:t>
            </w:r>
          </w:p>
          <w:p>
            <w:pPr>
              <w:spacing w:after="20"/>
              <w:ind w:left="20"/>
              <w:jc w:val="both"/>
            </w:pPr>
            <w:r>
              <w:rPr>
                <w:rFonts w:ascii="Times New Roman"/>
                <w:b w:val="false"/>
                <w:i w:val="false"/>
                <w:color w:val="000000"/>
                <w:sz w:val="20"/>
              </w:rPr>
              <w:t>
пробка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3" w:id="141"/>
    <w:p>
      <w:pPr>
        <w:spacing w:after="0"/>
        <w:ind w:left="0"/>
        <w:jc w:val="both"/>
      </w:pPr>
      <w:r>
        <w:rPr>
          <w:rFonts w:ascii="Times New Roman"/>
          <w:b w:val="false"/>
          <w:i w:val="false"/>
          <w:color w:val="000000"/>
          <w:sz w:val="28"/>
        </w:rPr>
        <w:t>
      Примечания:</w:t>
      </w:r>
    </w:p>
    <w:bookmarkEnd w:id="141"/>
    <w:p>
      <w:pPr>
        <w:spacing w:after="0"/>
        <w:ind w:left="0"/>
        <w:jc w:val="both"/>
      </w:pPr>
      <w:r>
        <w:rPr>
          <w:rFonts w:ascii="Times New Roman"/>
          <w:b w:val="false"/>
          <w:i w:val="false"/>
          <w:color w:val="000000"/>
          <w:sz w:val="28"/>
        </w:rPr>
        <w:t>
      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pPr>
        <w:spacing w:after="0"/>
        <w:ind w:left="0"/>
        <w:jc w:val="both"/>
      </w:pPr>
      <w:r>
        <w:rPr>
          <w:rFonts w:ascii="Times New Roman"/>
          <w:b w:val="false"/>
          <w:i w:val="false"/>
          <w:color w:val="000000"/>
          <w:sz w:val="28"/>
        </w:rPr>
        <w:t>
      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pPr>
        <w:spacing w:after="0"/>
        <w:ind w:left="0"/>
        <w:jc w:val="both"/>
      </w:pPr>
      <w:r>
        <w:rPr>
          <w:rFonts w:ascii="Times New Roman"/>
          <w:b w:val="false"/>
          <w:i w:val="false"/>
          <w:color w:val="000000"/>
          <w:sz w:val="28"/>
        </w:rPr>
        <w:t>
      3. Исследования миграции вредных веществ в модельные среды проводятся в отношении упаковки, предназначенной для хранения продукции с влажностью более 15 %, в воздушную модельную среду – в отношении продукции с влажностью менее 15 %.</w:t>
      </w:r>
    </w:p>
    <w:p>
      <w:pPr>
        <w:spacing w:after="0"/>
        <w:ind w:left="0"/>
        <w:jc w:val="both"/>
      </w:pPr>
      <w:r>
        <w:rPr>
          <w:rFonts w:ascii="Times New Roman"/>
          <w:b w:val="false"/>
          <w:i w:val="false"/>
          <w:color w:val="000000"/>
          <w:sz w:val="28"/>
        </w:rPr>
        <w:t>
      * - для всех видов оболочек искусственных белковых суммарное количество альдегидов (в т.ч. формальдегида) ДКМ – 0,8 мг/л.</w:t>
      </w:r>
    </w:p>
    <w:p>
      <w:pPr>
        <w:spacing w:after="0"/>
        <w:ind w:left="0"/>
        <w:jc w:val="both"/>
      </w:pPr>
      <w:r>
        <w:rPr>
          <w:rFonts w:ascii="Times New Roman"/>
          <w:b w:val="false"/>
          <w:i w:val="false"/>
          <w:color w:val="000000"/>
          <w:sz w:val="28"/>
        </w:rPr>
        <w:t>
      ** - бумага и картон, содержащие макулатуру, могут быть использованы только для упаковки пищевых продуктов с влажностью не более 15 %.</w:t>
      </w:r>
    </w:p>
    <w:p>
      <w:pPr>
        <w:spacing w:after="0"/>
        <w:ind w:left="0"/>
        <w:jc w:val="both"/>
      </w:pPr>
      <w:r>
        <w:rPr>
          <w:rFonts w:ascii="Times New Roman"/>
          <w:b w:val="false"/>
          <w:i w:val="false"/>
          <w:color w:val="000000"/>
          <w:sz w:val="28"/>
        </w:rPr>
        <w:t>
      *** - ДКМ свинца и кадмия для упаковки из стекла, фарфора и фаянса, керамики приведены в таблице 2.</w:t>
      </w:r>
    </w:p>
    <w:p>
      <w:pPr>
        <w:spacing w:after="0"/>
        <w:ind w:left="0"/>
        <w:jc w:val="both"/>
      </w:pPr>
      <w:r>
        <w:rPr>
          <w:rFonts w:ascii="Times New Roman"/>
          <w:b w:val="false"/>
          <w:i w:val="false"/>
          <w:color w:val="000000"/>
          <w:sz w:val="28"/>
        </w:rPr>
        <w:t>
      ****Для упаковки, произведенной из полимерных материалов и пластических масс на их основе, дополнительно определяется изменение кислотного числа – не более 0,1 мгКОН/г.</w:t>
      </w:r>
    </w:p>
    <w:p>
      <w:pPr>
        <w:spacing w:after="0"/>
        <w:ind w:left="0"/>
        <w:jc w:val="both"/>
      </w:pPr>
      <w:r>
        <w:rPr>
          <w:rFonts w:ascii="Times New Roman"/>
          <w:b w:val="false"/>
          <w:i w:val="false"/>
          <w:color w:val="000000"/>
          <w:sz w:val="28"/>
        </w:rPr>
        <w:t xml:space="preserve">
      Таблица 2            </w:t>
      </w:r>
    </w:p>
    <w:bookmarkStart w:name="z154" w:id="142"/>
    <w:p>
      <w:pPr>
        <w:spacing w:after="0"/>
        <w:ind w:left="0"/>
        <w:jc w:val="left"/>
      </w:pPr>
      <w:r>
        <w:rPr>
          <w:rFonts w:ascii="Times New Roman"/>
          <w:b/>
          <w:i w:val="false"/>
          <w:color w:val="000000"/>
        </w:rPr>
        <w:t xml:space="preserve"> Санитарно-гигиенические нормативы свинца и кадмия,</w:t>
      </w:r>
      <w:r>
        <w:br/>
      </w:r>
      <w:r>
        <w:rPr>
          <w:rFonts w:ascii="Times New Roman"/>
          <w:b/>
          <w:i w:val="false"/>
          <w:color w:val="000000"/>
        </w:rPr>
        <w:t>выделяющихся из стекла, фарфора и фаянса и изделий из них,</w:t>
      </w:r>
      <w:r>
        <w:br/>
      </w:r>
      <w:r>
        <w:rPr>
          <w:rFonts w:ascii="Times New Roman"/>
          <w:b/>
          <w:i w:val="false"/>
          <w:color w:val="000000"/>
        </w:rPr>
        <w:t>керамических изделий</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5"/>
        <w:gridCol w:w="959"/>
        <w:gridCol w:w="1631"/>
        <w:gridCol w:w="3955"/>
      </w:tblGrid>
      <w:tr>
        <w:trPr>
          <w:trHeight w:val="30" w:hRule="atLeast"/>
        </w:trPr>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упаковки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w:t>
            </w:r>
          </w:p>
          <w:p>
            <w:pPr>
              <w:spacing w:after="20"/>
              <w:ind w:left="20"/>
              <w:jc w:val="both"/>
            </w:pPr>
            <w:r>
              <w:rPr>
                <w:rFonts w:ascii="Times New Roman"/>
                <w:b w:val="false"/>
                <w:i w:val="false"/>
                <w:color w:val="000000"/>
                <w:sz w:val="20"/>
              </w:rPr>
              <w:t>
показатели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ДКМ</w:t>
            </w:r>
          </w:p>
        </w:tc>
      </w:tr>
      <w:tr>
        <w:trPr>
          <w:trHeight w:val="30" w:hRule="atLeast"/>
        </w:trPr>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до 1,1 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более 1,1 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p>
      <w:pPr>
        <w:spacing w:after="0"/>
        <w:ind w:left="0"/>
        <w:jc w:val="both"/>
      </w:pPr>
      <w:r>
        <w:rPr>
          <w:rFonts w:ascii="Times New Roman"/>
          <w:b w:val="false"/>
          <w:i w:val="false"/>
          <w:color w:val="000000"/>
          <w:sz w:val="28"/>
        </w:rPr>
        <w:t xml:space="preserve">
      Таблица 3            </w:t>
      </w:r>
    </w:p>
    <w:bookmarkStart w:name="z155" w:id="143"/>
    <w:p>
      <w:pPr>
        <w:spacing w:after="0"/>
        <w:ind w:left="0"/>
        <w:jc w:val="left"/>
      </w:pPr>
      <w:r>
        <w:rPr>
          <w:rFonts w:ascii="Times New Roman"/>
          <w:b/>
          <w:i w:val="false"/>
          <w:color w:val="000000"/>
        </w:rPr>
        <w:t xml:space="preserve"> Санитарно-гигиенические показатели безопасности и нормативы</w:t>
      </w:r>
      <w:r>
        <w:br/>
      </w:r>
      <w:r>
        <w:rPr>
          <w:rFonts w:ascii="Times New Roman"/>
          <w:b/>
          <w:i w:val="false"/>
          <w:color w:val="000000"/>
        </w:rPr>
        <w:t>веществ, выделяющихся из металлов и сплавов, применяемых для</w:t>
      </w:r>
      <w:r>
        <w:br/>
      </w:r>
      <w:r>
        <w:rPr>
          <w:rFonts w:ascii="Times New Roman"/>
          <w:b/>
          <w:i w:val="false"/>
          <w:color w:val="000000"/>
        </w:rPr>
        <w:t>изготовления упаковки (укупорочных средств)</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394"/>
        <w:gridCol w:w="2712"/>
        <w:gridCol w:w="2946"/>
        <w:gridCol w:w="998"/>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 изделия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w:t>
            </w:r>
          </w:p>
          <w:p>
            <w:pPr>
              <w:spacing w:after="20"/>
              <w:ind w:left="20"/>
              <w:jc w:val="both"/>
            </w:pPr>
            <w:r>
              <w:rPr>
                <w:rFonts w:ascii="Times New Roman"/>
                <w:b w:val="false"/>
                <w:i w:val="false"/>
                <w:color w:val="000000"/>
                <w:sz w:val="20"/>
              </w:rPr>
              <w:t>
показатели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ДКМ, мг/л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в</w:t>
            </w:r>
          </w:p>
          <w:p>
            <w:pPr>
              <w:spacing w:after="20"/>
              <w:ind w:left="20"/>
              <w:jc w:val="both"/>
            </w:pPr>
            <w:r>
              <w:rPr>
                <w:rFonts w:ascii="Times New Roman"/>
                <w:b w:val="false"/>
                <w:i w:val="false"/>
                <w:color w:val="000000"/>
                <w:sz w:val="20"/>
              </w:rPr>
              <w:t>
питьевой</w:t>
            </w:r>
          </w:p>
          <w:p>
            <w:pPr>
              <w:spacing w:after="20"/>
              <w:ind w:left="20"/>
              <w:jc w:val="both"/>
            </w:pPr>
            <w:r>
              <w:rPr>
                <w:rFonts w:ascii="Times New Roman"/>
                <w:b w:val="false"/>
                <w:i w:val="false"/>
                <w:color w:val="000000"/>
                <w:sz w:val="20"/>
              </w:rPr>
              <w:t>
воде, мг/л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опасности</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1.Алюминий первичный</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особой чистоты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высокой чистоты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технической чистоты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2.Сплавы алюминия: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деформируемые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(V)</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Все виды стали, включая</w:t>
            </w:r>
          </w:p>
          <w:p>
            <w:pPr>
              <w:spacing w:after="20"/>
              <w:ind w:left="20"/>
              <w:jc w:val="both"/>
            </w:pPr>
            <w:r>
              <w:rPr>
                <w:rFonts w:ascii="Times New Roman"/>
                <w:b w:val="false"/>
                <w:i w:val="false"/>
                <w:color w:val="000000"/>
                <w:sz w:val="20"/>
              </w:rPr>
              <w:t>
сталь углеродистую</w:t>
            </w:r>
          </w:p>
          <w:p>
            <w:pPr>
              <w:spacing w:after="20"/>
              <w:ind w:left="20"/>
              <w:jc w:val="both"/>
            </w:pPr>
            <w:r>
              <w:rPr>
                <w:rFonts w:ascii="Times New Roman"/>
                <w:b w:val="false"/>
                <w:i w:val="false"/>
                <w:color w:val="000000"/>
                <w:sz w:val="20"/>
              </w:rPr>
              <w:t>
качественную, хромистую</w:t>
            </w:r>
          </w:p>
          <w:p>
            <w:pPr>
              <w:spacing w:after="20"/>
              <w:ind w:left="20"/>
              <w:jc w:val="both"/>
            </w:pPr>
            <w:r>
              <w:rPr>
                <w:rFonts w:ascii="Times New Roman"/>
                <w:b w:val="false"/>
                <w:i w:val="false"/>
                <w:color w:val="000000"/>
                <w:sz w:val="20"/>
              </w:rPr>
              <w:t>
хроммарганцевую</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суммарно</w:t>
            </w:r>
          </w:p>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Для других видов стали дополнительно следует определять:</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углеродистая, низколегированные</w:t>
            </w:r>
          </w:p>
          <w:p>
            <w:pPr>
              <w:spacing w:after="20"/>
              <w:ind w:left="20"/>
              <w:jc w:val="both"/>
            </w:pPr>
            <w:r>
              <w:rPr>
                <w:rFonts w:ascii="Times New Roman"/>
                <w:b w:val="false"/>
                <w:i w:val="false"/>
                <w:color w:val="000000"/>
                <w:sz w:val="20"/>
              </w:rPr>
              <w:t>
стали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хромокремнистая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хромованадиевая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Хром-марганцевотитановая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кремнемарганцевая и</w:t>
            </w:r>
          </w:p>
          <w:p>
            <w:pPr>
              <w:spacing w:after="20"/>
              <w:ind w:left="20"/>
              <w:jc w:val="both"/>
            </w:pPr>
            <w:r>
              <w:rPr>
                <w:rFonts w:ascii="Times New Roman"/>
                <w:b w:val="false"/>
                <w:i w:val="false"/>
                <w:color w:val="000000"/>
                <w:sz w:val="20"/>
              </w:rPr>
              <w:t>
хромкрем-немарганцевая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(Si)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хромомолибденовая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хромоникелевольфрамовая и</w:t>
            </w:r>
          </w:p>
          <w:p>
            <w:pPr>
              <w:spacing w:after="20"/>
              <w:ind w:left="20"/>
              <w:jc w:val="both"/>
            </w:pPr>
            <w:r>
              <w:rPr>
                <w:rFonts w:ascii="Times New Roman"/>
                <w:b w:val="false"/>
                <w:i w:val="false"/>
                <w:color w:val="000000"/>
                <w:sz w:val="20"/>
              </w:rPr>
              <w:t>
хромоникелемолибденовая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(W)</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хроммолибденалюминиевая и</w:t>
            </w:r>
          </w:p>
          <w:p>
            <w:pPr>
              <w:spacing w:after="20"/>
              <w:ind w:left="20"/>
              <w:jc w:val="both"/>
            </w:pPr>
            <w:r>
              <w:rPr>
                <w:rFonts w:ascii="Times New Roman"/>
                <w:b w:val="false"/>
                <w:i w:val="false"/>
                <w:color w:val="000000"/>
                <w:sz w:val="20"/>
              </w:rPr>
              <w:t>
хромовоалюминиевая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хромникелевольфрамованадиевая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(V)</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(W)</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коррозионно-стойкая и</w:t>
            </w:r>
          </w:p>
          <w:p>
            <w:pPr>
              <w:spacing w:after="20"/>
              <w:ind w:left="20"/>
              <w:jc w:val="both"/>
            </w:pPr>
            <w:r>
              <w:rPr>
                <w:rFonts w:ascii="Times New Roman"/>
                <w:b w:val="false"/>
                <w:i w:val="false"/>
                <w:color w:val="000000"/>
                <w:sz w:val="20"/>
              </w:rPr>
              <w:t>
жаростойкая, качественная</w:t>
            </w:r>
          </w:p>
          <w:p>
            <w:pPr>
              <w:spacing w:after="20"/>
              <w:ind w:left="20"/>
              <w:jc w:val="both"/>
            </w:pPr>
            <w:r>
              <w:rPr>
                <w:rFonts w:ascii="Times New Roman"/>
                <w:b w:val="false"/>
                <w:i w:val="false"/>
                <w:color w:val="000000"/>
                <w:sz w:val="20"/>
              </w:rPr>
              <w:t>
горячекатанная</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низколегированная жаропрочная</w:t>
            </w:r>
          </w:p>
          <w:p>
            <w:pPr>
              <w:spacing w:after="20"/>
              <w:ind w:left="20"/>
              <w:jc w:val="both"/>
            </w:pPr>
            <w:r>
              <w:rPr>
                <w:rFonts w:ascii="Times New Roman"/>
                <w:b w:val="false"/>
                <w:i w:val="false"/>
                <w:color w:val="000000"/>
                <w:sz w:val="20"/>
              </w:rPr>
              <w:t>
перлитного класса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(V)</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жаропрочные мартенситного и</w:t>
            </w:r>
          </w:p>
          <w:p>
            <w:pPr>
              <w:spacing w:after="20"/>
              <w:ind w:left="20"/>
              <w:jc w:val="both"/>
            </w:pPr>
            <w:r>
              <w:rPr>
                <w:rFonts w:ascii="Times New Roman"/>
                <w:b w:val="false"/>
                <w:i w:val="false"/>
                <w:color w:val="000000"/>
                <w:sz w:val="20"/>
              </w:rPr>
              <w:t>
мартенсито-ферритного классов</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(V)</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(W)</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жаропрочные аустенитного класса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(W)</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 (Nb)</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(Ti)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Припои на основе сплавов свинца:</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-оловянно-свинцовые</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(Sn)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5.Цинк и его сплавы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(Al)</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3+)</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(Cr 6+)</w:t>
            </w:r>
          </w:p>
        </w:tc>
        <w:tc>
          <w:tcPr>
            <w:tcW w:w="0" w:type="auto"/>
            <w:vMerge/>
            <w:tcBorders>
              <w:top w:val="nil"/>
              <w:left w:val="single" w:color="cfcfcf" w:sz="5"/>
              <w:bottom w:val="single" w:color="cfcfcf" w:sz="5"/>
              <w:right w:val="single" w:color="cfcfcf" w:sz="5"/>
            </w:tcBorders>
          </w:tcP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(V)</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rPr>
                <w:rFonts w:ascii="Times New Roman"/>
                <w:b w:val="false"/>
                <w:i w:val="false"/>
                <w:color w:val="000000"/>
                <w:vertAlign w:val="superscript"/>
              </w:rPr>
              <w:t>1</w:t>
            </w:r>
          </w:p>
        </w:tc>
      </w:tr>
    </w:tbl>
    <w:bookmarkStart w:name="z187" w:id="144"/>
    <w:p>
      <w:pPr>
        <w:spacing w:after="0"/>
        <w:ind w:left="0"/>
        <w:jc w:val="left"/>
      </w:pPr>
      <w:r>
        <w:rPr>
          <w:rFonts w:ascii="Times New Roman"/>
          <w:b/>
          <w:i w:val="false"/>
          <w:color w:val="000000"/>
        </w:rPr>
        <w:t xml:space="preserve"> ТРЕБОВАНИЯ,</w:t>
      </w:r>
      <w:r>
        <w:br/>
      </w:r>
      <w:r>
        <w:rPr>
          <w:rFonts w:ascii="Times New Roman"/>
          <w:b/>
          <w:i w:val="false"/>
          <w:color w:val="000000"/>
        </w:rPr>
        <w:t>предъявляемые к органолептическим показателям упаковки</w:t>
      </w:r>
      <w:r>
        <w:br/>
      </w:r>
      <w:r>
        <w:rPr>
          <w:rFonts w:ascii="Times New Roman"/>
          <w:b/>
          <w:i w:val="false"/>
          <w:color w:val="000000"/>
        </w:rPr>
        <w:t>(укупорочных средств), контактирующей с пищевой продукцией,</w:t>
      </w:r>
      <w:r>
        <w:br/>
      </w:r>
      <w:r>
        <w:rPr>
          <w:rFonts w:ascii="Times New Roman"/>
          <w:b/>
          <w:i w:val="false"/>
          <w:color w:val="000000"/>
        </w:rPr>
        <w:t>включая детское питание</w:t>
      </w:r>
    </w:p>
    <w:bookmarkEnd w:id="144"/>
    <w:p>
      <w:pPr>
        <w:spacing w:after="0"/>
        <w:ind w:left="0"/>
        <w:jc w:val="both"/>
      </w:pPr>
      <w:r>
        <w:rPr>
          <w:rFonts w:ascii="Times New Roman"/>
          <w:b w:val="false"/>
          <w:i w:val="false"/>
          <w:color w:val="ff0000"/>
          <w:sz w:val="28"/>
        </w:rPr>
        <w:t>
      Сноска. Дополнено Приложение 1</w:t>
      </w:r>
      <w:r>
        <w:rPr>
          <w:rFonts w:ascii="Times New Roman"/>
          <w:b w:val="false"/>
          <w:i w:val="false"/>
          <w:color w:val="ff0000"/>
          <w:vertAlign w:val="superscript"/>
        </w:rPr>
        <w:t>1</w:t>
      </w:r>
      <w:r>
        <w:rPr>
          <w:rFonts w:ascii="Times New Roman"/>
          <w:b w:val="false"/>
          <w:i w:val="false"/>
          <w:color w:val="ff0000"/>
          <w:sz w:val="28"/>
        </w:rPr>
        <w:t xml:space="preserve"> решением Совета Евразийской экономической комиссии от 18.10.2016 </w:t>
      </w:r>
      <w:r>
        <w:rPr>
          <w:rFonts w:ascii="Times New Roman"/>
          <w:b w:val="false"/>
          <w:i w:val="false"/>
          <w:color w:val="ff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9"/>
        <w:gridCol w:w="4351"/>
      </w:tblGrid>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Органолептические показатели образца упаковки (укупорочных средств)</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 образца (баллы)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Органолептические показатели водных вытяжек при испытании упаковки (укупорочных средств) с влажностью более 15 %, предназначенных для контакта с пищевыми продуктами, включая детское питание </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 (баллы)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Привкус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Муть</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Окрашивание*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Органолептические показатели воздушной вытяжки из упаковки (укупорочных средств) с влажностью до 15 %, предназначенной для контакта с пищевой продукцией, включая детское питание</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 сорбента** (баллы)</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Вкус сорбента**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сорбента**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Окрашивание водной вытяжки и осадок при моделировании укупорочных корковых изделий и изделий из древесины допускаются.</w:t>
      </w:r>
    </w:p>
    <w:p>
      <w:pPr>
        <w:spacing w:after="0"/>
        <w:ind w:left="0"/>
        <w:jc w:val="both"/>
      </w:pPr>
      <w:r>
        <w:rPr>
          <w:rFonts w:ascii="Times New Roman"/>
          <w:b w:val="false"/>
          <w:i w:val="false"/>
          <w:color w:val="000000"/>
          <w:sz w:val="28"/>
        </w:rPr>
        <w:t>
      ** Исходя из условий эксплуатации упаковки (укупорочных средств) в качестве сорбента применяются пищевые продукты (хлеб, печенье, мука, масло и др.).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157" w:id="145"/>
    <w:p>
      <w:pPr>
        <w:spacing w:after="0"/>
        <w:ind w:left="0"/>
        <w:jc w:val="left"/>
      </w:pPr>
      <w:r>
        <w:rPr>
          <w:rFonts w:ascii="Times New Roman"/>
          <w:b/>
          <w:i w:val="false"/>
          <w:color w:val="000000"/>
        </w:rPr>
        <w:t xml:space="preserve"> Перечень модельных сред, используемых при исследовании</w:t>
      </w:r>
      <w:r>
        <w:br/>
      </w:r>
      <w:r>
        <w:rPr>
          <w:rFonts w:ascii="Times New Roman"/>
          <w:b/>
          <w:i w:val="false"/>
          <w:color w:val="000000"/>
        </w:rPr>
        <w:t>упаковки (укупорочных средств)</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7385"/>
      </w:tblGrid>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 для контакта с</w:t>
            </w:r>
          </w:p>
          <w:p>
            <w:pPr>
              <w:spacing w:after="20"/>
              <w:ind w:left="20"/>
              <w:jc w:val="both"/>
            </w:pPr>
            <w:r>
              <w:rPr>
                <w:rFonts w:ascii="Times New Roman"/>
                <w:b w:val="false"/>
                <w:i w:val="false"/>
                <w:color w:val="000000"/>
                <w:sz w:val="20"/>
              </w:rPr>
              <w:t>
которой предназначена упаковка</w:t>
            </w:r>
          </w:p>
          <w:p>
            <w:pPr>
              <w:spacing w:after="20"/>
              <w:ind w:left="20"/>
              <w:jc w:val="both"/>
            </w:pPr>
            <w:r>
              <w:rPr>
                <w:rFonts w:ascii="Times New Roman"/>
                <w:b w:val="false"/>
                <w:i w:val="false"/>
                <w:color w:val="000000"/>
                <w:sz w:val="20"/>
              </w:rPr>
              <w:t>
(укупорочные средства)</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Модельные среды,</w:t>
            </w:r>
          </w:p>
          <w:p>
            <w:pPr>
              <w:spacing w:after="20"/>
              <w:ind w:left="20"/>
              <w:jc w:val="both"/>
            </w:pPr>
            <w:r>
              <w:rPr>
                <w:rFonts w:ascii="Times New Roman"/>
                <w:b w:val="false"/>
                <w:i w:val="false"/>
                <w:color w:val="000000"/>
                <w:sz w:val="20"/>
              </w:rPr>
              <w:t>
имитирующие пищевую продукцию</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рыба свежие</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w:t>
            </w:r>
          </w:p>
          <w:p>
            <w:pPr>
              <w:spacing w:after="20"/>
              <w:ind w:left="20"/>
              <w:jc w:val="both"/>
            </w:pPr>
            <w:r>
              <w:rPr>
                <w:rFonts w:ascii="Times New Roman"/>
                <w:b w:val="false"/>
                <w:i w:val="false"/>
                <w:color w:val="000000"/>
                <w:sz w:val="20"/>
              </w:rPr>
              <w:t>
0,3 % раствор молочной кислоты.</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рыба соленые и копченые</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w:t>
            </w:r>
          </w:p>
          <w:p>
            <w:pPr>
              <w:spacing w:after="20"/>
              <w:ind w:left="20"/>
              <w:jc w:val="both"/>
            </w:pPr>
            <w:r>
              <w:rPr>
                <w:rFonts w:ascii="Times New Roman"/>
                <w:b w:val="false"/>
                <w:i w:val="false"/>
                <w:color w:val="000000"/>
                <w:sz w:val="20"/>
              </w:rPr>
              <w:t>
5 % раствор поваренной соли.</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молочнокислые продукты и молочные</w:t>
            </w:r>
          </w:p>
          <w:p>
            <w:pPr>
              <w:spacing w:after="20"/>
              <w:ind w:left="20"/>
              <w:jc w:val="both"/>
            </w:pPr>
            <w:r>
              <w:rPr>
                <w:rFonts w:ascii="Times New Roman"/>
                <w:b w:val="false"/>
                <w:i w:val="false"/>
                <w:color w:val="000000"/>
                <w:sz w:val="20"/>
              </w:rPr>
              <w:t>
консервы</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0,3 % раствор</w:t>
            </w:r>
          </w:p>
          <w:p>
            <w:pPr>
              <w:spacing w:after="20"/>
              <w:ind w:left="20"/>
              <w:jc w:val="both"/>
            </w:pPr>
            <w:r>
              <w:rPr>
                <w:rFonts w:ascii="Times New Roman"/>
                <w:b w:val="false"/>
                <w:i w:val="false"/>
                <w:color w:val="000000"/>
                <w:sz w:val="20"/>
              </w:rPr>
              <w:t>
молочной кислоты, 3,0 % раствор</w:t>
            </w:r>
          </w:p>
          <w:p>
            <w:pPr>
              <w:spacing w:after="20"/>
              <w:ind w:left="20"/>
              <w:jc w:val="both"/>
            </w:pPr>
            <w:r>
              <w:rPr>
                <w:rFonts w:ascii="Times New Roman"/>
                <w:b w:val="false"/>
                <w:i w:val="false"/>
                <w:color w:val="000000"/>
                <w:sz w:val="20"/>
              </w:rPr>
              <w:t>
молочной кислоты.</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вареная; консервы: мясные, рыбные,</w:t>
            </w:r>
          </w:p>
          <w:p>
            <w:pPr>
              <w:spacing w:after="20"/>
              <w:ind w:left="20"/>
              <w:jc w:val="both"/>
            </w:pPr>
            <w:r>
              <w:rPr>
                <w:rFonts w:ascii="Times New Roman"/>
                <w:b w:val="false"/>
                <w:i w:val="false"/>
                <w:color w:val="000000"/>
                <w:sz w:val="20"/>
              </w:rPr>
              <w:t>
овощные; овощи маринованные и квашеные,</w:t>
            </w:r>
          </w:p>
          <w:p>
            <w:pPr>
              <w:spacing w:after="20"/>
              <w:ind w:left="20"/>
              <w:jc w:val="both"/>
            </w:pPr>
            <w:r>
              <w:rPr>
                <w:rFonts w:ascii="Times New Roman"/>
                <w:b w:val="false"/>
                <w:i w:val="false"/>
                <w:color w:val="000000"/>
                <w:sz w:val="20"/>
              </w:rPr>
              <w:t>
томат-паста и др.</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2 % раствор</w:t>
            </w:r>
          </w:p>
          <w:p>
            <w:pPr>
              <w:spacing w:after="20"/>
              <w:ind w:left="20"/>
              <w:jc w:val="both"/>
            </w:pPr>
            <w:r>
              <w:rPr>
                <w:rFonts w:ascii="Times New Roman"/>
                <w:b w:val="false"/>
                <w:i w:val="false"/>
                <w:color w:val="000000"/>
                <w:sz w:val="20"/>
              </w:rPr>
              <w:t>
уксусной кислоты, содержащей 2 %</w:t>
            </w:r>
          </w:p>
          <w:p>
            <w:pPr>
              <w:spacing w:after="20"/>
              <w:ind w:left="20"/>
              <w:jc w:val="both"/>
            </w:pPr>
            <w:r>
              <w:rPr>
                <w:rFonts w:ascii="Times New Roman"/>
                <w:b w:val="false"/>
                <w:i w:val="false"/>
                <w:color w:val="000000"/>
                <w:sz w:val="20"/>
              </w:rPr>
              <w:t>
поваренной соли; нерафинированное</w:t>
            </w:r>
          </w:p>
          <w:p>
            <w:pPr>
              <w:spacing w:after="20"/>
              <w:ind w:left="20"/>
              <w:jc w:val="both"/>
            </w:pPr>
            <w:r>
              <w:rPr>
                <w:rFonts w:ascii="Times New Roman"/>
                <w:b w:val="false"/>
                <w:i w:val="false"/>
                <w:color w:val="000000"/>
                <w:sz w:val="20"/>
              </w:rPr>
              <w:t>
подсолнечное масло.</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ягоды, фруктово-овощные соки, консервы</w:t>
            </w:r>
          </w:p>
          <w:p>
            <w:pPr>
              <w:spacing w:after="20"/>
              <w:ind w:left="20"/>
              <w:jc w:val="both"/>
            </w:pPr>
            <w:r>
              <w:rPr>
                <w:rFonts w:ascii="Times New Roman"/>
                <w:b w:val="false"/>
                <w:i w:val="false"/>
                <w:color w:val="000000"/>
                <w:sz w:val="20"/>
              </w:rPr>
              <w:t>
фруктово-ягодные, безалкогольные напитки, пиво.</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2 % раствор</w:t>
            </w:r>
          </w:p>
          <w:p>
            <w:pPr>
              <w:spacing w:after="20"/>
              <w:ind w:left="20"/>
              <w:jc w:val="both"/>
            </w:pPr>
            <w:r>
              <w:rPr>
                <w:rFonts w:ascii="Times New Roman"/>
                <w:b w:val="false"/>
                <w:i w:val="false"/>
                <w:color w:val="000000"/>
                <w:sz w:val="20"/>
              </w:rPr>
              <w:t>
лимонной кислоты.</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 вина</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20 % раствор</w:t>
            </w:r>
          </w:p>
          <w:p>
            <w:pPr>
              <w:spacing w:after="20"/>
              <w:ind w:left="20"/>
              <w:jc w:val="both"/>
            </w:pPr>
            <w:r>
              <w:rPr>
                <w:rFonts w:ascii="Times New Roman"/>
                <w:b w:val="false"/>
                <w:i w:val="false"/>
                <w:color w:val="000000"/>
                <w:sz w:val="20"/>
              </w:rPr>
              <w:t>
этилового спирта, 2 % раствор лимонной</w:t>
            </w:r>
          </w:p>
          <w:p>
            <w:pPr>
              <w:spacing w:after="20"/>
              <w:ind w:left="20"/>
              <w:jc w:val="both"/>
            </w:pPr>
            <w:r>
              <w:rPr>
                <w:rFonts w:ascii="Times New Roman"/>
                <w:b w:val="false"/>
                <w:i w:val="false"/>
                <w:color w:val="000000"/>
                <w:sz w:val="20"/>
              </w:rPr>
              <w:t>
кислоты.</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Водки, коньяки</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40 % раствор</w:t>
            </w:r>
          </w:p>
          <w:p>
            <w:pPr>
              <w:spacing w:after="20"/>
              <w:ind w:left="20"/>
              <w:jc w:val="both"/>
            </w:pPr>
            <w:r>
              <w:rPr>
                <w:rFonts w:ascii="Times New Roman"/>
                <w:b w:val="false"/>
                <w:i w:val="false"/>
                <w:color w:val="000000"/>
                <w:sz w:val="20"/>
              </w:rPr>
              <w:t>
этилового спирта.</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пищевой, ликеры, ром</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вода, 96 % раствор</w:t>
            </w:r>
          </w:p>
          <w:p>
            <w:pPr>
              <w:spacing w:after="20"/>
              <w:ind w:left="20"/>
              <w:jc w:val="both"/>
            </w:pPr>
            <w:r>
              <w:rPr>
                <w:rFonts w:ascii="Times New Roman"/>
                <w:b w:val="false"/>
                <w:i w:val="false"/>
                <w:color w:val="000000"/>
                <w:sz w:val="20"/>
              </w:rPr>
              <w:t>
этилового спирта.</w:t>
            </w:r>
          </w:p>
        </w:tc>
      </w:tr>
    </w:tbl>
    <w:bookmarkStart w:name="z12" w:id="146"/>
    <w:p>
      <w:pPr>
        <w:spacing w:after="0"/>
        <w:ind w:left="0"/>
        <w:jc w:val="both"/>
      </w:pPr>
      <w:r>
        <w:rPr>
          <w:rFonts w:ascii="Times New Roman"/>
          <w:b w:val="false"/>
          <w:i w:val="false"/>
          <w:color w:val="000000"/>
          <w:sz w:val="28"/>
        </w:rPr>
        <w:t>
      Примечание:</w:t>
      </w:r>
    </w:p>
    <w:bookmarkEnd w:id="146"/>
    <w:p>
      <w:pPr>
        <w:spacing w:after="0"/>
        <w:ind w:left="0"/>
        <w:jc w:val="both"/>
      </w:pPr>
      <w:r>
        <w:rPr>
          <w:rFonts w:ascii="Times New Roman"/>
          <w:b w:val="false"/>
          <w:i w:val="false"/>
          <w:color w:val="000000"/>
          <w:sz w:val="28"/>
        </w:rPr>
        <w:t>
      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pPr>
        <w:spacing w:after="0"/>
        <w:ind w:left="0"/>
        <w:jc w:val="both"/>
      </w:pPr>
      <w:r>
        <w:rPr>
          <w:rFonts w:ascii="Times New Roman"/>
          <w:b w:val="false"/>
          <w:i w:val="false"/>
          <w:color w:val="000000"/>
          <w:sz w:val="28"/>
        </w:rPr>
        <w:t>
      2. При исследовании упаковки (укупорочных средств) из пластмасс, содержащей азот и альдегиды, в качестве модельной среды используют 0,3 % и 3 % раствор лимонной кислоты вместо молочной кислоты.</w:t>
      </w:r>
    </w:p>
    <w:p>
      <w:pPr>
        <w:spacing w:after="0"/>
        <w:ind w:left="0"/>
        <w:jc w:val="both"/>
      </w:pPr>
      <w:r>
        <w:rPr>
          <w:rFonts w:ascii="Times New Roman"/>
          <w:b w:val="false"/>
          <w:i w:val="false"/>
          <w:color w:val="000000"/>
          <w:sz w:val="28"/>
        </w:rPr>
        <w:t xml:space="preserve">
      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 </w:t>
      </w:r>
    </w:p>
    <w:p>
      <w:pPr>
        <w:spacing w:after="0"/>
        <w:ind w:left="0"/>
        <w:jc w:val="both"/>
      </w:pPr>
      <w:r>
        <w:rPr>
          <w:rFonts w:ascii="Times New Roman"/>
          <w:b w:val="false"/>
          <w:i w:val="false"/>
          <w:color w:val="000000"/>
          <w:sz w:val="28"/>
        </w:rPr>
        <w:t xml:space="preserve">
      4. Для определения свинца и кадмия из упаковки (укупорочных средств) из стекла, керамики, фарфора и фаянса в качестве модельной среды используют 4 % раствор уксусной кислоты </w:t>
      </w:r>
    </w:p>
    <w:bookmarkStart w:name="z158" w:id="147"/>
    <w:p>
      <w:pPr>
        <w:spacing w:after="0"/>
        <w:ind w:left="0"/>
        <w:jc w:val="left"/>
      </w:pPr>
      <w:r>
        <w:rPr>
          <w:rFonts w:ascii="Times New Roman"/>
          <w:b/>
          <w:i w:val="false"/>
          <w:color w:val="000000"/>
        </w:rPr>
        <w:t xml:space="preserve"> Моделирование продолжительности контакта упаковки</w:t>
      </w:r>
      <w:r>
        <w:br/>
      </w:r>
      <w:r>
        <w:rPr>
          <w:rFonts w:ascii="Times New Roman"/>
          <w:b/>
          <w:i w:val="false"/>
          <w:color w:val="000000"/>
        </w:rPr>
        <w:t>(укупорочных средств) с модельными средами</w:t>
      </w:r>
    </w:p>
    <w:bookmarkEnd w:id="147"/>
    <w:p>
      <w:pPr>
        <w:spacing w:after="0"/>
        <w:ind w:left="0"/>
        <w:jc w:val="both"/>
      </w:pPr>
      <w:r>
        <w:rPr>
          <w:rFonts w:ascii="Times New Roman"/>
          <w:b w:val="false"/>
          <w:i w:val="false"/>
          <w:color w:val="000000"/>
          <w:sz w:val="28"/>
        </w:rPr>
        <w:t>
      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pPr>
        <w:spacing w:after="0"/>
        <w:ind w:left="0"/>
        <w:jc w:val="both"/>
      </w:pPr>
      <w:r>
        <w:rPr>
          <w:rFonts w:ascii="Times New Roman"/>
          <w:b w:val="false"/>
          <w:i w:val="false"/>
          <w:color w:val="000000"/>
          <w:sz w:val="28"/>
        </w:rPr>
        <w:t>
      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pPr>
        <w:spacing w:after="0"/>
        <w:ind w:left="0"/>
        <w:jc w:val="both"/>
      </w:pPr>
      <w:r>
        <w:rPr>
          <w:rFonts w:ascii="Times New Roman"/>
          <w:b w:val="false"/>
          <w:i w:val="false"/>
          <w:color w:val="000000"/>
          <w:sz w:val="28"/>
        </w:rPr>
        <w:t>
      б) если время контакта пищевой продукции с упаковкой (укупорочными средствами) не превышает 2 часов, экспозиция при исследовании — 1 сутки;</w:t>
      </w:r>
    </w:p>
    <w:p>
      <w:pPr>
        <w:spacing w:after="0"/>
        <w:ind w:left="0"/>
        <w:jc w:val="both"/>
      </w:pPr>
      <w:r>
        <w:rPr>
          <w:rFonts w:ascii="Times New Roman"/>
          <w:b w:val="false"/>
          <w:i w:val="false"/>
          <w:color w:val="000000"/>
          <w:sz w:val="28"/>
        </w:rPr>
        <w:t>
      в) если время контакта пищевой продукции с упаковкой (укупорочными средствами) составляет от 2 до 48 часов, экспозиция при исследовании — 3 суток;</w:t>
      </w:r>
    </w:p>
    <w:p>
      <w:pPr>
        <w:spacing w:after="0"/>
        <w:ind w:left="0"/>
        <w:jc w:val="both"/>
      </w:pPr>
      <w:r>
        <w:rPr>
          <w:rFonts w:ascii="Times New Roman"/>
          <w:b w:val="false"/>
          <w:i w:val="false"/>
          <w:color w:val="000000"/>
          <w:sz w:val="28"/>
        </w:rPr>
        <w:t>
      г) если время контакта пищевой продукции с упаковкой (укупорочными средствами) свыше 2 суток, экспозиция при исследовании — 10 суток;</w:t>
      </w:r>
    </w:p>
    <w:p>
      <w:pPr>
        <w:spacing w:after="0"/>
        <w:ind w:left="0"/>
        <w:jc w:val="both"/>
      </w:pPr>
      <w:r>
        <w:rPr>
          <w:rFonts w:ascii="Times New Roman"/>
          <w:b w:val="false"/>
          <w:i w:val="false"/>
          <w:color w:val="000000"/>
          <w:sz w:val="28"/>
        </w:rPr>
        <w:t>
      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pPr>
        <w:spacing w:after="0"/>
        <w:ind w:left="0"/>
        <w:jc w:val="both"/>
      </w:pPr>
      <w:r>
        <w:rPr>
          <w:rFonts w:ascii="Times New Roman"/>
          <w:b w:val="false"/>
          <w:i w:val="false"/>
          <w:color w:val="000000"/>
          <w:sz w:val="28"/>
        </w:rPr>
        <w:t>
      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bookmarkStart w:name="z159" w:id="148"/>
    <w:p>
      <w:pPr>
        <w:spacing w:after="0"/>
        <w:ind w:left="0"/>
        <w:jc w:val="left"/>
      </w:pPr>
      <w:r>
        <w:rPr>
          <w:rFonts w:ascii="Times New Roman"/>
          <w:b/>
          <w:i w:val="false"/>
          <w:color w:val="000000"/>
        </w:rPr>
        <w:t xml:space="preserve"> Температурный режим при исследовании упаковки</w:t>
      </w:r>
      <w:r>
        <w:br/>
      </w:r>
      <w:r>
        <w:rPr>
          <w:rFonts w:ascii="Times New Roman"/>
          <w:b/>
          <w:i w:val="false"/>
          <w:color w:val="000000"/>
        </w:rPr>
        <w:t>(укупорочных средств)</w:t>
      </w:r>
    </w:p>
    <w:bookmarkEnd w:id="148"/>
    <w:p>
      <w:pPr>
        <w:spacing w:after="0"/>
        <w:ind w:left="0"/>
        <w:jc w:val="both"/>
      </w:pPr>
      <w:r>
        <w:rPr>
          <w:rFonts w:ascii="Times New Roman"/>
          <w:b w:val="false"/>
          <w:i w:val="false"/>
          <w:color w:val="000000"/>
          <w:sz w:val="28"/>
        </w:rPr>
        <w:t>
      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pPr>
        <w:spacing w:after="0"/>
        <w:ind w:left="0"/>
        <w:jc w:val="both"/>
      </w:pPr>
      <w:r>
        <w:rPr>
          <w:rFonts w:ascii="Times New Roman"/>
          <w:b w:val="false"/>
          <w:i w:val="false"/>
          <w:color w:val="000000"/>
          <w:sz w:val="28"/>
        </w:rPr>
        <w:t>
      б) упаковка (укупорочные средства), предназначенная для контакта с горячей пищевой продукцией, заливается нагретыми до 80</w:t>
      </w:r>
      <w:r>
        <w:rPr>
          <w:rFonts w:ascii="Times New Roman"/>
          <w:b w:val="false"/>
          <w:i w:val="false"/>
          <w:color w:val="000000"/>
          <w:vertAlign w:val="superscript"/>
        </w:rPr>
        <w:t>0</w:t>
      </w:r>
      <w:r>
        <w:rPr>
          <w:rFonts w:ascii="Times New Roman"/>
          <w:b w:val="false"/>
          <w:i w:val="false"/>
          <w:color w:val="000000"/>
          <w:sz w:val="28"/>
        </w:rPr>
        <w:t>С модельными средами и затем выдерживается при комнатной температуре в течение указанного выше времени;</w:t>
      </w:r>
    </w:p>
    <w:p>
      <w:pPr>
        <w:spacing w:after="0"/>
        <w:ind w:left="0"/>
        <w:jc w:val="both"/>
      </w:pPr>
      <w:r>
        <w:rPr>
          <w:rFonts w:ascii="Times New Roman"/>
          <w:b w:val="false"/>
          <w:i w:val="false"/>
          <w:color w:val="000000"/>
          <w:sz w:val="28"/>
        </w:rPr>
        <w:t>
      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w:t>
      </w:r>
      <w:r>
        <w:rPr>
          <w:rFonts w:ascii="Times New Roman"/>
          <w:b w:val="false"/>
          <w:i w:val="false"/>
          <w:color w:val="000000"/>
          <w:vertAlign w:val="superscript"/>
        </w:rPr>
        <w:t>0</w:t>
      </w:r>
      <w:r>
        <w:rPr>
          <w:rFonts w:ascii="Times New Roman"/>
          <w:b w:val="false"/>
          <w:i w:val="false"/>
          <w:color w:val="000000"/>
          <w:sz w:val="28"/>
        </w:rPr>
        <w:t>С модельными средами и затем выдерживается при комнатной температуре в течение указанного выше времени.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161" w:id="149"/>
    <w:p>
      <w:pPr>
        <w:spacing w:after="0"/>
        <w:ind w:left="0"/>
        <w:jc w:val="left"/>
      </w:pPr>
      <w:r>
        <w:rPr>
          <w:rFonts w:ascii="Times New Roman"/>
          <w:b/>
          <w:i w:val="false"/>
          <w:color w:val="000000"/>
        </w:rPr>
        <w:t xml:space="preserve"> Цифровой код и буквенное обозначение (аббревиатура) материала,</w:t>
      </w:r>
      <w:r>
        <w:br/>
      </w:r>
      <w:r>
        <w:rPr>
          <w:rFonts w:ascii="Times New Roman"/>
          <w:b/>
          <w:i w:val="false"/>
          <w:color w:val="000000"/>
        </w:rPr>
        <w:t>из которого изготавливается упаковка (укупорочные средства)</w:t>
      </w:r>
    </w:p>
    <w:bookmarkEnd w:id="149"/>
    <w:p>
      <w:pPr>
        <w:spacing w:after="0"/>
        <w:ind w:left="0"/>
        <w:jc w:val="both"/>
      </w:pPr>
      <w:r>
        <w:rPr>
          <w:rFonts w:ascii="Times New Roman"/>
          <w:b w:val="false"/>
          <w:i w:val="false"/>
          <w:color w:val="ff0000"/>
          <w:sz w:val="28"/>
        </w:rPr>
        <w:t xml:space="preserve">
      Сноска. Приложение 3 в редакции решения Совета Евразийской экономической комиссии от 18.10.2016 </w:t>
      </w:r>
      <w:r>
        <w:rPr>
          <w:rFonts w:ascii="Times New Roman"/>
          <w:b w:val="false"/>
          <w:i w:val="false"/>
          <w:color w:val="ff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6564"/>
        <w:gridCol w:w="3458"/>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 (аббревиатура)*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код</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 или PETE</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или 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высокой плотности</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PE-HD или HDPE</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или 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PVC или V</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или 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низкой плотности</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PE-LD или LDPE</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или 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или 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или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пластмассы О или OTHER</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или 7</w:t>
            </w:r>
          </w:p>
          <w:p>
            <w:pPr>
              <w:spacing w:after="20"/>
              <w:ind w:left="20"/>
              <w:jc w:val="both"/>
            </w:pPr>
            <w:r>
              <w:rPr>
                <w:rFonts w:ascii="Times New Roman"/>
                <w:b w:val="false"/>
                <w:i w:val="false"/>
                <w:color w:val="000000"/>
                <w:sz w:val="20"/>
              </w:rPr>
              <w:t>
8 –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Гофрированный картон</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картона</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бумаги и картона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металлы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древесные материалы</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Бесцветное стекло</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стекло</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Коричневое стекло</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стекол</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материалы**</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картон/различные материалы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картон/пластмасса</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картон/алюминий</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картон/белая жесть</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картон/пластмасса/ алюминий</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картон/пластмасса/ алюминий/белая жесть</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 89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Пластмасса/алюминий</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Пластмасса/белая жесть</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Пластмасса/различные металлы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 94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Стекло/пластмасса</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Стекло/алюминий</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Стекло/белая жесть</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Стекло/различные металлы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 Используются только заглавные буквы. Например, полиэтилентерефталат (варианты):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43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**Маркируются следующим образом: латинская буква C и через косую черту обозначение основного материала по массе в композиции. Например, бумага и картон/пластмасса/алюминий – C/PAP:</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432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94"/>
        <w:gridCol w:w="11906"/>
      </w:tblGrid>
      <w:tr>
        <w:trPr>
          <w:trHeight w:val="30" w:hRule="atLeast"/>
        </w:trPr>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11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Знаки идентификации проставляются следующим образом: внутри петли Мебиуса – цифровой код и (или) буквенное обозначение, под петлей Мебиуса – рисунок 2 в соответствии с Приложением 4 к техническому регламенту Таможенного союза "О безопасности упаковки" (ТР ТС 005/2011).</w:t>
            </w:r>
          </w:p>
          <w:p>
            <w:pPr>
              <w:spacing w:after="20"/>
              <w:ind w:left="20"/>
              <w:jc w:val="both"/>
            </w:pPr>
            <w:r>
              <w:rPr>
                <w:rFonts w:ascii="Times New Roman"/>
                <w:b w:val="false"/>
                <w:i w:val="false"/>
                <w:color w:val="000000"/>
                <w:sz w:val="20"/>
              </w:rPr>
              <w:t>
2. Цифровой код или буквенное обозначение не проставляется при отсутствии петли Мебиуса.</w:t>
            </w:r>
          </w:p>
          <w:p>
            <w:pPr>
              <w:spacing w:after="20"/>
              <w:ind w:left="20"/>
              <w:jc w:val="both"/>
            </w:pPr>
            <w:r>
              <w:rPr>
                <w:rFonts w:ascii="Times New Roman"/>
                <w:b w:val="false"/>
                <w:i w:val="false"/>
                <w:color w:val="000000"/>
                <w:sz w:val="20"/>
              </w:rPr>
              <w:t>
3. Цифровой код и буквенное обозначение могут использоваться в любом из предложенных вариантов.</w:t>
            </w:r>
          </w:p>
          <w:p>
            <w:pPr>
              <w:spacing w:after="20"/>
              <w:ind w:left="20"/>
              <w:jc w:val="both"/>
            </w:pPr>
            <w:r>
              <w:rPr>
                <w:rFonts w:ascii="Times New Roman"/>
                <w:b w:val="false"/>
                <w:i w:val="false"/>
                <w:color w:val="000000"/>
                <w:sz w:val="20"/>
              </w:rPr>
              <w:t>
4. Размеры символов устанавливаются изготовителем упаковки в зависимости от технических возможностей. Символы могут быть выполнены любым контрастным по отношению к цвету упаковки цветом или рельефно.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bl>
    <w:bookmarkStart w:name="z188" w:id="150"/>
    <w:p>
      <w:pPr>
        <w:spacing w:after="0"/>
        <w:ind w:left="0"/>
        <w:jc w:val="left"/>
      </w:pPr>
      <w:r>
        <w:rPr>
          <w:rFonts w:ascii="Times New Roman"/>
          <w:b/>
          <w:i w:val="false"/>
          <w:color w:val="000000"/>
        </w:rPr>
        <w:t xml:space="preserve"> СИМВОЛЫ,</w:t>
      </w:r>
      <w:r>
        <w:br/>
      </w:r>
      <w:r>
        <w:rPr>
          <w:rFonts w:ascii="Times New Roman"/>
          <w:b/>
          <w:i w:val="false"/>
          <w:color w:val="000000"/>
        </w:rPr>
        <w:t>наносимые на маркировку упаковки (укупорочных средств)</w:t>
      </w:r>
    </w:p>
    <w:bookmarkEnd w:id="150"/>
    <w:p>
      <w:pPr>
        <w:spacing w:after="0"/>
        <w:ind w:left="0"/>
        <w:jc w:val="both"/>
      </w:pPr>
      <w:r>
        <w:rPr>
          <w:rFonts w:ascii="Times New Roman"/>
          <w:b w:val="false"/>
          <w:i w:val="false"/>
          <w:color w:val="ff0000"/>
          <w:sz w:val="28"/>
        </w:rPr>
        <w:t xml:space="preserve">
      Сноска. Приложение 4 в редакции решения Совета Евразийской экономической комиссии от 18.10.2016 </w:t>
      </w:r>
      <w:r>
        <w:rPr>
          <w:rFonts w:ascii="Times New Roman"/>
          <w:b w:val="false"/>
          <w:i w:val="false"/>
          <w:color w:val="ff0000"/>
          <w:sz w:val="28"/>
        </w:rPr>
        <w:t>№ 96</w:t>
      </w:r>
      <w:r>
        <w:rPr>
          <w:rFonts w:ascii="Times New Roman"/>
          <w:b w:val="false"/>
          <w:i w:val="false"/>
          <w:color w:val="ff0000"/>
          <w:sz w:val="28"/>
        </w:rPr>
        <w:t xml:space="preserve"> (вступает в силу по истечении 6 месяцев с даты его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067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Упаковка (укупорочные средства), предназначенная</w:t>
      </w:r>
    </w:p>
    <w:p>
      <w:pPr>
        <w:spacing w:after="0"/>
        <w:ind w:left="0"/>
        <w:jc w:val="both"/>
      </w:pPr>
      <w:r>
        <w:rPr>
          <w:rFonts w:ascii="Times New Roman"/>
          <w:b w:val="false"/>
          <w:i w:val="false"/>
          <w:color w:val="000000"/>
          <w:sz w:val="28"/>
        </w:rPr>
        <w:t>
      для контакта с пищевой продукцией</w:t>
      </w:r>
    </w:p>
    <w:p>
      <w:pPr>
        <w:spacing w:after="0"/>
        <w:ind w:left="0"/>
        <w:jc w:val="both"/>
      </w:pPr>
      <w:r>
        <w:rPr>
          <w:rFonts w:ascii="Times New Roman"/>
          <w:b w:val="false"/>
          <w:i w:val="false"/>
          <w:color w:val="000000"/>
          <w:sz w:val="28"/>
        </w:rPr>
        <w:t>
      Символ, обозначающий, что упаковка предназначена для контакта с пищевой продукцией, допускается наносить как без рамки, так и в рамке (круглой, квадратной и др.).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199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199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Возможность утилизации использованной упаковки</w:t>
      </w:r>
    </w:p>
    <w:p>
      <w:pPr>
        <w:spacing w:after="0"/>
        <w:ind w:left="0"/>
        <w:jc w:val="both"/>
      </w:pPr>
      <w:r>
        <w:rPr>
          <w:rFonts w:ascii="Times New Roman"/>
          <w:b w:val="false"/>
          <w:i w:val="false"/>
          <w:color w:val="000000"/>
          <w:sz w:val="28"/>
        </w:rPr>
        <w:t>
      (укупорочных средств) – петля Мебиуса".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bl>
    <w:bookmarkStart w:name="z166" w:id="151"/>
    <w:p>
      <w:pPr>
        <w:spacing w:after="0"/>
        <w:ind w:left="0"/>
        <w:jc w:val="left"/>
      </w:pPr>
      <w:r>
        <w:rPr>
          <w:rFonts w:ascii="Times New Roman"/>
          <w:b/>
          <w:i w:val="false"/>
          <w:color w:val="000000"/>
        </w:rPr>
        <w:t xml:space="preserve"> ПЕРЕЧЕНЬ</w:t>
      </w:r>
      <w:r>
        <w:br/>
      </w:r>
      <w:r>
        <w:rPr>
          <w:rFonts w:ascii="Times New Roman"/>
          <w:b/>
          <w:i w:val="false"/>
          <w:color w:val="000000"/>
        </w:rPr>
        <w:t>упаковки и укупорочных средств, на которые распространяется</w:t>
      </w:r>
      <w:r>
        <w:br/>
      </w:r>
      <w:r>
        <w:rPr>
          <w:rFonts w:ascii="Times New Roman"/>
          <w:b/>
          <w:i w:val="false"/>
          <w:color w:val="000000"/>
        </w:rPr>
        <w:t>технический регламент Таможенного союза "О безопасности</w:t>
      </w:r>
      <w:r>
        <w:br/>
      </w:r>
      <w:r>
        <w:rPr>
          <w:rFonts w:ascii="Times New Roman"/>
          <w:b/>
          <w:i w:val="false"/>
          <w:color w:val="000000"/>
        </w:rPr>
        <w:t>упаковки" (ТР ТС 005/2011)</w:t>
      </w:r>
    </w:p>
    <w:bookmarkEnd w:id="151"/>
    <w:p>
      <w:pPr>
        <w:spacing w:after="0"/>
        <w:ind w:left="0"/>
        <w:jc w:val="both"/>
      </w:pPr>
      <w:r>
        <w:rPr>
          <w:rFonts w:ascii="Times New Roman"/>
          <w:b w:val="false"/>
          <w:i w:val="false"/>
          <w:color w:val="ff0000"/>
          <w:sz w:val="28"/>
        </w:rPr>
        <w:t xml:space="preserve">
      Сноска. Технический регламент дополнен приложением 5 в соответствии с решением Совета Евразийской экономической комиссии от 17.12.2012 </w:t>
      </w:r>
      <w:r>
        <w:rPr>
          <w:rFonts w:ascii="Times New Roman"/>
          <w:b w:val="false"/>
          <w:i w:val="false"/>
          <w:color w:val="ff0000"/>
          <w:sz w:val="28"/>
        </w:rPr>
        <w:t>№ 116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67" w:id="152"/>
    <w:p>
      <w:pPr>
        <w:spacing w:after="0"/>
        <w:ind w:left="0"/>
        <w:jc w:val="both"/>
      </w:pPr>
      <w:r>
        <w:rPr>
          <w:rFonts w:ascii="Times New Roman"/>
          <w:b w:val="false"/>
          <w:i w:val="false"/>
          <w:color w:val="000000"/>
          <w:sz w:val="28"/>
        </w:rPr>
        <w:t>
       I. Упаковка</w:t>
      </w:r>
    </w:p>
    <w:bookmarkEnd w:id="152"/>
    <w:bookmarkStart w:name="z168" w:id="153"/>
    <w:p>
      <w:pPr>
        <w:spacing w:after="0"/>
        <w:ind w:left="0"/>
        <w:jc w:val="both"/>
      </w:pPr>
      <w:r>
        <w:rPr>
          <w:rFonts w:ascii="Times New Roman"/>
          <w:b w:val="false"/>
          <w:i w:val="false"/>
          <w:color w:val="000000"/>
          <w:sz w:val="28"/>
        </w:rPr>
        <w:t>
      1. Упаковка металлическая для пищевой и парфюмерно-косметической</w:t>
      </w:r>
    </w:p>
    <w:bookmarkEnd w:id="153"/>
    <w:p>
      <w:pPr>
        <w:spacing w:after="0"/>
        <w:ind w:left="0"/>
        <w:jc w:val="both"/>
      </w:pPr>
      <w:r>
        <w:rPr>
          <w:rFonts w:ascii="Times New Roman"/>
          <w:b w:val="false"/>
          <w:i w:val="false"/>
          <w:color w:val="000000"/>
          <w:sz w:val="28"/>
        </w:rPr>
        <w:t>
      продукции, продукции промышленного и бытового назначения (фольга алюминиевая*, банки, бочки, фляги, бочонки (кеги), канистры, тубы, баллоны, барабаны), кроме бывшей в употреблении.</w:t>
      </w:r>
    </w:p>
    <w:bookmarkStart w:name="z169" w:id="154"/>
    <w:p>
      <w:pPr>
        <w:spacing w:after="0"/>
        <w:ind w:left="0"/>
        <w:jc w:val="both"/>
      </w:pPr>
      <w:r>
        <w:rPr>
          <w:rFonts w:ascii="Times New Roman"/>
          <w:b w:val="false"/>
          <w:i w:val="false"/>
          <w:color w:val="000000"/>
          <w:sz w:val="28"/>
        </w:rPr>
        <w:t>
      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bookmarkEnd w:id="154"/>
    <w:bookmarkStart w:name="z170" w:id="155"/>
    <w:p>
      <w:pPr>
        <w:spacing w:after="0"/>
        <w:ind w:left="0"/>
        <w:jc w:val="both"/>
      </w:pPr>
      <w:r>
        <w:rPr>
          <w:rFonts w:ascii="Times New Roman"/>
          <w:b w:val="false"/>
          <w:i w:val="false"/>
          <w:color w:val="000000"/>
          <w:sz w:val="28"/>
        </w:rPr>
        <w:t>
      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bookmarkEnd w:id="155"/>
    <w:bookmarkStart w:name="z171" w:id="156"/>
    <w:p>
      <w:pPr>
        <w:spacing w:after="0"/>
        <w:ind w:left="0"/>
        <w:jc w:val="both"/>
      </w:pPr>
      <w:r>
        <w:rPr>
          <w:rFonts w:ascii="Times New Roman"/>
          <w:b w:val="false"/>
          <w:i w:val="false"/>
          <w:color w:val="000000"/>
          <w:sz w:val="28"/>
        </w:rPr>
        <w:t>
      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bookmarkEnd w:id="156"/>
    <w:bookmarkStart w:name="z172" w:id="157"/>
    <w:p>
      <w:pPr>
        <w:spacing w:after="0"/>
        <w:ind w:left="0"/>
        <w:jc w:val="both"/>
      </w:pPr>
      <w:r>
        <w:rPr>
          <w:rFonts w:ascii="Times New Roman"/>
          <w:b w:val="false"/>
          <w:i w:val="false"/>
          <w:color w:val="000000"/>
          <w:sz w:val="28"/>
        </w:rPr>
        <w:t>
      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bookmarkEnd w:id="157"/>
    <w:bookmarkStart w:name="z173" w:id="158"/>
    <w:p>
      <w:pPr>
        <w:spacing w:after="0"/>
        <w:ind w:left="0"/>
        <w:jc w:val="both"/>
      </w:pPr>
      <w:r>
        <w:rPr>
          <w:rFonts w:ascii="Times New Roman"/>
          <w:b w:val="false"/>
          <w:i w:val="false"/>
          <w:color w:val="000000"/>
          <w:sz w:val="28"/>
        </w:rPr>
        <w:t>
      6. Упаковка деревянная для пищевой и сельскохозяйственной продукции (ящики, бочки, коробки, бочонки, барабаны, кадки), кроме бывшей в употреблении.</w:t>
      </w:r>
    </w:p>
    <w:bookmarkEnd w:id="158"/>
    <w:bookmarkStart w:name="z174" w:id="159"/>
    <w:p>
      <w:pPr>
        <w:spacing w:after="0"/>
        <w:ind w:left="0"/>
        <w:jc w:val="both"/>
      </w:pPr>
      <w:r>
        <w:rPr>
          <w:rFonts w:ascii="Times New Roman"/>
          <w:b w:val="false"/>
          <w:i w:val="false"/>
          <w:color w:val="000000"/>
          <w:sz w:val="28"/>
        </w:rPr>
        <w:t>
      7. Упаковка из текстильных материалов для пищевой и непищевой продукции (мешки, пакеты, контейнеры), кроме бывшей в употреблении.</w:t>
      </w:r>
    </w:p>
    <w:bookmarkEnd w:id="159"/>
    <w:bookmarkStart w:name="z175" w:id="160"/>
    <w:p>
      <w:pPr>
        <w:spacing w:after="0"/>
        <w:ind w:left="0"/>
        <w:jc w:val="both"/>
      </w:pPr>
      <w:r>
        <w:rPr>
          <w:rFonts w:ascii="Times New Roman"/>
          <w:b w:val="false"/>
          <w:i w:val="false"/>
          <w:color w:val="000000"/>
          <w:sz w:val="28"/>
        </w:rPr>
        <w:t>
      8. Упаковка керамическая для пищевой и парфюмерно-косметической продукции (бутылки, банки, бочки, бочонки).</w:t>
      </w:r>
    </w:p>
    <w:bookmarkEnd w:id="160"/>
    <w:bookmarkStart w:name="z176" w:id="161"/>
    <w:p>
      <w:pPr>
        <w:spacing w:after="0"/>
        <w:ind w:left="0"/>
        <w:jc w:val="both"/>
      </w:pPr>
      <w:r>
        <w:rPr>
          <w:rFonts w:ascii="Times New Roman"/>
          <w:b w:val="false"/>
          <w:i w:val="false"/>
          <w:color w:val="000000"/>
          <w:sz w:val="28"/>
        </w:rPr>
        <w:t>
      II. Укупорочные средства</w:t>
      </w:r>
    </w:p>
    <w:bookmarkEnd w:id="161"/>
    <w:bookmarkStart w:name="z177" w:id="162"/>
    <w:p>
      <w:pPr>
        <w:spacing w:after="0"/>
        <w:ind w:left="0"/>
        <w:jc w:val="both"/>
      </w:pPr>
      <w:r>
        <w:rPr>
          <w:rFonts w:ascii="Times New Roman"/>
          <w:b w:val="false"/>
          <w:i w:val="false"/>
          <w:color w:val="000000"/>
          <w:sz w:val="28"/>
        </w:rPr>
        <w:t>
      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bookmarkEnd w:id="162"/>
    <w:bookmarkStart w:name="z178" w:id="163"/>
    <w:p>
      <w:pPr>
        <w:spacing w:after="0"/>
        <w:ind w:left="0"/>
        <w:jc w:val="both"/>
      </w:pPr>
      <w:r>
        <w:rPr>
          <w:rFonts w:ascii="Times New Roman"/>
          <w:b w:val="false"/>
          <w:i w:val="false"/>
          <w:color w:val="000000"/>
          <w:sz w:val="28"/>
        </w:rPr>
        <w:t>
      10. Корковые укупорочные средства для укупоривания пищевой и парфюмерно-косметической продукции (пробки, прокладки уплотнительные, заглушки).</w:t>
      </w:r>
    </w:p>
    <w:bookmarkEnd w:id="163"/>
    <w:bookmarkStart w:name="z179" w:id="164"/>
    <w:p>
      <w:pPr>
        <w:spacing w:after="0"/>
        <w:ind w:left="0"/>
        <w:jc w:val="both"/>
      </w:pPr>
      <w:r>
        <w:rPr>
          <w:rFonts w:ascii="Times New Roman"/>
          <w:b w:val="false"/>
          <w:i w:val="false"/>
          <w:color w:val="000000"/>
          <w:sz w:val="28"/>
        </w:rPr>
        <w:t>
      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bookmarkEnd w:id="164"/>
    <w:bookmarkStart w:name="z180" w:id="165"/>
    <w:p>
      <w:pPr>
        <w:spacing w:after="0"/>
        <w:ind w:left="0"/>
        <w:jc w:val="both"/>
      </w:pPr>
      <w:r>
        <w:rPr>
          <w:rFonts w:ascii="Times New Roman"/>
          <w:b w:val="false"/>
          <w:i w:val="false"/>
          <w:color w:val="000000"/>
          <w:sz w:val="28"/>
        </w:rPr>
        <w:t>
      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bookmarkEnd w:id="165"/>
    <w:bookmarkStart w:name="z181" w:id="166"/>
    <w:p>
      <w:pPr>
        <w:spacing w:after="0"/>
        <w:ind w:left="0"/>
        <w:jc w:val="both"/>
      </w:pPr>
      <w:r>
        <w:rPr>
          <w:rFonts w:ascii="Times New Roman"/>
          <w:b w:val="false"/>
          <w:i w:val="false"/>
          <w:color w:val="000000"/>
          <w:sz w:val="28"/>
        </w:rPr>
        <w:t>
      13. Укупорочные средства из картона для укупоривания пищевой продукции (крышки, высечки, прокладки уплотнительные).</w:t>
      </w:r>
    </w:p>
    <w:bookmarkEnd w:id="166"/>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 Предназначенные для реализации в розничной торговле.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