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c07f" w14:textId="9e6c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подготовке изменений и дополнений в Таможенный кодекс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15 июля 2011 года № 776.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подготовке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 (далее - Рабочая группа).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Ответственному секретарю Комиссии Таможенного союза С.Ю. Глазьеву, при необходимости, по предложению Сторон уточнять состав Рабочей группы.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Айтжанова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2011 года № 776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подготовке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Таможенный кодекс Таможенного союза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23"/>
        <w:gridCol w:w="917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ГТК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Эдмундович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Дервенков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Александрович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платежей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налоговых соглашений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Викторович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Мырзабаевич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Бахытжанович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Бельянинов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Юрьевич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ФТС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российской части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Леонтьевич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-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ФТС России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Владимирович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Дмитриевич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- 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- 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Секретариат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Кадырбекович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Анатольевич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программного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обеспечения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(Центра таможенной статистики)</w:t>
            </w:r>
          </w:p>
        </w:tc>
      </w:tr>
      <w:tr>
        <w:trPr>
          <w:trHeight w:val="30" w:hRule="atLeast"/>
        </w:trPr>
        <w:tc>
          <w:tcPr>
            <w:tcW w:w="3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Львовна</w:t>
            </w:r>
          </w:p>
        </w:tc>
        <w:tc>
          <w:tcPr>
            <w:tcW w:w="9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 мерам во внешней торговле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