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24b0" w14:textId="df22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779.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Генерального секретаря ЕврАзЭС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Межгоссовета ЕврАзЭС (Высшего органа Таможенного союза) на уровне глав правительств по данному вопросу (прилагается).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года № 779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октября 2011 г.         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г. Санкт-Петербург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ходе выполнения Плана действий по формированию</w:t>
      </w:r>
      <w:r>
        <w:br/>
      </w:r>
      <w:r>
        <w:rPr>
          <w:rFonts w:ascii="Times New Roman"/>
          <w:b/>
          <w:i w:val="false"/>
          <w:color w:val="000000"/>
        </w:rPr>
        <w:t>Единого экономического пространства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Беларусь, Республики Казахстан и Российской Федерации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правительств решил: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Генерального секретаря ЕврАзЭС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Договор о согласованной валютной политике государств-участников Соглашения о согласованных принципах валютной политики от 9 декабря 2010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Договор о согласованных подходах к регулированию валютных правоотношений и принятии мер либерализации государствами-участниками Соглашения о согласованных принципах валютной политики от 9 декабря 2010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Договор о взаимодействии уполномоченных органов государств-участников Соглашения о согласованных принципах валютной политики от 9 декабря 2010 года, осуществляющих валютный контроль.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Национальным (центральным) банкам Сторон принять международные договоры, указанные в пункте 2 настоящего решения.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Сторон завершить согласование остальных проектов международных договоров, подлежащих принятию в 2011 году в соответствии с Календарным планом по разработке документов в целях реализации Соглашений, формирующих ЕЭП от 7 апреля 2011 года, и после завершения Сторонами внутригосударственных процедур принять их решением Межгоссовета ЕврАзЭС (Высшего органа Таможенного союза) на уровне глав правительств в рабочем порядке.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</w:t>
      </w:r>
      <w:r>
        <w:rPr>
          <w:rFonts w:ascii="Times New Roman"/>
          <w:b w:val="false"/>
          <w:i/>
          <w:color w:val="000000"/>
          <w:sz w:val="28"/>
        </w:rPr>
        <w:t xml:space="preserve"> Члены Межгосударственного Совета </w:t>
      </w:r>
      <w:r>
        <w:rPr>
          <w:rFonts w:ascii="Times New Roman"/>
          <w:b w:val="false"/>
          <w:i/>
          <w:color w:val="000000"/>
          <w:sz w:val="28"/>
        </w:rPr>
        <w:t>ЕврАзЭС</w:t>
      </w:r>
      <w:r>
        <w:rPr>
          <w:rFonts w:ascii="Times New Roman"/>
          <w:b w:val="false"/>
          <w:i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