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6a21" w14:textId="14c6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"О безопасности продукции, предназначенной для детей и подростков"</w:t>
      </w:r>
    </w:p>
    <w:p>
      <w:pPr>
        <w:spacing w:after="0"/>
        <w:ind w:left="0"/>
        <w:jc w:val="both"/>
      </w:pPr>
      <w:r>
        <w:rPr>
          <w:rFonts w:ascii="Times New Roman"/>
          <w:b w:val="false"/>
          <w:i w:val="false"/>
          <w:color w:val="000000"/>
          <w:sz w:val="28"/>
        </w:rPr>
        <w:t>Решение Комиссии таможенного союза от 23 сентября 2011 года № 797.</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продукции, предназначенной для детей и подростков" (ТР ТС 007/2011) (прилагается).</w:t>
      </w:r>
    </w:p>
    <w:bookmarkEnd w:id="1"/>
    <w:bookmarkStart w:name="z3" w:id="2"/>
    <w:p>
      <w:pPr>
        <w:spacing w:after="0"/>
        <w:ind w:left="0"/>
        <w:jc w:val="both"/>
      </w:pPr>
      <w:r>
        <w:rPr>
          <w:rFonts w:ascii="Times New Roman"/>
          <w:b w:val="false"/>
          <w:i w:val="false"/>
          <w:color w:val="000000"/>
          <w:sz w:val="28"/>
        </w:rPr>
        <w:t>
      2. Утвердить:</w:t>
      </w:r>
    </w:p>
    <w:bookmarkEnd w:id="2"/>
    <w:bookmarkStart w:name="z4" w:id="3"/>
    <w:p>
      <w:pPr>
        <w:spacing w:after="0"/>
        <w:ind w:left="0"/>
        <w:jc w:val="both"/>
      </w:pPr>
      <w:r>
        <w:rPr>
          <w:rFonts w:ascii="Times New Roman"/>
          <w:b w:val="false"/>
          <w:i w:val="false"/>
          <w:color w:val="000000"/>
          <w:sz w:val="28"/>
        </w:rPr>
        <w:t>
      2.1.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w:t>
      </w:r>
      <w:r>
        <w:rPr>
          <w:rFonts w:ascii="Times New Roman"/>
          <w:b w:val="false"/>
          <w:i w:val="false"/>
          <w:color w:val="000000"/>
          <w:sz w:val="28"/>
        </w:rPr>
        <w:t>прилагается</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2.2.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соответствия объектов технического регулирования (</w:t>
      </w:r>
      <w:r>
        <w:rPr>
          <w:rFonts w:ascii="Times New Roman"/>
          <w:b w:val="false"/>
          <w:i w:val="false"/>
          <w:color w:val="000000"/>
          <w:sz w:val="28"/>
        </w:rPr>
        <w:t>прилагается</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решением Коллегии Евразийской экономической комиссии от 19.12.2017 </w:t>
      </w:r>
      <w:r>
        <w:rPr>
          <w:rFonts w:ascii="Times New Roman"/>
          <w:b w:val="false"/>
          <w:i w:val="false"/>
          <w:color w:val="000000"/>
          <w:sz w:val="28"/>
        </w:rPr>
        <w:t>№ 175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Установить:</w:t>
      </w:r>
    </w:p>
    <w:bookmarkEnd w:id="5"/>
    <w:bookmarkStart w:name="z7" w:id="6"/>
    <w:p>
      <w:pPr>
        <w:spacing w:after="0"/>
        <w:ind w:left="0"/>
        <w:jc w:val="both"/>
      </w:pPr>
      <w:r>
        <w:rPr>
          <w:rFonts w:ascii="Times New Roman"/>
          <w:b w:val="false"/>
          <w:i w:val="false"/>
          <w:color w:val="000000"/>
          <w:sz w:val="28"/>
        </w:rPr>
        <w:t>
      3.1. Технический регламент Таможенного союза "О безопасности продукции, предназначенной для детей и подростков" (далее – Технический регламент) вступает в силу с 1 июля 2012 года;</w:t>
      </w:r>
    </w:p>
    <w:bookmarkEnd w:id="6"/>
    <w:bookmarkStart w:name="z8" w:id="7"/>
    <w:p>
      <w:pPr>
        <w:spacing w:after="0"/>
        <w:ind w:left="0"/>
        <w:jc w:val="both"/>
      </w:pPr>
      <w:r>
        <w:rPr>
          <w:rFonts w:ascii="Times New Roman"/>
          <w:b w:val="false"/>
          <w:i w:val="false"/>
          <w:color w:val="000000"/>
          <w:sz w:val="28"/>
        </w:rPr>
        <w:t>
      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bookmarkEnd w:id="7"/>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bookmarkStart w:name="z9" w:id="8"/>
    <w:p>
      <w:pPr>
        <w:spacing w:after="0"/>
        <w:ind w:left="0"/>
        <w:jc w:val="both"/>
      </w:pPr>
      <w:r>
        <w:rPr>
          <w:rFonts w:ascii="Times New Roman"/>
          <w:b w:val="false"/>
          <w:i w:val="false"/>
          <w:color w:val="000000"/>
          <w:sz w:val="28"/>
        </w:rPr>
        <w:t>
      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bookmarkEnd w:id="8"/>
    <w:p>
      <w:pPr>
        <w:spacing w:after="0"/>
        <w:ind w:left="0"/>
        <w:jc w:val="both"/>
      </w:pPr>
      <w:r>
        <w:rPr>
          <w:rFonts w:ascii="Times New Roman"/>
          <w:b w:val="false"/>
          <w:i w:val="false"/>
          <w:color w:val="000000"/>
          <w:sz w:val="28"/>
        </w:rPr>
        <w:t xml:space="preserve">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r>
        <w:rPr>
          <w:rFonts w:ascii="Times New Roman"/>
          <w:b w:val="false"/>
          <w:i w:val="false"/>
          <w:color w:val="000000"/>
          <w:sz w:val="28"/>
        </w:rPr>
        <w:t>Решением</w:t>
      </w:r>
      <w:r>
        <w:rPr>
          <w:rFonts w:ascii="Times New Roman"/>
          <w:b w:val="false"/>
          <w:i w:val="false"/>
          <w:color w:val="000000"/>
          <w:sz w:val="28"/>
        </w:rPr>
        <w:t xml:space="preserve"> Комиссии от 20 сентября 2010 года № 386.</w:t>
      </w:r>
    </w:p>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bookmarkStart w:name="z171" w:id="9"/>
    <w:p>
      <w:pPr>
        <w:spacing w:after="0"/>
        <w:ind w:left="0"/>
        <w:jc w:val="both"/>
      </w:pPr>
      <w:r>
        <w:rPr>
          <w:rFonts w:ascii="Times New Roman"/>
          <w:b w:val="false"/>
          <w:i w:val="false"/>
          <w:color w:val="000000"/>
          <w:sz w:val="28"/>
        </w:rPr>
        <w:t>
      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bookmarkEnd w:id="9"/>
    <w:bookmarkStart w:name="z10" w:id="10"/>
    <w:p>
      <w:pPr>
        <w:spacing w:after="0"/>
        <w:ind w:left="0"/>
        <w:jc w:val="both"/>
      </w:pPr>
      <w:r>
        <w:rPr>
          <w:rFonts w:ascii="Times New Roman"/>
          <w:b w:val="false"/>
          <w:i w:val="false"/>
          <w:color w:val="000000"/>
          <w:sz w:val="28"/>
        </w:rPr>
        <w:t xml:space="preserve">
      3.4.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3.2</w:t>
      </w:r>
      <w:r>
        <w:rPr>
          <w:rFonts w:ascii="Times New Roman"/>
          <w:b w:val="false"/>
          <w:i w:val="false"/>
          <w:color w:val="000000"/>
          <w:sz w:val="28"/>
        </w:rPr>
        <w:t xml:space="preserve"> настоящего Решения, а также продукции, указанной в подпункте 3.3-1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Коллегии Евразийской экономической комиссии от 22.06.2012 </w:t>
      </w:r>
      <w:r>
        <w:rPr>
          <w:rFonts w:ascii="Times New Roman"/>
          <w:b w:val="false"/>
          <w:i w:val="false"/>
          <w:color w:val="000000"/>
          <w:sz w:val="28"/>
        </w:rPr>
        <w:t>№ 90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bookmarkEnd w:id="11"/>
    <w:bookmarkStart w:name="z12" w:id="12"/>
    <w:p>
      <w:pPr>
        <w:spacing w:after="0"/>
        <w:ind w:left="0"/>
        <w:jc w:val="both"/>
      </w:pPr>
      <w:r>
        <w:rPr>
          <w:rFonts w:ascii="Times New Roman"/>
          <w:b w:val="false"/>
          <w:i w:val="false"/>
          <w:color w:val="000000"/>
          <w:sz w:val="28"/>
        </w:rPr>
        <w:t xml:space="preserve">
      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23 сентября 2011 года № 797</w:t>
            </w:r>
          </w:p>
        </w:tc>
      </w:tr>
    </w:tbl>
    <w:p>
      <w:pPr>
        <w:spacing w:after="0"/>
        <w:ind w:left="0"/>
        <w:jc w:val="left"/>
      </w:pPr>
      <w:r>
        <w:br/>
      </w:r>
    </w:p>
    <w:p>
      <w:pPr>
        <w:spacing w:after="0"/>
        <w:ind w:left="0"/>
        <w:jc w:val="both"/>
      </w:pPr>
      <w:r>
        <w:drawing>
          <wp:inline distT="0" distB="0" distL="0" distR="0">
            <wp:extent cx="20447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447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p>
    <w:p>
      <w:pPr>
        <w:spacing w:after="0"/>
        <w:ind w:left="0"/>
        <w:jc w:val="both"/>
      </w:pPr>
      <w:r>
        <w:rPr>
          <w:rFonts w:ascii="Times New Roman"/>
          <w:b w:val="false"/>
          <w:i w:val="false"/>
          <w:color w:val="000000"/>
          <w:sz w:val="28"/>
        </w:rPr>
        <w:t>
      ТР ТС 007/2011</w:t>
      </w:r>
    </w:p>
    <w:bookmarkStart w:name="z14" w:id="13"/>
    <w:p>
      <w:pPr>
        <w:spacing w:after="0"/>
        <w:ind w:left="0"/>
        <w:jc w:val="left"/>
      </w:pPr>
      <w:r>
        <w:rPr>
          <w:rFonts w:ascii="Times New Roman"/>
          <w:b/>
          <w:i w:val="false"/>
          <w:color w:val="000000"/>
        </w:rPr>
        <w:t xml:space="preserve"> О безопасности продукции, предназначенной для детей и подростков</w:t>
      </w:r>
      <w:r>
        <w:br/>
      </w:r>
      <w:r>
        <w:rPr>
          <w:rFonts w:ascii="Times New Roman"/>
          <w:b/>
          <w:i w:val="false"/>
          <w:color w:val="000000"/>
        </w:rPr>
        <w:t>Содержание</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Область применения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xml:space="preserve">  Правила обращения на рынке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xml:space="preserve">  Требования безопасности изделий для ухода за детьми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xml:space="preserve">  Требования безопасности одежды, изделий из</w:t>
      </w:r>
    </w:p>
    <w:p>
      <w:pPr>
        <w:spacing w:after="0"/>
        <w:ind w:left="0"/>
        <w:jc w:val="both"/>
      </w:pPr>
      <w:r>
        <w:rPr>
          <w:rFonts w:ascii="Times New Roman"/>
          <w:b w:val="false"/>
          <w:i w:val="false"/>
          <w:color w:val="000000"/>
          <w:sz w:val="28"/>
        </w:rPr>
        <w:t>
                       текстильных материалов, кожи, меха, трикотажных</w:t>
      </w:r>
    </w:p>
    <w:p>
      <w:pPr>
        <w:spacing w:after="0"/>
        <w:ind w:left="0"/>
        <w:jc w:val="both"/>
      </w:pPr>
      <w:r>
        <w:rPr>
          <w:rFonts w:ascii="Times New Roman"/>
          <w:b w:val="false"/>
          <w:i w:val="false"/>
          <w:color w:val="000000"/>
          <w:sz w:val="28"/>
        </w:rPr>
        <w:t>
                       изделий и готовых штучных текстильных изделий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w:t>
      </w:r>
      <w:r>
        <w:rPr>
          <w:rFonts w:ascii="Times New Roman"/>
          <w:b w:val="false"/>
          <w:i w:val="false"/>
          <w:color w:val="000000"/>
          <w:sz w:val="28"/>
        </w:rPr>
        <w:t xml:space="preserve">  Требования безопасности обуви и кожгалантерейных</w:t>
      </w:r>
    </w:p>
    <w:p>
      <w:pPr>
        <w:spacing w:after="0"/>
        <w:ind w:left="0"/>
        <w:jc w:val="both"/>
      </w:pPr>
      <w:r>
        <w:rPr>
          <w:rFonts w:ascii="Times New Roman"/>
          <w:b w:val="false"/>
          <w:i w:val="false"/>
          <w:color w:val="000000"/>
          <w:sz w:val="28"/>
        </w:rPr>
        <w:t>
                       изделий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w:t>
      </w:r>
      <w:r>
        <w:rPr>
          <w:rFonts w:ascii="Times New Roman"/>
          <w:b w:val="false"/>
          <w:i w:val="false"/>
          <w:color w:val="000000"/>
          <w:sz w:val="28"/>
        </w:rPr>
        <w:t xml:space="preserve">  Требования безопасности колясок детских и</w:t>
      </w:r>
    </w:p>
    <w:p>
      <w:pPr>
        <w:spacing w:after="0"/>
        <w:ind w:left="0"/>
        <w:jc w:val="both"/>
      </w:pPr>
      <w:r>
        <w:rPr>
          <w:rFonts w:ascii="Times New Roman"/>
          <w:b w:val="false"/>
          <w:i w:val="false"/>
          <w:color w:val="000000"/>
          <w:sz w:val="28"/>
        </w:rPr>
        <w:t>
                       велосипедов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w:t>
      </w:r>
      <w:r>
        <w:rPr>
          <w:rFonts w:ascii="Times New Roman"/>
          <w:b w:val="false"/>
          <w:i w:val="false"/>
          <w:color w:val="000000"/>
          <w:sz w:val="28"/>
        </w:rPr>
        <w:t xml:space="preserve">  Требования безопасности издательской (книжной и</w:t>
      </w:r>
    </w:p>
    <w:p>
      <w:pPr>
        <w:spacing w:after="0"/>
        <w:ind w:left="0"/>
        <w:jc w:val="both"/>
      </w:pPr>
      <w:r>
        <w:rPr>
          <w:rFonts w:ascii="Times New Roman"/>
          <w:b w:val="false"/>
          <w:i w:val="false"/>
          <w:color w:val="000000"/>
          <w:sz w:val="28"/>
        </w:rPr>
        <w:t>
                       журнальной) продукции, школьно-письменных</w:t>
      </w:r>
    </w:p>
    <w:p>
      <w:pPr>
        <w:spacing w:after="0"/>
        <w:ind w:left="0"/>
        <w:jc w:val="both"/>
      </w:pPr>
      <w:r>
        <w:rPr>
          <w:rFonts w:ascii="Times New Roman"/>
          <w:b w:val="false"/>
          <w:i w:val="false"/>
          <w:color w:val="000000"/>
          <w:sz w:val="28"/>
        </w:rPr>
        <w:t>
                       принадлежностей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9.</w:t>
      </w:r>
      <w:r>
        <w:rPr>
          <w:rFonts w:ascii="Times New Roman"/>
          <w:b w:val="false"/>
          <w:i w:val="false"/>
          <w:color w:val="000000"/>
          <w:sz w:val="28"/>
        </w:rPr>
        <w:t xml:space="preserve">  Требования к маркировке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10.</w:t>
      </w:r>
      <w:r>
        <w:rPr>
          <w:rFonts w:ascii="Times New Roman"/>
          <w:b w:val="false"/>
          <w:i w:val="false"/>
          <w:color w:val="000000"/>
          <w:sz w:val="28"/>
        </w:rPr>
        <w:t xml:space="preserve"> Обеспечение соответствия требованиям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11.</w:t>
      </w:r>
      <w:r>
        <w:rPr>
          <w:rFonts w:ascii="Times New Roman"/>
          <w:b w:val="false"/>
          <w:i w:val="false"/>
          <w:color w:val="000000"/>
          <w:sz w:val="28"/>
        </w:rPr>
        <w:t xml:space="preserve"> Идентификация продукции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12.</w:t>
      </w:r>
      <w:r>
        <w:rPr>
          <w:rFonts w:ascii="Times New Roman"/>
          <w:b w:val="false"/>
          <w:i w:val="false"/>
          <w:color w:val="000000"/>
          <w:sz w:val="28"/>
        </w:rPr>
        <w:t xml:space="preserve"> Оценка (подтверждение) соответствия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13.</w:t>
      </w:r>
      <w:r>
        <w:rPr>
          <w:rFonts w:ascii="Times New Roman"/>
          <w:b w:val="false"/>
          <w:i w:val="false"/>
          <w:color w:val="000000"/>
          <w:sz w:val="28"/>
        </w:rPr>
        <w:t xml:space="preserve"> Маркировка единым знаком обращения продукции на</w:t>
      </w:r>
    </w:p>
    <w:p>
      <w:pPr>
        <w:spacing w:after="0"/>
        <w:ind w:left="0"/>
        <w:jc w:val="both"/>
      </w:pPr>
      <w:r>
        <w:rPr>
          <w:rFonts w:ascii="Times New Roman"/>
          <w:b w:val="false"/>
          <w:i w:val="false"/>
          <w:color w:val="000000"/>
          <w:sz w:val="28"/>
        </w:rPr>
        <w:t>
                       рынке государств-членов 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14.</w:t>
      </w:r>
      <w:r>
        <w:rPr>
          <w:rFonts w:ascii="Times New Roman"/>
          <w:b w:val="false"/>
          <w:i w:val="false"/>
          <w:color w:val="000000"/>
          <w:sz w:val="28"/>
        </w:rPr>
        <w:t xml:space="preserve"> Защитительная оговорка</w:t>
      </w:r>
    </w:p>
    <w:p>
      <w:pPr>
        <w:spacing w:after="0"/>
        <w:ind w:left="0"/>
        <w:jc w:val="both"/>
      </w:pPr>
      <w:r>
        <w:rPr>
          <w:rFonts w:ascii="Times New Roman"/>
          <w:b w:val="false"/>
          <w:i w:val="false"/>
          <w:color w:val="000000"/>
          <w:sz w:val="28"/>
        </w:rPr>
        <w:t>
      Приложения</w:t>
      </w:r>
    </w:p>
    <w:bookmarkStart w:name="z15" w:id="14"/>
    <w:p>
      <w:pPr>
        <w:spacing w:after="0"/>
        <w:ind w:left="0"/>
        <w:jc w:val="left"/>
      </w:pPr>
      <w:r>
        <w:rPr>
          <w:rFonts w:ascii="Times New Roman"/>
          <w:b/>
          <w:i w:val="false"/>
          <w:color w:val="000000"/>
        </w:rPr>
        <w:t xml:space="preserve"> Предисловие</w:t>
      </w:r>
    </w:p>
    <w:bookmarkEnd w:id="14"/>
    <w:bookmarkStart w:name="z16" w:id="15"/>
    <w:p>
      <w:pPr>
        <w:spacing w:after="0"/>
        <w:ind w:left="0"/>
        <w:jc w:val="both"/>
      </w:pPr>
      <w:r>
        <w:rPr>
          <w:rFonts w:ascii="Times New Roman"/>
          <w:b w:val="false"/>
          <w:i w:val="false"/>
          <w:color w:val="000000"/>
          <w:sz w:val="28"/>
        </w:rPr>
        <w:t xml:space="preserve">
      1. Технический регламент Таможенного союза "О безопасности продукции, предназначенной для детей и подростков"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15"/>
    <w:bookmarkStart w:name="z17" w:id="16"/>
    <w:p>
      <w:pPr>
        <w:spacing w:after="0"/>
        <w:ind w:left="0"/>
        <w:jc w:val="both"/>
      </w:pPr>
      <w:r>
        <w:rPr>
          <w:rFonts w:ascii="Times New Roman"/>
          <w:b w:val="false"/>
          <w:i w:val="false"/>
          <w:color w:val="000000"/>
          <w:sz w:val="28"/>
        </w:rPr>
        <w:t>
      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bookmarkEnd w:id="16"/>
    <w:bookmarkStart w:name="z18" w:id="17"/>
    <w:p>
      <w:pPr>
        <w:spacing w:after="0"/>
        <w:ind w:left="0"/>
        <w:jc w:val="both"/>
      </w:pPr>
      <w:r>
        <w:rPr>
          <w:rFonts w:ascii="Times New Roman"/>
          <w:b w:val="false"/>
          <w:i w:val="false"/>
          <w:color w:val="000000"/>
          <w:sz w:val="28"/>
        </w:rPr>
        <w:t xml:space="preserve">
      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 </w:t>
      </w:r>
    </w:p>
    <w:bookmarkEnd w:id="17"/>
    <w:bookmarkStart w:name="z19" w:id="18"/>
    <w:p>
      <w:pPr>
        <w:spacing w:after="0"/>
        <w:ind w:left="0"/>
        <w:jc w:val="left"/>
      </w:pPr>
      <w:r>
        <w:rPr>
          <w:rFonts w:ascii="Times New Roman"/>
          <w:b/>
          <w:i w:val="false"/>
          <w:color w:val="000000"/>
        </w:rPr>
        <w:t xml:space="preserve"> Статья 1. Область применения</w:t>
      </w:r>
    </w:p>
    <w:bookmarkEnd w:id="18"/>
    <w:bookmarkStart w:name="z20" w:id="19"/>
    <w:p>
      <w:pPr>
        <w:spacing w:after="0"/>
        <w:ind w:left="0"/>
        <w:jc w:val="both"/>
      </w:pPr>
      <w:r>
        <w:rPr>
          <w:rFonts w:ascii="Times New Roman"/>
          <w:b w:val="false"/>
          <w:i w:val="false"/>
          <w:color w:val="000000"/>
          <w:sz w:val="28"/>
        </w:rPr>
        <w:t>
      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государств-членов Таможенного союза.</w:t>
      </w:r>
    </w:p>
    <w:bookmarkEnd w:id="19"/>
    <w:p>
      <w:pPr>
        <w:spacing w:after="0"/>
        <w:ind w:left="0"/>
        <w:jc w:val="both"/>
      </w:pPr>
      <w:r>
        <w:rPr>
          <w:rFonts w:ascii="Times New Roman"/>
          <w:b w:val="false"/>
          <w:i w:val="false"/>
          <w:color w:val="000000"/>
          <w:sz w:val="28"/>
        </w:rPr>
        <w:t>
      К продукции, на которую распространяется действие настоящего технического регламента, относятся:</w:t>
      </w:r>
    </w:p>
    <w:p>
      <w:pPr>
        <w:spacing w:after="0"/>
        <w:ind w:left="0"/>
        <w:jc w:val="both"/>
      </w:pPr>
      <w:r>
        <w:rPr>
          <w:rFonts w:ascii="Times New Roman"/>
          <w:b w:val="false"/>
          <w:i w:val="false"/>
          <w:color w:val="000000"/>
          <w:sz w:val="28"/>
        </w:rPr>
        <w:t>
      изделия для ухода за детьми (соски молочные, соски-пустышки, посуда, столовые приборы, санитарно-гигиенические и галантерейные изделия, изделия санитарно-гигиенические разового использования, щетки зубные и массажеры для десен);</w:t>
      </w:r>
    </w:p>
    <w:p>
      <w:pPr>
        <w:spacing w:after="0"/>
        <w:ind w:left="0"/>
        <w:jc w:val="both"/>
      </w:pPr>
      <w:r>
        <w:rPr>
          <w:rFonts w:ascii="Times New Roman"/>
          <w:b w:val="false"/>
          <w:i w:val="false"/>
          <w:color w:val="000000"/>
          <w:sz w:val="28"/>
        </w:rPr>
        <w:t>
      одежда, изделия из текстильных материалов, кожи и меха, изделия трикотажные и готовые штучные текстильные изделия;</w:t>
      </w:r>
    </w:p>
    <w:p>
      <w:pPr>
        <w:spacing w:after="0"/>
        <w:ind w:left="0"/>
        <w:jc w:val="both"/>
      </w:pPr>
      <w:r>
        <w:rPr>
          <w:rFonts w:ascii="Times New Roman"/>
          <w:b w:val="false"/>
          <w:i w:val="false"/>
          <w:color w:val="000000"/>
          <w:sz w:val="28"/>
        </w:rPr>
        <w:t>
      обувь и кожгалантерейные изделия; коляски детские и велосипеды;</w:t>
      </w:r>
    </w:p>
    <w:p>
      <w:pPr>
        <w:spacing w:after="0"/>
        <w:ind w:left="0"/>
        <w:jc w:val="both"/>
      </w:pPr>
      <w:r>
        <w:rPr>
          <w:rFonts w:ascii="Times New Roman"/>
          <w:b w:val="false"/>
          <w:i w:val="false"/>
          <w:color w:val="000000"/>
          <w:sz w:val="28"/>
        </w:rPr>
        <w:t xml:space="preserve">
      издательская книжная и журнальная продукция, школьно-письменные принадлежности. Требования настоящего технического регламента устанавливаются в отношении продукции по перечню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Действие настоящего технического регламента не распространяется на: продукцию, разработанную и изготовленную для применения в медицинских целях; продукты для детского питания; парфюмерно-косметические товары; спортивные изделия и оборудование;</w:t>
      </w:r>
    </w:p>
    <w:p>
      <w:pPr>
        <w:spacing w:after="0"/>
        <w:ind w:left="0"/>
        <w:jc w:val="both"/>
      </w:pPr>
      <w:r>
        <w:rPr>
          <w:rFonts w:ascii="Times New Roman"/>
          <w:b w:val="false"/>
          <w:i w:val="false"/>
          <w:color w:val="000000"/>
          <w:sz w:val="28"/>
        </w:rPr>
        <w:t>
      учебные пособия, учебники, электронные учебные издания;</w:t>
      </w:r>
    </w:p>
    <w:p>
      <w:pPr>
        <w:spacing w:after="0"/>
        <w:ind w:left="0"/>
        <w:jc w:val="both"/>
      </w:pPr>
      <w:r>
        <w:rPr>
          <w:rFonts w:ascii="Times New Roman"/>
          <w:b w:val="false"/>
          <w:i w:val="false"/>
          <w:color w:val="000000"/>
          <w:sz w:val="28"/>
        </w:rPr>
        <w:t>
      игрушки, игры настольные печатные;</w:t>
      </w:r>
    </w:p>
    <w:p>
      <w:pPr>
        <w:spacing w:after="0"/>
        <w:ind w:left="0"/>
        <w:jc w:val="both"/>
      </w:pPr>
      <w:r>
        <w:rPr>
          <w:rFonts w:ascii="Times New Roman"/>
          <w:b w:val="false"/>
          <w:i w:val="false"/>
          <w:color w:val="000000"/>
          <w:sz w:val="28"/>
        </w:rPr>
        <w:t>
      мебель,</w:t>
      </w:r>
    </w:p>
    <w:p>
      <w:pPr>
        <w:spacing w:after="0"/>
        <w:ind w:left="0"/>
        <w:jc w:val="both"/>
      </w:pPr>
      <w:r>
        <w:rPr>
          <w:rFonts w:ascii="Times New Roman"/>
          <w:b w:val="false"/>
          <w:i w:val="false"/>
          <w:color w:val="000000"/>
          <w:sz w:val="28"/>
        </w:rPr>
        <w:t>
      продукцию, изготовленную по индивидуальным заказам.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решением Совета Евразийской экономической комиссии от 23.09.2022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bookmarkEnd w:id="20"/>
    <w:bookmarkStart w:name="z22" w:id="21"/>
    <w:p>
      <w:pPr>
        <w:spacing w:after="0"/>
        <w:ind w:left="0"/>
        <w:jc w:val="left"/>
      </w:pPr>
      <w:r>
        <w:rPr>
          <w:rFonts w:ascii="Times New Roman"/>
          <w:b/>
          <w:i w:val="false"/>
          <w:color w:val="000000"/>
        </w:rPr>
        <w:t xml:space="preserve"> Статья 2. Определения</w:t>
      </w:r>
    </w:p>
    <w:bookmarkEnd w:id="21"/>
    <w:p>
      <w:pPr>
        <w:spacing w:after="0"/>
        <w:ind w:left="0"/>
        <w:jc w:val="both"/>
      </w:pPr>
      <w:r>
        <w:rPr>
          <w:rFonts w:ascii="Times New Roman"/>
          <w:b w:val="false"/>
          <w:i w:val="false"/>
          <w:color w:val="000000"/>
          <w:sz w:val="28"/>
        </w:rPr>
        <w:t>
      В настоящем техническом регламенте применяются следующие термины и их определения:</w:t>
      </w:r>
    </w:p>
    <w:p>
      <w:pPr>
        <w:spacing w:after="0"/>
        <w:ind w:left="0"/>
        <w:jc w:val="both"/>
      </w:pPr>
      <w:r>
        <w:rPr>
          <w:rFonts w:ascii="Times New Roman"/>
          <w:b w:val="false"/>
          <w:i w:val="false"/>
          <w:color w:val="000000"/>
          <w:sz w:val="28"/>
        </w:rPr>
        <w:t>
      "биологическая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pPr>
        <w:spacing w:after="0"/>
        <w:ind w:left="0"/>
        <w:jc w:val="both"/>
      </w:pPr>
      <w:r>
        <w:rPr>
          <w:rFonts w:ascii="Times New Roman"/>
          <w:b w:val="false"/>
          <w:i w:val="false"/>
          <w:color w:val="000000"/>
          <w:sz w:val="28"/>
        </w:rPr>
        <w:t>
      "биологически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pPr>
        <w:spacing w:after="0"/>
        <w:ind w:left="0"/>
        <w:jc w:val="both"/>
      </w:pPr>
      <w:r>
        <w:rPr>
          <w:rFonts w:ascii="Times New Roman"/>
          <w:b w:val="false"/>
          <w:i w:val="false"/>
          <w:color w:val="000000"/>
          <w:sz w:val="28"/>
        </w:rPr>
        <w:t>
      "вредные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pPr>
        <w:spacing w:after="0"/>
        <w:ind w:left="0"/>
        <w:jc w:val="both"/>
      </w:pPr>
      <w:r>
        <w:rPr>
          <w:rFonts w:ascii="Times New Roman"/>
          <w:b w:val="false"/>
          <w:i w:val="false"/>
          <w:color w:val="000000"/>
          <w:sz w:val="28"/>
        </w:rPr>
        <w:t>
      "выпуск продукции в обращение" - размещение на рынке государств-членов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государств-членов Таможенного союза;</w:t>
      </w:r>
    </w:p>
    <w:p>
      <w:pPr>
        <w:spacing w:after="0"/>
        <w:ind w:left="0"/>
        <w:jc w:val="both"/>
      </w:pPr>
      <w:r>
        <w:rPr>
          <w:rFonts w:ascii="Times New Roman"/>
          <w:b w:val="false"/>
          <w:i w:val="false"/>
          <w:color w:val="000000"/>
          <w:sz w:val="28"/>
        </w:rPr>
        <w:t>
      "дети" - пользователи продукции в возрасте до 14 лет;</w:t>
      </w:r>
    </w:p>
    <w:p>
      <w:pPr>
        <w:spacing w:after="0"/>
        <w:ind w:left="0"/>
        <w:jc w:val="both"/>
      </w:pPr>
      <w:r>
        <w:rPr>
          <w:rFonts w:ascii="Times New Roman"/>
          <w:b w:val="false"/>
          <w:i w:val="false"/>
          <w:color w:val="000000"/>
          <w:sz w:val="28"/>
        </w:rPr>
        <w:t>
      "идентификация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pPr>
        <w:spacing w:after="0"/>
        <w:ind w:left="0"/>
        <w:jc w:val="both"/>
      </w:pPr>
      <w:r>
        <w:rPr>
          <w:rFonts w:ascii="Times New Roman"/>
          <w:b w:val="false"/>
          <w:i w:val="false"/>
          <w:color w:val="000000"/>
          <w:sz w:val="28"/>
        </w:rPr>
        <w:t>
      "изготовитель"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pPr>
        <w:spacing w:after="0"/>
        <w:ind w:left="0"/>
        <w:jc w:val="both"/>
      </w:pPr>
      <w:r>
        <w:rPr>
          <w:rFonts w:ascii="Times New Roman"/>
          <w:b w:val="false"/>
          <w:i w:val="false"/>
          <w:color w:val="000000"/>
          <w:sz w:val="28"/>
        </w:rPr>
        <w:t>
      изделия эпизодического использования – изделия, предназначенные для непрерывной носки в течение не более 4 часов не более 2 раз в неделю с указанием соответствующей информации на маркировке изделия;</w:t>
      </w:r>
    </w:p>
    <w:p>
      <w:pPr>
        <w:spacing w:after="0"/>
        <w:ind w:left="0"/>
        <w:jc w:val="both"/>
      </w:pPr>
      <w:r>
        <w:rPr>
          <w:rFonts w:ascii="Times New Roman"/>
          <w:b w:val="false"/>
          <w:i w:val="false"/>
          <w:color w:val="000000"/>
          <w:sz w:val="28"/>
        </w:rPr>
        <w:t>
      "импортер" - резидент государства-члена Таможенного союза, который заключил с нерезидентом государства-члена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pPr>
        <w:spacing w:after="0"/>
        <w:ind w:left="0"/>
        <w:jc w:val="both"/>
      </w:pPr>
      <w:r>
        <w:rPr>
          <w:rFonts w:ascii="Times New Roman"/>
          <w:b w:val="false"/>
          <w:i w:val="false"/>
          <w:color w:val="000000"/>
          <w:sz w:val="28"/>
        </w:rPr>
        <w:t>
      "индекс токсичности" - интегральный показатель воздействия вредных веществ, определяемый на культуре клеток;</w:t>
      </w:r>
    </w:p>
    <w:p>
      <w:pPr>
        <w:spacing w:after="0"/>
        <w:ind w:left="0"/>
        <w:jc w:val="both"/>
      </w:pPr>
      <w:r>
        <w:rPr>
          <w:rFonts w:ascii="Times New Roman"/>
          <w:b w:val="false"/>
          <w:i w:val="false"/>
          <w:color w:val="000000"/>
          <w:sz w:val="28"/>
        </w:rPr>
        <w:t>
      "механическая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pPr>
        <w:spacing w:after="0"/>
        <w:ind w:left="0"/>
        <w:jc w:val="both"/>
      </w:pPr>
      <w:r>
        <w:rPr>
          <w:rFonts w:ascii="Times New Roman"/>
          <w:b w:val="false"/>
          <w:i w:val="false"/>
          <w:color w:val="000000"/>
          <w:sz w:val="28"/>
        </w:rPr>
        <w:t>
      "новорожденные" - дети в возрасте до 28 дней включительно;</w:t>
      </w:r>
    </w:p>
    <w:p>
      <w:pPr>
        <w:spacing w:after="0"/>
        <w:ind w:left="0"/>
        <w:jc w:val="both"/>
      </w:pPr>
      <w:r>
        <w:rPr>
          <w:rFonts w:ascii="Times New Roman"/>
          <w:b w:val="false"/>
          <w:i w:val="false"/>
          <w:color w:val="000000"/>
          <w:sz w:val="28"/>
        </w:rPr>
        <w:t>
      "обращение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pPr>
        <w:spacing w:after="0"/>
        <w:ind w:left="0"/>
        <w:jc w:val="both"/>
      </w:pPr>
      <w:r>
        <w:rPr>
          <w:rFonts w:ascii="Times New Roman"/>
          <w:b w:val="false"/>
          <w:i w:val="false"/>
          <w:color w:val="000000"/>
          <w:sz w:val="28"/>
        </w:rPr>
        <w:t>
      "подростки" - пользователи продукции в возрасте от 14 до 18 лет;</w:t>
      </w:r>
    </w:p>
    <w:p>
      <w:pPr>
        <w:spacing w:after="0"/>
        <w:ind w:left="0"/>
        <w:jc w:val="both"/>
      </w:pPr>
      <w:r>
        <w:rPr>
          <w:rFonts w:ascii="Times New Roman"/>
          <w:b w:val="false"/>
          <w:i w:val="false"/>
          <w:color w:val="000000"/>
          <w:sz w:val="28"/>
        </w:rPr>
        <w:t>
      "пользователи продукции" - дети, подростки, лично использующие продукцию, являющуюся объектом настоящего технического регламента;</w:t>
      </w:r>
    </w:p>
    <w:p>
      <w:pPr>
        <w:spacing w:after="0"/>
        <w:ind w:left="0"/>
        <w:jc w:val="both"/>
      </w:pPr>
      <w:r>
        <w:rPr>
          <w:rFonts w:ascii="Times New Roman"/>
          <w:b w:val="false"/>
          <w:i w:val="false"/>
          <w:color w:val="000000"/>
          <w:sz w:val="28"/>
        </w:rPr>
        <w:t>
      "применение по назначению" - использование продукции для детей и подростков в соответствии с наименованием и (или) целевым назначением, указанными изготовителем на маркировке этой продукции и (или) в эксплуатационных документах;</w:t>
      </w:r>
    </w:p>
    <w:p>
      <w:pPr>
        <w:spacing w:after="0"/>
        <w:ind w:left="0"/>
        <w:jc w:val="both"/>
      </w:pPr>
      <w:r>
        <w:rPr>
          <w:rFonts w:ascii="Times New Roman"/>
          <w:b w:val="false"/>
          <w:i w:val="false"/>
          <w:color w:val="000000"/>
          <w:sz w:val="28"/>
        </w:rPr>
        <w:t>
      "риск"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pPr>
        <w:spacing w:after="0"/>
        <w:ind w:left="0"/>
        <w:jc w:val="both"/>
      </w:pPr>
      <w:r>
        <w:rPr>
          <w:rFonts w:ascii="Times New Roman"/>
          <w:b w:val="false"/>
          <w:i w:val="false"/>
          <w:color w:val="000000"/>
          <w:sz w:val="28"/>
        </w:rPr>
        <w:t>
      "спортивные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pPr>
        <w:spacing w:after="0"/>
        <w:ind w:left="0"/>
        <w:jc w:val="both"/>
      </w:pPr>
      <w:r>
        <w:rPr>
          <w:rFonts w:ascii="Times New Roman"/>
          <w:b w:val="false"/>
          <w:i w:val="false"/>
          <w:color w:val="000000"/>
          <w:sz w:val="28"/>
        </w:rPr>
        <w:t xml:space="preserve">
      "типовой образец" – образец, представляющий изделия, относящиеся к одному виду по целевому назначению, предназначенные для одной или нескольких возрастных групп и произведенные одним изготовителем из однотипных материалов. </w:t>
      </w:r>
    </w:p>
    <w:p>
      <w:pPr>
        <w:spacing w:after="0"/>
        <w:ind w:left="0"/>
        <w:jc w:val="both"/>
      </w:pPr>
      <w:r>
        <w:rPr>
          <w:rFonts w:ascii="Times New Roman"/>
          <w:b w:val="false"/>
          <w:i w:val="false"/>
          <w:color w:val="000000"/>
          <w:sz w:val="28"/>
        </w:rPr>
        <w:t>
      В случае если размеры типового образца и (или) технологические операции, выполненные при его изготовлении, не позволяют провести испытания в полном объеме, то для проведения испытаний в качестве типового образца используется образец (образцы) материала (материалов), из которого изготовлен этот образец.</w:t>
      </w:r>
    </w:p>
    <w:p>
      <w:pPr>
        <w:spacing w:after="0"/>
        <w:ind w:left="0"/>
        <w:jc w:val="both"/>
      </w:pPr>
      <w:r>
        <w:rPr>
          <w:rFonts w:ascii="Times New Roman"/>
          <w:b w:val="false"/>
          <w:i w:val="false"/>
          <w:color w:val="000000"/>
          <w:sz w:val="28"/>
        </w:rPr>
        <w:t>
      При проведении испытаний мехового изделия в качестве типового образца допускается использование меховой шкурки (меховых шкурок), идентичной по видовой принадлежности и способу выделки шкуркам, из которых изготовлено данное меховое изделие;</w:t>
      </w:r>
    </w:p>
    <w:p>
      <w:pPr>
        <w:spacing w:after="0"/>
        <w:ind w:left="0"/>
        <w:jc w:val="both"/>
      </w:pPr>
      <w:r>
        <w:rPr>
          <w:rFonts w:ascii="Times New Roman"/>
          <w:b w:val="false"/>
          <w:i w:val="false"/>
          <w:color w:val="000000"/>
          <w:sz w:val="28"/>
        </w:rPr>
        <w:t>
      "уполномоченное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pPr>
        <w:spacing w:after="0"/>
        <w:ind w:left="0"/>
        <w:jc w:val="both"/>
      </w:pPr>
      <w:r>
        <w:rPr>
          <w:rFonts w:ascii="Times New Roman"/>
          <w:b w:val="false"/>
          <w:i w:val="false"/>
          <w:color w:val="000000"/>
          <w:sz w:val="28"/>
        </w:rPr>
        <w:t>
      "химическая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pPr>
        <w:spacing w:after="0"/>
        <w:ind w:left="0"/>
        <w:jc w:val="both"/>
      </w:pPr>
      <w:r>
        <w:rPr>
          <w:rFonts w:ascii="Times New Roman"/>
          <w:b w:val="false"/>
          <w:i w:val="false"/>
          <w:color w:val="000000"/>
          <w:sz w:val="28"/>
        </w:rPr>
        <w:t>
      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решениями Совета Евразийской экономической комиссии от 28.04.2017 </w:t>
      </w:r>
      <w:r>
        <w:rPr>
          <w:rFonts w:ascii="Times New Roman"/>
          <w:b w:val="false"/>
          <w:i w:val="false"/>
          <w:color w:val="00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 от 23.09.2022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Статья 3. Правила обращения на рынке</w:t>
      </w:r>
    </w:p>
    <w:bookmarkEnd w:id="22"/>
    <w:bookmarkStart w:name="z24" w:id="23"/>
    <w:p>
      <w:pPr>
        <w:spacing w:after="0"/>
        <w:ind w:left="0"/>
        <w:jc w:val="both"/>
      </w:pPr>
      <w:r>
        <w:rPr>
          <w:rFonts w:ascii="Times New Roman"/>
          <w:b w:val="false"/>
          <w:i w:val="false"/>
          <w:color w:val="000000"/>
          <w:sz w:val="28"/>
        </w:rPr>
        <w:t>
      1. Продукция для детей и подростков выпускается в обращение на рынке государств-членов Таможенного союза при еҰ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государств-членов Таможенного союза.</w:t>
      </w:r>
    </w:p>
    <w:bookmarkEnd w:id="23"/>
    <w:bookmarkStart w:name="z25" w:id="24"/>
    <w:p>
      <w:pPr>
        <w:spacing w:after="0"/>
        <w:ind w:left="0"/>
        <w:jc w:val="both"/>
      </w:pPr>
      <w:r>
        <w:rPr>
          <w:rFonts w:ascii="Times New Roman"/>
          <w:b w:val="false"/>
          <w:i w:val="false"/>
          <w:color w:val="000000"/>
          <w:sz w:val="28"/>
        </w:rPr>
        <w:t>
      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государств-членов Таможенного союза и не допускается к выпуску в обращение на рынке.</w:t>
      </w:r>
    </w:p>
    <w:bookmarkEnd w:id="24"/>
    <w:bookmarkStart w:name="z26" w:id="25"/>
    <w:p>
      <w:pPr>
        <w:spacing w:after="0"/>
        <w:ind w:left="0"/>
        <w:jc w:val="left"/>
      </w:pPr>
      <w:r>
        <w:rPr>
          <w:rFonts w:ascii="Times New Roman"/>
          <w:b/>
          <w:i w:val="false"/>
          <w:color w:val="000000"/>
        </w:rPr>
        <w:t xml:space="preserve"> Статья 4. Требования безопасности изделий для ухода за детьми</w:t>
      </w:r>
    </w:p>
    <w:bookmarkEnd w:id="25"/>
    <w:bookmarkStart w:name="z27" w:id="26"/>
    <w:p>
      <w:pPr>
        <w:spacing w:after="0"/>
        <w:ind w:left="0"/>
        <w:jc w:val="both"/>
      </w:pPr>
      <w:r>
        <w:rPr>
          <w:rFonts w:ascii="Times New Roman"/>
          <w:b w:val="false"/>
          <w:i w:val="false"/>
          <w:color w:val="000000"/>
          <w:sz w:val="28"/>
        </w:rPr>
        <w:t>
      1. Изделия для ухода за детьми должны соответствовать следующим общим требованиям безопасности:</w:t>
      </w:r>
    </w:p>
    <w:bookmarkEnd w:id="26"/>
    <w:p>
      <w:pPr>
        <w:spacing w:after="0"/>
        <w:ind w:left="0"/>
        <w:jc w:val="both"/>
      </w:pPr>
      <w:r>
        <w:rPr>
          <w:rFonts w:ascii="Times New Roman"/>
          <w:b w:val="false"/>
          <w:i w:val="false"/>
          <w:color w:val="000000"/>
          <w:sz w:val="28"/>
        </w:rPr>
        <w:t>
      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pPr>
        <w:spacing w:after="0"/>
        <w:ind w:left="0"/>
        <w:jc w:val="both"/>
      </w:pPr>
      <w:r>
        <w:rPr>
          <w:rFonts w:ascii="Times New Roman"/>
          <w:b w:val="false"/>
          <w:i w:val="false"/>
          <w:color w:val="000000"/>
          <w:sz w:val="28"/>
        </w:rPr>
        <w:t>
      изменение pH водной вытяжки должно быть не более ± 1,0.</w:t>
      </w:r>
    </w:p>
    <w:bookmarkStart w:name="z28" w:id="27"/>
    <w:p>
      <w:pPr>
        <w:spacing w:after="0"/>
        <w:ind w:left="0"/>
        <w:jc w:val="both"/>
      </w:pPr>
      <w:r>
        <w:rPr>
          <w:rFonts w:ascii="Times New Roman"/>
          <w:b w:val="false"/>
          <w:i w:val="false"/>
          <w:color w:val="000000"/>
          <w:sz w:val="28"/>
        </w:rPr>
        <w:t>
      2. Соски молочные, соски-пустышки и изделия санитарно- 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bookmarkEnd w:id="27"/>
    <w:p>
      <w:pPr>
        <w:spacing w:after="0"/>
        <w:ind w:left="0"/>
        <w:jc w:val="both"/>
      </w:pPr>
      <w:r>
        <w:rPr>
          <w:rFonts w:ascii="Times New Roman"/>
          <w:b w:val="false"/>
          <w:i w:val="false"/>
          <w:color w:val="000000"/>
          <w:sz w:val="28"/>
        </w:rPr>
        <w:t>
      Выделение вредных для здоровья химических веществ не должно превышать следующих норм:</w:t>
      </w:r>
    </w:p>
    <w:p>
      <w:pPr>
        <w:spacing w:after="0"/>
        <w:ind w:left="0"/>
        <w:jc w:val="both"/>
      </w:pPr>
      <w:r>
        <w:rPr>
          <w:rFonts w:ascii="Times New Roman"/>
          <w:b w:val="false"/>
          <w:i w:val="false"/>
          <w:color w:val="000000"/>
          <w:sz w:val="28"/>
        </w:rPr>
        <w:t>
      при испытаниях сосок молочных и сосок-пустышек из силиконовых полимеров:</w:t>
      </w:r>
    </w:p>
    <w:p>
      <w:pPr>
        <w:spacing w:after="0"/>
        <w:ind w:left="0"/>
        <w:jc w:val="both"/>
      </w:pPr>
      <w:r>
        <w:rPr>
          <w:rFonts w:ascii="Times New Roman"/>
          <w:b w:val="false"/>
          <w:i w:val="false"/>
          <w:color w:val="000000"/>
          <w:sz w:val="28"/>
        </w:rPr>
        <w:t>
      свинец - не допускается;</w:t>
      </w:r>
    </w:p>
    <w:p>
      <w:pPr>
        <w:spacing w:after="0"/>
        <w:ind w:left="0"/>
        <w:jc w:val="both"/>
      </w:pPr>
      <w:r>
        <w:rPr>
          <w:rFonts w:ascii="Times New Roman"/>
          <w:b w:val="false"/>
          <w:i w:val="false"/>
          <w:color w:val="000000"/>
          <w:sz w:val="28"/>
        </w:rPr>
        <w:t>
      мышьяк - не допускается;</w:t>
      </w:r>
    </w:p>
    <w:p>
      <w:pPr>
        <w:spacing w:after="0"/>
        <w:ind w:left="0"/>
        <w:jc w:val="both"/>
      </w:pPr>
      <w:r>
        <w:rPr>
          <w:rFonts w:ascii="Times New Roman"/>
          <w:b w:val="false"/>
          <w:i w:val="false"/>
          <w:color w:val="000000"/>
          <w:sz w:val="28"/>
        </w:rPr>
        <w:t>
      формальдегид - не допускается;</w:t>
      </w:r>
    </w:p>
    <w:p>
      <w:pPr>
        <w:spacing w:after="0"/>
        <w:ind w:left="0"/>
        <w:jc w:val="both"/>
      </w:pPr>
      <w:r>
        <w:rPr>
          <w:rFonts w:ascii="Times New Roman"/>
          <w:b w:val="false"/>
          <w:i w:val="false"/>
          <w:color w:val="000000"/>
          <w:sz w:val="28"/>
        </w:rPr>
        <w:t>
      спирт метиловый - не допускается;</w:t>
      </w:r>
    </w:p>
    <w:p>
      <w:pPr>
        <w:spacing w:after="0"/>
        <w:ind w:left="0"/>
        <w:jc w:val="both"/>
      </w:pPr>
      <w:r>
        <w:rPr>
          <w:rFonts w:ascii="Times New Roman"/>
          <w:b w:val="false"/>
          <w:i w:val="false"/>
          <w:color w:val="000000"/>
          <w:sz w:val="28"/>
        </w:rPr>
        <w:t>
      спирт бутиловый - не допускается;</w:t>
      </w:r>
    </w:p>
    <w:p>
      <w:pPr>
        <w:spacing w:after="0"/>
        <w:ind w:left="0"/>
        <w:jc w:val="both"/>
      </w:pPr>
      <w:r>
        <w:rPr>
          <w:rFonts w:ascii="Times New Roman"/>
          <w:b w:val="false"/>
          <w:i w:val="false"/>
          <w:color w:val="000000"/>
          <w:sz w:val="28"/>
        </w:rPr>
        <w:t>
      фенол - не допускается;</w:t>
      </w:r>
    </w:p>
    <w:p>
      <w:pPr>
        <w:spacing w:after="0"/>
        <w:ind w:left="0"/>
        <w:jc w:val="both"/>
      </w:pPr>
      <w:r>
        <w:rPr>
          <w:rFonts w:ascii="Times New Roman"/>
          <w:b w:val="false"/>
          <w:i w:val="false"/>
          <w:color w:val="000000"/>
          <w:sz w:val="28"/>
        </w:rPr>
        <w:t>
      цинк - не более 1,0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антиоксидант (агидол-2) - не более 2,0 мг/дм ;</w:t>
      </w:r>
    </w:p>
    <w:p>
      <w:pPr>
        <w:spacing w:after="0"/>
        <w:ind w:left="0"/>
        <w:jc w:val="both"/>
      </w:pPr>
      <w:r>
        <w:rPr>
          <w:rFonts w:ascii="Times New Roman"/>
          <w:b w:val="false"/>
          <w:i w:val="false"/>
          <w:color w:val="000000"/>
          <w:sz w:val="28"/>
        </w:rPr>
        <w:t>
      при испытаниях латексных, резиновых сосок молочных и сосок-пустышек:</w:t>
      </w:r>
    </w:p>
    <w:p>
      <w:pPr>
        <w:spacing w:after="0"/>
        <w:ind w:left="0"/>
        <w:jc w:val="both"/>
      </w:pPr>
      <w:r>
        <w:rPr>
          <w:rFonts w:ascii="Times New Roman"/>
          <w:b w:val="false"/>
          <w:i w:val="false"/>
          <w:color w:val="000000"/>
          <w:sz w:val="28"/>
        </w:rPr>
        <w:t>
      свинец - не допускается;</w:t>
      </w:r>
    </w:p>
    <w:p>
      <w:pPr>
        <w:spacing w:after="0"/>
        <w:ind w:left="0"/>
        <w:jc w:val="both"/>
      </w:pPr>
      <w:r>
        <w:rPr>
          <w:rFonts w:ascii="Times New Roman"/>
          <w:b w:val="false"/>
          <w:i w:val="false"/>
          <w:color w:val="000000"/>
          <w:sz w:val="28"/>
        </w:rPr>
        <w:t>
      мышьяк - не допускается;</w:t>
      </w:r>
    </w:p>
    <w:p>
      <w:pPr>
        <w:spacing w:after="0"/>
        <w:ind w:left="0"/>
        <w:jc w:val="both"/>
      </w:pPr>
      <w:r>
        <w:rPr>
          <w:rFonts w:ascii="Times New Roman"/>
          <w:b w:val="false"/>
          <w:i w:val="false"/>
          <w:color w:val="000000"/>
          <w:sz w:val="28"/>
        </w:rPr>
        <w:t>
      антиоксидант (агидол-2) - не более 2,0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N-нитрозоамин (извлечение хлористым метиленом) - не более 10,0 мкг/кг; N-нитрозообразующие (извлечение искусственной слюной) - не более 200,0 мкг/кг; цимат (диметилдитиокарбамат цинка) - не допускается; фталевый ангидрид - не более 0,2 мг/дм ; фенол - не допускается.</w:t>
      </w:r>
    </w:p>
    <w:p>
      <w:pPr>
        <w:spacing w:after="0"/>
        <w:ind w:left="0"/>
        <w:jc w:val="both"/>
      </w:pPr>
      <w:r>
        <w:rPr>
          <w:rFonts w:ascii="Times New Roman"/>
          <w:b w:val="false"/>
          <w:i w:val="false"/>
          <w:color w:val="000000"/>
          <w:sz w:val="28"/>
        </w:rPr>
        <w:t>
      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pPr>
        <w:spacing w:after="0"/>
        <w:ind w:left="0"/>
        <w:jc w:val="both"/>
      </w:pPr>
      <w:r>
        <w:rPr>
          <w:rFonts w:ascii="Times New Roman"/>
          <w:b w:val="false"/>
          <w:i w:val="false"/>
          <w:color w:val="000000"/>
          <w:sz w:val="28"/>
        </w:rPr>
        <w:t>
      Соска-пустышка должна быть с шайбой (щитком). Прочность соединения кольца с баллончиком в соске-пустышке должна быть не менее 40 Н.</w:t>
      </w:r>
    </w:p>
    <w:p>
      <w:pPr>
        <w:spacing w:after="0"/>
        <w:ind w:left="0"/>
        <w:jc w:val="both"/>
      </w:pPr>
      <w:r>
        <w:rPr>
          <w:rFonts w:ascii="Times New Roman"/>
          <w:b w:val="false"/>
          <w:i w:val="false"/>
          <w:color w:val="000000"/>
          <w:sz w:val="28"/>
        </w:rPr>
        <w:t xml:space="preserve">
      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r>
        <w:rPr>
          <w:rFonts w:ascii="Times New Roman"/>
          <w:b w:val="false"/>
          <w:i w:val="false"/>
          <w:color w:val="000000"/>
          <w:sz w:val="28"/>
        </w:rPr>
        <w:t>приложению № 2</w:t>
      </w:r>
      <w:r>
        <w:rPr>
          <w:rFonts w:ascii="Times New Roman"/>
          <w:b w:val="false"/>
          <w:i w:val="false"/>
          <w:color w:val="000000"/>
          <w:sz w:val="28"/>
        </w:rPr>
        <w:t>.</w:t>
      </w:r>
    </w:p>
    <w:bookmarkStart w:name="z29" w:id="28"/>
    <w:p>
      <w:pPr>
        <w:spacing w:after="0"/>
        <w:ind w:left="0"/>
        <w:jc w:val="both"/>
      </w:pPr>
      <w:r>
        <w:rPr>
          <w:rFonts w:ascii="Times New Roman"/>
          <w:b w:val="false"/>
          <w:i w:val="false"/>
          <w:color w:val="000000"/>
          <w:sz w:val="28"/>
        </w:rPr>
        <w:t>
      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60±5</w:t>
      </w:r>
      <w:r>
        <w:rPr>
          <w:rFonts w:ascii="Times New Roman"/>
          <w:b w:val="false"/>
          <w:i w:val="false"/>
          <w:color w:val="000000"/>
          <w:vertAlign w:val="superscript"/>
        </w:rPr>
        <w:t>о</w:t>
      </w:r>
      <w:r>
        <w:rPr>
          <w:rFonts w:ascii="Times New Roman"/>
          <w:b w:val="false"/>
          <w:i w:val="false"/>
          <w:color w:val="000000"/>
          <w:sz w:val="28"/>
        </w:rPr>
        <w:t xml:space="preserve">С, сохранять внешний вид и окраску, не деформироваться и не растрескиваться при воздействии воды при температуре от 65 до 75 </w:t>
      </w:r>
      <w:r>
        <w:rPr>
          <w:rFonts w:ascii="Times New Roman"/>
          <w:b w:val="false"/>
          <w:i w:val="false"/>
          <w:color w:val="000000"/>
          <w:vertAlign w:val="superscript"/>
        </w:rPr>
        <w:t>о</w:t>
      </w:r>
      <w:r>
        <w:rPr>
          <w:rFonts w:ascii="Times New Roman"/>
          <w:b w:val="false"/>
          <w:i w:val="false"/>
          <w:color w:val="000000"/>
          <w:sz w:val="28"/>
        </w:rPr>
        <w:t>С.</w:t>
      </w:r>
    </w:p>
    <w:bookmarkEnd w:id="28"/>
    <w:p>
      <w:pPr>
        <w:spacing w:after="0"/>
        <w:ind w:left="0"/>
        <w:jc w:val="both"/>
      </w:pPr>
      <w:r>
        <w:rPr>
          <w:rFonts w:ascii="Times New Roman"/>
          <w:b w:val="false"/>
          <w:i w:val="false"/>
          <w:color w:val="000000"/>
          <w:sz w:val="28"/>
        </w:rPr>
        <w:t>
      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pPr>
        <w:spacing w:after="0"/>
        <w:ind w:left="0"/>
        <w:jc w:val="both"/>
      </w:pPr>
      <w:r>
        <w:rPr>
          <w:rFonts w:ascii="Times New Roman"/>
          <w:b w:val="false"/>
          <w:i w:val="false"/>
          <w:color w:val="000000"/>
          <w:sz w:val="28"/>
        </w:rPr>
        <w:t>
      Привкус и изменение цвета водной вытяжки изделий, предназначенных для контакта с пищевыми продуктами, не допускаются.</w:t>
      </w:r>
    </w:p>
    <w:p>
      <w:pPr>
        <w:spacing w:after="0"/>
        <w:ind w:left="0"/>
        <w:jc w:val="both"/>
      </w:pPr>
      <w:r>
        <w:rPr>
          <w:rFonts w:ascii="Times New Roman"/>
          <w:b w:val="false"/>
          <w:i w:val="false"/>
          <w:color w:val="000000"/>
          <w:sz w:val="28"/>
        </w:rPr>
        <w:t xml:space="preserve">
      Посуда и столовые приборы из пластмассы должны соответствовать требованиям химической безопасности согласно </w:t>
      </w:r>
      <w:r>
        <w:rPr>
          <w:rFonts w:ascii="Times New Roman"/>
          <w:b w:val="false"/>
          <w:i w:val="false"/>
          <w:color w:val="000000"/>
          <w:sz w:val="28"/>
        </w:rPr>
        <w:t>приложению № 3</w:t>
      </w:r>
      <w:r>
        <w:rPr>
          <w:rFonts w:ascii="Times New Roman"/>
          <w:b w:val="false"/>
          <w:i w:val="false"/>
          <w:color w:val="000000"/>
          <w:sz w:val="28"/>
        </w:rPr>
        <w:t>.</w:t>
      </w:r>
    </w:p>
    <w:p>
      <w:pPr>
        <w:spacing w:after="0"/>
        <w:ind w:left="0"/>
        <w:jc w:val="both"/>
      </w:pPr>
      <w:r>
        <w:rPr>
          <w:rFonts w:ascii="Times New Roman"/>
          <w:b w:val="false"/>
          <w:i w:val="false"/>
          <w:color w:val="000000"/>
          <w:sz w:val="28"/>
        </w:rPr>
        <w:t>
      Изготовление детской посуды, имеющей контакт с пищевыми продуктами, с применением поликарбоната, поливинилхлорида, меламина не допускается.</w:t>
      </w:r>
    </w:p>
    <w:bookmarkStart w:name="z30" w:id="29"/>
    <w:p>
      <w:pPr>
        <w:spacing w:after="0"/>
        <w:ind w:left="0"/>
        <w:jc w:val="both"/>
      </w:pPr>
      <w:r>
        <w:rPr>
          <w:rFonts w:ascii="Times New Roman"/>
          <w:b w:val="false"/>
          <w:i w:val="false"/>
          <w:color w:val="000000"/>
          <w:sz w:val="28"/>
        </w:rPr>
        <w:t>
      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bookmarkEnd w:id="29"/>
    <w:p>
      <w:pPr>
        <w:spacing w:after="0"/>
        <w:ind w:left="0"/>
        <w:jc w:val="both"/>
      </w:pPr>
      <w:r>
        <w:rPr>
          <w:rFonts w:ascii="Times New Roman"/>
          <w:b w:val="false"/>
          <w:i w:val="false"/>
          <w:color w:val="000000"/>
          <w:sz w:val="28"/>
        </w:rPr>
        <w:t>
      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pPr>
        <w:spacing w:after="0"/>
        <w:ind w:left="0"/>
        <w:jc w:val="both"/>
      </w:pPr>
      <w:r>
        <w:rPr>
          <w:rFonts w:ascii="Times New Roman"/>
          <w:b w:val="false"/>
          <w:i w:val="false"/>
          <w:color w:val="000000"/>
          <w:sz w:val="28"/>
        </w:rPr>
        <w:t>
      хром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марганец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медь - 1,0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титан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цинк - 1,0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Посуда и столовые приборы, предназначенные для горячей пищи, должны быть термически устойчивыми и не должны разрушаться при перепадах температур 95 - 70 - 20 </w:t>
      </w:r>
      <w:r>
        <w:rPr>
          <w:rFonts w:ascii="Times New Roman"/>
          <w:b w:val="false"/>
          <w:i w:val="false"/>
          <w:color w:val="000000"/>
          <w:vertAlign w:val="superscript"/>
        </w:rPr>
        <w:t>о</w:t>
      </w:r>
      <w:r>
        <w:rPr>
          <w:rFonts w:ascii="Times New Roman"/>
          <w:b w:val="false"/>
          <w:i w:val="false"/>
          <w:color w:val="000000"/>
          <w:sz w:val="28"/>
        </w:rPr>
        <w:t xml:space="preserve">С, бутылочки и банки для детского питания - при перепадах температур от 95 до 45 </w:t>
      </w:r>
      <w:r>
        <w:rPr>
          <w:rFonts w:ascii="Times New Roman"/>
          <w:b w:val="false"/>
          <w:i w:val="false"/>
          <w:color w:val="000000"/>
          <w:vertAlign w:val="superscript"/>
        </w:rPr>
        <w:t>о</w:t>
      </w:r>
      <w:r>
        <w:rPr>
          <w:rFonts w:ascii="Times New Roman"/>
          <w:b w:val="false"/>
          <w:i w:val="false"/>
          <w:color w:val="000000"/>
          <w:sz w:val="28"/>
        </w:rPr>
        <w:t xml:space="preserve">С, бутылочки под молочные продукты - при перепадах температур от 65 до 25 </w:t>
      </w:r>
      <w:r>
        <w:rPr>
          <w:rFonts w:ascii="Times New Roman"/>
          <w:b w:val="false"/>
          <w:i w:val="false"/>
          <w:color w:val="000000"/>
          <w:vertAlign w:val="superscript"/>
        </w:rPr>
        <w:t>о</w:t>
      </w:r>
      <w:r>
        <w:rPr>
          <w:rFonts w:ascii="Times New Roman"/>
          <w:b w:val="false"/>
          <w:i w:val="false"/>
          <w:color w:val="000000"/>
          <w:sz w:val="28"/>
        </w:rPr>
        <w:t xml:space="preserve">С. Термостойкость фаянсовой посуды с цветной глазурью должна быть не менее 115 </w:t>
      </w:r>
      <w:r>
        <w:rPr>
          <w:rFonts w:ascii="Times New Roman"/>
          <w:b w:val="false"/>
          <w:i w:val="false"/>
          <w:color w:val="000000"/>
          <w:vertAlign w:val="superscript"/>
        </w:rPr>
        <w:t>о</w:t>
      </w:r>
      <w:r>
        <w:rPr>
          <w:rFonts w:ascii="Times New Roman"/>
          <w:b w:val="false"/>
          <w:i w:val="false"/>
          <w:color w:val="000000"/>
          <w:sz w:val="28"/>
        </w:rPr>
        <w:t xml:space="preserve">С, с бесцветной глазурью - не менее 125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pPr>
        <w:spacing w:after="0"/>
        <w:ind w:left="0"/>
        <w:jc w:val="both"/>
      </w:pPr>
      <w:r>
        <w:rPr>
          <w:rFonts w:ascii="Times New Roman"/>
          <w:b w:val="false"/>
          <w:i w:val="false"/>
          <w:color w:val="000000"/>
          <w:sz w:val="28"/>
        </w:rPr>
        <w:t>
      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pPr>
        <w:spacing w:after="0"/>
        <w:ind w:left="0"/>
        <w:jc w:val="both"/>
      </w:pPr>
      <w:r>
        <w:rPr>
          <w:rFonts w:ascii="Times New Roman"/>
          <w:b w:val="false"/>
          <w:i w:val="false"/>
          <w:color w:val="000000"/>
          <w:sz w:val="28"/>
        </w:rPr>
        <w:t>
      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pPr>
        <w:spacing w:after="0"/>
        <w:ind w:left="0"/>
        <w:jc w:val="both"/>
      </w:pPr>
      <w:r>
        <w:rPr>
          <w:rFonts w:ascii="Times New Roman"/>
          <w:b w:val="false"/>
          <w:i w:val="false"/>
          <w:color w:val="000000"/>
          <w:sz w:val="28"/>
        </w:rPr>
        <w:t>
      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pPr>
        <w:spacing w:after="0"/>
        <w:ind w:left="0"/>
        <w:jc w:val="both"/>
      </w:pPr>
      <w:r>
        <w:rPr>
          <w:rFonts w:ascii="Times New Roman"/>
          <w:b w:val="false"/>
          <w:i w:val="false"/>
          <w:color w:val="000000"/>
          <w:sz w:val="28"/>
        </w:rPr>
        <w:t>
      посуда и столовые приборы из коррозионно-стойкой стали - железо - 0,3 мг/дм</w:t>
      </w:r>
      <w:r>
        <w:rPr>
          <w:rFonts w:ascii="Times New Roman"/>
          <w:b w:val="false"/>
          <w:i w:val="false"/>
          <w:color w:val="000000"/>
          <w:vertAlign w:val="superscript"/>
        </w:rPr>
        <w:t>3</w:t>
      </w:r>
      <w:r>
        <w:rPr>
          <w:rFonts w:ascii="Times New Roman"/>
          <w:b w:val="false"/>
          <w:i w:val="false"/>
          <w:color w:val="000000"/>
          <w:sz w:val="28"/>
        </w:rPr>
        <w:t>, никель - 0,1 мг/дм</w:t>
      </w:r>
      <w:r>
        <w:rPr>
          <w:rFonts w:ascii="Times New Roman"/>
          <w:b w:val="false"/>
          <w:i w:val="false"/>
          <w:color w:val="000000"/>
          <w:vertAlign w:val="superscript"/>
        </w:rPr>
        <w:t>3</w:t>
      </w:r>
      <w:r>
        <w:rPr>
          <w:rFonts w:ascii="Times New Roman"/>
          <w:b w:val="false"/>
          <w:i w:val="false"/>
          <w:color w:val="000000"/>
          <w:sz w:val="28"/>
        </w:rPr>
        <w:t xml:space="preserve"> , хром - 0,1 мг/дм</w:t>
      </w:r>
      <w:r>
        <w:rPr>
          <w:rFonts w:ascii="Times New Roman"/>
          <w:b w:val="false"/>
          <w:i w:val="false"/>
          <w:color w:val="000000"/>
          <w:vertAlign w:val="superscript"/>
        </w:rPr>
        <w:t>3</w:t>
      </w:r>
      <w:r>
        <w:rPr>
          <w:rFonts w:ascii="Times New Roman"/>
          <w:b w:val="false"/>
          <w:i w:val="false"/>
          <w:color w:val="000000"/>
          <w:sz w:val="28"/>
        </w:rPr>
        <w:t xml:space="preserve"> и марганец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посуда из алюминия с травленой, кварцевой и шлифованной внутренней поверхностью, в том числе с противопригарным покрытием, - титан - 0,1 мг/дм</w:t>
      </w:r>
      <w:r>
        <w:rPr>
          <w:rFonts w:ascii="Times New Roman"/>
          <w:b w:val="false"/>
          <w:i w:val="false"/>
          <w:color w:val="000000"/>
          <w:vertAlign w:val="superscript"/>
        </w:rPr>
        <w:t>3</w:t>
      </w:r>
      <w:r>
        <w:rPr>
          <w:rFonts w:ascii="Times New Roman"/>
          <w:b w:val="false"/>
          <w:i w:val="false"/>
          <w:color w:val="000000"/>
          <w:sz w:val="28"/>
        </w:rPr>
        <w:t>, железо - 0,3 мг/дм</w:t>
      </w:r>
      <w:r>
        <w:rPr>
          <w:rFonts w:ascii="Times New Roman"/>
          <w:b w:val="false"/>
          <w:i w:val="false"/>
          <w:color w:val="000000"/>
          <w:vertAlign w:val="superscript"/>
        </w:rPr>
        <w:t>3</w:t>
      </w:r>
      <w:r>
        <w:rPr>
          <w:rFonts w:ascii="Times New Roman"/>
          <w:b w:val="false"/>
          <w:i w:val="false"/>
          <w:color w:val="000000"/>
          <w:sz w:val="28"/>
        </w:rPr>
        <w:t xml:space="preserve"> и хром - 0,1 мг/дм</w:t>
      </w:r>
      <w:r>
        <w:rPr>
          <w:rFonts w:ascii="Times New Roman"/>
          <w:b w:val="false"/>
          <w:i w:val="false"/>
          <w:color w:val="000000"/>
          <w:vertAlign w:val="superscript"/>
        </w:rPr>
        <w:t>3</w:t>
      </w:r>
      <w:r>
        <w:rPr>
          <w:rFonts w:ascii="Times New Roman"/>
          <w:b w:val="false"/>
          <w:i w:val="false"/>
          <w:color w:val="000000"/>
          <w:sz w:val="28"/>
        </w:rPr>
        <w:t>, алюминий не допускается, фтор-ион (суммарно) не допускается для изделий с противопригарным покрытием;</w:t>
      </w:r>
    </w:p>
    <w:p>
      <w:pPr>
        <w:spacing w:after="0"/>
        <w:ind w:left="0"/>
        <w:jc w:val="both"/>
      </w:pPr>
      <w:r>
        <w:rPr>
          <w:rFonts w:ascii="Times New Roman"/>
          <w:b w:val="false"/>
          <w:i w:val="false"/>
          <w:color w:val="000000"/>
          <w:sz w:val="28"/>
        </w:rPr>
        <w:t>
      посуда и столовые приборы из алюминия с плакированной нержавеющей сталью поверхностью - алюминий и свинец - не допускаются, медь - 1,0 мг/дм</w:t>
      </w:r>
      <w:r>
        <w:rPr>
          <w:rFonts w:ascii="Times New Roman"/>
          <w:b w:val="false"/>
          <w:i w:val="false"/>
          <w:color w:val="000000"/>
          <w:vertAlign w:val="superscript"/>
        </w:rPr>
        <w:t>3</w:t>
      </w:r>
      <w:r>
        <w:rPr>
          <w:rFonts w:ascii="Times New Roman"/>
          <w:b w:val="false"/>
          <w:i w:val="false"/>
          <w:color w:val="000000"/>
          <w:sz w:val="28"/>
        </w:rPr>
        <w:t>, цинк - 1,0 мг/дм</w:t>
      </w:r>
      <w:r>
        <w:rPr>
          <w:rFonts w:ascii="Times New Roman"/>
          <w:b w:val="false"/>
          <w:i w:val="false"/>
          <w:color w:val="000000"/>
          <w:vertAlign w:val="superscript"/>
        </w:rPr>
        <w:t>3</w:t>
      </w:r>
      <w:r>
        <w:rPr>
          <w:rFonts w:ascii="Times New Roman"/>
          <w:b w:val="false"/>
          <w:i w:val="false"/>
          <w:color w:val="000000"/>
          <w:sz w:val="28"/>
        </w:rPr>
        <w:t>, железо -0,3 мг/дм</w:t>
      </w:r>
      <w:r>
        <w:rPr>
          <w:rFonts w:ascii="Times New Roman"/>
          <w:b w:val="false"/>
          <w:i w:val="false"/>
          <w:color w:val="000000"/>
          <w:vertAlign w:val="superscript"/>
        </w:rPr>
        <w:t>3</w:t>
      </w:r>
      <w:r>
        <w:rPr>
          <w:rFonts w:ascii="Times New Roman"/>
          <w:b w:val="false"/>
          <w:i w:val="false"/>
          <w:color w:val="000000"/>
          <w:sz w:val="28"/>
        </w:rPr>
        <w:t>, никель - 0,1 мг/дм</w:t>
      </w:r>
      <w:r>
        <w:rPr>
          <w:rFonts w:ascii="Times New Roman"/>
          <w:b w:val="false"/>
          <w:i w:val="false"/>
          <w:color w:val="000000"/>
          <w:vertAlign w:val="superscript"/>
        </w:rPr>
        <w:t>3</w:t>
      </w:r>
      <w:r>
        <w:rPr>
          <w:rFonts w:ascii="Times New Roman"/>
          <w:b w:val="false"/>
          <w:i w:val="false"/>
          <w:color w:val="000000"/>
          <w:sz w:val="28"/>
        </w:rPr>
        <w:t xml:space="preserve"> и хром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посуда и столовые приборы из мельхиора, нейзильбера с серебряным или золотым покрытием - свинец - не допускается, медь - 1,0 мг/дм</w:t>
      </w:r>
      <w:r>
        <w:rPr>
          <w:rFonts w:ascii="Times New Roman"/>
          <w:b w:val="false"/>
          <w:i w:val="false"/>
          <w:color w:val="000000"/>
          <w:vertAlign w:val="superscript"/>
        </w:rPr>
        <w:t>3</w:t>
      </w:r>
      <w:r>
        <w:rPr>
          <w:rFonts w:ascii="Times New Roman"/>
          <w:b w:val="false"/>
          <w:i w:val="false"/>
          <w:color w:val="000000"/>
          <w:sz w:val="28"/>
        </w:rPr>
        <w:t>, цинк - 1,0 мг/дм</w:t>
      </w:r>
      <w:r>
        <w:rPr>
          <w:rFonts w:ascii="Times New Roman"/>
          <w:b w:val="false"/>
          <w:i w:val="false"/>
          <w:color w:val="000000"/>
          <w:vertAlign w:val="superscript"/>
        </w:rPr>
        <w:t>3</w:t>
      </w:r>
      <w:r>
        <w:rPr>
          <w:rFonts w:ascii="Times New Roman"/>
          <w:b w:val="false"/>
          <w:i w:val="false"/>
          <w:color w:val="000000"/>
          <w:sz w:val="28"/>
        </w:rPr>
        <w:t>, никель - 0,1 мг/дм</w:t>
      </w:r>
      <w:r>
        <w:rPr>
          <w:rFonts w:ascii="Times New Roman"/>
          <w:b w:val="false"/>
          <w:i w:val="false"/>
          <w:color w:val="000000"/>
          <w:vertAlign w:val="superscript"/>
        </w:rPr>
        <w:t>3</w:t>
      </w:r>
      <w:r>
        <w:rPr>
          <w:rFonts w:ascii="Times New Roman"/>
          <w:b w:val="false"/>
          <w:i w:val="false"/>
          <w:color w:val="000000"/>
          <w:sz w:val="28"/>
        </w:rPr>
        <w:t>, хром -0,1 мг/дм</w:t>
      </w:r>
      <w:r>
        <w:rPr>
          <w:rFonts w:ascii="Times New Roman"/>
          <w:b w:val="false"/>
          <w:i w:val="false"/>
          <w:color w:val="000000"/>
          <w:vertAlign w:val="superscript"/>
        </w:rPr>
        <w:t>3</w:t>
      </w:r>
      <w:r>
        <w:rPr>
          <w:rFonts w:ascii="Times New Roman"/>
          <w:b w:val="false"/>
          <w:i w:val="false"/>
          <w:color w:val="000000"/>
          <w:sz w:val="28"/>
        </w:rPr>
        <w:t>, марганец - 0,1 мг/дм</w:t>
      </w:r>
      <w:r>
        <w:rPr>
          <w:rFonts w:ascii="Times New Roman"/>
          <w:b w:val="false"/>
          <w:i w:val="false"/>
          <w:color w:val="000000"/>
          <w:vertAlign w:val="superscript"/>
        </w:rPr>
        <w:t>3</w:t>
      </w:r>
      <w:r>
        <w:rPr>
          <w:rFonts w:ascii="Times New Roman"/>
          <w:b w:val="false"/>
          <w:i w:val="false"/>
          <w:color w:val="000000"/>
          <w:sz w:val="28"/>
        </w:rPr>
        <w:t xml:space="preserve"> и железо - 0,3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посуда стальная эмалированная, в т.ч. с противопригарным покрытием - бор, алюминий, кобальт, свинец и мышьяк - не допускаются, никель - 0,1 мг/дм</w:t>
      </w:r>
      <w:r>
        <w:rPr>
          <w:rFonts w:ascii="Times New Roman"/>
          <w:b w:val="false"/>
          <w:i w:val="false"/>
          <w:color w:val="000000"/>
          <w:vertAlign w:val="superscript"/>
        </w:rPr>
        <w:t>3</w:t>
      </w:r>
      <w:r>
        <w:rPr>
          <w:rFonts w:ascii="Times New Roman"/>
          <w:b w:val="false"/>
          <w:i w:val="false"/>
          <w:color w:val="000000"/>
          <w:sz w:val="28"/>
        </w:rPr>
        <w:t>, хром - 0,1 мг/дм</w:t>
      </w:r>
      <w:r>
        <w:rPr>
          <w:rFonts w:ascii="Times New Roman"/>
          <w:b w:val="false"/>
          <w:i w:val="false"/>
          <w:color w:val="000000"/>
          <w:vertAlign w:val="superscript"/>
        </w:rPr>
        <w:t>3</w:t>
      </w:r>
      <w:r>
        <w:rPr>
          <w:rFonts w:ascii="Times New Roman"/>
          <w:b w:val="false"/>
          <w:i w:val="false"/>
          <w:color w:val="000000"/>
          <w:sz w:val="28"/>
        </w:rPr>
        <w:t>, марганец - 0,1 мг/дм</w:t>
      </w:r>
      <w:r>
        <w:rPr>
          <w:rFonts w:ascii="Times New Roman"/>
          <w:b w:val="false"/>
          <w:i w:val="false"/>
          <w:color w:val="000000"/>
          <w:vertAlign w:val="superscript"/>
        </w:rPr>
        <w:t>3</w:t>
      </w:r>
      <w:r>
        <w:rPr>
          <w:rFonts w:ascii="Times New Roman"/>
          <w:b w:val="false"/>
          <w:i w:val="false"/>
          <w:color w:val="000000"/>
          <w:sz w:val="28"/>
        </w:rPr>
        <w:t>, цинк - 0,1 мг/дм</w:t>
      </w:r>
      <w:r>
        <w:rPr>
          <w:rFonts w:ascii="Times New Roman"/>
          <w:b w:val="false"/>
          <w:i w:val="false"/>
          <w:color w:val="000000"/>
          <w:vertAlign w:val="superscript"/>
        </w:rPr>
        <w:t>3</w:t>
      </w:r>
      <w:r>
        <w:rPr>
          <w:rFonts w:ascii="Times New Roman"/>
          <w:b w:val="false"/>
          <w:i w:val="false"/>
          <w:color w:val="000000"/>
          <w:sz w:val="28"/>
        </w:rPr>
        <w:t xml:space="preserve"> и титан - 0,1 мг/дм</w:t>
      </w:r>
      <w:r>
        <w:rPr>
          <w:rFonts w:ascii="Times New Roman"/>
          <w:b w:val="false"/>
          <w:i w:val="false"/>
          <w:color w:val="000000"/>
          <w:vertAlign w:val="superscript"/>
        </w:rPr>
        <w:t>3</w:t>
      </w:r>
      <w:r>
        <w:rPr>
          <w:rFonts w:ascii="Times New Roman"/>
          <w:b w:val="false"/>
          <w:i w:val="false"/>
          <w:color w:val="000000"/>
          <w:sz w:val="28"/>
        </w:rPr>
        <w:t>, фтор-ион (суммарно) не допускается для изделий с противопригарным покрытием;</w:t>
      </w:r>
    </w:p>
    <w:p>
      <w:pPr>
        <w:spacing w:after="0"/>
        <w:ind w:left="0"/>
        <w:jc w:val="both"/>
      </w:pPr>
      <w:r>
        <w:rPr>
          <w:rFonts w:ascii="Times New Roman"/>
          <w:b w:val="false"/>
          <w:i w:val="false"/>
          <w:color w:val="000000"/>
          <w:sz w:val="28"/>
        </w:rPr>
        <w:t>
      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Pr>
          <w:rFonts w:ascii="Times New Roman"/>
          <w:b w:val="false"/>
          <w:i w:val="false"/>
          <w:color w:val="000000"/>
          <w:vertAlign w:val="superscript"/>
        </w:rPr>
        <w:t>3</w:t>
      </w:r>
      <w:r>
        <w:rPr>
          <w:rFonts w:ascii="Times New Roman"/>
          <w:b w:val="false"/>
          <w:i w:val="false"/>
          <w:color w:val="000000"/>
          <w:sz w:val="28"/>
        </w:rPr>
        <w:t>, ацетон - 0,1 мг/дм</w:t>
      </w:r>
      <w:r>
        <w:rPr>
          <w:rFonts w:ascii="Times New Roman"/>
          <w:b w:val="false"/>
          <w:i w:val="false"/>
          <w:color w:val="000000"/>
          <w:vertAlign w:val="superscript"/>
        </w:rPr>
        <w:t>3</w:t>
      </w:r>
      <w:r>
        <w:rPr>
          <w:rFonts w:ascii="Times New Roman"/>
          <w:b w:val="false"/>
          <w:i w:val="false"/>
          <w:color w:val="000000"/>
          <w:sz w:val="28"/>
        </w:rPr>
        <w:t>, толуол - 0,5 мг/дм</w:t>
      </w:r>
      <w:r>
        <w:rPr>
          <w:rFonts w:ascii="Times New Roman"/>
          <w:b w:val="false"/>
          <w:i w:val="false"/>
          <w:color w:val="000000"/>
          <w:vertAlign w:val="superscript"/>
        </w:rPr>
        <w:t>3</w:t>
      </w:r>
      <w:r>
        <w:rPr>
          <w:rFonts w:ascii="Times New Roman"/>
          <w:b w:val="false"/>
          <w:i w:val="false"/>
          <w:color w:val="000000"/>
          <w:sz w:val="28"/>
        </w:rPr>
        <w:t>, цинк -1,0 мг/дм</w:t>
      </w:r>
      <w:r>
        <w:rPr>
          <w:rFonts w:ascii="Times New Roman"/>
          <w:b w:val="false"/>
          <w:i w:val="false"/>
          <w:color w:val="000000"/>
          <w:vertAlign w:val="superscript"/>
        </w:rPr>
        <w:t>3</w:t>
      </w:r>
      <w:r>
        <w:rPr>
          <w:rFonts w:ascii="Times New Roman"/>
          <w:b w:val="false"/>
          <w:i w:val="false"/>
          <w:color w:val="000000"/>
          <w:sz w:val="28"/>
        </w:rPr>
        <w:t>, хром - 0,1 мг/дм</w:t>
      </w:r>
      <w:r>
        <w:rPr>
          <w:rFonts w:ascii="Times New Roman"/>
          <w:b w:val="false"/>
          <w:i w:val="false"/>
          <w:color w:val="000000"/>
          <w:vertAlign w:val="superscript"/>
        </w:rPr>
        <w:t>3</w:t>
      </w:r>
      <w:r>
        <w:rPr>
          <w:rFonts w:ascii="Times New Roman"/>
          <w:b w:val="false"/>
          <w:i w:val="false"/>
          <w:color w:val="000000"/>
          <w:sz w:val="28"/>
        </w:rPr>
        <w:t>, бутилацетат - 0,1 мг/дм</w:t>
      </w:r>
      <w:r>
        <w:rPr>
          <w:rFonts w:ascii="Times New Roman"/>
          <w:b w:val="false"/>
          <w:i w:val="false"/>
          <w:color w:val="000000"/>
          <w:vertAlign w:val="superscript"/>
        </w:rPr>
        <w:t>3</w:t>
      </w:r>
      <w:r>
        <w:rPr>
          <w:rFonts w:ascii="Times New Roman"/>
          <w:b w:val="false"/>
          <w:i w:val="false"/>
          <w:color w:val="000000"/>
          <w:sz w:val="28"/>
        </w:rPr>
        <w:t>, спирт изопропиловый - 0,1 мг/дм</w:t>
      </w:r>
      <w:r>
        <w:rPr>
          <w:rFonts w:ascii="Times New Roman"/>
          <w:b w:val="false"/>
          <w:i w:val="false"/>
          <w:color w:val="000000"/>
          <w:vertAlign w:val="superscript"/>
        </w:rPr>
        <w:t>3</w:t>
      </w:r>
      <w:r>
        <w:rPr>
          <w:rFonts w:ascii="Times New Roman"/>
          <w:b w:val="false"/>
          <w:i w:val="false"/>
          <w:color w:val="000000"/>
          <w:sz w:val="28"/>
        </w:rPr>
        <w:t>, ксилолы (смесь изомеров) - 05 мг/дм</w:t>
      </w:r>
      <w:r>
        <w:rPr>
          <w:rFonts w:ascii="Times New Roman"/>
          <w:b w:val="false"/>
          <w:i w:val="false"/>
          <w:color w:val="000000"/>
          <w:vertAlign w:val="superscript"/>
        </w:rPr>
        <w:t>3</w:t>
      </w:r>
    </w:p>
    <w:bookmarkStart w:name="z31" w:id="30"/>
    <w:p>
      <w:pPr>
        <w:spacing w:after="0"/>
        <w:ind w:left="0"/>
        <w:jc w:val="both"/>
      </w:pPr>
      <w:r>
        <w:rPr>
          <w:rFonts w:ascii="Times New Roman"/>
          <w:b w:val="false"/>
          <w:i w:val="false"/>
          <w:color w:val="000000"/>
          <w:sz w:val="28"/>
        </w:rPr>
        <w:t>
      5.Выделение вредных веществ из металлических санитарно-гигиенических и галантерейных изделий не должно превышать железа - 0,3 мг/дм</w:t>
      </w:r>
      <w:r>
        <w:rPr>
          <w:rFonts w:ascii="Times New Roman"/>
          <w:b w:val="false"/>
          <w:i w:val="false"/>
          <w:color w:val="000000"/>
          <w:vertAlign w:val="superscript"/>
        </w:rPr>
        <w:t>3</w:t>
      </w:r>
      <w:r>
        <w:rPr>
          <w:rFonts w:ascii="Times New Roman"/>
          <w:b w:val="false"/>
          <w:i w:val="false"/>
          <w:color w:val="000000"/>
          <w:sz w:val="28"/>
        </w:rPr>
        <w:t>, алюминия - 0,5 мг/дм</w:t>
      </w:r>
      <w:r>
        <w:rPr>
          <w:rFonts w:ascii="Times New Roman"/>
          <w:b w:val="false"/>
          <w:i w:val="false"/>
          <w:color w:val="000000"/>
          <w:vertAlign w:val="superscript"/>
        </w:rPr>
        <w:t>3</w:t>
      </w:r>
      <w:r>
        <w:rPr>
          <w:rFonts w:ascii="Times New Roman"/>
          <w:b w:val="false"/>
          <w:i w:val="false"/>
          <w:color w:val="000000"/>
          <w:sz w:val="28"/>
        </w:rPr>
        <w:t xml:space="preserve"> и свинца - 0,03 мг/дм</w:t>
      </w:r>
      <w:r>
        <w:rPr>
          <w:rFonts w:ascii="Times New Roman"/>
          <w:b w:val="false"/>
          <w:i w:val="false"/>
          <w:color w:val="000000"/>
          <w:vertAlign w:val="superscript"/>
        </w:rPr>
        <w:t>3</w:t>
      </w:r>
      <w:r>
        <w:rPr>
          <w:rFonts w:ascii="Times New Roman"/>
          <w:b w:val="false"/>
          <w:i w:val="false"/>
          <w:color w:val="000000"/>
          <w:sz w:val="28"/>
        </w:rPr>
        <w:t>.</w:t>
      </w:r>
    </w:p>
    <w:bookmarkEnd w:id="30"/>
    <w:p>
      <w:pPr>
        <w:spacing w:after="0"/>
        <w:ind w:left="0"/>
        <w:jc w:val="both"/>
      </w:pPr>
      <w:r>
        <w:rPr>
          <w:rFonts w:ascii="Times New Roman"/>
          <w:b w:val="false"/>
          <w:i w:val="false"/>
          <w:color w:val="000000"/>
          <w:sz w:val="28"/>
        </w:rPr>
        <w:t>
      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bookmarkStart w:name="z32" w:id="31"/>
    <w:p>
      <w:pPr>
        <w:spacing w:after="0"/>
        <w:ind w:left="0"/>
        <w:jc w:val="both"/>
      </w:pPr>
      <w:r>
        <w:rPr>
          <w:rFonts w:ascii="Times New Roman"/>
          <w:b w:val="false"/>
          <w:i w:val="false"/>
          <w:color w:val="000000"/>
          <w:sz w:val="28"/>
        </w:rPr>
        <w:t xml:space="preserve">
      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 </w:t>
      </w:r>
    </w:p>
    <w:bookmarkEnd w:id="31"/>
    <w:p>
      <w:pPr>
        <w:spacing w:after="0"/>
        <w:ind w:left="0"/>
        <w:jc w:val="both"/>
      </w:pPr>
      <w:r>
        <w:rPr>
          <w:rFonts w:ascii="Times New Roman"/>
          <w:b w:val="false"/>
          <w:i w:val="false"/>
          <w:color w:val="000000"/>
          <w:sz w:val="28"/>
        </w:rPr>
        <w:t xml:space="preserve">
      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w:t>
      </w:r>
      <w:r>
        <w:rPr>
          <w:rFonts w:ascii="Times New Roman"/>
          <w:b w:val="false"/>
          <w:i w:val="false"/>
          <w:color w:val="000000"/>
          <w:vertAlign w:val="superscript"/>
        </w:rPr>
        <w:t>о</w:t>
      </w:r>
      <w:r>
        <w:rPr>
          <w:rFonts w:ascii="Times New Roman"/>
          <w:b w:val="false"/>
          <w:i w:val="false"/>
          <w:color w:val="000000"/>
          <w:sz w:val="28"/>
        </w:rPr>
        <w:t>С. Не должно наблюдаться стирания красителя при протирании изделия.</w:t>
      </w:r>
    </w:p>
    <w:p>
      <w:pPr>
        <w:spacing w:after="0"/>
        <w:ind w:left="0"/>
        <w:jc w:val="both"/>
      </w:pPr>
      <w:r>
        <w:rPr>
          <w:rFonts w:ascii="Times New Roman"/>
          <w:b w:val="false"/>
          <w:i w:val="false"/>
          <w:color w:val="000000"/>
          <w:sz w:val="28"/>
        </w:rPr>
        <w:t>
      Крепление ручек должно быть прочным и выдерживать статическую нагрузку, превышающую вмещаемую массу не менее чем в 2 раза.</w:t>
      </w:r>
    </w:p>
    <w:p>
      <w:pPr>
        <w:spacing w:after="0"/>
        <w:ind w:left="0"/>
        <w:jc w:val="both"/>
      </w:pPr>
      <w:r>
        <w:rPr>
          <w:rFonts w:ascii="Times New Roman"/>
          <w:b w:val="false"/>
          <w:i w:val="false"/>
          <w:color w:val="000000"/>
          <w:sz w:val="28"/>
        </w:rPr>
        <w:t>
      Деформация по ширине заполненной на три четвертых части высоты водой детской ванночки не должна превышать 1,5 процента.</w:t>
      </w:r>
    </w:p>
    <w:p>
      <w:pPr>
        <w:spacing w:after="0"/>
        <w:ind w:left="0"/>
        <w:jc w:val="both"/>
      </w:pPr>
      <w:r>
        <w:rPr>
          <w:rFonts w:ascii="Times New Roman"/>
          <w:b w:val="false"/>
          <w:i w:val="false"/>
          <w:color w:val="000000"/>
          <w:sz w:val="28"/>
        </w:rPr>
        <w:t xml:space="preserve">
      Изделия санитарно-гигиенические и галантерейные из пластмассы должны соответствовать требованиям химической безопасности согласно </w:t>
      </w:r>
      <w:r>
        <w:rPr>
          <w:rFonts w:ascii="Times New Roman"/>
          <w:b w:val="false"/>
          <w:i w:val="false"/>
          <w:color w:val="000000"/>
          <w:sz w:val="28"/>
        </w:rPr>
        <w:t>приложению 4</w:t>
      </w:r>
      <w:r>
        <w:rPr>
          <w:rFonts w:ascii="Times New Roman"/>
          <w:b w:val="false"/>
          <w:i w:val="false"/>
          <w:color w:val="000000"/>
          <w:sz w:val="28"/>
        </w:rPr>
        <w:t>.</w:t>
      </w:r>
    </w:p>
    <w:bookmarkStart w:name="z33" w:id="32"/>
    <w:p>
      <w:pPr>
        <w:spacing w:after="0"/>
        <w:ind w:left="0"/>
        <w:jc w:val="both"/>
      </w:pPr>
      <w:r>
        <w:rPr>
          <w:rFonts w:ascii="Times New Roman"/>
          <w:b w:val="false"/>
          <w:i w:val="false"/>
          <w:color w:val="000000"/>
          <w:sz w:val="28"/>
        </w:rPr>
        <w:t xml:space="preserve">
      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r>
        <w:rPr>
          <w:rFonts w:ascii="Times New Roman"/>
          <w:b w:val="false"/>
          <w:i w:val="false"/>
          <w:color w:val="000000"/>
          <w:sz w:val="28"/>
        </w:rPr>
        <w:t>приложению 5</w:t>
      </w:r>
      <w:r>
        <w:rPr>
          <w:rFonts w:ascii="Times New Roman"/>
          <w:b w:val="false"/>
          <w:i w:val="false"/>
          <w:color w:val="000000"/>
          <w:sz w:val="28"/>
        </w:rPr>
        <w:t>.</w:t>
      </w:r>
    </w:p>
    <w:bookmarkEnd w:id="32"/>
    <w:p>
      <w:pPr>
        <w:spacing w:after="0"/>
        <w:ind w:left="0"/>
        <w:jc w:val="both"/>
      </w:pPr>
      <w:r>
        <w:rPr>
          <w:rFonts w:ascii="Times New Roman"/>
          <w:b w:val="false"/>
          <w:i w:val="false"/>
          <w:color w:val="000000"/>
          <w:sz w:val="28"/>
        </w:rPr>
        <w:t>
      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r>
        <w:rPr>
          <w:rFonts w:ascii="Times New Roman"/>
          <w:b w:val="false"/>
          <w:i w:val="false"/>
          <w:color w:val="000000"/>
          <w:vertAlign w:val="superscript"/>
        </w:rPr>
        <w:t>2</w:t>
      </w:r>
      <w:r>
        <w:rPr>
          <w:rFonts w:ascii="Times New Roman"/>
          <w:b w:val="false"/>
          <w:i w:val="false"/>
          <w:color w:val="000000"/>
          <w:sz w:val="28"/>
        </w:rPr>
        <w:t>), для детей старше 12 лет и подростков - средней жесткости (степень жесткости не менее 6 сН/мм</w:t>
      </w:r>
      <w:r>
        <w:rPr>
          <w:rFonts w:ascii="Times New Roman"/>
          <w:b w:val="false"/>
          <w:i w:val="false"/>
          <w:color w:val="000000"/>
          <w:vertAlign w:val="superscript"/>
        </w:rPr>
        <w:t>2</w:t>
      </w:r>
      <w:r>
        <w:rPr>
          <w:rFonts w:ascii="Times New Roman"/>
          <w:b w:val="false"/>
          <w:i w:val="false"/>
          <w:color w:val="000000"/>
          <w:sz w:val="28"/>
        </w:rPr>
        <w:t xml:space="preserve"> и не более 9 сН/мм</w:t>
      </w:r>
      <w:r>
        <w:rPr>
          <w:rFonts w:ascii="Times New Roman"/>
          <w:b w:val="false"/>
          <w:i w:val="false"/>
          <w:color w:val="000000"/>
          <w:vertAlign w:val="superscript"/>
        </w:rPr>
        <w:t>2</w:t>
      </w:r>
      <w:r>
        <w:rPr>
          <w:rFonts w:ascii="Times New Roman"/>
          <w:b w:val="false"/>
          <w:i w:val="false"/>
          <w:color w:val="000000"/>
          <w:sz w:val="28"/>
        </w:rP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pPr>
        <w:spacing w:after="0"/>
        <w:ind w:left="0"/>
        <w:jc w:val="both"/>
      </w:pPr>
      <w:r>
        <w:rPr>
          <w:rFonts w:ascii="Times New Roman"/>
          <w:b w:val="false"/>
          <w:i w:val="false"/>
          <w:color w:val="000000"/>
          <w:sz w:val="28"/>
        </w:rPr>
        <w:t xml:space="preserve">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r>
        <w:rPr>
          <w:rFonts w:ascii="Times New Roman"/>
          <w:b w:val="false"/>
          <w:i w:val="false"/>
          <w:color w:val="000000"/>
          <w:sz w:val="28"/>
        </w:rPr>
        <w:t>приложению 6</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r>
        <w:rPr>
          <w:rFonts w:ascii="Times New Roman"/>
          <w:b w:val="false"/>
          <w:i w:val="false"/>
          <w:color w:val="000000"/>
          <w:sz w:val="28"/>
        </w:rPr>
        <w:t>приложению 7</w:t>
      </w:r>
      <w:r>
        <w:rPr>
          <w:rFonts w:ascii="Times New Roman"/>
          <w:b w:val="false"/>
          <w:i w:val="false"/>
          <w:color w:val="000000"/>
          <w:sz w:val="28"/>
        </w:rPr>
        <w:t>.</w:t>
      </w:r>
    </w:p>
    <w:bookmarkStart w:name="z34" w:id="33"/>
    <w:p>
      <w:pPr>
        <w:spacing w:after="0"/>
        <w:ind w:left="0"/>
        <w:jc w:val="both"/>
      </w:pPr>
      <w:r>
        <w:rPr>
          <w:rFonts w:ascii="Times New Roman"/>
          <w:b w:val="false"/>
          <w:i w:val="false"/>
          <w:color w:val="000000"/>
          <w:sz w:val="28"/>
        </w:rPr>
        <w:t xml:space="preserve">
      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r>
        <w:rPr>
          <w:rFonts w:ascii="Times New Roman"/>
          <w:b w:val="false"/>
          <w:i w:val="false"/>
          <w:color w:val="000000"/>
          <w:sz w:val="28"/>
        </w:rPr>
        <w:t>приложению 6</w:t>
      </w:r>
      <w:r>
        <w:rPr>
          <w:rFonts w:ascii="Times New Roman"/>
          <w:b w:val="false"/>
          <w:i w:val="false"/>
          <w:color w:val="000000"/>
          <w:sz w:val="28"/>
        </w:rPr>
        <w:t>.</w:t>
      </w:r>
    </w:p>
    <w:bookmarkEnd w:id="33"/>
    <w:p>
      <w:pPr>
        <w:spacing w:after="0"/>
        <w:ind w:left="0"/>
        <w:jc w:val="both"/>
      </w:pPr>
      <w:r>
        <w:rPr>
          <w:rFonts w:ascii="Times New Roman"/>
          <w:b w:val="false"/>
          <w:i w:val="false"/>
          <w:color w:val="000000"/>
          <w:sz w:val="28"/>
        </w:rPr>
        <w:t>
      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pPr>
        <w:spacing w:after="0"/>
        <w:ind w:left="0"/>
        <w:jc w:val="both"/>
      </w:pPr>
      <w:r>
        <w:rPr>
          <w:rFonts w:ascii="Times New Roman"/>
          <w:b w:val="false"/>
          <w:i w:val="false"/>
          <w:color w:val="000000"/>
          <w:sz w:val="28"/>
        </w:rPr>
        <w:t>
      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w:t>
      </w:r>
      <w:r>
        <w:rPr>
          <w:rFonts w:ascii="Times New Roman"/>
          <w:b w:val="false"/>
          <w:i w:val="false"/>
          <w:color w:val="000000"/>
          <w:vertAlign w:val="superscript"/>
        </w:rPr>
        <w:t>3</w:t>
      </w:r>
      <w:r>
        <w:rPr>
          <w:rFonts w:ascii="Times New Roman"/>
          <w:b w:val="false"/>
          <w:i w:val="false"/>
          <w:color w:val="000000"/>
          <w:sz w:val="28"/>
        </w:rPr>
        <w:t>, ацетальдегида - 0,2 мг/дм</w:t>
      </w:r>
      <w:r>
        <w:rPr>
          <w:rFonts w:ascii="Times New Roman"/>
          <w:b w:val="false"/>
          <w:i w:val="false"/>
          <w:color w:val="000000"/>
          <w:vertAlign w:val="superscript"/>
        </w:rPr>
        <w:t>3</w:t>
      </w:r>
      <w:r>
        <w:rPr>
          <w:rFonts w:ascii="Times New Roman"/>
          <w:b w:val="false"/>
          <w:i w:val="false"/>
          <w:color w:val="000000"/>
          <w:sz w:val="28"/>
        </w:rPr>
        <w:t>, ацетона - 0,1 мг/дм</w:t>
      </w:r>
      <w:r>
        <w:rPr>
          <w:rFonts w:ascii="Times New Roman"/>
          <w:b w:val="false"/>
          <w:i w:val="false"/>
          <w:color w:val="000000"/>
          <w:vertAlign w:val="superscript"/>
        </w:rPr>
        <w:t>3</w:t>
      </w:r>
      <w:r>
        <w:rPr>
          <w:rFonts w:ascii="Times New Roman"/>
          <w:b w:val="false"/>
          <w:i w:val="false"/>
          <w:color w:val="000000"/>
          <w:sz w:val="28"/>
        </w:rPr>
        <w:t>, бензола - 0,01 мг/дм</w:t>
      </w:r>
      <w:r>
        <w:rPr>
          <w:rFonts w:ascii="Times New Roman"/>
          <w:b w:val="false"/>
          <w:i w:val="false"/>
          <w:color w:val="000000"/>
          <w:vertAlign w:val="superscript"/>
        </w:rPr>
        <w:t>3</w:t>
      </w:r>
      <w:r>
        <w:rPr>
          <w:rFonts w:ascii="Times New Roman"/>
          <w:b w:val="false"/>
          <w:i w:val="false"/>
          <w:color w:val="000000"/>
          <w:sz w:val="28"/>
        </w:rPr>
        <w:t xml:space="preserve"> , гексана - 0,1 мг/дм</w:t>
      </w:r>
      <w:r>
        <w:rPr>
          <w:rFonts w:ascii="Times New Roman"/>
          <w:b w:val="false"/>
          <w:i w:val="false"/>
          <w:color w:val="000000"/>
          <w:vertAlign w:val="superscript"/>
        </w:rPr>
        <w:t>3</w:t>
      </w:r>
      <w:r>
        <w:rPr>
          <w:rFonts w:ascii="Times New Roman"/>
          <w:b w:val="false"/>
          <w:i w:val="false"/>
          <w:color w:val="000000"/>
          <w:sz w:val="28"/>
        </w:rPr>
        <w:t>, спирта метилового - 0,2 мг/дм</w:t>
      </w:r>
      <w:r>
        <w:rPr>
          <w:rFonts w:ascii="Times New Roman"/>
          <w:b w:val="false"/>
          <w:i w:val="false"/>
          <w:color w:val="000000"/>
          <w:vertAlign w:val="superscript"/>
        </w:rPr>
        <w:t>3</w:t>
      </w:r>
      <w:r>
        <w:rPr>
          <w:rFonts w:ascii="Times New Roman"/>
          <w:b w:val="false"/>
          <w:i w:val="false"/>
          <w:color w:val="000000"/>
          <w:sz w:val="28"/>
        </w:rPr>
        <w:t>, спирта пропилового - 0,1 мг/дм</w:t>
      </w:r>
      <w:r>
        <w:rPr>
          <w:rFonts w:ascii="Times New Roman"/>
          <w:b w:val="false"/>
          <w:i w:val="false"/>
          <w:color w:val="000000"/>
          <w:vertAlign w:val="superscript"/>
        </w:rPr>
        <w:t>3</w:t>
      </w:r>
      <w:r>
        <w:rPr>
          <w:rFonts w:ascii="Times New Roman"/>
          <w:b w:val="false"/>
          <w:i w:val="false"/>
          <w:color w:val="000000"/>
          <w:sz w:val="28"/>
        </w:rPr>
        <w:t>, толуола - 0,5 мг/дм</w:t>
      </w:r>
      <w:r>
        <w:rPr>
          <w:rFonts w:ascii="Times New Roman"/>
          <w:b w:val="false"/>
          <w:i w:val="false"/>
          <w:color w:val="000000"/>
          <w:vertAlign w:val="superscript"/>
        </w:rPr>
        <w:t>3</w:t>
      </w:r>
      <w:r>
        <w:rPr>
          <w:rFonts w:ascii="Times New Roman"/>
          <w:b w:val="false"/>
          <w:i w:val="false"/>
          <w:color w:val="000000"/>
          <w:sz w:val="28"/>
        </w:rPr>
        <w:t>, фенола - 0,05 мг/дм</w:t>
      </w:r>
      <w:r>
        <w:rPr>
          <w:rFonts w:ascii="Times New Roman"/>
          <w:b w:val="false"/>
          <w:i w:val="false"/>
          <w:color w:val="000000"/>
          <w:vertAlign w:val="superscript"/>
        </w:rPr>
        <w:t>3</w:t>
      </w:r>
      <w:r>
        <w:rPr>
          <w:rFonts w:ascii="Times New Roman"/>
          <w:b w:val="false"/>
          <w:i w:val="false"/>
          <w:color w:val="000000"/>
          <w:sz w:val="28"/>
        </w:rPr>
        <w:t xml:space="preserve"> или сумма общих фенолов - 0,1 мг/дм</w:t>
      </w:r>
      <w:r>
        <w:rPr>
          <w:rFonts w:ascii="Times New Roman"/>
          <w:b w:val="false"/>
          <w:i w:val="false"/>
          <w:color w:val="000000"/>
          <w:vertAlign w:val="superscript"/>
        </w:rPr>
        <w:t>3</w:t>
      </w:r>
      <w:r>
        <w:rPr>
          <w:rFonts w:ascii="Times New Roman"/>
          <w:b w:val="false"/>
          <w:i w:val="false"/>
          <w:color w:val="000000"/>
          <w:sz w:val="28"/>
        </w:rPr>
        <w:t xml:space="preserve"> , формальдегида - 0,1 мг/дм</w:t>
      </w:r>
      <w:r>
        <w:rPr>
          <w:rFonts w:ascii="Times New Roman"/>
          <w:b w:val="false"/>
          <w:i w:val="false"/>
          <w:color w:val="000000"/>
          <w:vertAlign w:val="superscript"/>
        </w:rPr>
        <w:t>3</w:t>
      </w:r>
      <w:r>
        <w:rPr>
          <w:rFonts w:ascii="Times New Roman"/>
          <w:b w:val="false"/>
          <w:i w:val="false"/>
          <w:color w:val="000000"/>
          <w:sz w:val="28"/>
        </w:rPr>
        <w:t xml:space="preserve"> , этилацетата - 0,1 мг/дм</w:t>
      </w:r>
      <w:r>
        <w:rPr>
          <w:rFonts w:ascii="Times New Roman"/>
          <w:b w:val="false"/>
          <w:i w:val="false"/>
          <w:color w:val="000000"/>
          <w:vertAlign w:val="superscript"/>
        </w:rPr>
        <w:t>3</w:t>
      </w:r>
      <w:r>
        <w:rPr>
          <w:rFonts w:ascii="Times New Roman"/>
          <w:b w:val="false"/>
          <w:i w:val="false"/>
          <w:color w:val="000000"/>
          <w:sz w:val="28"/>
        </w:rPr>
        <w:t xml:space="preserve"> , свинца - 0,03 мг/дм</w:t>
      </w:r>
      <w:r>
        <w:rPr>
          <w:rFonts w:ascii="Times New Roman"/>
          <w:b w:val="false"/>
          <w:i w:val="false"/>
          <w:color w:val="000000"/>
          <w:vertAlign w:val="superscript"/>
        </w:rPr>
        <w:t>3</w:t>
      </w:r>
      <w:r>
        <w:rPr>
          <w:rFonts w:ascii="Times New Roman"/>
          <w:b w:val="false"/>
          <w:i w:val="false"/>
          <w:color w:val="000000"/>
          <w:sz w:val="28"/>
        </w:rPr>
        <w:t xml:space="preserve"> , цинка -1,0 мг/дм</w:t>
      </w:r>
      <w:r>
        <w:rPr>
          <w:rFonts w:ascii="Times New Roman"/>
          <w:b w:val="false"/>
          <w:i w:val="false"/>
          <w:color w:val="000000"/>
          <w:vertAlign w:val="superscript"/>
        </w:rPr>
        <w:t>3</w:t>
      </w:r>
      <w:r>
        <w:rPr>
          <w:rFonts w:ascii="Times New Roman"/>
          <w:b w:val="false"/>
          <w:i w:val="false"/>
          <w:color w:val="000000"/>
          <w:sz w:val="28"/>
        </w:rPr>
        <w:t xml:space="preserve"> , мышьяка - 0,05 мг/дм</w:t>
      </w:r>
      <w:r>
        <w:rPr>
          <w:rFonts w:ascii="Times New Roman"/>
          <w:b w:val="false"/>
          <w:i w:val="false"/>
          <w:color w:val="000000"/>
          <w:vertAlign w:val="superscript"/>
        </w:rPr>
        <w:t>3</w:t>
      </w:r>
      <w:r>
        <w:rPr>
          <w:rFonts w:ascii="Times New Roman"/>
          <w:b w:val="false"/>
          <w:i w:val="false"/>
          <w:color w:val="000000"/>
          <w:sz w:val="28"/>
        </w:rPr>
        <w:t xml:space="preserve"> и хрома (III) и (VI) (суммарно)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Выделение вредных веществ, содержащихся в изделиях санитарно-гигиенических из целлюлозы и ваты, не должно превышать ацетальдегида - 0,2 мг/дм</w:t>
      </w:r>
      <w:r>
        <w:rPr>
          <w:rFonts w:ascii="Times New Roman"/>
          <w:b w:val="false"/>
          <w:i w:val="false"/>
          <w:color w:val="000000"/>
          <w:vertAlign w:val="superscript"/>
        </w:rPr>
        <w:t>3</w:t>
      </w:r>
      <w:r>
        <w:rPr>
          <w:rFonts w:ascii="Times New Roman"/>
          <w:b w:val="false"/>
          <w:i w:val="false"/>
          <w:color w:val="000000"/>
          <w:sz w:val="28"/>
        </w:rPr>
        <w:t>, ацетона - 0,1 мг/дм</w:t>
      </w:r>
      <w:r>
        <w:rPr>
          <w:rFonts w:ascii="Times New Roman"/>
          <w:b w:val="false"/>
          <w:i w:val="false"/>
          <w:color w:val="000000"/>
          <w:vertAlign w:val="superscript"/>
        </w:rPr>
        <w:t>3</w:t>
      </w:r>
      <w:r>
        <w:rPr>
          <w:rFonts w:ascii="Times New Roman"/>
          <w:b w:val="false"/>
          <w:i w:val="false"/>
          <w:color w:val="000000"/>
          <w:sz w:val="28"/>
        </w:rPr>
        <w:t>, бензола - 0,01 мг/дм</w:t>
      </w:r>
      <w:r>
        <w:rPr>
          <w:rFonts w:ascii="Times New Roman"/>
          <w:b w:val="false"/>
          <w:i w:val="false"/>
          <w:color w:val="000000"/>
          <w:vertAlign w:val="superscript"/>
        </w:rPr>
        <w:t>3</w:t>
      </w:r>
      <w:r>
        <w:rPr>
          <w:rFonts w:ascii="Times New Roman"/>
          <w:b w:val="false"/>
          <w:i w:val="false"/>
          <w:color w:val="000000"/>
          <w:sz w:val="28"/>
        </w:rPr>
        <w:t>, спирта метилового - 0,2 мг/дм</w:t>
      </w:r>
      <w:r>
        <w:rPr>
          <w:rFonts w:ascii="Times New Roman"/>
          <w:b w:val="false"/>
          <w:i w:val="false"/>
          <w:color w:val="000000"/>
          <w:vertAlign w:val="superscript"/>
        </w:rPr>
        <w:t>3</w:t>
      </w:r>
      <w:r>
        <w:rPr>
          <w:rFonts w:ascii="Times New Roman"/>
          <w:b w:val="false"/>
          <w:i w:val="false"/>
          <w:color w:val="000000"/>
          <w:sz w:val="28"/>
        </w:rPr>
        <w:t>, спирта бутилового - 0,5 мг/дм</w:t>
      </w:r>
      <w:r>
        <w:rPr>
          <w:rFonts w:ascii="Times New Roman"/>
          <w:b w:val="false"/>
          <w:i w:val="false"/>
          <w:color w:val="000000"/>
          <w:vertAlign w:val="superscript"/>
        </w:rPr>
        <w:t>3</w:t>
      </w:r>
      <w:r>
        <w:rPr>
          <w:rFonts w:ascii="Times New Roman"/>
          <w:b w:val="false"/>
          <w:i w:val="false"/>
          <w:color w:val="000000"/>
          <w:sz w:val="28"/>
        </w:rPr>
        <w:t>, толуола - 0,5 мг/дм</w:t>
      </w:r>
      <w:r>
        <w:rPr>
          <w:rFonts w:ascii="Times New Roman"/>
          <w:b w:val="false"/>
          <w:i w:val="false"/>
          <w:color w:val="000000"/>
          <w:vertAlign w:val="superscript"/>
        </w:rPr>
        <w:t>3</w:t>
      </w:r>
      <w:r>
        <w:rPr>
          <w:rFonts w:ascii="Times New Roman"/>
          <w:b w:val="false"/>
          <w:i w:val="false"/>
          <w:color w:val="000000"/>
          <w:sz w:val="28"/>
        </w:rPr>
        <w:t>, формальдегида - 0,1 мг/дм</w:t>
      </w:r>
      <w:r>
        <w:rPr>
          <w:rFonts w:ascii="Times New Roman"/>
          <w:b w:val="false"/>
          <w:i w:val="false"/>
          <w:color w:val="000000"/>
          <w:vertAlign w:val="superscript"/>
        </w:rPr>
        <w:t>3</w:t>
      </w:r>
      <w:r>
        <w:rPr>
          <w:rFonts w:ascii="Times New Roman"/>
          <w:b w:val="false"/>
          <w:i w:val="false"/>
          <w:color w:val="000000"/>
          <w:sz w:val="28"/>
        </w:rPr>
        <w:t>, этилацетата - 0,1 мг/дм</w:t>
      </w:r>
      <w:r>
        <w:rPr>
          <w:rFonts w:ascii="Times New Roman"/>
          <w:b w:val="false"/>
          <w:i w:val="false"/>
          <w:color w:val="000000"/>
          <w:vertAlign w:val="superscript"/>
        </w:rPr>
        <w:t>3</w:t>
      </w:r>
      <w:r>
        <w:rPr>
          <w:rFonts w:ascii="Times New Roman"/>
          <w:b w:val="false"/>
          <w:i w:val="false"/>
          <w:color w:val="000000"/>
          <w:sz w:val="28"/>
        </w:rPr>
        <w:t>, свинца - 0,03 мг/дм</w:t>
      </w:r>
      <w:r>
        <w:rPr>
          <w:rFonts w:ascii="Times New Roman"/>
          <w:b w:val="false"/>
          <w:i w:val="false"/>
          <w:color w:val="000000"/>
          <w:vertAlign w:val="superscript"/>
        </w:rPr>
        <w:t>3</w:t>
      </w:r>
      <w:r>
        <w:rPr>
          <w:rFonts w:ascii="Times New Roman"/>
          <w:b w:val="false"/>
          <w:i w:val="false"/>
          <w:color w:val="000000"/>
          <w:sz w:val="28"/>
        </w:rPr>
        <w:t>, цинка - 1,0 мг/дм</w:t>
      </w:r>
      <w:r>
        <w:rPr>
          <w:rFonts w:ascii="Times New Roman"/>
          <w:b w:val="false"/>
          <w:i w:val="false"/>
          <w:color w:val="000000"/>
          <w:vertAlign w:val="superscript"/>
        </w:rPr>
        <w:t>3</w:t>
      </w:r>
      <w:r>
        <w:rPr>
          <w:rFonts w:ascii="Times New Roman"/>
          <w:b w:val="false"/>
          <w:i w:val="false"/>
          <w:color w:val="000000"/>
          <w:sz w:val="28"/>
        </w:rPr>
        <w:t>, мышьяка - 0,05 мг/дм</w:t>
      </w:r>
      <w:r>
        <w:rPr>
          <w:rFonts w:ascii="Times New Roman"/>
          <w:b w:val="false"/>
          <w:i w:val="false"/>
          <w:color w:val="000000"/>
          <w:vertAlign w:val="superscript"/>
        </w:rPr>
        <w:t>3</w:t>
      </w:r>
      <w:r>
        <w:rPr>
          <w:rFonts w:ascii="Times New Roman"/>
          <w:b w:val="false"/>
          <w:i w:val="false"/>
          <w:color w:val="000000"/>
          <w:sz w:val="28"/>
        </w:rPr>
        <w:t xml:space="preserve"> и хрома (III) и (VI) (суммарно) - 0,1 мг/дм</w:t>
      </w:r>
      <w:r>
        <w:rPr>
          <w:rFonts w:ascii="Times New Roman"/>
          <w:b w:val="false"/>
          <w:i w:val="false"/>
          <w:color w:val="000000"/>
          <w:vertAlign w:val="superscript"/>
        </w:rPr>
        <w:t>3</w:t>
      </w:r>
      <w:r>
        <w:rPr>
          <w:rFonts w:ascii="Times New Roman"/>
          <w:b w:val="false"/>
          <w:i w:val="false"/>
          <w:color w:val="000000"/>
          <w:sz w:val="28"/>
        </w:rPr>
        <w:t>.</w:t>
      </w:r>
    </w:p>
    <w:bookmarkStart w:name="z35" w:id="34"/>
    <w:p>
      <w:pPr>
        <w:spacing w:after="0"/>
        <w:ind w:left="0"/>
        <w:jc w:val="left"/>
      </w:pPr>
      <w:r>
        <w:rPr>
          <w:rFonts w:ascii="Times New Roman"/>
          <w:b/>
          <w:i w:val="false"/>
          <w:color w:val="000000"/>
        </w:rPr>
        <w:t xml:space="preserve"> Статья 5. Требования безопасности одежды, изделий из текстильных материалов, кожи, меха, трикотажных изделий и готовых штучных текстильных изделий</w:t>
      </w:r>
    </w:p>
    <w:bookmarkEnd w:id="34"/>
    <w:bookmarkStart w:name="z36" w:id="35"/>
    <w:p>
      <w:pPr>
        <w:spacing w:after="0"/>
        <w:ind w:left="0"/>
        <w:jc w:val="both"/>
      </w:pPr>
      <w:r>
        <w:rPr>
          <w:rFonts w:ascii="Times New Roman"/>
          <w:b w:val="false"/>
          <w:i w:val="false"/>
          <w:color w:val="000000"/>
          <w:sz w:val="28"/>
        </w:rPr>
        <w:t>
      1. В соответствии с функциональным назначением одежда и изделия подразделяются на одежду и изделия 1-го, 2-го и 3-го слоев.</w:t>
      </w:r>
    </w:p>
    <w:bookmarkEnd w:id="35"/>
    <w:p>
      <w:pPr>
        <w:spacing w:after="0"/>
        <w:ind w:left="0"/>
        <w:jc w:val="both"/>
      </w:pPr>
      <w:r>
        <w:rPr>
          <w:rFonts w:ascii="Times New Roman"/>
          <w:b w:val="false"/>
          <w:i w:val="false"/>
          <w:color w:val="000000"/>
          <w:sz w:val="28"/>
        </w:rPr>
        <w:t>
      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pPr>
        <w:spacing w:after="0"/>
        <w:ind w:left="0"/>
        <w:jc w:val="both"/>
      </w:pPr>
      <w:r>
        <w:rPr>
          <w:rFonts w:ascii="Times New Roman"/>
          <w:b w:val="false"/>
          <w:i w:val="false"/>
          <w:color w:val="000000"/>
          <w:sz w:val="28"/>
        </w:rPr>
        <w:t>
      К одежде и изделиям 2-го слоя относятся изделия, имеющие ограниченный контакт с кожей пользователя, в частности платья, халаты, фартуки, блузки, верхние сорочки, свитеры, джемперы, шорты, головные уборы (кроме летних), рукавицы (кроме кожаных)", после слова "перчатки" дополнить словами "(кроме кожаных), перчатки, варежки, шарфы, чулочно-носочные изделия осенне-зимнего ассортимента (носки, получулки), изделия без подкладки и изделия, в которых подкладка занимает менее 40 процентов площади верха изделия (костюмы, брюки, юбки, пиджаки, жакеты, жилеты, сарафаны, полукомбинезоны, комбинезоны и другие аналогичные изделия).</w:t>
      </w:r>
    </w:p>
    <w:p>
      <w:pPr>
        <w:spacing w:after="0"/>
        <w:ind w:left="0"/>
        <w:jc w:val="both"/>
      </w:pPr>
      <w:r>
        <w:rPr>
          <w:rFonts w:ascii="Times New Roman"/>
          <w:b w:val="false"/>
          <w:i w:val="false"/>
          <w:color w:val="000000"/>
          <w:sz w:val="28"/>
        </w:rPr>
        <w:t>
      К одежде и изделиям 3-го слоя относятся пальто, полупальто, куртки, плащи, конверты для новорожденных и другие аналогичные изделия, а также изделия на подкладке, в которых подкладка занимает не менее 40 процентов площади верха изделия (костюмы, брюки, юбки, пиджаки, жакеты, жилеты, сарафаны, полукомбинезоны, комбинезоны и другие аналогичные изделия на подкладке).</w:t>
      </w:r>
    </w:p>
    <w:p>
      <w:pPr>
        <w:spacing w:after="0"/>
        <w:ind w:left="0"/>
        <w:jc w:val="both"/>
      </w:pPr>
      <w:r>
        <w:rPr>
          <w:rFonts w:ascii="Times New Roman"/>
          <w:b w:val="false"/>
          <w:i w:val="false"/>
          <w:color w:val="000000"/>
          <w:sz w:val="28"/>
        </w:rPr>
        <w:t>
      Определение площади подкладки и верха изделия осуществляется без учета площади карманов, воротника, пояса, манжет, клапанов, планок, обтачек, рюш, пат, хлястиков и других отделочных деталей, в костюмах и комплектах – отдельно по каждому изделию.</w:t>
      </w:r>
    </w:p>
    <w:bookmarkStart w:name="z37" w:id="36"/>
    <w:p>
      <w:pPr>
        <w:spacing w:after="0"/>
        <w:ind w:left="0"/>
        <w:jc w:val="both"/>
      </w:pPr>
      <w:r>
        <w:rPr>
          <w:rFonts w:ascii="Times New Roman"/>
          <w:b w:val="false"/>
          <w:i w:val="false"/>
          <w:color w:val="000000"/>
          <w:sz w:val="28"/>
        </w:rPr>
        <w:t>
      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bookmarkEnd w:id="36"/>
    <w:p>
      <w:pPr>
        <w:spacing w:after="0"/>
        <w:ind w:left="0"/>
        <w:jc w:val="both"/>
      </w:pPr>
      <w:r>
        <w:rPr>
          <w:rFonts w:ascii="Times New Roman"/>
          <w:b w:val="false"/>
          <w:i w:val="false"/>
          <w:color w:val="000000"/>
          <w:sz w:val="28"/>
        </w:rPr>
        <w:t>
      Одежда и изделия 1-го слоя - постельное белье, трикотажные и швейные изделия из текстильных материалов должны соответствовать следующим нормам:</w:t>
      </w:r>
    </w:p>
    <w:p>
      <w:pPr>
        <w:spacing w:after="0"/>
        <w:ind w:left="0"/>
        <w:jc w:val="both"/>
      </w:pPr>
      <w:r>
        <w:rPr>
          <w:rFonts w:ascii="Times New Roman"/>
          <w:b w:val="false"/>
          <w:i w:val="false"/>
          <w:color w:val="000000"/>
          <w:sz w:val="28"/>
        </w:rPr>
        <w:t>
      гигроскопичность - не менее 14 процентов;</w:t>
      </w:r>
    </w:p>
    <w:p>
      <w:pPr>
        <w:spacing w:after="0"/>
        <w:ind w:left="0"/>
        <w:jc w:val="both"/>
      </w:pPr>
      <w:r>
        <w:rPr>
          <w:rFonts w:ascii="Times New Roman"/>
          <w:b w:val="false"/>
          <w:i w:val="false"/>
          <w:color w:val="000000"/>
          <w:sz w:val="28"/>
        </w:rPr>
        <w:t>
      воздухопроницаемость - не менее 150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 для изделий из фланели, бумазеи и футерованных (ворсованных) трикотажных полотен допускается не менее 70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w:t>
      </w:r>
    </w:p>
    <w:p>
      <w:pPr>
        <w:spacing w:after="0"/>
        <w:ind w:left="0"/>
        <w:jc w:val="both"/>
      </w:pPr>
      <w:r>
        <w:rPr>
          <w:rFonts w:ascii="Times New Roman"/>
          <w:b w:val="false"/>
          <w:i w:val="false"/>
          <w:color w:val="000000"/>
          <w:sz w:val="28"/>
        </w:rPr>
        <w:t>
      содержание свободного формальдегида - не более 20 мкг/г;</w:t>
      </w:r>
    </w:p>
    <w:p>
      <w:pPr>
        <w:spacing w:after="0"/>
        <w:ind w:left="0"/>
        <w:jc w:val="both"/>
      </w:pPr>
      <w:r>
        <w:rPr>
          <w:rFonts w:ascii="Times New Roman"/>
          <w:b w:val="false"/>
          <w:i w:val="false"/>
          <w:color w:val="000000"/>
          <w:sz w:val="28"/>
        </w:rPr>
        <w:t>
      устойчивость окраски к стирке, поту и трению сухому - не менее 4 баллов.</w:t>
      </w:r>
    </w:p>
    <w:p>
      <w:pPr>
        <w:spacing w:after="0"/>
        <w:ind w:left="0"/>
        <w:jc w:val="both"/>
      </w:pPr>
      <w:r>
        <w:rPr>
          <w:rFonts w:ascii="Times New Roman"/>
          <w:b w:val="false"/>
          <w:i w:val="false"/>
          <w:color w:val="000000"/>
          <w:sz w:val="28"/>
        </w:rPr>
        <w:t>
      Одежда и изделия 2-го слоя - трикотажные и швейные изделия из текстильных материалов должны соответствовать следующим нормам:</w:t>
      </w:r>
    </w:p>
    <w:p>
      <w:pPr>
        <w:spacing w:after="0"/>
        <w:ind w:left="0"/>
        <w:jc w:val="both"/>
      </w:pPr>
      <w:r>
        <w:rPr>
          <w:rFonts w:ascii="Times New Roman"/>
          <w:b w:val="false"/>
          <w:i w:val="false"/>
          <w:color w:val="000000"/>
          <w:sz w:val="28"/>
        </w:rPr>
        <w:t>
      гигроскопичность - не менее 10 процентов (не определяется гигроскопичность отделочных деталей и деталей верха изделий 2-го слоя, не имеющих непосредственного контакта с кожей пользователя, если они предназначены для декоративного оформления верха изделия; в одежде и изделиях на подкладке гигроскопичность определяется отдельно для материала верха и для подкладки);</w:t>
      </w:r>
    </w:p>
    <w:p>
      <w:pPr>
        <w:spacing w:after="0"/>
        <w:ind w:left="0"/>
        <w:jc w:val="both"/>
      </w:pPr>
      <w:r>
        <w:rPr>
          <w:rFonts w:ascii="Times New Roman"/>
          <w:b w:val="false"/>
          <w:i w:val="false"/>
          <w:color w:val="000000"/>
          <w:sz w:val="28"/>
        </w:rPr>
        <w:t>
      воздухопроницаемость - не менее 100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 для изделий из фланели, бумазеи, футерованных (ворсованных) трикотажных полотен и материалов с полиуретановыми нитями допускается не менее 70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 (в одежде и изделиях на подкладке определяется отдельно для материала верха и для подкладки);</w:t>
      </w:r>
    </w:p>
    <w:p>
      <w:pPr>
        <w:spacing w:after="0"/>
        <w:ind w:left="0"/>
        <w:jc w:val="both"/>
      </w:pPr>
      <w:r>
        <w:rPr>
          <w:rFonts w:ascii="Times New Roman"/>
          <w:b w:val="false"/>
          <w:i w:val="false"/>
          <w:color w:val="000000"/>
          <w:sz w:val="28"/>
        </w:rPr>
        <w:t>
      содержание свободного формальдегида - не более 20 мкг/г;</w:t>
      </w:r>
    </w:p>
    <w:p>
      <w:pPr>
        <w:spacing w:after="0"/>
        <w:ind w:left="0"/>
        <w:jc w:val="both"/>
      </w:pPr>
      <w:r>
        <w:rPr>
          <w:rFonts w:ascii="Times New Roman"/>
          <w:b w:val="false"/>
          <w:i w:val="false"/>
          <w:color w:val="000000"/>
          <w:sz w:val="28"/>
        </w:rPr>
        <w:t>
      устойчивость окраски к стирке, поту и трению сухому - не менее 4 баллов.</w:t>
      </w:r>
    </w:p>
    <w:p>
      <w:pPr>
        <w:spacing w:after="0"/>
        <w:ind w:left="0"/>
        <w:jc w:val="both"/>
      </w:pPr>
      <w:r>
        <w:rPr>
          <w:rFonts w:ascii="Times New Roman"/>
          <w:b w:val="false"/>
          <w:i w:val="false"/>
          <w:color w:val="000000"/>
          <w:sz w:val="28"/>
        </w:rPr>
        <w:t>
      Одежда 3-го слоя - трикотажные и швейные изделия из текстильных материалов должны соответствовать следующим нормам:</w:t>
      </w:r>
    </w:p>
    <w:p>
      <w:pPr>
        <w:spacing w:after="0"/>
        <w:ind w:left="0"/>
        <w:jc w:val="both"/>
      </w:pPr>
      <w:r>
        <w:rPr>
          <w:rFonts w:ascii="Times New Roman"/>
          <w:b w:val="false"/>
          <w:i w:val="false"/>
          <w:color w:val="000000"/>
          <w:sz w:val="28"/>
        </w:rPr>
        <w:t>
      гигроскопичность (для подкладки) - не менее 10 процентов;</w:t>
      </w:r>
    </w:p>
    <w:p>
      <w:pPr>
        <w:spacing w:after="0"/>
        <w:ind w:left="0"/>
        <w:jc w:val="both"/>
      </w:pPr>
      <w:r>
        <w:rPr>
          <w:rFonts w:ascii="Times New Roman"/>
          <w:b w:val="false"/>
          <w:i w:val="false"/>
          <w:color w:val="000000"/>
          <w:sz w:val="28"/>
        </w:rPr>
        <w:t>
      воздухопроницаемость (для подкладки) - не менее 100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 для подкладки из фланели, бумазеи, джинсовых и вельветовых тканей, футерованных (ворсованных) трикотажных полотен - не менее 70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w:t>
      </w:r>
    </w:p>
    <w:p>
      <w:pPr>
        <w:spacing w:after="0"/>
        <w:ind w:left="0"/>
        <w:jc w:val="both"/>
      </w:pPr>
      <w:r>
        <w:rPr>
          <w:rFonts w:ascii="Times New Roman"/>
          <w:b w:val="false"/>
          <w:i w:val="false"/>
          <w:color w:val="000000"/>
          <w:sz w:val="28"/>
        </w:rPr>
        <w:t>
      содержание свободного формальдегида - не более 20 мкг/г;</w:t>
      </w:r>
    </w:p>
    <w:p>
      <w:pPr>
        <w:spacing w:after="0"/>
        <w:ind w:left="0"/>
        <w:jc w:val="both"/>
      </w:pPr>
      <w:r>
        <w:rPr>
          <w:rFonts w:ascii="Times New Roman"/>
          <w:b w:val="false"/>
          <w:i w:val="false"/>
          <w:color w:val="000000"/>
          <w:sz w:val="28"/>
        </w:rPr>
        <w:t>
      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pPr>
        <w:spacing w:after="0"/>
        <w:ind w:left="0"/>
        <w:jc w:val="both"/>
      </w:pPr>
      <w:r>
        <w:rPr>
          <w:rFonts w:ascii="Times New Roman"/>
          <w:b w:val="false"/>
          <w:i w:val="false"/>
          <w:color w:val="000000"/>
          <w:sz w:val="28"/>
        </w:rPr>
        <w:t>
      В одежде 3-го слоя без подкладки, изготовленной из материалов, имеющих воздухопроницаемость менее 10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 должны быть предусмотрены конструктивные элементы для обеспечения воздухообмена.</w:t>
      </w:r>
    </w:p>
    <w:p>
      <w:pPr>
        <w:spacing w:after="0"/>
        <w:ind w:left="0"/>
        <w:jc w:val="both"/>
      </w:pPr>
      <w:r>
        <w:rPr>
          <w:rFonts w:ascii="Times New Roman"/>
          <w:b w:val="false"/>
          <w:i w:val="false"/>
          <w:color w:val="000000"/>
          <w:sz w:val="28"/>
        </w:rPr>
        <w:t>
      Не проводятся испытания по показателю "воздухопроницаемость" в изделиях, которые по конструкции (сарафаны, юбки, жилеты, шорты) или структуре материала (с рыхлым плетением, ажурные) предполагают высокую воздухопроницаемость, а также в изделиях, имеющих конструктивные элементы для обеспечения воздухообмена.</w:t>
      </w:r>
    </w:p>
    <w:bookmarkStart w:name="z38" w:id="37"/>
    <w:p>
      <w:pPr>
        <w:spacing w:after="0"/>
        <w:ind w:left="0"/>
        <w:jc w:val="both"/>
      </w:pPr>
      <w:r>
        <w:rPr>
          <w:rFonts w:ascii="Times New Roman"/>
          <w:b w:val="false"/>
          <w:i w:val="false"/>
          <w:color w:val="000000"/>
          <w:sz w:val="28"/>
        </w:rPr>
        <w:t xml:space="preserve">
      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r>
        <w:rPr>
          <w:rFonts w:ascii="Times New Roman"/>
          <w:b w:val="false"/>
          <w:i w:val="false"/>
          <w:color w:val="000000"/>
          <w:sz w:val="28"/>
        </w:rPr>
        <w:t>приложению 8</w:t>
      </w:r>
      <w:r>
        <w:rPr>
          <w:rFonts w:ascii="Times New Roman"/>
          <w:b w:val="false"/>
          <w:i w:val="false"/>
          <w:color w:val="000000"/>
          <w:sz w:val="28"/>
        </w:rPr>
        <w:t>.</w:t>
      </w:r>
    </w:p>
    <w:bookmarkEnd w:id="37"/>
    <w:bookmarkStart w:name="z39" w:id="38"/>
    <w:p>
      <w:pPr>
        <w:spacing w:after="0"/>
        <w:ind w:left="0"/>
        <w:jc w:val="both"/>
      </w:pPr>
      <w:r>
        <w:rPr>
          <w:rFonts w:ascii="Times New Roman"/>
          <w:b w:val="false"/>
          <w:i w:val="false"/>
          <w:color w:val="000000"/>
          <w:sz w:val="28"/>
        </w:rPr>
        <w:t xml:space="preserve">
      4. Текстильные материалы для одежды и изделий должны соответствовать требованиям, предъявляемым к устойчивости окраски, согласно </w:t>
      </w:r>
      <w:r>
        <w:rPr>
          <w:rFonts w:ascii="Times New Roman"/>
          <w:b w:val="false"/>
          <w:i w:val="false"/>
          <w:color w:val="000000"/>
          <w:sz w:val="28"/>
        </w:rPr>
        <w:t>приложению 9</w:t>
      </w:r>
      <w:r>
        <w:rPr>
          <w:rFonts w:ascii="Times New Roman"/>
          <w:b w:val="false"/>
          <w:i w:val="false"/>
          <w:color w:val="000000"/>
          <w:sz w:val="28"/>
        </w:rPr>
        <w:t>.</w:t>
      </w:r>
    </w:p>
    <w:bookmarkEnd w:id="38"/>
    <w:bookmarkStart w:name="z40" w:id="39"/>
    <w:p>
      <w:pPr>
        <w:spacing w:after="0"/>
        <w:ind w:left="0"/>
        <w:jc w:val="both"/>
      </w:pPr>
      <w:r>
        <w:rPr>
          <w:rFonts w:ascii="Times New Roman"/>
          <w:b w:val="false"/>
          <w:i w:val="false"/>
          <w:color w:val="000000"/>
          <w:sz w:val="28"/>
        </w:rPr>
        <w:t>
      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bookmarkEnd w:id="39"/>
    <w:p>
      <w:pPr>
        <w:spacing w:after="0"/>
        <w:ind w:left="0"/>
        <w:jc w:val="both"/>
      </w:pPr>
      <w:r>
        <w:rPr>
          <w:rFonts w:ascii="Times New Roman"/>
          <w:b w:val="false"/>
          <w:i w:val="false"/>
          <w:color w:val="000000"/>
          <w:sz w:val="28"/>
        </w:rPr>
        <w:t>
      Соединительные швы с обметыванием срезов в бельевых изделиях для новорожденных должны быть выполнены на лицевую сторону.</w:t>
      </w:r>
    </w:p>
    <w:p>
      <w:pPr>
        <w:spacing w:after="0"/>
        <w:ind w:left="0"/>
        <w:jc w:val="both"/>
      </w:pPr>
      <w:r>
        <w:rPr>
          <w:rFonts w:ascii="Times New Roman"/>
          <w:b w:val="false"/>
          <w:i w:val="false"/>
          <w:color w:val="000000"/>
          <w:sz w:val="28"/>
        </w:rPr>
        <w:t>
      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bookmarkStart w:name="z41" w:id="40"/>
    <w:p>
      <w:pPr>
        <w:spacing w:after="0"/>
        <w:ind w:left="0"/>
        <w:jc w:val="both"/>
      </w:pPr>
      <w:r>
        <w:rPr>
          <w:rFonts w:ascii="Times New Roman"/>
          <w:b w:val="false"/>
          <w:i w:val="false"/>
          <w:color w:val="000000"/>
          <w:sz w:val="28"/>
        </w:rPr>
        <w:t>
      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bookmarkEnd w:id="40"/>
    <w:bookmarkStart w:name="z42" w:id="41"/>
    <w:p>
      <w:pPr>
        <w:spacing w:after="0"/>
        <w:ind w:left="0"/>
        <w:jc w:val="both"/>
      </w:pPr>
      <w:r>
        <w:rPr>
          <w:rFonts w:ascii="Times New Roman"/>
          <w:b w:val="false"/>
          <w:i w:val="false"/>
          <w:color w:val="000000"/>
          <w:sz w:val="28"/>
        </w:rPr>
        <w:t xml:space="preserve">
      7. Текстильные материалы для одежды и изделий должны соответствовать требованиям химической безопасности согласно </w:t>
      </w:r>
      <w:r>
        <w:rPr>
          <w:rFonts w:ascii="Times New Roman"/>
          <w:b w:val="false"/>
          <w:i w:val="false"/>
          <w:color w:val="000000"/>
          <w:sz w:val="28"/>
        </w:rPr>
        <w:t>приложению 10</w:t>
      </w:r>
      <w:r>
        <w:rPr>
          <w:rFonts w:ascii="Times New Roman"/>
          <w:b w:val="false"/>
          <w:i w:val="false"/>
          <w:color w:val="000000"/>
          <w:sz w:val="28"/>
        </w:rPr>
        <w:t>.</w:t>
      </w:r>
    </w:p>
    <w:bookmarkEnd w:id="41"/>
    <w:p>
      <w:pPr>
        <w:spacing w:after="0"/>
        <w:ind w:left="0"/>
        <w:jc w:val="both"/>
      </w:pPr>
      <w:r>
        <w:rPr>
          <w:rFonts w:ascii="Times New Roman"/>
          <w:b w:val="false"/>
          <w:i w:val="false"/>
          <w:color w:val="000000"/>
          <w:sz w:val="28"/>
        </w:rPr>
        <w:t>
      Перечень контролируемых химических веществ определяется в зависимости от химического состава материала и вида изделия.</w:t>
      </w:r>
    </w:p>
    <w:p>
      <w:pPr>
        <w:spacing w:after="0"/>
        <w:ind w:left="0"/>
        <w:jc w:val="both"/>
      </w:pPr>
      <w:r>
        <w:rPr>
          <w:rFonts w:ascii="Times New Roman"/>
          <w:b w:val="false"/>
          <w:i w:val="false"/>
          <w:color w:val="000000"/>
          <w:sz w:val="28"/>
        </w:rPr>
        <w:t xml:space="preserve">
      Вредные вещества в одежде и изделиях 1-го и 2-го слоев определяются в водной среде. Вредные вещества в одежде и изделиях 3-го слоя определяются: </w:t>
      </w:r>
    </w:p>
    <w:p>
      <w:pPr>
        <w:spacing w:after="0"/>
        <w:ind w:left="0"/>
        <w:jc w:val="both"/>
      </w:pPr>
      <w:r>
        <w:rPr>
          <w:rFonts w:ascii="Times New Roman"/>
          <w:b w:val="false"/>
          <w:i w:val="false"/>
          <w:color w:val="000000"/>
          <w:sz w:val="28"/>
        </w:rPr>
        <w:t>
      в пальто, полупальто, куртках, плащах, комбинезонах, полукомбинезонах и других аналогичных изделиях – в воздушной среде;</w:t>
      </w:r>
    </w:p>
    <w:p>
      <w:pPr>
        <w:spacing w:after="0"/>
        <w:ind w:left="0"/>
        <w:jc w:val="both"/>
      </w:pPr>
      <w:r>
        <w:rPr>
          <w:rFonts w:ascii="Times New Roman"/>
          <w:b w:val="false"/>
          <w:i w:val="false"/>
          <w:color w:val="000000"/>
          <w:sz w:val="28"/>
        </w:rPr>
        <w:t>
      в остальных изделиях – в водной среде;</w:t>
      </w:r>
    </w:p>
    <w:p>
      <w:pPr>
        <w:spacing w:after="0"/>
        <w:ind w:left="0"/>
        <w:jc w:val="both"/>
      </w:pPr>
      <w:r>
        <w:rPr>
          <w:rFonts w:ascii="Times New Roman"/>
          <w:b w:val="false"/>
          <w:i w:val="false"/>
          <w:color w:val="000000"/>
          <w:sz w:val="28"/>
        </w:rPr>
        <w:t>
      в изделиях для новорожденных и детей до 1 года – в водной и воздушной средах.</w:t>
      </w:r>
    </w:p>
    <w:p>
      <w:pPr>
        <w:spacing w:after="0"/>
        <w:ind w:left="0"/>
        <w:jc w:val="both"/>
      </w:pPr>
      <w:r>
        <w:rPr>
          <w:rFonts w:ascii="Times New Roman"/>
          <w:b w:val="false"/>
          <w:i w:val="false"/>
          <w:color w:val="000000"/>
          <w:sz w:val="28"/>
        </w:rPr>
        <w:t>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pPr>
        <w:spacing w:after="0"/>
        <w:ind w:left="0"/>
        <w:jc w:val="both"/>
      </w:pPr>
      <w:r>
        <w:rPr>
          <w:rFonts w:ascii="Times New Roman"/>
          <w:b w:val="false"/>
          <w:i w:val="false"/>
          <w:color w:val="000000"/>
          <w:sz w:val="28"/>
        </w:rPr>
        <w:t xml:space="preserve">
      Выделение летучих химических веществ, содержащихся в текстильных материалах, обработанных аппретами, не должно превышать нормативов согласно </w:t>
      </w:r>
      <w:r>
        <w:rPr>
          <w:rFonts w:ascii="Times New Roman"/>
          <w:b w:val="false"/>
          <w:i w:val="false"/>
          <w:color w:val="000000"/>
          <w:sz w:val="28"/>
        </w:rPr>
        <w:t>приложению 11</w:t>
      </w:r>
      <w:r>
        <w:rPr>
          <w:rFonts w:ascii="Times New Roman"/>
          <w:b w:val="false"/>
          <w:i w:val="false"/>
          <w:color w:val="000000"/>
          <w:sz w:val="28"/>
        </w:rPr>
        <w:t>.</w:t>
      </w:r>
    </w:p>
    <w:bookmarkStart w:name="z43" w:id="42"/>
    <w:p>
      <w:pPr>
        <w:spacing w:after="0"/>
        <w:ind w:left="0"/>
        <w:jc w:val="both"/>
      </w:pPr>
      <w:r>
        <w:rPr>
          <w:rFonts w:ascii="Times New Roman"/>
          <w:b w:val="false"/>
          <w:i w:val="false"/>
          <w:color w:val="000000"/>
          <w:sz w:val="28"/>
        </w:rPr>
        <w:t>
      8. Изделия из кожи (одежда, головные уборы), а также детали изделий, изготовленные из кожи, должны соответствовать следующим требованиям:</w:t>
      </w:r>
    </w:p>
    <w:bookmarkEnd w:id="42"/>
    <w:p>
      <w:pPr>
        <w:spacing w:after="0"/>
        <w:ind w:left="0"/>
        <w:jc w:val="both"/>
      </w:pPr>
      <w:r>
        <w:rPr>
          <w:rFonts w:ascii="Times New Roman"/>
          <w:b w:val="false"/>
          <w:i w:val="false"/>
          <w:color w:val="000000"/>
          <w:sz w:val="28"/>
        </w:rPr>
        <w:t>
      содержание свободного формальдегида - не более 20 мкг/г;</w:t>
      </w:r>
    </w:p>
    <w:p>
      <w:pPr>
        <w:spacing w:after="0"/>
        <w:ind w:left="0"/>
        <w:jc w:val="both"/>
      </w:pPr>
      <w:r>
        <w:rPr>
          <w:rFonts w:ascii="Times New Roman"/>
          <w:b w:val="false"/>
          <w:i w:val="false"/>
          <w:color w:val="000000"/>
          <w:sz w:val="28"/>
        </w:rPr>
        <w:t>
      содержание водовымываемого хрома (VI) в коже не допускается;</w:t>
      </w:r>
    </w:p>
    <w:p>
      <w:pPr>
        <w:spacing w:after="0"/>
        <w:ind w:left="0"/>
        <w:jc w:val="both"/>
      </w:pPr>
      <w:r>
        <w:rPr>
          <w:rFonts w:ascii="Times New Roman"/>
          <w:b w:val="false"/>
          <w:i w:val="false"/>
          <w:color w:val="000000"/>
          <w:sz w:val="28"/>
        </w:rPr>
        <w:t>
      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bookmarkStart w:name="z44" w:id="43"/>
    <w:p>
      <w:pPr>
        <w:spacing w:after="0"/>
        <w:ind w:left="0"/>
        <w:jc w:val="both"/>
      </w:pPr>
      <w:r>
        <w:rPr>
          <w:rFonts w:ascii="Times New Roman"/>
          <w:b w:val="false"/>
          <w:i w:val="false"/>
          <w:color w:val="000000"/>
          <w:sz w:val="28"/>
        </w:rPr>
        <w:t xml:space="preserve">
      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r>
        <w:rPr>
          <w:rFonts w:ascii="Times New Roman"/>
          <w:b w:val="false"/>
          <w:i w:val="false"/>
          <w:color w:val="000000"/>
          <w:sz w:val="28"/>
        </w:rPr>
        <w:t>приложению 10</w:t>
      </w:r>
      <w:r>
        <w:rPr>
          <w:rFonts w:ascii="Times New Roman"/>
          <w:b w:val="false"/>
          <w:i w:val="false"/>
          <w:color w:val="000000"/>
          <w:sz w:val="28"/>
        </w:rPr>
        <w:t>.</w:t>
      </w:r>
    </w:p>
    <w:bookmarkEnd w:id="43"/>
    <w:bookmarkStart w:name="z45" w:id="44"/>
    <w:p>
      <w:pPr>
        <w:spacing w:after="0"/>
        <w:ind w:left="0"/>
        <w:jc w:val="both"/>
      </w:pPr>
      <w:r>
        <w:rPr>
          <w:rFonts w:ascii="Times New Roman"/>
          <w:b w:val="false"/>
          <w:i w:val="false"/>
          <w:color w:val="000000"/>
          <w:sz w:val="28"/>
        </w:rPr>
        <w:t>
      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bookmarkEnd w:id="44"/>
    <w:p>
      <w:pPr>
        <w:spacing w:after="0"/>
        <w:ind w:left="0"/>
        <w:jc w:val="both"/>
      </w:pPr>
      <w:r>
        <w:rPr>
          <w:rFonts w:ascii="Times New Roman"/>
          <w:b w:val="false"/>
          <w:i w:val="false"/>
          <w:color w:val="000000"/>
          <w:sz w:val="28"/>
        </w:rPr>
        <w:t>
      содержание свободного формальдегида не более 20 мкг/г;</w:t>
      </w:r>
    </w:p>
    <w:p>
      <w:pPr>
        <w:spacing w:after="0"/>
        <w:ind w:left="0"/>
        <w:jc w:val="both"/>
      </w:pPr>
      <w:r>
        <w:rPr>
          <w:rFonts w:ascii="Times New Roman"/>
          <w:b w:val="false"/>
          <w:i w:val="false"/>
          <w:color w:val="000000"/>
          <w:sz w:val="28"/>
        </w:rPr>
        <w:t>
      содержание водовымываемого хрома (VI) не допускается;</w:t>
      </w:r>
    </w:p>
    <w:p>
      <w:pPr>
        <w:spacing w:after="0"/>
        <w:ind w:left="0"/>
        <w:jc w:val="both"/>
      </w:pPr>
      <w:r>
        <w:rPr>
          <w:rFonts w:ascii="Times New Roman"/>
          <w:b w:val="false"/>
          <w:i w:val="false"/>
          <w:color w:val="000000"/>
          <w:sz w:val="28"/>
        </w:rPr>
        <w:t>
      pH водной вытяжки кожевой ткани - не менее 3,5;</w:t>
      </w:r>
    </w:p>
    <w:p>
      <w:pPr>
        <w:spacing w:after="0"/>
        <w:ind w:left="0"/>
        <w:jc w:val="both"/>
      </w:pPr>
      <w:r>
        <w:rPr>
          <w:rFonts w:ascii="Times New Roman"/>
          <w:b w:val="false"/>
          <w:i w:val="false"/>
          <w:color w:val="000000"/>
          <w:sz w:val="28"/>
        </w:rPr>
        <w:t xml:space="preserve">
      температура сваривания кожевой ткани меха - не менее 50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устойчивость окраски к сухому трению волосяного покрова - не менее 4 баллов, к сухому трению кожевой ткани - не менее 3 баллов.</w:t>
      </w:r>
    </w:p>
    <w:bookmarkStart w:name="z46" w:id="45"/>
    <w:p>
      <w:pPr>
        <w:spacing w:after="0"/>
        <w:ind w:left="0"/>
        <w:jc w:val="both"/>
      </w:pPr>
      <w:r>
        <w:rPr>
          <w:rFonts w:ascii="Times New Roman"/>
          <w:b w:val="false"/>
          <w:i w:val="false"/>
          <w:color w:val="000000"/>
          <w:sz w:val="28"/>
        </w:rPr>
        <w:t xml:space="preserve">
      11. Одежда и изделия из меха для детей старше 1 года должны соответствовать требованиям безопасности согласно </w:t>
      </w:r>
      <w:r>
        <w:rPr>
          <w:rFonts w:ascii="Times New Roman"/>
          <w:b w:val="false"/>
          <w:i w:val="false"/>
          <w:color w:val="000000"/>
          <w:sz w:val="28"/>
        </w:rPr>
        <w:t>приложению 12</w:t>
      </w:r>
      <w:r>
        <w:rPr>
          <w:rFonts w:ascii="Times New Roman"/>
          <w:b w:val="false"/>
          <w:i w:val="false"/>
          <w:color w:val="000000"/>
          <w:sz w:val="28"/>
        </w:rPr>
        <w:t>.</w:t>
      </w:r>
    </w:p>
    <w:bookmarkEnd w:id="45"/>
    <w:bookmarkStart w:name="z47" w:id="46"/>
    <w:p>
      <w:pPr>
        <w:spacing w:after="0"/>
        <w:ind w:left="0"/>
        <w:jc w:val="both"/>
      </w:pPr>
      <w:r>
        <w:rPr>
          <w:rFonts w:ascii="Times New Roman"/>
          <w:b w:val="false"/>
          <w:i w:val="false"/>
          <w:color w:val="000000"/>
          <w:sz w:val="28"/>
        </w:rPr>
        <w:t xml:space="preserve">
      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r>
        <w:rPr>
          <w:rFonts w:ascii="Times New Roman"/>
          <w:b w:val="false"/>
          <w:i w:val="false"/>
          <w:color w:val="000000"/>
          <w:sz w:val="28"/>
        </w:rPr>
        <w:t>приложению 10</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решениями Совета Евразийской экономической комиссии от 28.04.2017 </w:t>
      </w:r>
      <w:r>
        <w:rPr>
          <w:rFonts w:ascii="Times New Roman"/>
          <w:b w:val="false"/>
          <w:i w:val="false"/>
          <w:color w:val="00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 от 23.09.2022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48" w:id="47"/>
    <w:p>
      <w:pPr>
        <w:spacing w:after="0"/>
        <w:ind w:left="0"/>
        <w:jc w:val="left"/>
      </w:pPr>
      <w:r>
        <w:rPr>
          <w:rFonts w:ascii="Times New Roman"/>
          <w:b/>
          <w:i w:val="false"/>
          <w:color w:val="000000"/>
        </w:rPr>
        <w:t xml:space="preserve"> Статья 6. Требования безопасности обуви и кожгалантерейных изделий</w:t>
      </w:r>
    </w:p>
    <w:bookmarkEnd w:id="47"/>
    <w:bookmarkStart w:name="z49" w:id="48"/>
    <w:p>
      <w:pPr>
        <w:spacing w:after="0"/>
        <w:ind w:left="0"/>
        <w:jc w:val="both"/>
      </w:pPr>
      <w:r>
        <w:rPr>
          <w:rFonts w:ascii="Times New Roman"/>
          <w:b w:val="false"/>
          <w:i w:val="false"/>
          <w:color w:val="000000"/>
          <w:sz w:val="28"/>
        </w:rPr>
        <w:t>
      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bookmarkEnd w:id="48"/>
    <w:bookmarkStart w:name="z50" w:id="49"/>
    <w:p>
      <w:pPr>
        <w:spacing w:after="0"/>
        <w:ind w:left="0"/>
        <w:jc w:val="both"/>
      </w:pPr>
      <w:r>
        <w:rPr>
          <w:rFonts w:ascii="Times New Roman"/>
          <w:b w:val="false"/>
          <w:i w:val="false"/>
          <w:color w:val="000000"/>
          <w:sz w:val="28"/>
        </w:rPr>
        <w:t>
      2. В обуви не допускается подкладка из следующих материалов:</w:t>
      </w:r>
    </w:p>
    <w:bookmarkEnd w:id="49"/>
    <w:p>
      <w:pPr>
        <w:spacing w:after="0"/>
        <w:ind w:left="0"/>
        <w:jc w:val="both"/>
      </w:pPr>
      <w:r>
        <w:rPr>
          <w:rFonts w:ascii="Times New Roman"/>
          <w:b w:val="false"/>
          <w:i w:val="false"/>
          <w:color w:val="000000"/>
          <w:sz w:val="28"/>
        </w:rPr>
        <w:t>
      "- из искусственных, и (или) синтетических, и (или) композиционных кож в закрытой обуви всех половозрастных групп;</w:t>
      </w:r>
    </w:p>
    <w:p>
      <w:pPr>
        <w:spacing w:after="0"/>
        <w:ind w:left="0"/>
        <w:jc w:val="both"/>
      </w:pPr>
      <w:r>
        <w:rPr>
          <w:rFonts w:ascii="Times New Roman"/>
          <w:b w:val="false"/>
          <w:i w:val="false"/>
          <w:color w:val="000000"/>
          <w:sz w:val="28"/>
        </w:rPr>
        <w:t>
      - из искусственных, и (или) синтетических, и (или) композиционных кож в открытой обуви для детей ясельного возраста и малодетской обуви;</w:t>
      </w:r>
    </w:p>
    <w:p>
      <w:pPr>
        <w:spacing w:after="0"/>
        <w:ind w:left="0"/>
        <w:jc w:val="both"/>
      </w:pPr>
      <w:r>
        <w:rPr>
          <w:rFonts w:ascii="Times New Roman"/>
          <w:b w:val="false"/>
          <w:i w:val="false"/>
          <w:color w:val="000000"/>
          <w:sz w:val="28"/>
        </w:rPr>
        <w:t xml:space="preserve">
      - из текстильных материалов с вложением химических волокон более 20% для детей ясельного возраста и малодетской обуви; </w:t>
      </w:r>
    </w:p>
    <w:p>
      <w:pPr>
        <w:spacing w:after="0"/>
        <w:ind w:left="0"/>
        <w:jc w:val="both"/>
      </w:pPr>
      <w:r>
        <w:rPr>
          <w:rFonts w:ascii="Times New Roman"/>
          <w:b w:val="false"/>
          <w:i w:val="false"/>
          <w:color w:val="000000"/>
          <w:sz w:val="28"/>
        </w:rPr>
        <w:t xml:space="preserve">
      - из искусственного меха (кроме искусственного меха с вложением шерстяного волокна в ворсе не менее 80 %) и байки в зимней обуви для детей ясельного возраста. </w:t>
      </w:r>
    </w:p>
    <w:p>
      <w:pPr>
        <w:spacing w:after="0"/>
        <w:ind w:left="0"/>
        <w:jc w:val="both"/>
      </w:pPr>
      <w:r>
        <w:rPr>
          <w:rFonts w:ascii="Times New Roman"/>
          <w:b w:val="false"/>
          <w:i w:val="false"/>
          <w:color w:val="000000"/>
          <w:sz w:val="28"/>
        </w:rPr>
        <w:t>
      - В обуви не допускается вкладная стелька из следующих материалов:</w:t>
      </w:r>
    </w:p>
    <w:p>
      <w:pPr>
        <w:spacing w:after="0"/>
        <w:ind w:left="0"/>
        <w:jc w:val="both"/>
      </w:pPr>
      <w:r>
        <w:rPr>
          <w:rFonts w:ascii="Times New Roman"/>
          <w:b w:val="false"/>
          <w:i w:val="false"/>
          <w:color w:val="000000"/>
          <w:sz w:val="28"/>
        </w:rPr>
        <w:t>
      - из искусственных, и (или) синтетических, и (или) композиционных кож в обуви для детей ясельного возраста и малодетской обуви;</w:t>
      </w:r>
    </w:p>
    <w:p>
      <w:pPr>
        <w:spacing w:after="0"/>
        <w:ind w:left="0"/>
        <w:jc w:val="both"/>
      </w:pPr>
      <w:r>
        <w:rPr>
          <w:rFonts w:ascii="Times New Roman"/>
          <w:b w:val="false"/>
          <w:i w:val="false"/>
          <w:color w:val="000000"/>
          <w:sz w:val="28"/>
        </w:rPr>
        <w:t xml:space="preserve">
      - из текстильных материалов с вложением химических волокон более 20% для детей ясельного возраста и малодетской обуви. </w:t>
      </w:r>
    </w:p>
    <w:p>
      <w:pPr>
        <w:spacing w:after="0"/>
        <w:ind w:left="0"/>
        <w:jc w:val="both"/>
      </w:pPr>
      <w:r>
        <w:rPr>
          <w:rFonts w:ascii="Times New Roman"/>
          <w:b w:val="false"/>
          <w:i w:val="false"/>
          <w:color w:val="000000"/>
          <w:sz w:val="28"/>
        </w:rPr>
        <w:t>
      В обуви для детей ясельного возраста (кроме летней и весенне-осенней обуви с подкладкой из натуральных материалов, а также пляжной обуви и обуви для бассейна) в качестве материала верха не допускается применять искусственные, и (или) синтетические, и (или) композиционные кожи.</w:t>
      </w:r>
    </w:p>
    <w:bookmarkStart w:name="z51" w:id="50"/>
    <w:p>
      <w:pPr>
        <w:spacing w:after="0"/>
        <w:ind w:left="0"/>
        <w:jc w:val="both"/>
      </w:pPr>
      <w:r>
        <w:rPr>
          <w:rFonts w:ascii="Times New Roman"/>
          <w:b w:val="false"/>
          <w:i w:val="false"/>
          <w:color w:val="000000"/>
          <w:sz w:val="28"/>
        </w:rPr>
        <w:t>
      3. В обуви не допускается:</w:t>
      </w:r>
    </w:p>
    <w:bookmarkEnd w:id="50"/>
    <w:p>
      <w:pPr>
        <w:spacing w:after="0"/>
        <w:ind w:left="0"/>
        <w:jc w:val="both"/>
      </w:pPr>
      <w:r>
        <w:rPr>
          <w:rFonts w:ascii="Times New Roman"/>
          <w:b w:val="false"/>
          <w:i w:val="false"/>
          <w:color w:val="000000"/>
          <w:sz w:val="28"/>
        </w:rPr>
        <w:t>
      открытая пяточная часть для детей в возрасте до 3 лет;</w:t>
      </w:r>
    </w:p>
    <w:p>
      <w:pPr>
        <w:spacing w:after="0"/>
        <w:ind w:left="0"/>
        <w:jc w:val="both"/>
      </w:pPr>
      <w:r>
        <w:rPr>
          <w:rFonts w:ascii="Times New Roman"/>
          <w:b w:val="false"/>
          <w:i w:val="false"/>
          <w:color w:val="000000"/>
          <w:sz w:val="28"/>
        </w:rPr>
        <w:t>
      нефиксированная пяточная часть для детей в возрасте от 3 до 7 лет, кроме обуви, предназначенной для кратковременной носки.</w:t>
      </w:r>
    </w:p>
    <w:bookmarkStart w:name="z52" w:id="51"/>
    <w:p>
      <w:pPr>
        <w:spacing w:after="0"/>
        <w:ind w:left="0"/>
        <w:jc w:val="both"/>
      </w:pPr>
      <w:r>
        <w:rPr>
          <w:rFonts w:ascii="Times New Roman"/>
          <w:b w:val="false"/>
          <w:i w:val="false"/>
          <w:color w:val="000000"/>
          <w:sz w:val="28"/>
        </w:rPr>
        <w:t>
      4. Обувь из кожи, а также детали обуви, изготовленные из кожи, должны соответствовать следующим требованиям:</w:t>
      </w:r>
    </w:p>
    <w:bookmarkEnd w:id="51"/>
    <w:p>
      <w:pPr>
        <w:spacing w:after="0"/>
        <w:ind w:left="0"/>
        <w:jc w:val="both"/>
      </w:pPr>
      <w:r>
        <w:rPr>
          <w:rFonts w:ascii="Times New Roman"/>
          <w:b w:val="false"/>
          <w:i w:val="false"/>
          <w:color w:val="000000"/>
          <w:sz w:val="28"/>
        </w:rPr>
        <w:t>
      содержание свободного формальдегида - не более 20 мкг/г;</w:t>
      </w:r>
    </w:p>
    <w:p>
      <w:pPr>
        <w:spacing w:after="0"/>
        <w:ind w:left="0"/>
        <w:jc w:val="both"/>
      </w:pPr>
      <w:r>
        <w:rPr>
          <w:rFonts w:ascii="Times New Roman"/>
          <w:b w:val="false"/>
          <w:i w:val="false"/>
          <w:color w:val="000000"/>
          <w:sz w:val="28"/>
        </w:rPr>
        <w:t>
      содержание водовымываемого хрома (VI) не допускается;</w:t>
      </w:r>
    </w:p>
    <w:p>
      <w:pPr>
        <w:spacing w:after="0"/>
        <w:ind w:left="0"/>
        <w:jc w:val="both"/>
      </w:pPr>
      <w:r>
        <w:rPr>
          <w:rFonts w:ascii="Times New Roman"/>
          <w:b w:val="false"/>
          <w:i w:val="false"/>
          <w:color w:val="000000"/>
          <w:sz w:val="28"/>
        </w:rPr>
        <w:t>
      устойчивость окраски к сухому трению - не менее 4 баллов;</w:t>
      </w:r>
    </w:p>
    <w:p>
      <w:pPr>
        <w:spacing w:after="0"/>
        <w:ind w:left="0"/>
        <w:jc w:val="both"/>
      </w:pPr>
      <w:r>
        <w:rPr>
          <w:rFonts w:ascii="Times New Roman"/>
          <w:b w:val="false"/>
          <w:i w:val="false"/>
          <w:color w:val="000000"/>
          <w:sz w:val="28"/>
        </w:rPr>
        <w:t>
      устойчивость окраски к мокрому трению - не менее 3 баллов;</w:t>
      </w:r>
    </w:p>
    <w:p>
      <w:pPr>
        <w:spacing w:after="0"/>
        <w:ind w:left="0"/>
        <w:jc w:val="both"/>
      </w:pPr>
      <w:r>
        <w:rPr>
          <w:rFonts w:ascii="Times New Roman"/>
          <w:b w:val="false"/>
          <w:i w:val="false"/>
          <w:color w:val="000000"/>
          <w:sz w:val="28"/>
        </w:rPr>
        <w:t>
      устойчивость окраски к воздействию пота - не менее 3 баллов.</w:t>
      </w:r>
    </w:p>
    <w:bookmarkStart w:name="z53" w:id="52"/>
    <w:p>
      <w:pPr>
        <w:spacing w:after="0"/>
        <w:ind w:left="0"/>
        <w:jc w:val="both"/>
      </w:pPr>
      <w:r>
        <w:rPr>
          <w:rFonts w:ascii="Times New Roman"/>
          <w:b w:val="false"/>
          <w:i w:val="false"/>
          <w:color w:val="000000"/>
          <w:sz w:val="28"/>
        </w:rPr>
        <w:t xml:space="preserve">
      5. Обувь должна соответствовать требованиям биологической и механической безопасности согласно </w:t>
      </w:r>
      <w:r>
        <w:rPr>
          <w:rFonts w:ascii="Times New Roman"/>
          <w:b w:val="false"/>
          <w:i w:val="false"/>
          <w:color w:val="000000"/>
          <w:sz w:val="28"/>
        </w:rPr>
        <w:t>приложению 13</w:t>
      </w:r>
      <w:r>
        <w:rPr>
          <w:rFonts w:ascii="Times New Roman"/>
          <w:b w:val="false"/>
          <w:i w:val="false"/>
          <w:color w:val="000000"/>
          <w:sz w:val="28"/>
        </w:rPr>
        <w:t>.</w:t>
      </w:r>
    </w:p>
    <w:bookmarkEnd w:id="52"/>
    <w:p>
      <w:pPr>
        <w:spacing w:after="0"/>
        <w:ind w:left="0"/>
        <w:jc w:val="both"/>
      </w:pPr>
      <w:r>
        <w:rPr>
          <w:rFonts w:ascii="Times New Roman"/>
          <w:b w:val="false"/>
          <w:i w:val="false"/>
          <w:color w:val="000000"/>
          <w:sz w:val="28"/>
        </w:rPr>
        <w:t>
      Напряженность электростатического поля на поверхности обуви не должна превышать 15 кВ/м.</w:t>
      </w:r>
    </w:p>
    <w:bookmarkStart w:name="z54" w:id="53"/>
    <w:p>
      <w:pPr>
        <w:spacing w:after="0"/>
        <w:ind w:left="0"/>
        <w:jc w:val="both"/>
      </w:pPr>
      <w:r>
        <w:rPr>
          <w:rFonts w:ascii="Times New Roman"/>
          <w:b w:val="false"/>
          <w:i w:val="false"/>
          <w:color w:val="000000"/>
          <w:sz w:val="28"/>
        </w:rPr>
        <w:t xml:space="preserve">
      6. Кожгалантерейные изделия должны соответствовать требованиям биологической и механической безопасности согласно </w:t>
      </w:r>
      <w:r>
        <w:rPr>
          <w:rFonts w:ascii="Times New Roman"/>
          <w:b w:val="false"/>
          <w:i w:val="false"/>
          <w:color w:val="000000"/>
          <w:sz w:val="28"/>
        </w:rPr>
        <w:t>приложению 14</w:t>
      </w:r>
      <w:r>
        <w:rPr>
          <w:rFonts w:ascii="Times New Roman"/>
          <w:b w:val="false"/>
          <w:i w:val="false"/>
          <w:color w:val="000000"/>
          <w:sz w:val="28"/>
        </w:rPr>
        <w:t xml:space="preserve"> (таблицы 1, 2).</w:t>
      </w:r>
    </w:p>
    <w:bookmarkEnd w:id="53"/>
    <w:p>
      <w:pPr>
        <w:spacing w:after="0"/>
        <w:ind w:left="0"/>
        <w:jc w:val="both"/>
      </w:pPr>
      <w:r>
        <w:rPr>
          <w:rFonts w:ascii="Times New Roman"/>
          <w:b w:val="false"/>
          <w:i w:val="false"/>
          <w:color w:val="000000"/>
          <w:sz w:val="28"/>
        </w:rPr>
        <w:t>
      Кожгалантерейные изделия из кожи должны соответствовать следующим требованиям:</w:t>
      </w:r>
    </w:p>
    <w:p>
      <w:pPr>
        <w:spacing w:after="0"/>
        <w:ind w:left="0"/>
        <w:jc w:val="both"/>
      </w:pPr>
      <w:r>
        <w:rPr>
          <w:rFonts w:ascii="Times New Roman"/>
          <w:b w:val="false"/>
          <w:i w:val="false"/>
          <w:color w:val="000000"/>
          <w:sz w:val="28"/>
        </w:rPr>
        <w:t>
      содержание свободного формальдегида – не более 20 мкг/г;</w:t>
      </w:r>
    </w:p>
    <w:p>
      <w:pPr>
        <w:spacing w:after="0"/>
        <w:ind w:left="0"/>
        <w:jc w:val="both"/>
      </w:pPr>
      <w:r>
        <w:rPr>
          <w:rFonts w:ascii="Times New Roman"/>
          <w:b w:val="false"/>
          <w:i w:val="false"/>
          <w:color w:val="000000"/>
          <w:sz w:val="28"/>
        </w:rPr>
        <w:t>
      содержание водовымываемого хрома (VI) в коже не допускается.</w:t>
      </w:r>
    </w:p>
    <w:bookmarkStart w:name="z55" w:id="54"/>
    <w:p>
      <w:pPr>
        <w:spacing w:after="0"/>
        <w:ind w:left="0"/>
        <w:jc w:val="both"/>
      </w:pPr>
      <w:r>
        <w:rPr>
          <w:rFonts w:ascii="Times New Roman"/>
          <w:b w:val="false"/>
          <w:i w:val="false"/>
          <w:color w:val="000000"/>
          <w:sz w:val="28"/>
        </w:rPr>
        <w:t>
      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bookmarkEnd w:id="54"/>
    <w:bookmarkStart w:name="z56" w:id="55"/>
    <w:p>
      <w:pPr>
        <w:spacing w:after="0"/>
        <w:ind w:left="0"/>
        <w:jc w:val="both"/>
      </w:pPr>
      <w:r>
        <w:rPr>
          <w:rFonts w:ascii="Times New Roman"/>
          <w:b w:val="false"/>
          <w:i w:val="false"/>
          <w:color w:val="000000"/>
          <w:sz w:val="28"/>
        </w:rPr>
        <w:t xml:space="preserve">
      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w:t>
      </w:r>
      <w:r>
        <w:rPr>
          <w:rFonts w:ascii="Times New Roman"/>
          <w:b w:val="false"/>
          <w:i w:val="false"/>
          <w:color w:val="000000"/>
          <w:sz w:val="28"/>
        </w:rPr>
        <w:t>приложению 14</w:t>
      </w:r>
      <w:r>
        <w:rPr>
          <w:rFonts w:ascii="Times New Roman"/>
          <w:b w:val="false"/>
          <w:i w:val="false"/>
          <w:color w:val="000000"/>
          <w:sz w:val="28"/>
        </w:rPr>
        <w:t xml:space="preserve"> (таблица 3).</w:t>
      </w:r>
    </w:p>
    <w:bookmarkEnd w:id="55"/>
    <w:bookmarkStart w:name="z57" w:id="56"/>
    <w:p>
      <w:pPr>
        <w:spacing w:after="0"/>
        <w:ind w:left="0"/>
        <w:jc w:val="both"/>
      </w:pPr>
      <w:r>
        <w:rPr>
          <w:rFonts w:ascii="Times New Roman"/>
          <w:b w:val="false"/>
          <w:i w:val="false"/>
          <w:color w:val="000000"/>
          <w:sz w:val="28"/>
        </w:rPr>
        <w:t>
      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bookmarkEnd w:id="56"/>
    <w:p>
      <w:pPr>
        <w:spacing w:after="0"/>
        <w:ind w:left="0"/>
        <w:jc w:val="both"/>
      </w:pPr>
      <w:r>
        <w:rPr>
          <w:rFonts w:ascii="Times New Roman"/>
          <w:b w:val="false"/>
          <w:i w:val="false"/>
          <w:color w:val="000000"/>
          <w:sz w:val="28"/>
        </w:rPr>
        <w:t xml:space="preserve">
      для меха - нормативов в соответствии с требованиями химической безопасности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техническому регламенту;</w:t>
      </w:r>
    </w:p>
    <w:p>
      <w:pPr>
        <w:spacing w:after="0"/>
        <w:ind w:left="0"/>
        <w:jc w:val="both"/>
      </w:pPr>
      <w:r>
        <w:rPr>
          <w:rFonts w:ascii="Times New Roman"/>
          <w:b w:val="false"/>
          <w:i w:val="false"/>
          <w:color w:val="000000"/>
          <w:sz w:val="28"/>
        </w:rPr>
        <w:t>
      для кожи - нормативов, предусмотренных для обуви, одежды, головных уборов и кожгалантерейных изделий;</w:t>
      </w:r>
    </w:p>
    <w:p>
      <w:pPr>
        <w:spacing w:after="0"/>
        <w:ind w:left="0"/>
        <w:jc w:val="both"/>
      </w:pPr>
      <w:r>
        <w:rPr>
          <w:rFonts w:ascii="Times New Roman"/>
          <w:b w:val="false"/>
          <w:i w:val="false"/>
          <w:color w:val="000000"/>
          <w:sz w:val="28"/>
        </w:rPr>
        <w:t xml:space="preserve">
      для текстильных материалов - нормативов в соответствии с требованиями химической безопасности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техническому регламенту;</w:t>
      </w:r>
    </w:p>
    <w:p>
      <w:pPr>
        <w:spacing w:after="0"/>
        <w:ind w:left="0"/>
        <w:jc w:val="both"/>
      </w:pPr>
      <w:r>
        <w:rPr>
          <w:rFonts w:ascii="Times New Roman"/>
          <w:b w:val="false"/>
          <w:i w:val="false"/>
          <w:color w:val="000000"/>
          <w:sz w:val="28"/>
        </w:rPr>
        <w:t xml:space="preserve">
      для химических и полимерных материалов - нормативов в соответствии с требованиями химической безопасности согласно </w:t>
      </w:r>
      <w:r>
        <w:rPr>
          <w:rFonts w:ascii="Times New Roman"/>
          <w:b w:val="false"/>
          <w:i w:val="false"/>
          <w:color w:val="000000"/>
          <w:sz w:val="28"/>
        </w:rPr>
        <w:t>приложению 15</w:t>
      </w:r>
      <w:r>
        <w:rPr>
          <w:rFonts w:ascii="Times New Roman"/>
          <w:b w:val="false"/>
          <w:i w:val="false"/>
          <w:color w:val="000000"/>
          <w:sz w:val="28"/>
        </w:rPr>
        <w:t>.</w:t>
      </w:r>
    </w:p>
    <w:bookmarkStart w:name="z58" w:id="57"/>
    <w:p>
      <w:pPr>
        <w:spacing w:after="0"/>
        <w:ind w:left="0"/>
        <w:jc w:val="both"/>
      </w:pPr>
      <w:r>
        <w:rPr>
          <w:rFonts w:ascii="Times New Roman"/>
          <w:b w:val="false"/>
          <w:i w:val="false"/>
          <w:color w:val="000000"/>
          <w:sz w:val="28"/>
        </w:rPr>
        <w:t>
      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bookmarkEnd w:id="57"/>
    <w:p>
      <w:pPr>
        <w:spacing w:after="0"/>
        <w:ind w:left="0"/>
        <w:jc w:val="both"/>
      </w:pPr>
      <w:r>
        <w:rPr>
          <w:rFonts w:ascii="Times New Roman"/>
          <w:b w:val="false"/>
          <w:i w:val="false"/>
          <w:color w:val="000000"/>
          <w:sz w:val="28"/>
        </w:rPr>
        <w:t>
      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решениями Совета Евразийской экономической комиссии от 28.04.2017 </w:t>
      </w:r>
      <w:r>
        <w:rPr>
          <w:rFonts w:ascii="Times New Roman"/>
          <w:b w:val="false"/>
          <w:i w:val="false"/>
          <w:color w:val="00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 от 23.09.2022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59" w:id="58"/>
    <w:p>
      <w:pPr>
        <w:spacing w:after="0"/>
        <w:ind w:left="0"/>
        <w:jc w:val="left"/>
      </w:pPr>
      <w:r>
        <w:rPr>
          <w:rFonts w:ascii="Times New Roman"/>
          <w:b/>
          <w:i w:val="false"/>
          <w:color w:val="000000"/>
        </w:rPr>
        <w:t xml:space="preserve"> Статья 7. Требования безопасности колясок детских и велосипедов</w:t>
      </w:r>
    </w:p>
    <w:bookmarkEnd w:id="58"/>
    <w:bookmarkStart w:name="z60" w:id="59"/>
    <w:p>
      <w:pPr>
        <w:spacing w:after="0"/>
        <w:ind w:left="0"/>
        <w:jc w:val="both"/>
      </w:pPr>
      <w:r>
        <w:rPr>
          <w:rFonts w:ascii="Times New Roman"/>
          <w:b w:val="false"/>
          <w:i w:val="false"/>
          <w:color w:val="000000"/>
          <w:sz w:val="28"/>
        </w:rPr>
        <w:t>
      1. Коляски детские должны быть устойчивыми на горизонтальной и наклонной (под углом 10</w:t>
      </w:r>
      <w:r>
        <w:rPr>
          <w:rFonts w:ascii="Times New Roman"/>
          <w:b w:val="false"/>
          <w:i w:val="false"/>
          <w:color w:val="000000"/>
          <w:vertAlign w:val="superscript"/>
        </w:rPr>
        <w:t>о</w:t>
      </w:r>
      <w:r>
        <w:rPr>
          <w:rFonts w:ascii="Times New Roman"/>
          <w:b w:val="false"/>
          <w:i w:val="false"/>
          <w:color w:val="000000"/>
          <w:sz w:val="28"/>
        </w:rPr>
        <w:t>) плоскостях, должны иметь тормозную и блокировочную системы.</w:t>
      </w:r>
    </w:p>
    <w:bookmarkEnd w:id="59"/>
    <w:p>
      <w:pPr>
        <w:spacing w:after="0"/>
        <w:ind w:left="0"/>
        <w:jc w:val="both"/>
      </w:pPr>
      <w:r>
        <w:rPr>
          <w:rFonts w:ascii="Times New Roman"/>
          <w:b w:val="false"/>
          <w:i w:val="false"/>
          <w:color w:val="000000"/>
          <w:sz w:val="28"/>
        </w:rPr>
        <w:t>
      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pPr>
        <w:spacing w:after="0"/>
        <w:ind w:left="0"/>
        <w:jc w:val="both"/>
      </w:pPr>
      <w:r>
        <w:rPr>
          <w:rFonts w:ascii="Times New Roman"/>
          <w:b w:val="false"/>
          <w:i w:val="false"/>
          <w:color w:val="000000"/>
          <w:sz w:val="28"/>
        </w:rPr>
        <w:t>
      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pPr>
        <w:spacing w:after="0"/>
        <w:ind w:left="0"/>
        <w:jc w:val="both"/>
      </w:pPr>
      <w:r>
        <w:rPr>
          <w:rFonts w:ascii="Times New Roman"/>
          <w:b w:val="false"/>
          <w:i w:val="false"/>
          <w:color w:val="000000"/>
          <w:sz w:val="28"/>
        </w:rPr>
        <w:t>
      Не допускается самопроизвольного срабатывания движущихся (складные ручки) и съемных деталей (кузова) из рабочего положения.</w:t>
      </w:r>
    </w:p>
    <w:p>
      <w:pPr>
        <w:spacing w:after="0"/>
        <w:ind w:left="0"/>
        <w:jc w:val="both"/>
      </w:pPr>
      <w:r>
        <w:rPr>
          <w:rFonts w:ascii="Times New Roman"/>
          <w:b w:val="false"/>
          <w:i w:val="false"/>
          <w:color w:val="000000"/>
          <w:sz w:val="28"/>
        </w:rPr>
        <w:t>
      Текстильные материалы колясок должны быть прочными, иметь устойчивость окраски к трению не менее 3 баллов по серой шкале эталонов.</w:t>
      </w:r>
    </w:p>
    <w:p>
      <w:pPr>
        <w:spacing w:after="0"/>
        <w:ind w:left="0"/>
        <w:jc w:val="both"/>
      </w:pPr>
      <w:r>
        <w:rPr>
          <w:rFonts w:ascii="Times New Roman"/>
          <w:b w:val="false"/>
          <w:i w:val="false"/>
          <w:color w:val="000000"/>
          <w:sz w:val="28"/>
        </w:rPr>
        <w:t>
      Внешняя обивка закрытого кузова колясок должна быть водонепроницаемой или иметь водонепроницаемый чехол.</w:t>
      </w:r>
    </w:p>
    <w:p>
      <w:pPr>
        <w:spacing w:after="0"/>
        <w:ind w:left="0"/>
        <w:jc w:val="both"/>
      </w:pPr>
      <w:r>
        <w:rPr>
          <w:rFonts w:ascii="Times New Roman"/>
          <w:b w:val="false"/>
          <w:i w:val="false"/>
          <w:color w:val="000000"/>
          <w:sz w:val="28"/>
        </w:rPr>
        <w:t>
      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pPr>
        <w:spacing w:after="0"/>
        <w:ind w:left="0"/>
        <w:jc w:val="both"/>
      </w:pPr>
      <w:r>
        <w:rPr>
          <w:rFonts w:ascii="Times New Roman"/>
          <w:b w:val="false"/>
          <w:i w:val="false"/>
          <w:color w:val="000000"/>
          <w:sz w:val="28"/>
        </w:rPr>
        <w:t xml:space="preserve">
      Текстильные материалы, применяемые в изготовлении колясок, должны соответствовать требованиям химической безопасности согласно </w:t>
      </w:r>
      <w:r>
        <w:rPr>
          <w:rFonts w:ascii="Times New Roman"/>
          <w:b w:val="false"/>
          <w:i w:val="false"/>
          <w:color w:val="000000"/>
          <w:sz w:val="28"/>
        </w:rPr>
        <w:t>приложению 10</w:t>
      </w:r>
      <w:r>
        <w:rPr>
          <w:rFonts w:ascii="Times New Roman"/>
          <w:b w:val="false"/>
          <w:i w:val="false"/>
          <w:color w:val="000000"/>
          <w:sz w:val="28"/>
        </w:rPr>
        <w:t xml:space="preserve">, химические и полимерные материалы - требованиям химической безопасности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pPr>
        <w:spacing w:after="0"/>
        <w:ind w:left="0"/>
        <w:jc w:val="both"/>
      </w:pPr>
      <w:r>
        <w:rPr>
          <w:rFonts w:ascii="Times New Roman"/>
          <w:b w:val="false"/>
          <w:i w:val="false"/>
          <w:color w:val="000000"/>
          <w:sz w:val="28"/>
        </w:rPr>
        <w:t>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pPr>
        <w:spacing w:after="0"/>
        <w:ind w:left="0"/>
        <w:jc w:val="both"/>
      </w:pPr>
      <w:r>
        <w:rPr>
          <w:rFonts w:ascii="Times New Roman"/>
          <w:b w:val="false"/>
          <w:i w:val="false"/>
          <w:color w:val="000000"/>
          <w:sz w:val="28"/>
        </w:rPr>
        <w:t>
      Конструкция колясок должна обеспечивать возможность установки световозвращающих и сигнальных элементов.</w:t>
      </w:r>
    </w:p>
    <w:bookmarkStart w:name="z61" w:id="60"/>
    <w:p>
      <w:pPr>
        <w:spacing w:after="0"/>
        <w:ind w:left="0"/>
        <w:jc w:val="both"/>
      </w:pPr>
      <w:r>
        <w:rPr>
          <w:rFonts w:ascii="Times New Roman"/>
          <w:b w:val="false"/>
          <w:i w:val="false"/>
          <w:color w:val="000000"/>
          <w:sz w:val="28"/>
        </w:rPr>
        <w:t>
      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bookmarkEnd w:id="60"/>
    <w:p>
      <w:pPr>
        <w:spacing w:after="0"/>
        <w:ind w:left="0"/>
        <w:jc w:val="both"/>
      </w:pPr>
      <w:r>
        <w:rPr>
          <w:rFonts w:ascii="Times New Roman"/>
          <w:b w:val="false"/>
          <w:i w:val="false"/>
          <w:color w:val="000000"/>
          <w:sz w:val="28"/>
        </w:rPr>
        <w:t>
      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pPr>
        <w:spacing w:after="0"/>
        <w:ind w:left="0"/>
        <w:jc w:val="both"/>
      </w:pPr>
      <w:r>
        <w:rPr>
          <w:rFonts w:ascii="Times New Roman"/>
          <w:b w:val="false"/>
          <w:i w:val="false"/>
          <w:color w:val="000000"/>
          <w:sz w:val="28"/>
        </w:rPr>
        <w:t>
      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pPr>
        <w:spacing w:after="0"/>
        <w:ind w:left="0"/>
        <w:jc w:val="both"/>
      </w:pPr>
      <w:r>
        <w:rPr>
          <w:rFonts w:ascii="Times New Roman"/>
          <w:b w:val="false"/>
          <w:i w:val="false"/>
          <w:color w:val="000000"/>
          <w:sz w:val="28"/>
        </w:rPr>
        <w:t>
      Тормозная система должна работать без заеданий.</w:t>
      </w:r>
    </w:p>
    <w:p>
      <w:pPr>
        <w:spacing w:after="0"/>
        <w:ind w:left="0"/>
        <w:jc w:val="both"/>
      </w:pPr>
      <w:r>
        <w:rPr>
          <w:rFonts w:ascii="Times New Roman"/>
          <w:b w:val="false"/>
          <w:i w:val="false"/>
          <w:color w:val="000000"/>
          <w:sz w:val="28"/>
        </w:rPr>
        <w:t>
      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pPr>
        <w:spacing w:after="0"/>
        <w:ind w:left="0"/>
        <w:jc w:val="both"/>
      </w:pPr>
      <w:r>
        <w:rPr>
          <w:rFonts w:ascii="Times New Roman"/>
          <w:b w:val="false"/>
          <w:i w:val="false"/>
          <w:color w:val="000000"/>
          <w:sz w:val="28"/>
        </w:rPr>
        <w:t>
      В велосипедах с ножным тормозом отношение силы, прикладываемой к педалям, к силе торможения не должно превышать отношения соответственно 2:1.</w:t>
      </w:r>
    </w:p>
    <w:p>
      <w:pPr>
        <w:spacing w:after="0"/>
        <w:ind w:left="0"/>
        <w:jc w:val="both"/>
      </w:pPr>
      <w:r>
        <w:rPr>
          <w:rFonts w:ascii="Times New Roman"/>
          <w:b w:val="false"/>
          <w:i w:val="false"/>
          <w:color w:val="000000"/>
          <w:sz w:val="28"/>
        </w:rPr>
        <w:t>
      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pPr>
        <w:spacing w:after="0"/>
        <w:ind w:left="0"/>
        <w:jc w:val="both"/>
      </w:pPr>
      <w:r>
        <w:rPr>
          <w:rFonts w:ascii="Times New Roman"/>
          <w:b w:val="false"/>
          <w:i w:val="false"/>
          <w:color w:val="000000"/>
          <w:sz w:val="28"/>
        </w:rPr>
        <w:t>
      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pPr>
        <w:spacing w:after="0"/>
        <w:ind w:left="0"/>
        <w:jc w:val="both"/>
      </w:pPr>
      <w:r>
        <w:rPr>
          <w:rFonts w:ascii="Times New Roman"/>
          <w:b w:val="false"/>
          <w:i w:val="false"/>
          <w:color w:val="000000"/>
          <w:sz w:val="28"/>
        </w:rPr>
        <w:t>
      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pPr>
        <w:spacing w:after="0"/>
        <w:ind w:left="0"/>
        <w:jc w:val="both"/>
      </w:pPr>
      <w:r>
        <w:rPr>
          <w:rFonts w:ascii="Times New Roman"/>
          <w:b w:val="false"/>
          <w:i w:val="false"/>
          <w:color w:val="000000"/>
          <w:sz w:val="28"/>
        </w:rPr>
        <w:t>
      При испытаниях на удар узла "рама-передняя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pPr>
        <w:spacing w:after="0"/>
        <w:ind w:left="0"/>
        <w:jc w:val="both"/>
      </w:pPr>
      <w:r>
        <w:rPr>
          <w:rFonts w:ascii="Times New Roman"/>
          <w:b w:val="false"/>
          <w:i w:val="false"/>
          <w:color w:val="000000"/>
          <w:sz w:val="28"/>
        </w:rPr>
        <w:t>
      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pPr>
        <w:spacing w:after="0"/>
        <w:ind w:left="0"/>
        <w:jc w:val="both"/>
      </w:pPr>
      <w:r>
        <w:rPr>
          <w:rFonts w:ascii="Times New Roman"/>
          <w:b w:val="false"/>
          <w:i w:val="false"/>
          <w:color w:val="000000"/>
          <w:sz w:val="28"/>
        </w:rPr>
        <w:t>
      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pPr>
        <w:spacing w:after="0"/>
        <w:ind w:left="0"/>
        <w:jc w:val="both"/>
      </w:pPr>
      <w:r>
        <w:rPr>
          <w:rFonts w:ascii="Times New Roman"/>
          <w:b w:val="false"/>
          <w:i w:val="false"/>
          <w:color w:val="000000"/>
          <w:sz w:val="28"/>
        </w:rPr>
        <w:t>
      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pPr>
        <w:spacing w:after="0"/>
        <w:ind w:left="0"/>
        <w:jc w:val="both"/>
      </w:pPr>
      <w:r>
        <w:rPr>
          <w:rFonts w:ascii="Times New Roman"/>
          <w:b w:val="false"/>
          <w:i w:val="false"/>
          <w:color w:val="000000"/>
          <w:sz w:val="28"/>
        </w:rPr>
        <w:t>
      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pPr>
        <w:spacing w:after="0"/>
        <w:ind w:left="0"/>
        <w:jc w:val="both"/>
      </w:pPr>
      <w:r>
        <w:rPr>
          <w:rFonts w:ascii="Times New Roman"/>
          <w:b w:val="false"/>
          <w:i w:val="false"/>
          <w:color w:val="000000"/>
          <w:sz w:val="28"/>
        </w:rPr>
        <w:t>
      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w:t>
      </w:r>
      <w:r>
        <w:rPr>
          <w:rFonts w:ascii="Times New Roman"/>
          <w:b w:val="false"/>
          <w:i w:val="false"/>
          <w:color w:val="000000"/>
          <w:vertAlign w:val="superscript"/>
        </w:rPr>
        <w:t>о</w:t>
      </w:r>
      <w:r>
        <w:rPr>
          <w:rFonts w:ascii="Times New Roman"/>
          <w:b w:val="false"/>
          <w:i w:val="false"/>
          <w:color w:val="000000"/>
          <w:sz w:val="28"/>
        </w:rPr>
        <w:t>, у велосипедов для младших школьников и подростков - на 25</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Велосипеды для младших школьников и подростков должны иметь световозвращатели.</w:t>
      </w:r>
    </w:p>
    <w:p>
      <w:pPr>
        <w:spacing w:after="0"/>
        <w:ind w:left="0"/>
        <w:jc w:val="both"/>
      </w:pPr>
      <w:r>
        <w:rPr>
          <w:rFonts w:ascii="Times New Roman"/>
          <w:b w:val="false"/>
          <w:i w:val="false"/>
          <w:color w:val="000000"/>
          <w:sz w:val="28"/>
        </w:rPr>
        <w:t>
      Конструкция велосипеда должна обеспечивать возможность установки системы освещения, световозвращающих элементов сигнальных устройств.</w:t>
      </w:r>
    </w:p>
    <w:p>
      <w:pPr>
        <w:spacing w:after="0"/>
        <w:ind w:left="0"/>
        <w:jc w:val="both"/>
      </w:pPr>
      <w:r>
        <w:rPr>
          <w:rFonts w:ascii="Times New Roman"/>
          <w:b w:val="false"/>
          <w:i w:val="false"/>
          <w:color w:val="000000"/>
          <w:sz w:val="28"/>
        </w:rPr>
        <w:t>
      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pPr>
        <w:spacing w:after="0"/>
        <w:ind w:left="0"/>
        <w:jc w:val="both"/>
      </w:pPr>
      <w:r>
        <w:rPr>
          <w:rFonts w:ascii="Times New Roman"/>
          <w:b w:val="false"/>
          <w:i w:val="false"/>
          <w:color w:val="000000"/>
          <w:sz w:val="28"/>
        </w:rPr>
        <w:t>
      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pPr>
        <w:spacing w:after="0"/>
        <w:ind w:left="0"/>
        <w:jc w:val="both"/>
      </w:pPr>
      <w:r>
        <w:rPr>
          <w:rFonts w:ascii="Times New Roman"/>
          <w:b w:val="false"/>
          <w:i w:val="false"/>
          <w:color w:val="000000"/>
          <w:sz w:val="28"/>
        </w:rPr>
        <w:t xml:space="preserve">
      Текстильные материалы, применяемые в изготовлении велосипедов, должны соответствовать требованиям химической безопасности согласно </w:t>
      </w:r>
      <w:r>
        <w:rPr>
          <w:rFonts w:ascii="Times New Roman"/>
          <w:b w:val="false"/>
          <w:i w:val="false"/>
          <w:color w:val="000000"/>
          <w:sz w:val="28"/>
        </w:rPr>
        <w:t>приложению № 10</w:t>
      </w:r>
      <w:r>
        <w:rPr>
          <w:rFonts w:ascii="Times New Roman"/>
          <w:b w:val="false"/>
          <w:i w:val="false"/>
          <w:color w:val="000000"/>
          <w:sz w:val="28"/>
        </w:rPr>
        <w:t xml:space="preserve">, полимерные материалы - требованиям химической безопасности согласно </w:t>
      </w:r>
      <w:r>
        <w:rPr>
          <w:rFonts w:ascii="Times New Roman"/>
          <w:b w:val="false"/>
          <w:i w:val="false"/>
          <w:color w:val="000000"/>
          <w:sz w:val="28"/>
        </w:rPr>
        <w:t>приложению № 15</w:t>
      </w:r>
      <w:r>
        <w:rPr>
          <w:rFonts w:ascii="Times New Roman"/>
          <w:b w:val="false"/>
          <w:i w:val="false"/>
          <w:color w:val="000000"/>
          <w:sz w:val="28"/>
        </w:rP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bookmarkStart w:name="z62" w:id="61"/>
    <w:p>
      <w:pPr>
        <w:spacing w:after="0"/>
        <w:ind w:left="0"/>
        <w:jc w:val="left"/>
      </w:pPr>
      <w:r>
        <w:rPr>
          <w:rFonts w:ascii="Times New Roman"/>
          <w:b/>
          <w:i w:val="false"/>
          <w:color w:val="000000"/>
        </w:rPr>
        <w:t xml:space="preserve"> Статья 8. Требования безопасности издательской (книжной и журнальной) продукции, школьно-письменных принадлежностей</w:t>
      </w:r>
    </w:p>
    <w:bookmarkEnd w:id="61"/>
    <w:bookmarkStart w:name="z63" w:id="62"/>
    <w:p>
      <w:pPr>
        <w:spacing w:after="0"/>
        <w:ind w:left="0"/>
        <w:jc w:val="both"/>
      </w:pPr>
      <w:r>
        <w:rPr>
          <w:rFonts w:ascii="Times New Roman"/>
          <w:b w:val="false"/>
          <w:i w:val="false"/>
          <w:color w:val="000000"/>
          <w:sz w:val="28"/>
        </w:rPr>
        <w:t>
      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bookmarkEnd w:id="62"/>
    <w:bookmarkStart w:name="z64" w:id="63"/>
    <w:p>
      <w:pPr>
        <w:spacing w:after="0"/>
        <w:ind w:left="0"/>
        <w:jc w:val="both"/>
      </w:pPr>
      <w:r>
        <w:rPr>
          <w:rFonts w:ascii="Times New Roman"/>
          <w:b w:val="false"/>
          <w:i w:val="false"/>
          <w:color w:val="000000"/>
          <w:sz w:val="28"/>
        </w:rPr>
        <w:t>
      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bookmarkEnd w:id="63"/>
    <w:bookmarkStart w:name="z65" w:id="64"/>
    <w:p>
      <w:pPr>
        <w:spacing w:after="0"/>
        <w:ind w:left="0"/>
        <w:jc w:val="both"/>
      </w:pPr>
      <w:r>
        <w:rPr>
          <w:rFonts w:ascii="Times New Roman"/>
          <w:b w:val="false"/>
          <w:i w:val="false"/>
          <w:color w:val="000000"/>
          <w:sz w:val="28"/>
        </w:rPr>
        <w:t>
      3. Издательская продукция независимо от вида и возраста пользователя должна соответствовать следующим требованиям:</w:t>
      </w:r>
    </w:p>
    <w:bookmarkEnd w:id="64"/>
    <w:p>
      <w:pPr>
        <w:spacing w:after="0"/>
        <w:ind w:left="0"/>
        <w:jc w:val="both"/>
      </w:pPr>
      <w:r>
        <w:rPr>
          <w:rFonts w:ascii="Times New Roman"/>
          <w:b w:val="false"/>
          <w:i w:val="false"/>
          <w:color w:val="000000"/>
          <w:sz w:val="28"/>
        </w:rPr>
        <w:t>
      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pPr>
        <w:spacing w:after="0"/>
        <w:ind w:left="0"/>
        <w:jc w:val="both"/>
      </w:pPr>
      <w:r>
        <w:rPr>
          <w:rFonts w:ascii="Times New Roman"/>
          <w:b w:val="false"/>
          <w:i w:val="false"/>
          <w:color w:val="000000"/>
          <w:sz w:val="28"/>
        </w:rPr>
        <w:t>
      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pPr>
        <w:spacing w:after="0"/>
        <w:ind w:left="0"/>
        <w:jc w:val="both"/>
      </w:pPr>
      <w:r>
        <w:rPr>
          <w:rFonts w:ascii="Times New Roman"/>
          <w:b w:val="false"/>
          <w:i w:val="false"/>
          <w:color w:val="000000"/>
          <w:sz w:val="28"/>
        </w:rPr>
        <w:t>
      в издательской продукции не допускается применение узкого начертания шрифта;</w:t>
      </w:r>
    </w:p>
    <w:p>
      <w:pPr>
        <w:spacing w:after="0"/>
        <w:ind w:left="0"/>
        <w:jc w:val="both"/>
      </w:pPr>
      <w:r>
        <w:rPr>
          <w:rFonts w:ascii="Times New Roman"/>
          <w:b w:val="false"/>
          <w:i w:val="false"/>
          <w:color w:val="000000"/>
          <w:sz w:val="28"/>
        </w:rPr>
        <w:t>
      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pPr>
        <w:spacing w:after="0"/>
        <w:ind w:left="0"/>
        <w:jc w:val="both"/>
      </w:pPr>
      <w:r>
        <w:rPr>
          <w:rFonts w:ascii="Times New Roman"/>
          <w:b w:val="false"/>
          <w:i w:val="false"/>
          <w:color w:val="000000"/>
          <w:sz w:val="28"/>
        </w:rPr>
        <w:t>
      корешковые поля на развороте текстовых страниц издания должны быть не менее 26 мм;</w:t>
      </w:r>
    </w:p>
    <w:p>
      <w:pPr>
        <w:spacing w:after="0"/>
        <w:ind w:left="0"/>
        <w:jc w:val="both"/>
      </w:pPr>
      <w:r>
        <w:rPr>
          <w:rFonts w:ascii="Times New Roman"/>
          <w:b w:val="false"/>
          <w:i w:val="false"/>
          <w:color w:val="000000"/>
          <w:sz w:val="28"/>
        </w:rPr>
        <w:t>
      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pPr>
        <w:spacing w:after="0"/>
        <w:ind w:left="0"/>
        <w:jc w:val="both"/>
      </w:pPr>
      <w:r>
        <w:rPr>
          <w:rFonts w:ascii="Times New Roman"/>
          <w:b w:val="false"/>
          <w:i w:val="false"/>
          <w:color w:val="000000"/>
          <w:sz w:val="28"/>
        </w:rPr>
        <w:t>
      не допускается печать текста с нечеткими штрихами знаков;</w:t>
      </w:r>
    </w:p>
    <w:p>
      <w:pPr>
        <w:spacing w:after="0"/>
        <w:ind w:left="0"/>
        <w:jc w:val="both"/>
      </w:pPr>
      <w:r>
        <w:rPr>
          <w:rFonts w:ascii="Times New Roman"/>
          <w:b w:val="false"/>
          <w:i w:val="false"/>
          <w:color w:val="000000"/>
          <w:sz w:val="28"/>
        </w:rPr>
        <w:t>
      пробел между словами в издательской продукции для дошкольного и младшего школьного возраста должен быть равен кеглю шрифта.</w:t>
      </w:r>
    </w:p>
    <w:bookmarkStart w:name="z66" w:id="65"/>
    <w:p>
      <w:pPr>
        <w:spacing w:after="0"/>
        <w:ind w:left="0"/>
        <w:jc w:val="both"/>
      </w:pPr>
      <w:r>
        <w:rPr>
          <w:rFonts w:ascii="Times New Roman"/>
          <w:b w:val="false"/>
          <w:i w:val="false"/>
          <w:color w:val="000000"/>
          <w:sz w:val="28"/>
        </w:rPr>
        <w:t>
      4. В раскрасках для детей дошкольного возраста минимальный линейный размер элементов рисунка должен быть не менее 5 мм. Не допускается непропечатка линий рисунка.</w:t>
      </w:r>
    </w:p>
    <w:bookmarkEnd w:id="65"/>
    <w:p>
      <w:pPr>
        <w:spacing w:after="0"/>
        <w:ind w:left="0"/>
        <w:jc w:val="both"/>
      </w:pPr>
      <w:r>
        <w:rPr>
          <w:rFonts w:ascii="Times New Roman"/>
          <w:b w:val="false"/>
          <w:i w:val="false"/>
          <w:color w:val="000000"/>
          <w:sz w:val="28"/>
        </w:rPr>
        <w:t>
      Для изготовления раскрасок должна использоваться бумага рисовальная офсетная писчая и другие виды бумаги с массой площади 1 м</w:t>
      </w:r>
      <w:r>
        <w:rPr>
          <w:rFonts w:ascii="Times New Roman"/>
          <w:b w:val="false"/>
          <w:i w:val="false"/>
          <w:color w:val="000000"/>
          <w:vertAlign w:val="superscript"/>
        </w:rPr>
        <w:t>2</w:t>
      </w:r>
      <w:r>
        <w:rPr>
          <w:rFonts w:ascii="Times New Roman"/>
          <w:b w:val="false"/>
          <w:i w:val="false"/>
          <w:color w:val="000000"/>
          <w:sz w:val="28"/>
        </w:rPr>
        <w:t xml:space="preserve"> от 100</w:t>
      </w:r>
      <w:r>
        <w:rPr>
          <w:rFonts w:ascii="Times New Roman"/>
          <w:b w:val="false"/>
          <w:i w:val="false"/>
          <w:color w:val="000000"/>
          <w:sz w:val="28"/>
          <w:u w:val="single"/>
        </w:rPr>
        <w:t>+</w:t>
      </w:r>
      <w:r>
        <w:rPr>
          <w:rFonts w:ascii="Times New Roman"/>
          <w:b w:val="false"/>
          <w:i w:val="false"/>
          <w:color w:val="000000"/>
          <w:sz w:val="28"/>
        </w:rPr>
        <w:t>5 г до 160</w:t>
      </w:r>
      <w:r>
        <w:rPr>
          <w:rFonts w:ascii="Times New Roman"/>
          <w:b w:val="false"/>
          <w:i w:val="false"/>
          <w:color w:val="000000"/>
          <w:sz w:val="28"/>
          <w:u w:val="single"/>
        </w:rPr>
        <w:t>+</w:t>
      </w:r>
      <w:r>
        <w:rPr>
          <w:rFonts w:ascii="Times New Roman"/>
          <w:b w:val="false"/>
          <w:i w:val="false"/>
          <w:color w:val="000000"/>
          <w:sz w:val="28"/>
        </w:rPr>
        <w:t>7.</w:t>
      </w:r>
    </w:p>
    <w:p>
      <w:pPr>
        <w:spacing w:after="0"/>
        <w:ind w:left="0"/>
        <w:jc w:val="both"/>
      </w:pPr>
      <w:r>
        <w:rPr>
          <w:rFonts w:ascii="Times New Roman"/>
          <w:b w:val="false"/>
          <w:i w:val="false"/>
          <w:color w:val="000000"/>
          <w:sz w:val="28"/>
        </w:rPr>
        <w:t>
      Для рисования графитным карандашом допускается использование бумаги с массой площади 1 м не менее 60</w:t>
      </w:r>
      <w:r>
        <w:rPr>
          <w:rFonts w:ascii="Times New Roman"/>
          <w:b w:val="false"/>
          <w:i w:val="false"/>
          <w:color w:val="000000"/>
          <w:sz w:val="28"/>
          <w:u w:val="single"/>
        </w:rPr>
        <w:t>+</w:t>
      </w:r>
      <w:r>
        <w:rPr>
          <w:rFonts w:ascii="Times New Roman"/>
          <w:b w:val="false"/>
          <w:i w:val="false"/>
          <w:color w:val="000000"/>
          <w:sz w:val="28"/>
        </w:rPr>
        <w:t>3 г. При использовании данной бумаги рисунок, предназначенный для раскрашивания, должен находиться на одной стороне листа.</w:t>
      </w:r>
    </w:p>
    <w:bookmarkStart w:name="z67" w:id="66"/>
    <w:p>
      <w:pPr>
        <w:spacing w:after="0"/>
        <w:ind w:left="0"/>
        <w:jc w:val="both"/>
      </w:pPr>
      <w:r>
        <w:rPr>
          <w:rFonts w:ascii="Times New Roman"/>
          <w:b w:val="false"/>
          <w:i w:val="false"/>
          <w:color w:val="000000"/>
          <w:sz w:val="28"/>
        </w:rPr>
        <w:t>
      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bookmarkEnd w:id="66"/>
    <w:bookmarkStart w:name="z68" w:id="67"/>
    <w:p>
      <w:pPr>
        <w:spacing w:after="0"/>
        <w:ind w:left="0"/>
        <w:jc w:val="both"/>
      </w:pPr>
      <w:r>
        <w:rPr>
          <w:rFonts w:ascii="Times New Roman"/>
          <w:b w:val="false"/>
          <w:i w:val="false"/>
          <w:color w:val="000000"/>
          <w:sz w:val="28"/>
        </w:rPr>
        <w:t>
      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bookmarkEnd w:id="67"/>
    <w:bookmarkStart w:name="z69" w:id="68"/>
    <w:p>
      <w:pPr>
        <w:spacing w:after="0"/>
        <w:ind w:left="0"/>
        <w:jc w:val="both"/>
      </w:pPr>
      <w:r>
        <w:rPr>
          <w:rFonts w:ascii="Times New Roman"/>
          <w:b w:val="false"/>
          <w:i w:val="false"/>
          <w:color w:val="000000"/>
          <w:sz w:val="28"/>
        </w:rPr>
        <w:t xml:space="preserve">
      7. Шрифтовое оформление текста в изданиях книжных и журнальных для детей дошкольного возраста (3-6 лет), младшего школьного возраста (7-10 лет), среднего школьного возраста (11-14 лет), старшего школьного возраста (15-18 лет) должно соответствовать требованиям согласно приложениям соответственно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w:t>
      </w:r>
    </w:p>
    <w:bookmarkEnd w:id="68"/>
    <w:bookmarkStart w:name="z70" w:id="69"/>
    <w:p>
      <w:pPr>
        <w:spacing w:after="0"/>
        <w:ind w:left="0"/>
        <w:jc w:val="both"/>
      </w:pPr>
      <w:r>
        <w:rPr>
          <w:rFonts w:ascii="Times New Roman"/>
          <w:b w:val="false"/>
          <w:i w:val="false"/>
          <w:color w:val="000000"/>
          <w:sz w:val="28"/>
        </w:rPr>
        <w:t xml:space="preserve">
      8. Шрифтовое оформление текста при 2- и 3-колонном наборе в изданиях книжных и журнальных должно соответствовать требованиям согласно </w:t>
      </w:r>
      <w:r>
        <w:rPr>
          <w:rFonts w:ascii="Times New Roman"/>
          <w:b w:val="false"/>
          <w:i w:val="false"/>
          <w:color w:val="000000"/>
          <w:sz w:val="28"/>
        </w:rPr>
        <w:t>приложению 20</w:t>
      </w:r>
      <w:r>
        <w:rPr>
          <w:rFonts w:ascii="Times New Roman"/>
          <w:b w:val="false"/>
          <w:i w:val="false"/>
          <w:color w:val="000000"/>
          <w:sz w:val="28"/>
        </w:rPr>
        <w:t>.</w:t>
      </w:r>
    </w:p>
    <w:bookmarkEnd w:id="69"/>
    <w:bookmarkStart w:name="z71" w:id="70"/>
    <w:p>
      <w:pPr>
        <w:spacing w:after="0"/>
        <w:ind w:left="0"/>
        <w:jc w:val="both"/>
      </w:pPr>
      <w:r>
        <w:rPr>
          <w:rFonts w:ascii="Times New Roman"/>
          <w:b w:val="false"/>
          <w:i w:val="false"/>
          <w:color w:val="000000"/>
          <w:sz w:val="28"/>
        </w:rPr>
        <w:t xml:space="preserve">
      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r>
        <w:rPr>
          <w:rFonts w:ascii="Times New Roman"/>
          <w:b w:val="false"/>
          <w:i w:val="false"/>
          <w:color w:val="000000"/>
          <w:sz w:val="28"/>
        </w:rPr>
        <w:t>приложению 21</w:t>
      </w:r>
      <w:r>
        <w:rPr>
          <w:rFonts w:ascii="Times New Roman"/>
          <w:b w:val="false"/>
          <w:i w:val="false"/>
          <w:color w:val="000000"/>
          <w:sz w:val="28"/>
        </w:rPr>
        <w:t>.</w:t>
      </w:r>
    </w:p>
    <w:bookmarkEnd w:id="70"/>
    <w:bookmarkStart w:name="z72" w:id="71"/>
    <w:p>
      <w:pPr>
        <w:spacing w:after="0"/>
        <w:ind w:left="0"/>
        <w:jc w:val="both"/>
      </w:pPr>
      <w:r>
        <w:rPr>
          <w:rFonts w:ascii="Times New Roman"/>
          <w:b w:val="false"/>
          <w:i w:val="false"/>
          <w:color w:val="000000"/>
          <w:sz w:val="28"/>
        </w:rPr>
        <w:t xml:space="preserve">
      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21</w:t>
      </w:r>
      <w:r>
        <w:rPr>
          <w:rFonts w:ascii="Times New Roman"/>
          <w:b w:val="false"/>
          <w:i w:val="false"/>
          <w:color w:val="000000"/>
          <w:sz w:val="28"/>
        </w:rPr>
        <w:t xml:space="preserve"> к настоящему техническому регламенту.</w:t>
      </w:r>
    </w:p>
    <w:bookmarkEnd w:id="71"/>
    <w:bookmarkStart w:name="z73" w:id="72"/>
    <w:p>
      <w:pPr>
        <w:spacing w:after="0"/>
        <w:ind w:left="0"/>
        <w:jc w:val="both"/>
      </w:pPr>
      <w:r>
        <w:rPr>
          <w:rFonts w:ascii="Times New Roman"/>
          <w:b w:val="false"/>
          <w:i w:val="false"/>
          <w:color w:val="000000"/>
          <w:sz w:val="28"/>
        </w:rPr>
        <w:t>
      11. Параметры шрифтового оформления издательской продукции даются в типометрической системе Дидо (1 пункт равен 0,376 мм).</w:t>
      </w:r>
    </w:p>
    <w:bookmarkEnd w:id="72"/>
    <w:bookmarkStart w:name="z74" w:id="73"/>
    <w:p>
      <w:pPr>
        <w:spacing w:after="0"/>
        <w:ind w:left="0"/>
        <w:jc w:val="both"/>
      </w:pPr>
      <w:r>
        <w:rPr>
          <w:rFonts w:ascii="Times New Roman"/>
          <w:b w:val="false"/>
          <w:i w:val="false"/>
          <w:color w:val="000000"/>
          <w:sz w:val="28"/>
        </w:rPr>
        <w:t>
      12. Издательская продукция должна соответствовать требованиям химической безопасности и не должна выделять вредные вещества: для детей до трех лет включительно в модельную среду (дистиллированная вода) в количестве, превышающем:</w:t>
      </w:r>
    </w:p>
    <w:bookmarkEnd w:id="73"/>
    <w:p>
      <w:pPr>
        <w:spacing w:after="0"/>
        <w:ind w:left="0"/>
        <w:jc w:val="both"/>
      </w:pPr>
      <w:r>
        <w:rPr>
          <w:rFonts w:ascii="Times New Roman"/>
          <w:b w:val="false"/>
          <w:i w:val="false"/>
          <w:color w:val="000000"/>
          <w:sz w:val="28"/>
        </w:rPr>
        <w:t>
      фенол - 0,05 мг/дм</w:t>
      </w:r>
      <w:r>
        <w:rPr>
          <w:rFonts w:ascii="Times New Roman"/>
          <w:b w:val="false"/>
          <w:i w:val="false"/>
          <w:color w:val="000000"/>
          <w:vertAlign w:val="superscript"/>
        </w:rPr>
        <w:t>3</w:t>
      </w:r>
      <w:r>
        <w:rPr>
          <w:rFonts w:ascii="Times New Roman"/>
          <w:b w:val="false"/>
          <w:i w:val="false"/>
          <w:color w:val="000000"/>
          <w:sz w:val="28"/>
        </w:rPr>
        <w:t xml:space="preserve"> или сумма общих фенолов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формальдегид - 0,1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свинец - 90 мг/кг;</w:t>
      </w:r>
    </w:p>
    <w:p>
      <w:pPr>
        <w:spacing w:after="0"/>
        <w:ind w:left="0"/>
        <w:jc w:val="both"/>
      </w:pPr>
      <w:r>
        <w:rPr>
          <w:rFonts w:ascii="Times New Roman"/>
          <w:b w:val="false"/>
          <w:i w:val="false"/>
          <w:color w:val="000000"/>
          <w:sz w:val="28"/>
        </w:rPr>
        <w:t>
      цинк - 1,0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мышьяк - 25 мг/кг;</w:t>
      </w:r>
    </w:p>
    <w:p>
      <w:pPr>
        <w:spacing w:after="0"/>
        <w:ind w:left="0"/>
        <w:jc w:val="both"/>
      </w:pPr>
      <w:r>
        <w:rPr>
          <w:rFonts w:ascii="Times New Roman"/>
          <w:b w:val="false"/>
          <w:i w:val="false"/>
          <w:color w:val="000000"/>
          <w:sz w:val="28"/>
        </w:rPr>
        <w:t>
      хром (III) и (VI) - 60 мг/кг;</w:t>
      </w:r>
    </w:p>
    <w:p>
      <w:pPr>
        <w:spacing w:after="0"/>
        <w:ind w:left="0"/>
        <w:jc w:val="both"/>
      </w:pPr>
      <w:r>
        <w:rPr>
          <w:rFonts w:ascii="Times New Roman"/>
          <w:b w:val="false"/>
          <w:i w:val="false"/>
          <w:color w:val="000000"/>
          <w:sz w:val="28"/>
        </w:rPr>
        <w:t>
      для детей старше трех лет в воздушную среду в количестве, превышающем:</w:t>
      </w:r>
    </w:p>
    <w:p>
      <w:pPr>
        <w:spacing w:after="0"/>
        <w:ind w:left="0"/>
        <w:jc w:val="both"/>
      </w:pPr>
      <w:r>
        <w:rPr>
          <w:rFonts w:ascii="Times New Roman"/>
          <w:b w:val="false"/>
          <w:i w:val="false"/>
          <w:color w:val="000000"/>
          <w:sz w:val="28"/>
        </w:rPr>
        <w:t>
      фенол - 0,003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формальдегид - 0,003 мг/м</w:t>
      </w:r>
      <w:r>
        <w:rPr>
          <w:rFonts w:ascii="Times New Roman"/>
          <w:b w:val="false"/>
          <w:i w:val="false"/>
          <w:color w:val="000000"/>
          <w:vertAlign w:val="superscript"/>
        </w:rPr>
        <w:t>3</w:t>
      </w:r>
      <w:r>
        <w:rPr>
          <w:rFonts w:ascii="Times New Roman"/>
          <w:b w:val="false"/>
          <w:i w:val="false"/>
          <w:color w:val="000000"/>
          <w:sz w:val="28"/>
        </w:rPr>
        <w:t>.</w:t>
      </w:r>
    </w:p>
    <w:bookmarkStart w:name="z75" w:id="74"/>
    <w:p>
      <w:pPr>
        <w:spacing w:after="0"/>
        <w:ind w:left="0"/>
        <w:jc w:val="both"/>
      </w:pPr>
      <w:r>
        <w:rPr>
          <w:rFonts w:ascii="Times New Roman"/>
          <w:b w:val="false"/>
          <w:i w:val="false"/>
          <w:color w:val="000000"/>
          <w:sz w:val="28"/>
        </w:rPr>
        <w:t xml:space="preserve">
      13. Школьно-письменные принадлежности по показателям химической безопасности должны соответствовать требованиям согласно </w:t>
      </w:r>
      <w:r>
        <w:rPr>
          <w:rFonts w:ascii="Times New Roman"/>
          <w:b w:val="false"/>
          <w:i w:val="false"/>
          <w:color w:val="000000"/>
          <w:sz w:val="28"/>
        </w:rPr>
        <w:t>приложению 22</w:t>
      </w:r>
      <w:r>
        <w:rPr>
          <w:rFonts w:ascii="Times New Roman"/>
          <w:b w:val="false"/>
          <w:i w:val="false"/>
          <w:color w:val="000000"/>
          <w:sz w:val="28"/>
        </w:rPr>
        <w:t>.</w:t>
      </w:r>
    </w:p>
    <w:bookmarkEnd w:id="74"/>
    <w:bookmarkStart w:name="z76" w:id="75"/>
    <w:p>
      <w:pPr>
        <w:spacing w:after="0"/>
        <w:ind w:left="0"/>
        <w:jc w:val="both"/>
      </w:pPr>
      <w:r>
        <w:rPr>
          <w:rFonts w:ascii="Times New Roman"/>
          <w:b w:val="false"/>
          <w:i w:val="false"/>
          <w:color w:val="000000"/>
          <w:sz w:val="28"/>
        </w:rPr>
        <w:t>
      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1м</w:t>
      </w:r>
      <w:r>
        <w:rPr>
          <w:rFonts w:ascii="Times New Roman"/>
          <w:b w:val="false"/>
          <w:i w:val="false"/>
          <w:color w:val="000000"/>
          <w:vertAlign w:val="superscript"/>
        </w:rPr>
        <w:t>2</w:t>
      </w:r>
      <w:r>
        <w:rPr>
          <w:rFonts w:ascii="Times New Roman"/>
          <w:b w:val="false"/>
          <w:i w:val="false"/>
          <w:color w:val="000000"/>
          <w:sz w:val="28"/>
        </w:rPr>
        <w:t xml:space="preserve"> не менее 60,0±3,0 г. Применение глянцевой бумаги не допускается. Толщина линий, образующих строки и клетки, должна быть 0,1-0,4 мм в зависимости от вида линовок.</w:t>
      </w:r>
    </w:p>
    <w:bookmarkEnd w:id="75"/>
    <w:p>
      <w:pPr>
        <w:spacing w:after="0"/>
        <w:ind w:left="0"/>
        <w:jc w:val="both"/>
      </w:pPr>
      <w:r>
        <w:rPr>
          <w:rFonts w:ascii="Times New Roman"/>
          <w:b w:val="false"/>
          <w:i w:val="false"/>
          <w:color w:val="000000"/>
          <w:sz w:val="28"/>
        </w:rPr>
        <w:t>
      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Pr>
          <w:rFonts w:ascii="Times New Roman"/>
          <w:b w:val="false"/>
          <w:i w:val="false"/>
          <w:color w:val="000000"/>
          <w:vertAlign w:val="superscript"/>
        </w:rPr>
        <w:t>2</w:t>
      </w:r>
      <w:r>
        <w:rPr>
          <w:rFonts w:ascii="Times New Roman"/>
          <w:b w:val="false"/>
          <w:i w:val="false"/>
          <w:color w:val="000000"/>
          <w:sz w:val="28"/>
        </w:rPr>
        <w:t xml:space="preserve"> от 100,0±5,0 г до 160,0±7,0 г; альбомов и папок для черчения - бумага чертежная, а также другие виды полиграфической бумаги с массой бумаги площадью 1 м</w:t>
      </w:r>
      <w:r>
        <w:rPr>
          <w:rFonts w:ascii="Times New Roman"/>
          <w:b w:val="false"/>
          <w:i w:val="false"/>
          <w:color w:val="000000"/>
          <w:vertAlign w:val="superscript"/>
        </w:rPr>
        <w:t>2</w:t>
      </w:r>
      <w:r>
        <w:rPr>
          <w:rFonts w:ascii="Times New Roman"/>
          <w:b w:val="false"/>
          <w:i w:val="false"/>
          <w:color w:val="000000"/>
          <w:sz w:val="28"/>
        </w:rPr>
        <w:t xml:space="preserve"> от 160,0±7,0 г до 200,0±8,0 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решением Совета Евразийской экономической комиссии от 28.04.2017 </w:t>
      </w:r>
      <w:r>
        <w:rPr>
          <w:rFonts w:ascii="Times New Roman"/>
          <w:b w:val="false"/>
          <w:i w:val="false"/>
          <w:color w:val="00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r>
        <w:br/>
      </w:r>
      <w:r>
        <w:rPr>
          <w:rFonts w:ascii="Times New Roman"/>
          <w:b w:val="false"/>
          <w:i w:val="false"/>
          <w:color w:val="000000"/>
          <w:sz w:val="28"/>
        </w:rPr>
        <w:t>
</w:t>
      </w:r>
    </w:p>
    <w:bookmarkStart w:name="z77" w:id="76"/>
    <w:p>
      <w:pPr>
        <w:spacing w:after="0"/>
        <w:ind w:left="0"/>
        <w:jc w:val="left"/>
      </w:pPr>
      <w:r>
        <w:rPr>
          <w:rFonts w:ascii="Times New Roman"/>
          <w:b/>
          <w:i w:val="false"/>
          <w:color w:val="000000"/>
        </w:rPr>
        <w:t xml:space="preserve"> Статья 9. Требования к маркировке продукции</w:t>
      </w:r>
    </w:p>
    <w:bookmarkEnd w:id="76"/>
    <w:bookmarkStart w:name="z78" w:id="77"/>
    <w:p>
      <w:pPr>
        <w:spacing w:after="0"/>
        <w:ind w:left="0"/>
        <w:jc w:val="both"/>
      </w:pPr>
      <w:r>
        <w:rPr>
          <w:rFonts w:ascii="Times New Roman"/>
          <w:b w:val="false"/>
          <w:i w:val="false"/>
          <w:color w:val="000000"/>
          <w:sz w:val="28"/>
        </w:rPr>
        <w:t>
      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bookmarkEnd w:id="77"/>
    <w:bookmarkStart w:name="z79" w:id="78"/>
    <w:p>
      <w:pPr>
        <w:spacing w:after="0"/>
        <w:ind w:left="0"/>
        <w:jc w:val="both"/>
      </w:pPr>
      <w:r>
        <w:rPr>
          <w:rFonts w:ascii="Times New Roman"/>
          <w:b w:val="false"/>
          <w:i w:val="false"/>
          <w:color w:val="000000"/>
          <w:sz w:val="28"/>
        </w:rPr>
        <w:t>
      2. Маркировка продукции должна содержать следующую информацию: наименование страны, где изготовлена продукция;</w:t>
      </w:r>
    </w:p>
    <w:bookmarkEnd w:id="78"/>
    <w:p>
      <w:pPr>
        <w:spacing w:after="0"/>
        <w:ind w:left="0"/>
        <w:jc w:val="both"/>
      </w:pPr>
      <w:r>
        <w:rPr>
          <w:rFonts w:ascii="Times New Roman"/>
          <w:b w:val="false"/>
          <w:i w:val="false"/>
          <w:color w:val="000000"/>
          <w:sz w:val="28"/>
        </w:rPr>
        <w:t>
      наименование и местонахождение изготовителя (уполномоченного изготовителем лица), импортера, продавца;</w:t>
      </w:r>
    </w:p>
    <w:p>
      <w:pPr>
        <w:spacing w:after="0"/>
        <w:ind w:left="0"/>
        <w:jc w:val="both"/>
      </w:pPr>
      <w:r>
        <w:rPr>
          <w:rFonts w:ascii="Times New Roman"/>
          <w:b w:val="false"/>
          <w:i w:val="false"/>
          <w:color w:val="000000"/>
          <w:sz w:val="28"/>
        </w:rPr>
        <w:t>
      наименование изделия;</w:t>
      </w:r>
    </w:p>
    <w:p>
      <w:pPr>
        <w:spacing w:after="0"/>
        <w:ind w:left="0"/>
        <w:jc w:val="both"/>
      </w:pPr>
      <w:r>
        <w:rPr>
          <w:rFonts w:ascii="Times New Roman"/>
          <w:b w:val="false"/>
          <w:i w:val="false"/>
          <w:color w:val="000000"/>
          <w:sz w:val="28"/>
        </w:rPr>
        <w:t>
      вид (назначение) изделия (при необходимости);</w:t>
      </w:r>
    </w:p>
    <w:p>
      <w:pPr>
        <w:spacing w:after="0"/>
        <w:ind w:left="0"/>
        <w:jc w:val="both"/>
      </w:pPr>
      <w:r>
        <w:rPr>
          <w:rFonts w:ascii="Times New Roman"/>
          <w:b w:val="false"/>
          <w:i w:val="false"/>
          <w:color w:val="000000"/>
          <w:sz w:val="28"/>
        </w:rPr>
        <w:t>
      дата изготовления (месяц, год) (кроме зубных щеток);</w:t>
      </w:r>
    </w:p>
    <w:p>
      <w:pPr>
        <w:spacing w:after="0"/>
        <w:ind w:left="0"/>
        <w:jc w:val="both"/>
      </w:pPr>
      <w:r>
        <w:rPr>
          <w:rFonts w:ascii="Times New Roman"/>
          <w:b w:val="false"/>
          <w:i w:val="false"/>
          <w:color w:val="000000"/>
          <w:sz w:val="28"/>
        </w:rPr>
        <w:t>
      единый знак обращения на рынке;</w:t>
      </w:r>
    </w:p>
    <w:p>
      <w:pPr>
        <w:spacing w:after="0"/>
        <w:ind w:left="0"/>
        <w:jc w:val="both"/>
      </w:pPr>
      <w:r>
        <w:rPr>
          <w:rFonts w:ascii="Times New Roman"/>
          <w:b w:val="false"/>
          <w:i w:val="false"/>
          <w:color w:val="000000"/>
          <w:sz w:val="28"/>
        </w:rPr>
        <w:t>
      срок службы продукции (при необходимости);</w:t>
      </w:r>
    </w:p>
    <w:p>
      <w:pPr>
        <w:spacing w:after="0"/>
        <w:ind w:left="0"/>
        <w:jc w:val="both"/>
      </w:pPr>
      <w:r>
        <w:rPr>
          <w:rFonts w:ascii="Times New Roman"/>
          <w:b w:val="false"/>
          <w:i w:val="false"/>
          <w:color w:val="000000"/>
          <w:sz w:val="28"/>
        </w:rPr>
        <w:t>
      гарантийный срок службы (при необходимости);</w:t>
      </w:r>
    </w:p>
    <w:p>
      <w:pPr>
        <w:spacing w:after="0"/>
        <w:ind w:left="0"/>
        <w:jc w:val="both"/>
      </w:pPr>
      <w:r>
        <w:rPr>
          <w:rFonts w:ascii="Times New Roman"/>
          <w:b w:val="false"/>
          <w:i w:val="false"/>
          <w:color w:val="000000"/>
          <w:sz w:val="28"/>
        </w:rPr>
        <w:t>
      товарный знак (при наличии).</w:t>
      </w:r>
    </w:p>
    <w:bookmarkStart w:name="z80" w:id="79"/>
    <w:p>
      <w:pPr>
        <w:spacing w:after="0"/>
        <w:ind w:left="0"/>
        <w:jc w:val="both"/>
      </w:pPr>
      <w:r>
        <w:rPr>
          <w:rFonts w:ascii="Times New Roman"/>
          <w:b w:val="false"/>
          <w:i w:val="false"/>
          <w:color w:val="000000"/>
          <w:sz w:val="28"/>
        </w:rPr>
        <w:t>
      3. Маркировка продукции должна быть нанесена на русском языке и при наличии соответствующих требований в законодательстве государства – члена Евразийского экономического союза на государственном (государственных) языке (языках) государства – члена Евразийского экономического союза, на территории которого реализуется продукция.</w:t>
      </w:r>
    </w:p>
    <w:bookmarkEnd w:id="79"/>
    <w:p>
      <w:pPr>
        <w:spacing w:after="0"/>
        <w:ind w:left="0"/>
        <w:jc w:val="both"/>
      </w:pPr>
      <w:r>
        <w:rPr>
          <w:rFonts w:ascii="Times New Roman"/>
          <w:b w:val="false"/>
          <w:i w:val="false"/>
          <w:color w:val="000000"/>
          <w:sz w:val="28"/>
        </w:rPr>
        <w:t>
      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bookmarkStart w:name="z81" w:id="80"/>
    <w:p>
      <w:pPr>
        <w:spacing w:after="0"/>
        <w:ind w:left="0"/>
        <w:jc w:val="both"/>
      </w:pPr>
      <w:r>
        <w:rPr>
          <w:rFonts w:ascii="Times New Roman"/>
          <w:b w:val="false"/>
          <w:i w:val="false"/>
          <w:color w:val="000000"/>
          <w:sz w:val="28"/>
        </w:rPr>
        <w:t>
      4. Не допускается использования указаний "экологически чистая", "ортопедическая" и других аналогичных указаний без соответствующего подтверждения.</w:t>
      </w:r>
    </w:p>
    <w:bookmarkEnd w:id="80"/>
    <w:bookmarkStart w:name="z82" w:id="81"/>
    <w:p>
      <w:pPr>
        <w:spacing w:after="0"/>
        <w:ind w:left="0"/>
        <w:jc w:val="both"/>
      </w:pPr>
      <w:r>
        <w:rPr>
          <w:rFonts w:ascii="Times New Roman"/>
          <w:b w:val="false"/>
          <w:i w:val="false"/>
          <w:color w:val="000000"/>
          <w:sz w:val="28"/>
        </w:rPr>
        <w:t>
      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bookmarkEnd w:id="81"/>
    <w:bookmarkStart w:name="z83" w:id="82"/>
    <w:p>
      <w:pPr>
        <w:spacing w:after="0"/>
        <w:ind w:left="0"/>
        <w:jc w:val="both"/>
      </w:pPr>
      <w:r>
        <w:rPr>
          <w:rFonts w:ascii="Times New Roman"/>
          <w:b w:val="false"/>
          <w:i w:val="false"/>
          <w:color w:val="000000"/>
          <w:sz w:val="28"/>
        </w:rPr>
        <w:t>
      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bookmarkEnd w:id="82"/>
    <w:bookmarkStart w:name="z84" w:id="83"/>
    <w:p>
      <w:pPr>
        <w:spacing w:after="0"/>
        <w:ind w:left="0"/>
        <w:jc w:val="both"/>
      </w:pPr>
      <w:r>
        <w:rPr>
          <w:rFonts w:ascii="Times New Roman"/>
          <w:b w:val="false"/>
          <w:i w:val="false"/>
          <w:color w:val="000000"/>
          <w:sz w:val="28"/>
        </w:rPr>
        <w:t>
      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bookmarkEnd w:id="83"/>
    <w:p>
      <w:pPr>
        <w:spacing w:after="0"/>
        <w:ind w:left="0"/>
        <w:jc w:val="both"/>
      </w:pPr>
      <w:r>
        <w:rPr>
          <w:rFonts w:ascii="Times New Roman"/>
          <w:b w:val="false"/>
          <w:i w:val="false"/>
          <w:color w:val="000000"/>
          <w:sz w:val="28"/>
        </w:rPr>
        <w:t>
      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bookmarkStart w:name="z85" w:id="84"/>
    <w:p>
      <w:pPr>
        <w:spacing w:after="0"/>
        <w:ind w:left="0"/>
        <w:jc w:val="both"/>
      </w:pPr>
      <w:r>
        <w:rPr>
          <w:rFonts w:ascii="Times New Roman"/>
          <w:b w:val="false"/>
          <w:i w:val="false"/>
          <w:color w:val="000000"/>
          <w:sz w:val="28"/>
        </w:rPr>
        <w:t>
      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bookmarkEnd w:id="84"/>
    <w:p>
      <w:pPr>
        <w:spacing w:after="0"/>
        <w:ind w:left="0"/>
        <w:jc w:val="both"/>
      </w:pPr>
      <w:r>
        <w:rPr>
          <w:rFonts w:ascii="Times New Roman"/>
          <w:b w:val="false"/>
          <w:i w:val="false"/>
          <w:color w:val="000000"/>
          <w:sz w:val="28"/>
        </w:rPr>
        <w:t>
      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pPr>
        <w:spacing w:after="0"/>
        <w:ind w:left="0"/>
        <w:jc w:val="both"/>
      </w:pPr>
      <w:r>
        <w:rPr>
          <w:rFonts w:ascii="Times New Roman"/>
          <w:b w:val="false"/>
          <w:i w:val="false"/>
          <w:color w:val="000000"/>
          <w:sz w:val="28"/>
        </w:rPr>
        <w:t>
      размера изделия в соответствии с типовой размерной шкалой или требованиями нормативного документа на конкретный вид продукции;</w:t>
      </w:r>
    </w:p>
    <w:p>
      <w:pPr>
        <w:spacing w:after="0"/>
        <w:ind w:left="0"/>
        <w:jc w:val="both"/>
      </w:pPr>
      <w:r>
        <w:rPr>
          <w:rFonts w:ascii="Times New Roman"/>
          <w:b w:val="false"/>
          <w:i w:val="false"/>
          <w:color w:val="000000"/>
          <w:sz w:val="28"/>
        </w:rPr>
        <w:t>
      символов по уходу за изделием и (или) инструкции по особенностям ухода за изделием в процессе эксплуатации (при необходимости).</w:t>
      </w:r>
    </w:p>
    <w:p>
      <w:pPr>
        <w:spacing w:after="0"/>
        <w:ind w:left="0"/>
        <w:jc w:val="both"/>
      </w:pPr>
      <w:r>
        <w:rPr>
          <w:rFonts w:ascii="Times New Roman"/>
          <w:b w:val="false"/>
          <w:i w:val="false"/>
          <w:color w:val="000000"/>
          <w:sz w:val="28"/>
        </w:rPr>
        <w:t>
      Изделия для новорожденных и бельевые изделия для детей до 1 года необходимо сопровождать информацией "Предварительная стирка обязательна".</w:t>
      </w:r>
    </w:p>
    <w:bookmarkStart w:name="z86" w:id="85"/>
    <w:p>
      <w:pPr>
        <w:spacing w:after="0"/>
        <w:ind w:left="0"/>
        <w:jc w:val="both"/>
      </w:pPr>
      <w:r>
        <w:rPr>
          <w:rFonts w:ascii="Times New Roman"/>
          <w:b w:val="false"/>
          <w:i w:val="false"/>
          <w:color w:val="000000"/>
          <w:sz w:val="28"/>
        </w:rPr>
        <w:t>
      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bookmarkEnd w:id="85"/>
    <w:bookmarkStart w:name="z87" w:id="86"/>
    <w:p>
      <w:pPr>
        <w:spacing w:after="0"/>
        <w:ind w:left="0"/>
        <w:jc w:val="both"/>
      </w:pPr>
      <w:r>
        <w:rPr>
          <w:rFonts w:ascii="Times New Roman"/>
          <w:b w:val="false"/>
          <w:i w:val="false"/>
          <w:color w:val="000000"/>
          <w:sz w:val="28"/>
        </w:rPr>
        <w:t>
      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bookmarkEnd w:id="86"/>
    <w:p>
      <w:pPr>
        <w:spacing w:after="0"/>
        <w:ind w:left="0"/>
        <w:jc w:val="both"/>
      </w:pPr>
      <w:r>
        <w:rPr>
          <w:rFonts w:ascii="Times New Roman"/>
          <w:b w:val="false"/>
          <w:i w:val="false"/>
          <w:color w:val="000000"/>
          <w:sz w:val="28"/>
        </w:rPr>
        <w:t>
      Маркировка ранцев ученических, сумок, портфелей и рюкзаков должна содержать информацию о возрасте пользователя.</w:t>
      </w:r>
    </w:p>
    <w:bookmarkStart w:name="z88" w:id="87"/>
    <w:p>
      <w:pPr>
        <w:spacing w:after="0"/>
        <w:ind w:left="0"/>
        <w:jc w:val="both"/>
      </w:pPr>
      <w:r>
        <w:rPr>
          <w:rFonts w:ascii="Times New Roman"/>
          <w:b w:val="false"/>
          <w:i w:val="false"/>
          <w:color w:val="000000"/>
          <w:sz w:val="28"/>
        </w:rPr>
        <w:t>
      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bookmarkEnd w:id="87"/>
    <w:bookmarkStart w:name="z89" w:id="88"/>
    <w:p>
      <w:pPr>
        <w:spacing w:after="0"/>
        <w:ind w:left="0"/>
        <w:jc w:val="both"/>
      </w:pPr>
      <w:r>
        <w:rPr>
          <w:rFonts w:ascii="Times New Roman"/>
          <w:b w:val="false"/>
          <w:i w:val="false"/>
          <w:color w:val="000000"/>
          <w:sz w:val="28"/>
        </w:rPr>
        <w:t>
      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bookmarkEnd w:id="88"/>
    <w:p>
      <w:pPr>
        <w:spacing w:after="0"/>
        <w:ind w:left="0"/>
        <w:jc w:val="both"/>
      </w:pPr>
      <w:r>
        <w:rPr>
          <w:rFonts w:ascii="Times New Roman"/>
          <w:b w:val="false"/>
          <w:i w:val="false"/>
          <w:color w:val="000000"/>
          <w:sz w:val="28"/>
        </w:rPr>
        <w:t>
      13. Маркировка зубных щеток с рабочей частью из синтетической щетины должна содержать информацию о степени жесткости щетины.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решениями Совета Евразийской экономической комиссии от 28.04.2017 </w:t>
      </w:r>
      <w:r>
        <w:rPr>
          <w:rFonts w:ascii="Times New Roman"/>
          <w:b w:val="false"/>
          <w:i w:val="false"/>
          <w:color w:val="00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 от 23.09.2022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90" w:id="89"/>
    <w:p>
      <w:pPr>
        <w:spacing w:after="0"/>
        <w:ind w:left="0"/>
        <w:jc w:val="left"/>
      </w:pPr>
      <w:r>
        <w:rPr>
          <w:rFonts w:ascii="Times New Roman"/>
          <w:b/>
          <w:i w:val="false"/>
          <w:color w:val="000000"/>
        </w:rPr>
        <w:t xml:space="preserve"> Статья 10. Обеспечение соответствия требованиям безопасности</w:t>
      </w:r>
    </w:p>
    <w:bookmarkEnd w:id="89"/>
    <w:bookmarkStart w:name="z91" w:id="90"/>
    <w:p>
      <w:pPr>
        <w:spacing w:after="0"/>
        <w:ind w:left="0"/>
        <w:jc w:val="both"/>
      </w:pPr>
      <w:r>
        <w:rPr>
          <w:rFonts w:ascii="Times New Roman"/>
          <w:b w:val="false"/>
          <w:i w:val="false"/>
          <w:color w:val="000000"/>
          <w:sz w:val="28"/>
        </w:rPr>
        <w:t>
      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bookmarkEnd w:id="90"/>
    <w:p>
      <w:pPr>
        <w:spacing w:after="0"/>
        <w:ind w:left="0"/>
        <w:jc w:val="both"/>
      </w:pPr>
      <w:r>
        <w:rPr>
          <w:rFonts w:ascii="Times New Roman"/>
          <w:b w:val="false"/>
          <w:i w:val="false"/>
          <w:color w:val="000000"/>
          <w:sz w:val="28"/>
        </w:rPr>
        <w:t>
      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bookmarkStart w:name="z92" w:id="91"/>
    <w:p>
      <w:pPr>
        <w:spacing w:after="0"/>
        <w:ind w:left="0"/>
        <w:jc w:val="both"/>
      </w:pPr>
      <w:r>
        <w:rPr>
          <w:rFonts w:ascii="Times New Roman"/>
          <w:b w:val="false"/>
          <w:i w:val="false"/>
          <w:color w:val="000000"/>
          <w:sz w:val="28"/>
        </w:rPr>
        <w:t>
      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государств-членов Таможенного союза.</w:t>
      </w:r>
    </w:p>
    <w:bookmarkEnd w:id="91"/>
    <w:bookmarkStart w:name="z93" w:id="92"/>
    <w:p>
      <w:pPr>
        <w:spacing w:after="0"/>
        <w:ind w:left="0"/>
        <w:jc w:val="left"/>
      </w:pPr>
      <w:r>
        <w:rPr>
          <w:rFonts w:ascii="Times New Roman"/>
          <w:b/>
          <w:i w:val="false"/>
          <w:color w:val="000000"/>
        </w:rPr>
        <w:t xml:space="preserve"> Статья 11. Идентификация продукции</w:t>
      </w:r>
    </w:p>
    <w:bookmarkEnd w:id="92"/>
    <w:bookmarkStart w:name="z94" w:id="93"/>
    <w:p>
      <w:pPr>
        <w:spacing w:after="0"/>
        <w:ind w:left="0"/>
        <w:jc w:val="both"/>
      </w:pPr>
      <w:r>
        <w:rPr>
          <w:rFonts w:ascii="Times New Roman"/>
          <w:b w:val="false"/>
          <w:i w:val="false"/>
          <w:color w:val="000000"/>
          <w:sz w:val="28"/>
        </w:rPr>
        <w:t>
      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bookmarkEnd w:id="93"/>
    <w:p>
      <w:pPr>
        <w:spacing w:after="0"/>
        <w:ind w:left="0"/>
        <w:jc w:val="both"/>
      </w:pPr>
      <w:r>
        <w:rPr>
          <w:rFonts w:ascii="Times New Roman"/>
          <w:b w:val="false"/>
          <w:i w:val="false"/>
          <w:color w:val="000000"/>
          <w:sz w:val="28"/>
        </w:rPr>
        <w:t>
      изготовитель (уполномоченное изготовителем лицо), импортер или продавец, заявляющий о соответствии продукции требованиям настоящего технического регламента и предоставляющий ее в обращение на территории государств-членов Таможенного союза;</w:t>
      </w:r>
    </w:p>
    <w:p>
      <w:pPr>
        <w:spacing w:after="0"/>
        <w:ind w:left="0"/>
        <w:jc w:val="both"/>
      </w:pPr>
      <w:r>
        <w:rPr>
          <w:rFonts w:ascii="Times New Roman"/>
          <w:b w:val="false"/>
          <w:i w:val="false"/>
          <w:color w:val="000000"/>
          <w:sz w:val="28"/>
        </w:rPr>
        <w:t>
      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bookmarkStart w:name="z95" w:id="94"/>
    <w:p>
      <w:pPr>
        <w:spacing w:after="0"/>
        <w:ind w:left="0"/>
        <w:jc w:val="both"/>
      </w:pPr>
      <w:r>
        <w:rPr>
          <w:rFonts w:ascii="Times New Roman"/>
          <w:b w:val="false"/>
          <w:i w:val="false"/>
          <w:color w:val="000000"/>
          <w:sz w:val="28"/>
        </w:rPr>
        <w:t>
      2. Для идентификации продукции используются органолептический и инструментальный способы:</w:t>
      </w:r>
    </w:p>
    <w:bookmarkEnd w:id="94"/>
    <w:bookmarkStart w:name="z96" w:id="95"/>
    <w:p>
      <w:pPr>
        <w:spacing w:after="0"/>
        <w:ind w:left="0"/>
        <w:jc w:val="both"/>
      </w:pPr>
      <w:r>
        <w:rPr>
          <w:rFonts w:ascii="Times New Roman"/>
          <w:b w:val="false"/>
          <w:i w:val="false"/>
          <w:color w:val="000000"/>
          <w:sz w:val="28"/>
        </w:rPr>
        <w:t>
      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bookmarkEnd w:id="95"/>
    <w:bookmarkStart w:name="z97" w:id="96"/>
    <w:p>
      <w:pPr>
        <w:spacing w:after="0"/>
        <w:ind w:left="0"/>
        <w:jc w:val="both"/>
      </w:pPr>
      <w:r>
        <w:rPr>
          <w:rFonts w:ascii="Times New Roman"/>
          <w:b w:val="false"/>
          <w:i w:val="false"/>
          <w:color w:val="000000"/>
          <w:sz w:val="28"/>
        </w:rPr>
        <w:t>
      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решением Совета Евразийской экономической комиссии от 23.09.2022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98" w:id="97"/>
    <w:p>
      <w:pPr>
        <w:spacing w:after="0"/>
        <w:ind w:left="0"/>
        <w:jc w:val="left"/>
      </w:pPr>
      <w:r>
        <w:rPr>
          <w:rFonts w:ascii="Times New Roman"/>
          <w:b/>
          <w:i w:val="false"/>
          <w:color w:val="000000"/>
        </w:rPr>
        <w:t xml:space="preserve"> Статья 12. Оценка (подтверждение) соответствия</w:t>
      </w:r>
    </w:p>
    <w:bookmarkEnd w:id="97"/>
    <w:bookmarkStart w:name="z99" w:id="98"/>
    <w:p>
      <w:pPr>
        <w:spacing w:after="0"/>
        <w:ind w:left="0"/>
        <w:jc w:val="both"/>
      </w:pPr>
      <w:r>
        <w:rPr>
          <w:rFonts w:ascii="Times New Roman"/>
          <w:b w:val="false"/>
          <w:i w:val="false"/>
          <w:color w:val="000000"/>
          <w:sz w:val="28"/>
        </w:rPr>
        <w:t>
      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bookmarkEnd w:id="98"/>
    <w:p>
      <w:pPr>
        <w:spacing w:after="0"/>
        <w:ind w:left="0"/>
        <w:jc w:val="both"/>
      </w:pPr>
      <w:r>
        <w:rPr>
          <w:rFonts w:ascii="Times New Roman"/>
          <w:b w:val="false"/>
          <w:i w:val="false"/>
          <w:color w:val="000000"/>
          <w:sz w:val="28"/>
        </w:rPr>
        <w:t>
      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bookmarkStart w:name="z100" w:id="99"/>
    <w:p>
      <w:pPr>
        <w:spacing w:after="0"/>
        <w:ind w:left="0"/>
        <w:jc w:val="both"/>
      </w:pPr>
      <w:r>
        <w:rPr>
          <w:rFonts w:ascii="Times New Roman"/>
          <w:b w:val="false"/>
          <w:i w:val="false"/>
          <w:color w:val="000000"/>
          <w:sz w:val="28"/>
        </w:rPr>
        <w:t>
      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bookmarkEnd w:id="99"/>
    <w:p>
      <w:pPr>
        <w:spacing w:after="0"/>
        <w:ind w:left="0"/>
        <w:jc w:val="both"/>
      </w:pPr>
      <w:r>
        <w:rPr>
          <w:rFonts w:ascii="Times New Roman"/>
          <w:b w:val="false"/>
          <w:i w:val="false"/>
          <w:color w:val="000000"/>
          <w:sz w:val="28"/>
        </w:rPr>
        <w:t>
      соски молочные, соски-пустышки из латекса, резины или силиконовые;</w:t>
      </w:r>
    </w:p>
    <w:p>
      <w:pPr>
        <w:spacing w:after="0"/>
        <w:ind w:left="0"/>
        <w:jc w:val="both"/>
      </w:pPr>
      <w:r>
        <w:rPr>
          <w:rFonts w:ascii="Times New Roman"/>
          <w:b w:val="false"/>
          <w:i w:val="false"/>
          <w:color w:val="000000"/>
          <w:sz w:val="28"/>
        </w:rPr>
        <w:t>
      изделия санитарно-гигиенические разового использования (многослойные изделия, содержащие влагопоглощающие материалы (подгузники, подгузники-трусы (трусики) и пеленки), а также гигиенические ватные палочки (для носа и ушей) и другие аналогичные изделия для ухода за детьми);</w:t>
      </w:r>
    </w:p>
    <w:p>
      <w:pPr>
        <w:spacing w:after="0"/>
        <w:ind w:left="0"/>
        <w:jc w:val="both"/>
      </w:pPr>
      <w:r>
        <w:rPr>
          <w:rFonts w:ascii="Times New Roman"/>
          <w:b w:val="false"/>
          <w:i w:val="false"/>
          <w:color w:val="000000"/>
          <w:sz w:val="28"/>
        </w:rPr>
        <w:t>
      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до 3 лет;</w:t>
      </w:r>
    </w:p>
    <w:p>
      <w:pPr>
        <w:spacing w:after="0"/>
        <w:ind w:left="0"/>
        <w:jc w:val="both"/>
      </w:pPr>
      <w:r>
        <w:rPr>
          <w:rFonts w:ascii="Times New Roman"/>
          <w:b w:val="false"/>
          <w:i w:val="false"/>
          <w:color w:val="000000"/>
          <w:sz w:val="28"/>
        </w:rPr>
        <w:t>
      щетки зубные, щетки зубные электрические с питанием от химических источников тока, массажеры для десен и другие аналогичные изделия;</w:t>
      </w:r>
    </w:p>
    <w:p>
      <w:pPr>
        <w:spacing w:after="0"/>
        <w:ind w:left="0"/>
        <w:jc w:val="both"/>
      </w:pPr>
      <w:r>
        <w:rPr>
          <w:rFonts w:ascii="Times New Roman"/>
          <w:b w:val="false"/>
          <w:i w:val="false"/>
          <w:color w:val="000000"/>
          <w:sz w:val="28"/>
        </w:rPr>
        <w:t>
      изделия 1-го слоя бельевые (нательные и купальные) трикотажные и из текстильных материалов для детей до 3 лет;</w:t>
      </w:r>
    </w:p>
    <w:p>
      <w:pPr>
        <w:spacing w:after="0"/>
        <w:ind w:left="0"/>
        <w:jc w:val="both"/>
      </w:pPr>
      <w:r>
        <w:rPr>
          <w:rFonts w:ascii="Times New Roman"/>
          <w:b w:val="false"/>
          <w:i w:val="false"/>
          <w:color w:val="000000"/>
          <w:sz w:val="28"/>
        </w:rPr>
        <w:t>
      изделия чулочно-носочные трикотажные 1-го слоя для детей до 3 лет;</w:t>
      </w:r>
    </w:p>
    <w:p>
      <w:pPr>
        <w:spacing w:after="0"/>
        <w:ind w:left="0"/>
        <w:jc w:val="both"/>
      </w:pPr>
      <w:r>
        <w:rPr>
          <w:rFonts w:ascii="Times New Roman"/>
          <w:b w:val="false"/>
          <w:i w:val="false"/>
          <w:color w:val="000000"/>
          <w:sz w:val="28"/>
        </w:rPr>
        <w:t>
      головные уборы (летние) 1-го слоя трикотажные и из текстильных материалов для детей до 3 лет.</w:t>
      </w:r>
    </w:p>
    <w:p>
      <w:pPr>
        <w:spacing w:after="0"/>
        <w:ind w:left="0"/>
        <w:jc w:val="both"/>
      </w:pPr>
      <w:r>
        <w:rPr>
          <w:rFonts w:ascii="Times New Roman"/>
          <w:b w:val="false"/>
          <w:i w:val="false"/>
          <w:color w:val="000000"/>
          <w:sz w:val="28"/>
        </w:rPr>
        <w:t>
      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pPr>
        <w:spacing w:after="0"/>
        <w:ind w:left="0"/>
        <w:jc w:val="both"/>
      </w:pPr>
      <w:r>
        <w:rPr>
          <w:rFonts w:ascii="Times New Roman"/>
          <w:b w:val="false"/>
          <w:i w:val="false"/>
          <w:color w:val="000000"/>
          <w:sz w:val="28"/>
        </w:rPr>
        <w:t>
      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государств-членов Таможенного союза на их территории.</w:t>
      </w:r>
    </w:p>
    <w:p>
      <w:pPr>
        <w:spacing w:after="0"/>
        <w:ind w:left="0"/>
        <w:jc w:val="both"/>
      </w:pPr>
      <w:r>
        <w:rPr>
          <w:rFonts w:ascii="Times New Roman"/>
          <w:b w:val="false"/>
          <w:i w:val="false"/>
          <w:color w:val="000000"/>
          <w:sz w:val="28"/>
        </w:rPr>
        <w:t>
      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pPr>
        <w:spacing w:after="0"/>
        <w:ind w:left="0"/>
        <w:jc w:val="both"/>
      </w:pPr>
      <w:r>
        <w:rPr>
          <w:rFonts w:ascii="Times New Roman"/>
          <w:b w:val="false"/>
          <w:i w:val="false"/>
          <w:color w:val="000000"/>
          <w:sz w:val="28"/>
        </w:rPr>
        <w:t>
      Для выдачи свидетельства о государственной регистрации заявителем представляются следующие документы:</w:t>
      </w:r>
    </w:p>
    <w:p>
      <w:pPr>
        <w:spacing w:after="0"/>
        <w:ind w:left="0"/>
        <w:jc w:val="both"/>
      </w:pPr>
      <w:r>
        <w:rPr>
          <w:rFonts w:ascii="Times New Roman"/>
          <w:b w:val="false"/>
          <w:i w:val="false"/>
          <w:color w:val="000000"/>
          <w:sz w:val="28"/>
        </w:rPr>
        <w:t xml:space="preserve">
      - заявление; </w:t>
      </w:r>
    </w:p>
    <w:p>
      <w:pPr>
        <w:spacing w:after="0"/>
        <w:ind w:left="0"/>
        <w:jc w:val="both"/>
      </w:pPr>
      <w:r>
        <w:rPr>
          <w:rFonts w:ascii="Times New Roman"/>
          <w:b w:val="false"/>
          <w:i w:val="false"/>
          <w:color w:val="000000"/>
          <w:sz w:val="28"/>
        </w:rPr>
        <w:t xml:space="preserve">
      -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 </w:t>
      </w:r>
    </w:p>
    <w:p>
      <w:pPr>
        <w:spacing w:after="0"/>
        <w:ind w:left="0"/>
        <w:jc w:val="both"/>
      </w:pPr>
      <w:r>
        <w:rPr>
          <w:rFonts w:ascii="Times New Roman"/>
          <w:b w:val="false"/>
          <w:i w:val="false"/>
          <w:color w:val="000000"/>
          <w:sz w:val="28"/>
        </w:rPr>
        <w:t xml:space="preserve">
      -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 </w:t>
      </w:r>
    </w:p>
    <w:p>
      <w:pPr>
        <w:spacing w:after="0"/>
        <w:ind w:left="0"/>
        <w:jc w:val="both"/>
      </w:pPr>
      <w:r>
        <w:rPr>
          <w:rFonts w:ascii="Times New Roman"/>
          <w:b w:val="false"/>
          <w:i w:val="false"/>
          <w:color w:val="000000"/>
          <w:sz w:val="28"/>
        </w:rPr>
        <w:t xml:space="preserve">
      - копии этикеток (упаковки) или их макеты на подконтрольную продукцию, заверенные заявителем; </w:t>
      </w:r>
    </w:p>
    <w:p>
      <w:pPr>
        <w:spacing w:after="0"/>
        <w:ind w:left="0"/>
        <w:jc w:val="both"/>
      </w:pPr>
      <w:r>
        <w:rPr>
          <w:rFonts w:ascii="Times New Roman"/>
          <w:b w:val="false"/>
          <w:i w:val="false"/>
          <w:color w:val="000000"/>
          <w:sz w:val="28"/>
        </w:rPr>
        <w:t xml:space="preserve">
      - акт отбора образцов (проб) - для продукции, изготавливаемой на территории Таможенного союза; </w:t>
      </w:r>
    </w:p>
    <w:p>
      <w:pPr>
        <w:spacing w:after="0"/>
        <w:ind w:left="0"/>
        <w:jc w:val="both"/>
      </w:pPr>
      <w:r>
        <w:rPr>
          <w:rFonts w:ascii="Times New Roman"/>
          <w:b w:val="false"/>
          <w:i w:val="false"/>
          <w:color w:val="000000"/>
          <w:sz w:val="28"/>
        </w:rPr>
        <w:t xml:space="preserve">
      -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 </w:t>
      </w:r>
    </w:p>
    <w:p>
      <w:pPr>
        <w:spacing w:after="0"/>
        <w:ind w:left="0"/>
        <w:jc w:val="both"/>
      </w:pPr>
      <w:r>
        <w:rPr>
          <w:rFonts w:ascii="Times New Roman"/>
          <w:b w:val="false"/>
          <w:i w:val="false"/>
          <w:color w:val="000000"/>
          <w:sz w:val="28"/>
        </w:rPr>
        <w:t xml:space="preserve">
      - протоколы испытаний испытательных лабораторий (центров),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 </w:t>
      </w:r>
    </w:p>
    <w:p>
      <w:pPr>
        <w:spacing w:after="0"/>
        <w:ind w:left="0"/>
        <w:jc w:val="both"/>
      </w:pPr>
      <w:r>
        <w:rPr>
          <w:rFonts w:ascii="Times New Roman"/>
          <w:b w:val="false"/>
          <w:i w:val="false"/>
          <w:color w:val="000000"/>
          <w:sz w:val="28"/>
        </w:rPr>
        <w:t xml:space="preserve">
      -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 </w:t>
      </w:r>
    </w:p>
    <w:p>
      <w:pPr>
        <w:spacing w:after="0"/>
        <w:ind w:left="0"/>
        <w:jc w:val="both"/>
      </w:pPr>
      <w:r>
        <w:rPr>
          <w:rFonts w:ascii="Times New Roman"/>
          <w:b w:val="false"/>
          <w:i w:val="false"/>
          <w:color w:val="000000"/>
          <w:sz w:val="28"/>
        </w:rPr>
        <w:t xml:space="preserve">
      -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 </w:t>
      </w:r>
    </w:p>
    <w:p>
      <w:pPr>
        <w:spacing w:after="0"/>
        <w:ind w:left="0"/>
        <w:jc w:val="both"/>
      </w:pPr>
      <w:r>
        <w:rPr>
          <w:rFonts w:ascii="Times New Roman"/>
          <w:b w:val="false"/>
          <w:i w:val="false"/>
          <w:color w:val="000000"/>
          <w:sz w:val="28"/>
        </w:rPr>
        <w:t>
      Переводы документов изготовителя с иностранного языка на государственный язык государства-члена Таможенного союза должны быть заверены в соответствии с законодательством Стороны, в которой проводится государственная регистрация.</w:t>
      </w:r>
    </w:p>
    <w:p>
      <w:pPr>
        <w:spacing w:after="0"/>
        <w:ind w:left="0"/>
        <w:jc w:val="both"/>
      </w:pPr>
      <w:r>
        <w:rPr>
          <w:rFonts w:ascii="Times New Roman"/>
          <w:b w:val="false"/>
          <w:i w:val="false"/>
          <w:color w:val="000000"/>
          <w:sz w:val="28"/>
        </w:rPr>
        <w:t>
      Ответственность за достоверность документов, представляемых для целей выдачи свидетельства о государственной регистрации, несет заявитель.</w:t>
      </w:r>
    </w:p>
    <w:p>
      <w:pPr>
        <w:spacing w:after="0"/>
        <w:ind w:left="0"/>
        <w:jc w:val="both"/>
      </w:pPr>
      <w:r>
        <w:rPr>
          <w:rFonts w:ascii="Times New Roman"/>
          <w:b w:val="false"/>
          <w:i w:val="false"/>
          <w:color w:val="000000"/>
          <w:sz w:val="28"/>
        </w:rPr>
        <w:t>
      В государственной регистрации может быть отказано в случаях, установленных законодательством Таможенного союза.</w:t>
      </w:r>
    </w:p>
    <w:p>
      <w:pPr>
        <w:spacing w:after="0"/>
        <w:ind w:left="0"/>
        <w:jc w:val="both"/>
      </w:pPr>
      <w:r>
        <w:rPr>
          <w:rFonts w:ascii="Times New Roman"/>
          <w:b w:val="false"/>
          <w:i w:val="false"/>
          <w:color w:val="000000"/>
          <w:sz w:val="28"/>
        </w:rPr>
        <w:t>
      Государственная регистрация может быть прекращена регистрационным органом в случаях, установленных законодательством Таможенного союза.</w:t>
      </w:r>
    </w:p>
    <w:p>
      <w:pPr>
        <w:spacing w:after="0"/>
        <w:ind w:left="0"/>
        <w:jc w:val="both"/>
      </w:pPr>
      <w:r>
        <w:rPr>
          <w:rFonts w:ascii="Times New Roman"/>
          <w:b w:val="false"/>
          <w:i w:val="false"/>
          <w:color w:val="000000"/>
          <w:sz w:val="28"/>
        </w:rPr>
        <w:t>
      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подтверждающих соответствие продукции требованиям настоящего технического регламента, включая протоколы испытаний, проведенных для целей государственной регистрации.</w:t>
      </w:r>
    </w:p>
    <w:p>
      <w:pPr>
        <w:spacing w:after="0"/>
        <w:ind w:left="0"/>
        <w:jc w:val="both"/>
      </w:pPr>
      <w:r>
        <w:rPr>
          <w:rFonts w:ascii="Times New Roman"/>
          <w:b w:val="false"/>
          <w:i w:val="false"/>
          <w:color w:val="000000"/>
          <w:sz w:val="28"/>
        </w:rPr>
        <w:t>
      Применяемые схемы декларирования:</w:t>
      </w:r>
    </w:p>
    <w:p>
      <w:pPr>
        <w:spacing w:after="0"/>
        <w:ind w:left="0"/>
        <w:jc w:val="both"/>
      </w:pPr>
      <w:r>
        <w:rPr>
          <w:rFonts w:ascii="Times New Roman"/>
          <w:b w:val="false"/>
          <w:i w:val="false"/>
          <w:color w:val="000000"/>
          <w:sz w:val="28"/>
        </w:rPr>
        <w:t>
      схема Зд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Зд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pPr>
        <w:spacing w:after="0"/>
        <w:ind w:left="0"/>
        <w:jc w:val="both"/>
      </w:pPr>
      <w:r>
        <w:rPr>
          <w:rFonts w:ascii="Times New Roman"/>
          <w:b w:val="false"/>
          <w:i w:val="false"/>
          <w:color w:val="000000"/>
          <w:sz w:val="28"/>
        </w:rPr>
        <w:t>
      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 лет. Срок действия декларации на партию продукции - на срок, установленный заявителем, с учетом срока годности (хранения), но не более чем на 1 год.</w:t>
      </w:r>
    </w:p>
    <w:bookmarkStart w:name="z101" w:id="100"/>
    <w:p>
      <w:pPr>
        <w:spacing w:after="0"/>
        <w:ind w:left="0"/>
        <w:jc w:val="both"/>
      </w:pPr>
      <w:r>
        <w:rPr>
          <w:rFonts w:ascii="Times New Roman"/>
          <w:b w:val="false"/>
          <w:i w:val="false"/>
          <w:color w:val="000000"/>
          <w:sz w:val="28"/>
        </w:rPr>
        <w:t>
      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bookmarkEnd w:id="100"/>
    <w:p>
      <w:pPr>
        <w:spacing w:after="0"/>
        <w:ind w:left="0"/>
        <w:jc w:val="both"/>
      </w:pPr>
      <w:r>
        <w:rPr>
          <w:rFonts w:ascii="Times New Roman"/>
          <w:b w:val="false"/>
          <w:i w:val="false"/>
          <w:color w:val="000000"/>
          <w:sz w:val="28"/>
        </w:rPr>
        <w:t>
      -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pPr>
        <w:spacing w:after="0"/>
        <w:ind w:left="0"/>
        <w:jc w:val="both"/>
      </w:pPr>
      <w:r>
        <w:rPr>
          <w:rFonts w:ascii="Times New Roman"/>
          <w:b w:val="false"/>
          <w:i w:val="false"/>
          <w:color w:val="000000"/>
          <w:sz w:val="28"/>
        </w:rPr>
        <w:t>
      кожгалантерейные изделия;</w:t>
      </w:r>
    </w:p>
    <w:p>
      <w:pPr>
        <w:spacing w:after="0"/>
        <w:ind w:left="0"/>
        <w:jc w:val="both"/>
      </w:pPr>
      <w:r>
        <w:rPr>
          <w:rFonts w:ascii="Times New Roman"/>
          <w:b w:val="false"/>
          <w:i w:val="false"/>
          <w:color w:val="000000"/>
          <w:sz w:val="28"/>
        </w:rPr>
        <w:t>
      школьно-письменные принадлежности;</w:t>
      </w:r>
    </w:p>
    <w:p>
      <w:pPr>
        <w:spacing w:after="0"/>
        <w:ind w:left="0"/>
        <w:jc w:val="both"/>
      </w:pPr>
      <w:r>
        <w:rPr>
          <w:rFonts w:ascii="Times New Roman"/>
          <w:b w:val="false"/>
          <w:i w:val="false"/>
          <w:color w:val="000000"/>
          <w:sz w:val="28"/>
        </w:rPr>
        <w:t>
      - схема Зд,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pPr>
        <w:spacing w:after="0"/>
        <w:ind w:left="0"/>
        <w:jc w:val="both"/>
      </w:pPr>
      <w:r>
        <w:rPr>
          <w:rFonts w:ascii="Times New Roman"/>
          <w:b w:val="false"/>
          <w:i w:val="false"/>
          <w:color w:val="000000"/>
          <w:sz w:val="28"/>
        </w:rPr>
        <w:t>
      одежда и изделия 3-го слоя трикотажные, из текстильных материалов и кожи для детей старше 1 года и подростков;</w:t>
      </w:r>
    </w:p>
    <w:p>
      <w:pPr>
        <w:spacing w:after="0"/>
        <w:ind w:left="0"/>
        <w:jc w:val="both"/>
      </w:pPr>
      <w:r>
        <w:rPr>
          <w:rFonts w:ascii="Times New Roman"/>
          <w:b w:val="false"/>
          <w:i w:val="false"/>
          <w:color w:val="000000"/>
          <w:sz w:val="28"/>
        </w:rPr>
        <w:t>
      одежда, изделия и головные уборы из меха для детей старше 1 года и подростков;</w:t>
      </w:r>
    </w:p>
    <w:p>
      <w:pPr>
        <w:spacing w:after="0"/>
        <w:ind w:left="0"/>
        <w:jc w:val="both"/>
      </w:pPr>
      <w:r>
        <w:rPr>
          <w:rFonts w:ascii="Times New Roman"/>
          <w:b w:val="false"/>
          <w:i w:val="false"/>
          <w:color w:val="000000"/>
          <w:sz w:val="28"/>
        </w:rPr>
        <w:t>
      головные уборы 2-го слоя трикотажные, из текстильных материалов и кожи для детей старше 1 года и подростков;</w:t>
      </w:r>
    </w:p>
    <w:p>
      <w:pPr>
        <w:spacing w:after="0"/>
        <w:ind w:left="0"/>
        <w:jc w:val="both"/>
      </w:pPr>
      <w:r>
        <w:rPr>
          <w:rFonts w:ascii="Times New Roman"/>
          <w:b w:val="false"/>
          <w:i w:val="false"/>
          <w:color w:val="000000"/>
          <w:sz w:val="28"/>
        </w:rPr>
        <w:t>
      готовые штучные текстильные изделия;</w:t>
      </w:r>
    </w:p>
    <w:p>
      <w:pPr>
        <w:spacing w:after="0"/>
        <w:ind w:left="0"/>
        <w:jc w:val="both"/>
      </w:pPr>
      <w:r>
        <w:rPr>
          <w:rFonts w:ascii="Times New Roman"/>
          <w:b w:val="false"/>
          <w:i w:val="false"/>
          <w:color w:val="000000"/>
          <w:sz w:val="28"/>
        </w:rPr>
        <w:t>
      постельные принадлежности (одеяла, подушки, наматрасники, балдахины, валики, мягкие стенки и другие аналогичные изделия);</w:t>
      </w:r>
    </w:p>
    <w:p>
      <w:pPr>
        <w:spacing w:after="0"/>
        <w:ind w:left="0"/>
        <w:jc w:val="both"/>
      </w:pPr>
      <w:r>
        <w:rPr>
          <w:rFonts w:ascii="Times New Roman"/>
          <w:b w:val="false"/>
          <w:i w:val="false"/>
          <w:color w:val="000000"/>
          <w:sz w:val="28"/>
        </w:rPr>
        <w:t>
      обувь валяная грубошерстная;</w:t>
      </w:r>
    </w:p>
    <w:p>
      <w:pPr>
        <w:spacing w:after="0"/>
        <w:ind w:left="0"/>
        <w:jc w:val="both"/>
      </w:pPr>
      <w:r>
        <w:rPr>
          <w:rFonts w:ascii="Times New Roman"/>
          <w:b w:val="false"/>
          <w:i w:val="false"/>
          <w:color w:val="000000"/>
          <w:sz w:val="28"/>
        </w:rPr>
        <w:t>
      издательская книжная, журнальная продукция.</w:t>
      </w:r>
    </w:p>
    <w:p>
      <w:pPr>
        <w:spacing w:after="0"/>
        <w:ind w:left="0"/>
        <w:jc w:val="both"/>
      </w:pPr>
      <w:r>
        <w:rPr>
          <w:rFonts w:ascii="Times New Roman"/>
          <w:b w:val="false"/>
          <w:i w:val="false"/>
          <w:color w:val="000000"/>
          <w:sz w:val="28"/>
        </w:rPr>
        <w:t>
      При декларировании соответствия продукции требованиям настоящего технического регламента состав доказательных материалов должен включать:</w:t>
      </w:r>
    </w:p>
    <w:p>
      <w:pPr>
        <w:spacing w:after="0"/>
        <w:ind w:left="0"/>
        <w:jc w:val="both"/>
      </w:pPr>
      <w:r>
        <w:rPr>
          <w:rFonts w:ascii="Times New Roman"/>
          <w:b w:val="false"/>
          <w:i w:val="false"/>
          <w:color w:val="000000"/>
          <w:sz w:val="28"/>
        </w:rPr>
        <w:t>
      -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pPr>
        <w:spacing w:after="0"/>
        <w:ind w:left="0"/>
        <w:jc w:val="both"/>
      </w:pPr>
      <w:r>
        <w:rPr>
          <w:rFonts w:ascii="Times New Roman"/>
          <w:b w:val="false"/>
          <w:i w:val="false"/>
          <w:color w:val="000000"/>
          <w:sz w:val="28"/>
        </w:rPr>
        <w:t>
      -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pPr>
        <w:spacing w:after="0"/>
        <w:ind w:left="0"/>
        <w:jc w:val="both"/>
      </w:pPr>
      <w:r>
        <w:rPr>
          <w:rFonts w:ascii="Times New Roman"/>
          <w:b w:val="false"/>
          <w:i w:val="false"/>
          <w:color w:val="000000"/>
          <w:sz w:val="28"/>
        </w:rPr>
        <w:t>
      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pPr>
        <w:spacing w:after="0"/>
        <w:ind w:left="0"/>
        <w:jc w:val="both"/>
      </w:pPr>
      <w:r>
        <w:rPr>
          <w:rFonts w:ascii="Times New Roman"/>
          <w:b w:val="false"/>
          <w:i w:val="false"/>
          <w:color w:val="000000"/>
          <w:sz w:val="28"/>
        </w:rPr>
        <w:t>
      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pPr>
        <w:spacing w:after="0"/>
        <w:ind w:left="0"/>
        <w:jc w:val="both"/>
      </w:pPr>
      <w:r>
        <w:rPr>
          <w:rFonts w:ascii="Times New Roman"/>
          <w:b w:val="false"/>
          <w:i w:val="false"/>
          <w:color w:val="000000"/>
          <w:sz w:val="28"/>
        </w:rPr>
        <w:t>
      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 в остальных случаях – не ранее чем за 1 год до даты принятия декларации.</w:t>
      </w:r>
    </w:p>
    <w:p>
      <w:pPr>
        <w:spacing w:after="0"/>
        <w:ind w:left="0"/>
        <w:jc w:val="both"/>
      </w:pPr>
      <w:r>
        <w:rPr>
          <w:rFonts w:ascii="Times New Roman"/>
          <w:b w:val="false"/>
          <w:i w:val="false"/>
          <w:color w:val="000000"/>
          <w:sz w:val="28"/>
        </w:rPr>
        <w:t>
      Протокол испытаний типовых образцов продукции должен содержать:</w:t>
      </w:r>
    </w:p>
    <w:p>
      <w:pPr>
        <w:spacing w:after="0"/>
        <w:ind w:left="0"/>
        <w:jc w:val="both"/>
      </w:pPr>
      <w:r>
        <w:rPr>
          <w:rFonts w:ascii="Times New Roman"/>
          <w:b w:val="false"/>
          <w:i w:val="false"/>
          <w:color w:val="000000"/>
          <w:sz w:val="28"/>
        </w:rPr>
        <w:t xml:space="preserve">
      - дату оформления протокола и номер в соответствии с системой, принятой в испытательной лаборатории; </w:t>
      </w:r>
    </w:p>
    <w:p>
      <w:pPr>
        <w:spacing w:after="0"/>
        <w:ind w:left="0"/>
        <w:jc w:val="both"/>
      </w:pPr>
      <w:r>
        <w:rPr>
          <w:rFonts w:ascii="Times New Roman"/>
          <w:b w:val="false"/>
          <w:i w:val="false"/>
          <w:color w:val="000000"/>
          <w:sz w:val="28"/>
        </w:rPr>
        <w:t xml:space="preserve">
      -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 </w:t>
      </w:r>
    </w:p>
    <w:p>
      <w:pPr>
        <w:spacing w:after="0"/>
        <w:ind w:left="0"/>
        <w:jc w:val="both"/>
      </w:pPr>
      <w:r>
        <w:rPr>
          <w:rFonts w:ascii="Times New Roman"/>
          <w:b w:val="false"/>
          <w:i w:val="false"/>
          <w:color w:val="000000"/>
          <w:sz w:val="28"/>
        </w:rPr>
        <w:t>
      - наименование продукции;</w:t>
      </w:r>
    </w:p>
    <w:p>
      <w:pPr>
        <w:spacing w:after="0"/>
        <w:ind w:left="0"/>
        <w:jc w:val="both"/>
      </w:pPr>
      <w:r>
        <w:rPr>
          <w:rFonts w:ascii="Times New Roman"/>
          <w:b w:val="false"/>
          <w:i w:val="false"/>
          <w:color w:val="000000"/>
          <w:sz w:val="28"/>
        </w:rPr>
        <w:t xml:space="preserve">
      - наименование и фактические значения проверяемых показателей свойств продукции; </w:t>
      </w:r>
    </w:p>
    <w:p>
      <w:pPr>
        <w:spacing w:after="0"/>
        <w:ind w:left="0"/>
        <w:jc w:val="both"/>
      </w:pPr>
      <w:r>
        <w:rPr>
          <w:rFonts w:ascii="Times New Roman"/>
          <w:b w:val="false"/>
          <w:i w:val="false"/>
          <w:color w:val="000000"/>
          <w:sz w:val="28"/>
        </w:rPr>
        <w:t>
      - номера и наименования нормативных документов на примененные методы испытаний.</w:t>
      </w:r>
    </w:p>
    <w:p>
      <w:pPr>
        <w:spacing w:after="0"/>
        <w:ind w:left="0"/>
        <w:jc w:val="both"/>
      </w:pPr>
      <w:r>
        <w:rPr>
          <w:rFonts w:ascii="Times New Roman"/>
          <w:b w:val="false"/>
          <w:i w:val="false"/>
          <w:color w:val="000000"/>
          <w:sz w:val="28"/>
        </w:rPr>
        <w:t>
      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pPr>
        <w:spacing w:after="0"/>
        <w:ind w:left="0"/>
        <w:jc w:val="both"/>
      </w:pPr>
      <w:r>
        <w:rPr>
          <w:rFonts w:ascii="Times New Roman"/>
          <w:b w:val="false"/>
          <w:i w:val="false"/>
          <w:color w:val="000000"/>
          <w:sz w:val="28"/>
        </w:rPr>
        <w:t>
      При декларировании соответствия по схемам 1д, Зд, 6д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pPr>
        <w:spacing w:after="0"/>
        <w:ind w:left="0"/>
        <w:jc w:val="both"/>
      </w:pPr>
      <w:r>
        <w:rPr>
          <w:rFonts w:ascii="Times New Roman"/>
          <w:b w:val="false"/>
          <w:i w:val="false"/>
          <w:color w:val="000000"/>
          <w:sz w:val="28"/>
        </w:rPr>
        <w:t>
      При декларировании соответствия по схемам 2д, 4д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bookmarkStart w:name="z102" w:id="101"/>
    <w:p>
      <w:pPr>
        <w:spacing w:after="0"/>
        <w:ind w:left="0"/>
        <w:jc w:val="both"/>
      </w:pPr>
      <w:r>
        <w:rPr>
          <w:rFonts w:ascii="Times New Roman"/>
          <w:b w:val="false"/>
          <w:i w:val="false"/>
          <w:color w:val="000000"/>
          <w:sz w:val="28"/>
        </w:rPr>
        <w:t>
      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 с или 4с:</w:t>
      </w:r>
    </w:p>
    <w:bookmarkEnd w:id="101"/>
    <w:p>
      <w:pPr>
        <w:spacing w:after="0"/>
        <w:ind w:left="0"/>
        <w:jc w:val="both"/>
      </w:pPr>
      <w:r>
        <w:rPr>
          <w:rFonts w:ascii="Times New Roman"/>
          <w:b w:val="false"/>
          <w:i w:val="false"/>
          <w:color w:val="000000"/>
          <w:sz w:val="28"/>
        </w:rPr>
        <w:t>
      если заявителем является продавец, зарегистрированный в установленном порядке государством-членом Таможенного союза, то срок действия сертификата - не более 3 лет;</w:t>
      </w:r>
    </w:p>
    <w:p>
      <w:pPr>
        <w:spacing w:after="0"/>
        <w:ind w:left="0"/>
        <w:jc w:val="both"/>
      </w:pPr>
      <w:r>
        <w:rPr>
          <w:rFonts w:ascii="Times New Roman"/>
          <w:b w:val="false"/>
          <w:i w:val="false"/>
          <w:color w:val="000000"/>
          <w:sz w:val="28"/>
        </w:rPr>
        <w:t>
      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pPr>
        <w:spacing w:after="0"/>
        <w:ind w:left="0"/>
        <w:jc w:val="both"/>
      </w:pPr>
      <w:r>
        <w:rPr>
          <w:rFonts w:ascii="Times New Roman"/>
          <w:b w:val="false"/>
          <w:i w:val="false"/>
          <w:color w:val="000000"/>
          <w:sz w:val="28"/>
        </w:rPr>
        <w:t>
      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pPr>
        <w:spacing w:after="0"/>
        <w:ind w:left="0"/>
        <w:jc w:val="both"/>
      </w:pPr>
      <w:r>
        <w:rPr>
          <w:rFonts w:ascii="Times New Roman"/>
          <w:b w:val="false"/>
          <w:i w:val="false"/>
          <w:color w:val="000000"/>
          <w:sz w:val="28"/>
        </w:rPr>
        <w:t xml:space="preserve">
      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изделия санитарно-гигиенические из резины формовые и неформовые для ухода за детьми;</w:t>
      </w:r>
    </w:p>
    <w:p>
      <w:pPr>
        <w:spacing w:after="0"/>
        <w:ind w:left="0"/>
        <w:jc w:val="both"/>
      </w:pPr>
      <w:r>
        <w:rPr>
          <w:rFonts w:ascii="Times New Roman"/>
          <w:b w:val="false"/>
          <w:i w:val="false"/>
          <w:color w:val="000000"/>
          <w:sz w:val="28"/>
        </w:rPr>
        <w:t>
      изделия санитарно-гигиенические и галантерейные из пластмасс и металла;</w:t>
      </w:r>
    </w:p>
    <w:p>
      <w:pPr>
        <w:spacing w:after="0"/>
        <w:ind w:left="0"/>
        <w:jc w:val="both"/>
      </w:pPr>
      <w:r>
        <w:rPr>
          <w:rFonts w:ascii="Times New Roman"/>
          <w:b w:val="false"/>
          <w:i w:val="false"/>
          <w:color w:val="000000"/>
          <w:sz w:val="28"/>
        </w:rPr>
        <w:t>
      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старше 3 лет и подростков;</w:t>
      </w:r>
    </w:p>
    <w:p>
      <w:pPr>
        <w:spacing w:after="0"/>
        <w:ind w:left="0"/>
        <w:jc w:val="both"/>
      </w:pPr>
      <w:r>
        <w:rPr>
          <w:rFonts w:ascii="Times New Roman"/>
          <w:b w:val="false"/>
          <w:i w:val="false"/>
          <w:color w:val="000000"/>
          <w:sz w:val="28"/>
        </w:rPr>
        <w:t>
      белье постельное;</w:t>
      </w:r>
    </w:p>
    <w:p>
      <w:pPr>
        <w:spacing w:after="0"/>
        <w:ind w:left="0"/>
        <w:jc w:val="both"/>
      </w:pPr>
      <w:r>
        <w:rPr>
          <w:rFonts w:ascii="Times New Roman"/>
          <w:b w:val="false"/>
          <w:i w:val="false"/>
          <w:color w:val="000000"/>
          <w:sz w:val="28"/>
        </w:rPr>
        <w:t>
      изделия 1-го слоя бельевые (белье нательное, корсетные и купальные изделия) трикотажные и из текстильных материалов для детей старше 3 лет и подростков;</w:t>
      </w:r>
    </w:p>
    <w:p>
      <w:pPr>
        <w:spacing w:after="0"/>
        <w:ind w:left="0"/>
        <w:jc w:val="both"/>
      </w:pPr>
      <w:r>
        <w:rPr>
          <w:rFonts w:ascii="Times New Roman"/>
          <w:b w:val="false"/>
          <w:i w:val="false"/>
          <w:color w:val="000000"/>
          <w:sz w:val="28"/>
        </w:rPr>
        <w:t>
      изделия чулочно-носочные трикотажные 1-го слоя для детей старше 3 лет и подростков;</w:t>
      </w:r>
    </w:p>
    <w:p>
      <w:pPr>
        <w:spacing w:after="0"/>
        <w:ind w:left="0"/>
        <w:jc w:val="both"/>
      </w:pPr>
      <w:r>
        <w:rPr>
          <w:rFonts w:ascii="Times New Roman"/>
          <w:b w:val="false"/>
          <w:i w:val="false"/>
          <w:color w:val="000000"/>
          <w:sz w:val="28"/>
        </w:rPr>
        <w:t>
      изделия чулочно-носочные трикотажные 2-го слоя;</w:t>
      </w:r>
    </w:p>
    <w:p>
      <w:pPr>
        <w:spacing w:after="0"/>
        <w:ind w:left="0"/>
        <w:jc w:val="both"/>
      </w:pPr>
      <w:r>
        <w:rPr>
          <w:rFonts w:ascii="Times New Roman"/>
          <w:b w:val="false"/>
          <w:i w:val="false"/>
          <w:color w:val="000000"/>
          <w:sz w:val="28"/>
        </w:rPr>
        <w:t>
      головные уборы (летние) 1-го слоя трикотажные и из текстильных материалов для детей старше 3 лет и подростков, шарфы трикотажные;</w:t>
      </w:r>
    </w:p>
    <w:p>
      <w:pPr>
        <w:spacing w:after="0"/>
        <w:ind w:left="0"/>
        <w:jc w:val="both"/>
      </w:pPr>
      <w:r>
        <w:rPr>
          <w:rFonts w:ascii="Times New Roman"/>
          <w:b w:val="false"/>
          <w:i w:val="false"/>
          <w:color w:val="000000"/>
          <w:sz w:val="28"/>
        </w:rPr>
        <w:t>
      головные уборы 2-го слоя трикотажные, из текстильных материалов и кожи для детей до 1-го года;</w:t>
      </w:r>
    </w:p>
    <w:p>
      <w:pPr>
        <w:spacing w:after="0"/>
        <w:ind w:left="0"/>
        <w:jc w:val="both"/>
      </w:pPr>
      <w:r>
        <w:rPr>
          <w:rFonts w:ascii="Times New Roman"/>
          <w:b w:val="false"/>
          <w:i w:val="false"/>
          <w:color w:val="000000"/>
          <w:sz w:val="28"/>
        </w:rPr>
        <w:t>
      одежда и изделия 3-го слоя трикотажные, из текстильных материалов и кожи для детей до 1-го года;</w:t>
      </w:r>
    </w:p>
    <w:p>
      <w:pPr>
        <w:spacing w:after="0"/>
        <w:ind w:left="0"/>
        <w:jc w:val="both"/>
      </w:pPr>
      <w:r>
        <w:rPr>
          <w:rFonts w:ascii="Times New Roman"/>
          <w:b w:val="false"/>
          <w:i w:val="false"/>
          <w:color w:val="000000"/>
          <w:sz w:val="28"/>
        </w:rPr>
        <w:t>
      одежда, изделия и головные уборы из меха для детей до 1-го года;</w:t>
      </w:r>
    </w:p>
    <w:p>
      <w:pPr>
        <w:spacing w:after="0"/>
        <w:ind w:left="0"/>
        <w:jc w:val="both"/>
      </w:pPr>
      <w:r>
        <w:rPr>
          <w:rFonts w:ascii="Times New Roman"/>
          <w:b w:val="false"/>
          <w:i w:val="false"/>
          <w:color w:val="000000"/>
          <w:sz w:val="28"/>
        </w:rPr>
        <w:t>
      обувь, кроме обуви валяной грубошерстной;</w:t>
      </w:r>
    </w:p>
    <w:p>
      <w:pPr>
        <w:spacing w:after="0"/>
        <w:ind w:left="0"/>
        <w:jc w:val="both"/>
      </w:pPr>
      <w:r>
        <w:rPr>
          <w:rFonts w:ascii="Times New Roman"/>
          <w:b w:val="false"/>
          <w:i w:val="false"/>
          <w:color w:val="000000"/>
          <w:sz w:val="28"/>
        </w:rPr>
        <w:t>
      коляски детские;</w:t>
      </w:r>
    </w:p>
    <w:p>
      <w:pPr>
        <w:spacing w:after="0"/>
        <w:ind w:left="0"/>
        <w:jc w:val="both"/>
      </w:pPr>
      <w:r>
        <w:rPr>
          <w:rFonts w:ascii="Times New Roman"/>
          <w:b w:val="false"/>
          <w:i w:val="false"/>
          <w:color w:val="000000"/>
          <w:sz w:val="28"/>
        </w:rPr>
        <w:t>
      велосипеды.</w:t>
      </w:r>
    </w:p>
    <w:bookmarkStart w:name="z103" w:id="102"/>
    <w:p>
      <w:pPr>
        <w:spacing w:after="0"/>
        <w:ind w:left="0"/>
        <w:jc w:val="both"/>
      </w:pPr>
      <w:r>
        <w:rPr>
          <w:rFonts w:ascii="Times New Roman"/>
          <w:b w:val="false"/>
          <w:i w:val="false"/>
          <w:color w:val="000000"/>
          <w:sz w:val="28"/>
        </w:rPr>
        <w:t>
      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bookmarkEnd w:id="102"/>
    <w:p>
      <w:pPr>
        <w:spacing w:after="0"/>
        <w:ind w:left="0"/>
        <w:jc w:val="both"/>
      </w:pPr>
      <w:r>
        <w:rPr>
          <w:rFonts w:ascii="Times New Roman"/>
          <w:b w:val="false"/>
          <w:i w:val="false"/>
          <w:color w:val="000000"/>
          <w:sz w:val="28"/>
        </w:rPr>
        <w:t>
      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pPr>
        <w:spacing w:after="0"/>
        <w:ind w:left="0"/>
        <w:jc w:val="both"/>
      </w:pPr>
      <w:r>
        <w:rPr>
          <w:rFonts w:ascii="Times New Roman"/>
          <w:b w:val="false"/>
          <w:i w:val="false"/>
          <w:color w:val="000000"/>
          <w:sz w:val="28"/>
        </w:rPr>
        <w:t>
      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bookmarkStart w:name="z104" w:id="103"/>
    <w:p>
      <w:pPr>
        <w:spacing w:after="0"/>
        <w:ind w:left="0"/>
        <w:jc w:val="both"/>
      </w:pPr>
      <w:r>
        <w:rPr>
          <w:rFonts w:ascii="Times New Roman"/>
          <w:b w:val="false"/>
          <w:i w:val="false"/>
          <w:color w:val="000000"/>
          <w:sz w:val="28"/>
        </w:rPr>
        <w:t xml:space="preserve">
      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 </w:t>
      </w:r>
    </w:p>
    <w:bookmarkEnd w:id="103"/>
    <w:bookmarkStart w:name="z105" w:id="104"/>
    <w:p>
      <w:pPr>
        <w:spacing w:after="0"/>
        <w:ind w:left="0"/>
        <w:jc w:val="both"/>
      </w:pPr>
      <w:r>
        <w:rPr>
          <w:rFonts w:ascii="Times New Roman"/>
          <w:b w:val="false"/>
          <w:i w:val="false"/>
          <w:color w:val="000000"/>
          <w:sz w:val="28"/>
        </w:rPr>
        <w:t>
      7. Аккредитованная испытательная лаборатория (центр) проводит испытания и оформляет протокол испытаний типовых образцов продукции.</w:t>
      </w:r>
    </w:p>
    <w:bookmarkEnd w:id="104"/>
    <w:p>
      <w:pPr>
        <w:spacing w:after="0"/>
        <w:ind w:left="0"/>
        <w:jc w:val="both"/>
      </w:pPr>
      <w:r>
        <w:rPr>
          <w:rFonts w:ascii="Times New Roman"/>
          <w:b w:val="false"/>
          <w:i w:val="false"/>
          <w:color w:val="000000"/>
          <w:sz w:val="28"/>
        </w:rPr>
        <w:t>
      Протокол испытаний типовых образцов продукции должен содержать:</w:t>
      </w:r>
    </w:p>
    <w:p>
      <w:pPr>
        <w:spacing w:after="0"/>
        <w:ind w:left="0"/>
        <w:jc w:val="both"/>
      </w:pPr>
      <w:r>
        <w:rPr>
          <w:rFonts w:ascii="Times New Roman"/>
          <w:b w:val="false"/>
          <w:i w:val="false"/>
          <w:color w:val="000000"/>
          <w:sz w:val="28"/>
        </w:rPr>
        <w:t>
      - дату оформления протокола и номер в соответствии с системой, принятой в аккредитованной испытательной лаборатории;</w:t>
      </w:r>
    </w:p>
    <w:p>
      <w:pPr>
        <w:spacing w:after="0"/>
        <w:ind w:left="0"/>
        <w:jc w:val="both"/>
      </w:pPr>
      <w:r>
        <w:rPr>
          <w:rFonts w:ascii="Times New Roman"/>
          <w:b w:val="false"/>
          <w:i w:val="false"/>
          <w:color w:val="000000"/>
          <w:sz w:val="28"/>
        </w:rPr>
        <w:t>
      - наименование и регистрационный номер аккредитованной испытательной лаборатории;</w:t>
      </w:r>
    </w:p>
    <w:p>
      <w:pPr>
        <w:spacing w:after="0"/>
        <w:ind w:left="0"/>
        <w:jc w:val="both"/>
      </w:pPr>
      <w:r>
        <w:rPr>
          <w:rFonts w:ascii="Times New Roman"/>
          <w:b w:val="false"/>
          <w:i w:val="false"/>
          <w:color w:val="000000"/>
          <w:sz w:val="28"/>
        </w:rPr>
        <w:t>
      - наименование продукции;</w:t>
      </w:r>
    </w:p>
    <w:p>
      <w:pPr>
        <w:spacing w:after="0"/>
        <w:ind w:left="0"/>
        <w:jc w:val="both"/>
      </w:pPr>
      <w:r>
        <w:rPr>
          <w:rFonts w:ascii="Times New Roman"/>
          <w:b w:val="false"/>
          <w:i w:val="false"/>
          <w:color w:val="000000"/>
          <w:sz w:val="28"/>
        </w:rPr>
        <w:t xml:space="preserve">
      - наименование, фактические и нормативные значения проверяемых показателей свойств продукции; </w:t>
      </w:r>
    </w:p>
    <w:p>
      <w:pPr>
        <w:spacing w:after="0"/>
        <w:ind w:left="0"/>
        <w:jc w:val="both"/>
      </w:pPr>
      <w:r>
        <w:rPr>
          <w:rFonts w:ascii="Times New Roman"/>
          <w:b w:val="false"/>
          <w:i w:val="false"/>
          <w:color w:val="000000"/>
          <w:sz w:val="28"/>
        </w:rPr>
        <w:t xml:space="preserve">
      - наименование технического регламента, на соответствие требованиям которого проводятся сертификационные испытания; </w:t>
      </w:r>
    </w:p>
    <w:p>
      <w:pPr>
        <w:spacing w:after="0"/>
        <w:ind w:left="0"/>
        <w:jc w:val="both"/>
      </w:pPr>
      <w:r>
        <w:rPr>
          <w:rFonts w:ascii="Times New Roman"/>
          <w:b w:val="false"/>
          <w:i w:val="false"/>
          <w:color w:val="000000"/>
          <w:sz w:val="28"/>
        </w:rPr>
        <w:t xml:space="preserve">
      - номера и наименования нормативных документов на примененные методы испытаний; </w:t>
      </w:r>
    </w:p>
    <w:p>
      <w:pPr>
        <w:spacing w:after="0"/>
        <w:ind w:left="0"/>
        <w:jc w:val="both"/>
      </w:pPr>
      <w:r>
        <w:rPr>
          <w:rFonts w:ascii="Times New Roman"/>
          <w:b w:val="false"/>
          <w:i w:val="false"/>
          <w:color w:val="000000"/>
          <w:sz w:val="28"/>
        </w:rPr>
        <w:t>
      - перечень испытательного оборудования и средств измерений, использованных при проведении испытаний.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решением Совета Евразийской экономической комиссии от 23.09.2022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06" w:id="105"/>
    <w:p>
      <w:pPr>
        <w:spacing w:after="0"/>
        <w:ind w:left="0"/>
        <w:jc w:val="left"/>
      </w:pPr>
      <w:r>
        <w:rPr>
          <w:rFonts w:ascii="Times New Roman"/>
          <w:b/>
          <w:i w:val="false"/>
          <w:color w:val="000000"/>
        </w:rPr>
        <w:t xml:space="preserve"> Статья 13. Маркировка единым знаком обращения продукции на рынке государств-членов Таможенного союза</w:t>
      </w:r>
    </w:p>
    <w:bookmarkEnd w:id="105"/>
    <w:bookmarkStart w:name="z107" w:id="106"/>
    <w:p>
      <w:pPr>
        <w:spacing w:after="0"/>
        <w:ind w:left="0"/>
        <w:jc w:val="both"/>
      </w:pPr>
      <w:r>
        <w:rPr>
          <w:rFonts w:ascii="Times New Roman"/>
          <w:b w:val="false"/>
          <w:i w:val="false"/>
          <w:color w:val="000000"/>
          <w:sz w:val="28"/>
        </w:rPr>
        <w:t>
      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государств-членов Таможенного союза.</w:t>
      </w:r>
    </w:p>
    <w:bookmarkEnd w:id="106"/>
    <w:bookmarkStart w:name="z108" w:id="107"/>
    <w:p>
      <w:pPr>
        <w:spacing w:after="0"/>
        <w:ind w:left="0"/>
        <w:jc w:val="both"/>
      </w:pPr>
      <w:r>
        <w:rPr>
          <w:rFonts w:ascii="Times New Roman"/>
          <w:b w:val="false"/>
          <w:i w:val="false"/>
          <w:color w:val="000000"/>
          <w:sz w:val="28"/>
        </w:rPr>
        <w:t xml:space="preserve">
      2. Маркировка единым знаком обращения продукции на рынке государств-членов Таможенного союза осуществляется перед выпуском продукции в обращение на рынке. </w:t>
      </w:r>
    </w:p>
    <w:bookmarkEnd w:id="107"/>
    <w:bookmarkStart w:name="z109" w:id="108"/>
    <w:p>
      <w:pPr>
        <w:spacing w:after="0"/>
        <w:ind w:left="0"/>
        <w:jc w:val="both"/>
      </w:pPr>
      <w:r>
        <w:rPr>
          <w:rFonts w:ascii="Times New Roman"/>
          <w:b w:val="false"/>
          <w:i w:val="false"/>
          <w:color w:val="000000"/>
          <w:sz w:val="28"/>
        </w:rPr>
        <w:t xml:space="preserve">
      3. Единый знак обращения продукции на рынке государств-членов Таможенного союза наносится на каждую единицу продукции для детей и подростков или товарный ярлык единицы продукции. </w:t>
      </w:r>
    </w:p>
    <w:bookmarkEnd w:id="108"/>
    <w:bookmarkStart w:name="z110" w:id="109"/>
    <w:p>
      <w:pPr>
        <w:spacing w:after="0"/>
        <w:ind w:left="0"/>
        <w:jc w:val="both"/>
      </w:pPr>
      <w:r>
        <w:rPr>
          <w:rFonts w:ascii="Times New Roman"/>
          <w:b w:val="false"/>
          <w:i w:val="false"/>
          <w:color w:val="000000"/>
          <w:sz w:val="28"/>
        </w:rPr>
        <w:t xml:space="preserve">
      4. Допускается нанесение единого знака обращения продукции на рынке государств-членов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 </w:t>
      </w:r>
    </w:p>
    <w:bookmarkEnd w:id="109"/>
    <w:bookmarkStart w:name="z111" w:id="110"/>
    <w:p>
      <w:pPr>
        <w:spacing w:after="0"/>
        <w:ind w:left="0"/>
        <w:jc w:val="left"/>
      </w:pPr>
      <w:r>
        <w:rPr>
          <w:rFonts w:ascii="Times New Roman"/>
          <w:b/>
          <w:i w:val="false"/>
          <w:color w:val="000000"/>
        </w:rPr>
        <w:t xml:space="preserve"> Статья 14. Защитительная оговорка</w:t>
      </w:r>
    </w:p>
    <w:bookmarkEnd w:id="110"/>
    <w:bookmarkStart w:name="z112" w:id="111"/>
    <w:p>
      <w:pPr>
        <w:spacing w:after="0"/>
        <w:ind w:left="0"/>
        <w:jc w:val="both"/>
      </w:pPr>
      <w:r>
        <w:rPr>
          <w:rFonts w:ascii="Times New Roman"/>
          <w:b w:val="false"/>
          <w:i w:val="false"/>
          <w:color w:val="000000"/>
          <w:sz w:val="28"/>
        </w:rPr>
        <w:t>
      1. Государства-члены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bookmarkEnd w:id="111"/>
    <w:bookmarkStart w:name="z113" w:id="112"/>
    <w:p>
      <w:pPr>
        <w:spacing w:after="0"/>
        <w:ind w:left="0"/>
        <w:jc w:val="both"/>
      </w:pPr>
      <w:r>
        <w:rPr>
          <w:rFonts w:ascii="Times New Roman"/>
          <w:b w:val="false"/>
          <w:i w:val="false"/>
          <w:color w:val="000000"/>
          <w:sz w:val="28"/>
        </w:rPr>
        <w:t xml:space="preserve">
      2. Компетентный орган государства-члена Таможенного союза обязан уведомить Комиссию Таможенного союза и компетентные органы других государств-членов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 </w:t>
      </w:r>
    </w:p>
    <w:bookmarkEnd w:id="112"/>
    <w:bookmarkStart w:name="z114" w:id="113"/>
    <w:p>
      <w:pPr>
        <w:spacing w:after="0"/>
        <w:ind w:left="0"/>
        <w:jc w:val="both"/>
      </w:pPr>
      <w:r>
        <w:rPr>
          <w:rFonts w:ascii="Times New Roman"/>
          <w:b w:val="false"/>
          <w:i w:val="false"/>
          <w:color w:val="000000"/>
          <w:sz w:val="28"/>
        </w:rPr>
        <w:t>
      3. Основанием для применения статьи защиты могут быть следующие случаи:</w:t>
      </w:r>
    </w:p>
    <w:bookmarkEnd w:id="113"/>
    <w:p>
      <w:pPr>
        <w:spacing w:after="0"/>
        <w:ind w:left="0"/>
        <w:jc w:val="both"/>
      </w:pPr>
      <w:r>
        <w:rPr>
          <w:rFonts w:ascii="Times New Roman"/>
          <w:b w:val="false"/>
          <w:i w:val="false"/>
          <w:color w:val="000000"/>
          <w:sz w:val="28"/>
        </w:rPr>
        <w:t>
      невыполнение статей 4-7 настоящего технического регламента Таможенного союза;</w:t>
      </w:r>
    </w:p>
    <w:p>
      <w:pPr>
        <w:spacing w:after="0"/>
        <w:ind w:left="0"/>
        <w:jc w:val="both"/>
      </w:pPr>
      <w:r>
        <w:rPr>
          <w:rFonts w:ascii="Times New Roman"/>
          <w:b w:val="false"/>
          <w:i w:val="false"/>
          <w:color w:val="000000"/>
          <w:sz w:val="28"/>
        </w:rPr>
        <w:t>
      несоблюдение правил, изложенных в статье 10 настоящего технического регламента</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другие причины запрета выпуска продукции, предназначенной для детей и подростков, в обращение на рынке государства-члена Таможенного союза.</w:t>
      </w:r>
    </w:p>
    <w:bookmarkStart w:name="z115" w:id="114"/>
    <w:p>
      <w:pPr>
        <w:spacing w:after="0"/>
        <w:ind w:left="0"/>
        <w:jc w:val="both"/>
      </w:pPr>
      <w:r>
        <w:rPr>
          <w:rFonts w:ascii="Times New Roman"/>
          <w:b w:val="false"/>
          <w:i w:val="false"/>
          <w:color w:val="000000"/>
          <w:sz w:val="28"/>
        </w:rPr>
        <w:t xml:space="preserve">
      4. Если компетентные органы других государств-членов Таможенного союза выражают протест против упомянутого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решения, то Комиссия Таможенного союза безотлагательно проводит консультации с компетентными органами всех государств-членов Таможенного союза для принятия взаимоприемлемого решения.</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17" w:id="115"/>
    <w:p>
      <w:pPr>
        <w:spacing w:after="0"/>
        <w:ind w:left="0"/>
        <w:jc w:val="left"/>
      </w:pPr>
      <w:r>
        <w:rPr>
          <w:rFonts w:ascii="Times New Roman"/>
          <w:b/>
          <w:i w:val="false"/>
          <w:color w:val="000000"/>
        </w:rPr>
        <w:t xml:space="preserve"> Перечень продукции, предназначенной для детей и подростков, в отношении которой устанавливаются требования технического регламента о безопасности продукции, предназначенной для детей и подростков</w:t>
      </w:r>
    </w:p>
    <w:bookmarkEnd w:id="115"/>
    <w:p>
      <w:pPr>
        <w:spacing w:after="0"/>
        <w:ind w:left="0"/>
        <w:jc w:val="both"/>
      </w:pPr>
      <w:r>
        <w:rPr>
          <w:rFonts w:ascii="Times New Roman"/>
          <w:b w:val="false"/>
          <w:i w:val="false"/>
          <w:color w:val="ff0000"/>
          <w:sz w:val="28"/>
        </w:rPr>
        <w:t xml:space="preserve">
      Сноска. Перечень с изменениями, внесенными решениями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 от 23.09.2022 </w:t>
      </w:r>
      <w:r>
        <w:rPr>
          <w:rFonts w:ascii="Times New Roman"/>
          <w:b w:val="false"/>
          <w:i w:val="false"/>
          <w:color w:val="ff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Соски, соски-пустышки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соски молочные, соски-пустышки из латекса, резины или силиконовые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санитарно-гигиенические и галантерейные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санитарно-гигиенические из резины формовые или неформовые для ухода за детьми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санитарно-гигиенические из пластмасс (ванночка, горшок туалетный и другие изделия для выполнения туалета) для ухода за детьми, галантерейные изделия детские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санитарно-гигиенические разового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изделия, содержащие гелеобразующие влагопоглощающие материалы - подгузники, подгузники-трусы (трусики)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зубные, щетки зубные электрические с питанием от химических источников тока, массажеры для десен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изделия из текстильных материалов и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постельные принадлежности (одеяла стеганые, подушки, наматрасники, балдахины, валики, мягкие стенки и другие аналогичные изделия) и аналогичные изделия, заявленные изготовителем как предназначенные для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изделия меховые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куртки, пиджаки,</w:t>
            </w:r>
          </w:p>
          <w:p>
            <w:pPr>
              <w:spacing w:after="20"/>
              <w:ind w:left="20"/>
              <w:jc w:val="both"/>
            </w:pPr>
            <w:r>
              <w:rPr>
                <w:rFonts w:ascii="Times New Roman"/>
                <w:b w:val="false"/>
                <w:i w:val="false"/>
                <w:color w:val="000000"/>
                <w:sz w:val="20"/>
              </w:rPr>
              <w:t>
жакеты, жилеты, мешки спальные,</w:t>
            </w:r>
          </w:p>
          <w:p>
            <w:pPr>
              <w:spacing w:after="20"/>
              <w:ind w:left="20"/>
              <w:jc w:val="both"/>
            </w:pPr>
            <w:r>
              <w:rPr>
                <w:rFonts w:ascii="Times New Roman"/>
                <w:b w:val="false"/>
                <w:i w:val="false"/>
                <w:color w:val="000000"/>
                <w:sz w:val="20"/>
              </w:rPr>
              <w:t>
конверты для новорожденных, воротники,</w:t>
            </w:r>
          </w:p>
          <w:p>
            <w:pPr>
              <w:spacing w:after="20"/>
              <w:ind w:left="20"/>
              <w:jc w:val="both"/>
            </w:pPr>
            <w:r>
              <w:rPr>
                <w:rFonts w:ascii="Times New Roman"/>
                <w:b w:val="false"/>
                <w:i w:val="false"/>
                <w:color w:val="000000"/>
                <w:sz w:val="20"/>
              </w:rPr>
              <w:t>
манжеты, отделки, перчатки, рукавицы,</w:t>
            </w:r>
          </w:p>
          <w:p>
            <w:pPr>
              <w:spacing w:after="20"/>
              <w:ind w:left="20"/>
              <w:jc w:val="both"/>
            </w:pPr>
            <w:r>
              <w:rPr>
                <w:rFonts w:ascii="Times New Roman"/>
                <w:b w:val="false"/>
                <w:i w:val="false"/>
                <w:color w:val="000000"/>
                <w:sz w:val="20"/>
              </w:rPr>
              <w:t>
носки, чулки, головные уборы и</w:t>
            </w:r>
          </w:p>
          <w:p>
            <w:pPr>
              <w:spacing w:after="20"/>
              <w:ind w:left="20"/>
              <w:jc w:val="both"/>
            </w:pPr>
            <w:r>
              <w:rPr>
                <w:rFonts w:ascii="Times New Roman"/>
                <w:b w:val="false"/>
                <w:i w:val="false"/>
                <w:color w:val="000000"/>
                <w:sz w:val="20"/>
              </w:rPr>
              <w:t>
аналогичные изделия, заявленные</w:t>
            </w:r>
          </w:p>
          <w:p>
            <w:pPr>
              <w:spacing w:after="20"/>
              <w:ind w:left="20"/>
              <w:jc w:val="both"/>
            </w:pPr>
            <w:r>
              <w:rPr>
                <w:rFonts w:ascii="Times New Roman"/>
                <w:b w:val="false"/>
                <w:i w:val="false"/>
                <w:color w:val="000000"/>
                <w:sz w:val="20"/>
              </w:rPr>
              <w:t>
изготовителем как предназначенные для</w:t>
            </w:r>
          </w:p>
          <w:p>
            <w:pPr>
              <w:spacing w:after="20"/>
              <w:ind w:left="20"/>
              <w:jc w:val="both"/>
            </w:pPr>
            <w:r>
              <w:rPr>
                <w:rFonts w:ascii="Times New Roman"/>
                <w:b w:val="false"/>
                <w:i w:val="false"/>
                <w:color w:val="000000"/>
                <w:sz w:val="20"/>
              </w:rPr>
              <w:t>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трикотажные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жакеты, джемперы, костюмы,</w:t>
            </w:r>
          </w:p>
          <w:p>
            <w:pPr>
              <w:spacing w:after="20"/>
              <w:ind w:left="20"/>
              <w:jc w:val="both"/>
            </w:pPr>
            <w:r>
              <w:rPr>
                <w:rFonts w:ascii="Times New Roman"/>
                <w:b w:val="false"/>
                <w:i w:val="false"/>
                <w:color w:val="000000"/>
                <w:sz w:val="20"/>
              </w:rPr>
              <w:t>
полукомбинезоны, комбинезоны,</w:t>
            </w:r>
          </w:p>
          <w:p>
            <w:pPr>
              <w:spacing w:after="20"/>
              <w:ind w:left="20"/>
              <w:jc w:val="both"/>
            </w:pPr>
            <w:r>
              <w:rPr>
                <w:rFonts w:ascii="Times New Roman"/>
                <w:b w:val="false"/>
                <w:i w:val="false"/>
                <w:color w:val="000000"/>
                <w:sz w:val="20"/>
              </w:rPr>
              <w:t>
свитеры, куртки, юбки, брюки, рейтузы,</w:t>
            </w:r>
          </w:p>
          <w:p>
            <w:pPr>
              <w:spacing w:after="20"/>
              <w:ind w:left="20"/>
              <w:jc w:val="both"/>
            </w:pPr>
            <w:r>
              <w:rPr>
                <w:rFonts w:ascii="Times New Roman"/>
                <w:b w:val="false"/>
                <w:i w:val="false"/>
                <w:color w:val="000000"/>
                <w:sz w:val="20"/>
              </w:rPr>
              <w:t>
шорты, платья, комплекты, блузки,</w:t>
            </w:r>
          </w:p>
          <w:p>
            <w:pPr>
              <w:spacing w:after="20"/>
              <w:ind w:left="20"/>
              <w:jc w:val="both"/>
            </w:pPr>
            <w:r>
              <w:rPr>
                <w:rFonts w:ascii="Times New Roman"/>
                <w:b w:val="false"/>
                <w:i w:val="false"/>
                <w:color w:val="000000"/>
                <w:sz w:val="20"/>
              </w:rPr>
              <w:t>
сорочки верхние, жилеты, пижамы,</w:t>
            </w:r>
          </w:p>
          <w:p>
            <w:pPr>
              <w:spacing w:after="20"/>
              <w:ind w:left="20"/>
              <w:jc w:val="both"/>
            </w:pPr>
            <w:r>
              <w:rPr>
                <w:rFonts w:ascii="Times New Roman"/>
                <w:b w:val="false"/>
                <w:i w:val="false"/>
                <w:color w:val="000000"/>
                <w:sz w:val="20"/>
              </w:rPr>
              <w:t>
кальсоны, панталоны, фуфайки,</w:t>
            </w:r>
          </w:p>
          <w:p>
            <w:pPr>
              <w:spacing w:after="20"/>
              <w:ind w:left="20"/>
              <w:jc w:val="both"/>
            </w:pPr>
            <w:r>
              <w:rPr>
                <w:rFonts w:ascii="Times New Roman"/>
                <w:b w:val="false"/>
                <w:i w:val="false"/>
                <w:color w:val="000000"/>
                <w:sz w:val="20"/>
              </w:rPr>
              <w:t>
комбинации, купальные изделия,</w:t>
            </w:r>
          </w:p>
          <w:p>
            <w:pPr>
              <w:spacing w:after="20"/>
              <w:ind w:left="20"/>
              <w:jc w:val="both"/>
            </w:pPr>
            <w:r>
              <w:rPr>
                <w:rFonts w:ascii="Times New Roman"/>
                <w:b w:val="false"/>
                <w:i w:val="false"/>
                <w:color w:val="000000"/>
                <w:sz w:val="20"/>
              </w:rPr>
              <w:t>
пеленки, чепчики, ползунки,</w:t>
            </w:r>
          </w:p>
          <w:p>
            <w:pPr>
              <w:spacing w:after="20"/>
              <w:ind w:left="20"/>
              <w:jc w:val="both"/>
            </w:pPr>
            <w:r>
              <w:rPr>
                <w:rFonts w:ascii="Times New Roman"/>
                <w:b w:val="false"/>
                <w:i w:val="false"/>
                <w:color w:val="000000"/>
                <w:sz w:val="20"/>
              </w:rPr>
              <w:t>
распашонки, кофточки, трусы, фартуки,</w:t>
            </w:r>
          </w:p>
          <w:p>
            <w:pPr>
              <w:spacing w:after="20"/>
              <w:ind w:left="20"/>
              <w:jc w:val="both"/>
            </w:pPr>
            <w:r>
              <w:rPr>
                <w:rFonts w:ascii="Times New Roman"/>
                <w:b w:val="false"/>
                <w:i w:val="false"/>
                <w:color w:val="000000"/>
                <w:sz w:val="20"/>
              </w:rPr>
              <w:t>
майки, колготки, носки, получулки,</w:t>
            </w:r>
          </w:p>
          <w:p>
            <w:pPr>
              <w:spacing w:after="20"/>
              <w:ind w:left="20"/>
              <w:jc w:val="both"/>
            </w:pPr>
            <w:r>
              <w:rPr>
                <w:rFonts w:ascii="Times New Roman"/>
                <w:b w:val="false"/>
                <w:i w:val="false"/>
                <w:color w:val="000000"/>
                <w:sz w:val="20"/>
              </w:rPr>
              <w:t>
чулки, перчатки, варежки, платки,</w:t>
            </w:r>
          </w:p>
          <w:p>
            <w:pPr>
              <w:spacing w:after="20"/>
              <w:ind w:left="20"/>
              <w:jc w:val="both"/>
            </w:pPr>
            <w:r>
              <w:rPr>
                <w:rFonts w:ascii="Times New Roman"/>
                <w:b w:val="false"/>
                <w:i w:val="false"/>
                <w:color w:val="000000"/>
                <w:sz w:val="20"/>
              </w:rPr>
              <w:t>
шарфы, головные уборы и аналогичные</w:t>
            </w:r>
          </w:p>
          <w:p>
            <w:pPr>
              <w:spacing w:after="20"/>
              <w:ind w:left="20"/>
              <w:jc w:val="both"/>
            </w:pPr>
            <w:r>
              <w:rPr>
                <w:rFonts w:ascii="Times New Roman"/>
                <w:b w:val="false"/>
                <w:i w:val="false"/>
                <w:color w:val="000000"/>
                <w:sz w:val="20"/>
              </w:rPr>
              <w:t>
изделия, заявленные изготовителем как</w:t>
            </w:r>
          </w:p>
          <w:p>
            <w:pPr>
              <w:spacing w:after="20"/>
              <w:ind w:left="20"/>
              <w:jc w:val="both"/>
            </w:pPr>
            <w:r>
              <w:rPr>
                <w:rFonts w:ascii="Times New Roman"/>
                <w:b w:val="false"/>
                <w:i w:val="false"/>
                <w:color w:val="000000"/>
                <w:sz w:val="20"/>
              </w:rPr>
              <w:t>
предназначенные для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штучные текстильные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для детей и подростков, кроме национальной и ортопедической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Кожгалантерейные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портфели, ранцы ученические, рюкзаки,</w:t>
            </w:r>
          </w:p>
          <w:p>
            <w:pPr>
              <w:spacing w:after="20"/>
              <w:ind w:left="20"/>
              <w:jc w:val="both"/>
            </w:pPr>
            <w:r>
              <w:rPr>
                <w:rFonts w:ascii="Times New Roman"/>
                <w:b w:val="false"/>
                <w:i w:val="false"/>
                <w:color w:val="000000"/>
                <w:sz w:val="20"/>
              </w:rPr>
              <w:t>
сумки для детей дошкольного и</w:t>
            </w:r>
          </w:p>
          <w:p>
            <w:pPr>
              <w:spacing w:after="20"/>
              <w:ind w:left="20"/>
              <w:jc w:val="both"/>
            </w:pPr>
            <w:r>
              <w:rPr>
                <w:rFonts w:ascii="Times New Roman"/>
                <w:b w:val="false"/>
                <w:i w:val="false"/>
                <w:color w:val="000000"/>
                <w:sz w:val="20"/>
              </w:rPr>
              <w:t>
школьного возраста, перчатки,</w:t>
            </w:r>
          </w:p>
          <w:p>
            <w:pPr>
              <w:spacing w:after="20"/>
              <w:ind w:left="20"/>
              <w:jc w:val="both"/>
            </w:pPr>
            <w:r>
              <w:rPr>
                <w:rFonts w:ascii="Times New Roman"/>
                <w:b w:val="false"/>
                <w:i w:val="false"/>
                <w:color w:val="000000"/>
                <w:sz w:val="20"/>
              </w:rPr>
              <w:t>
рукавицы, ремни поясные и изделия</w:t>
            </w:r>
          </w:p>
          <w:p>
            <w:pPr>
              <w:spacing w:after="20"/>
              <w:ind w:left="20"/>
              <w:jc w:val="both"/>
            </w:pPr>
            <w:r>
              <w:rPr>
                <w:rFonts w:ascii="Times New Roman"/>
                <w:b w:val="false"/>
                <w:i w:val="false"/>
                <w:color w:val="000000"/>
                <w:sz w:val="20"/>
              </w:rPr>
              <w:t>
мелкой кожгалантереи, заявленные</w:t>
            </w:r>
          </w:p>
          <w:p>
            <w:pPr>
              <w:spacing w:after="20"/>
              <w:ind w:left="20"/>
              <w:jc w:val="both"/>
            </w:pPr>
            <w:r>
              <w:rPr>
                <w:rFonts w:ascii="Times New Roman"/>
                <w:b w:val="false"/>
                <w:i w:val="false"/>
                <w:color w:val="000000"/>
                <w:sz w:val="20"/>
              </w:rPr>
              <w:t>
изготовителем как предназначенные для</w:t>
            </w:r>
          </w:p>
          <w:p>
            <w:pPr>
              <w:spacing w:after="20"/>
              <w:ind w:left="20"/>
              <w:jc w:val="both"/>
            </w:pPr>
            <w:r>
              <w:rPr>
                <w:rFonts w:ascii="Times New Roman"/>
                <w:b w:val="false"/>
                <w:i w:val="false"/>
                <w:color w:val="000000"/>
                <w:sz w:val="20"/>
              </w:rPr>
              <w:t>
детей и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 комплектующие узлы и</w:t>
            </w:r>
          </w:p>
          <w:p>
            <w:pPr>
              <w:spacing w:after="20"/>
              <w:ind w:left="20"/>
              <w:jc w:val="both"/>
            </w:pPr>
            <w:r>
              <w:rPr>
                <w:rFonts w:ascii="Times New Roman"/>
                <w:b w:val="false"/>
                <w:i w:val="false"/>
                <w:color w:val="000000"/>
                <w:sz w:val="20"/>
              </w:rPr>
              <w:t>
детали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с высотой седла от 43 5 мм</w:t>
            </w:r>
          </w:p>
          <w:p>
            <w:pPr>
              <w:spacing w:after="20"/>
              <w:ind w:left="20"/>
              <w:jc w:val="both"/>
            </w:pPr>
            <w:r>
              <w:rPr>
                <w:rFonts w:ascii="Times New Roman"/>
                <w:b w:val="false"/>
                <w:i w:val="false"/>
                <w:color w:val="000000"/>
                <w:sz w:val="20"/>
              </w:rPr>
              <w:t>
до 63 5 мм для детей дошкольного</w:t>
            </w:r>
          </w:p>
          <w:p>
            <w:pPr>
              <w:spacing w:after="20"/>
              <w:ind w:left="20"/>
              <w:jc w:val="both"/>
            </w:pPr>
            <w:r>
              <w:rPr>
                <w:rFonts w:ascii="Times New Roman"/>
                <w:b w:val="false"/>
                <w:i w:val="false"/>
                <w:color w:val="000000"/>
                <w:sz w:val="20"/>
              </w:rPr>
              <w:t>
возраста, транспортные велосипеды с</w:t>
            </w:r>
          </w:p>
          <w:p>
            <w:pPr>
              <w:spacing w:after="20"/>
              <w:ind w:left="20"/>
              <w:jc w:val="both"/>
            </w:pPr>
            <w:r>
              <w:rPr>
                <w:rFonts w:ascii="Times New Roman"/>
                <w:b w:val="false"/>
                <w:i w:val="false"/>
                <w:color w:val="000000"/>
                <w:sz w:val="20"/>
              </w:rPr>
              <w:t>
регулировкой седла на высоту 63 5 мм и</w:t>
            </w:r>
          </w:p>
          <w:p>
            <w:pPr>
              <w:spacing w:after="20"/>
              <w:ind w:left="20"/>
              <w:jc w:val="both"/>
            </w:pPr>
            <w:r>
              <w:rPr>
                <w:rFonts w:ascii="Times New Roman"/>
                <w:b w:val="false"/>
                <w:i w:val="false"/>
                <w:color w:val="000000"/>
                <w:sz w:val="20"/>
              </w:rPr>
              <w:t>
более для младших школьников и</w:t>
            </w:r>
          </w:p>
          <w:p>
            <w:pPr>
              <w:spacing w:after="20"/>
              <w:ind w:left="20"/>
              <w:jc w:val="both"/>
            </w:pPr>
            <w:r>
              <w:rPr>
                <w:rFonts w:ascii="Times New Roman"/>
                <w:b w:val="false"/>
                <w:i w:val="false"/>
                <w:color w:val="000000"/>
                <w:sz w:val="20"/>
              </w:rPr>
              <w:t>
подростков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Издательская книжная,</w:t>
            </w:r>
          </w:p>
          <w:p>
            <w:pPr>
              <w:spacing w:after="20"/>
              <w:ind w:left="20"/>
              <w:jc w:val="both"/>
            </w:pPr>
            <w:r>
              <w:rPr>
                <w:rFonts w:ascii="Times New Roman"/>
                <w:b w:val="false"/>
                <w:i w:val="false"/>
                <w:color w:val="000000"/>
                <w:sz w:val="20"/>
              </w:rPr>
              <w:t>
журнальная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литература, журналы и</w:t>
            </w:r>
          </w:p>
          <w:p>
            <w:pPr>
              <w:spacing w:after="20"/>
              <w:ind w:left="20"/>
              <w:jc w:val="both"/>
            </w:pPr>
            <w:r>
              <w:rPr>
                <w:rFonts w:ascii="Times New Roman"/>
                <w:b w:val="false"/>
                <w:i w:val="false"/>
                <w:color w:val="000000"/>
                <w:sz w:val="20"/>
              </w:rPr>
              <w:t>
продолжающиеся издания детские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Школьно-письменные</w:t>
            </w:r>
          </w:p>
          <w:p>
            <w:pPr>
              <w:spacing w:after="20"/>
              <w:ind w:left="20"/>
              <w:jc w:val="both"/>
            </w:pPr>
            <w:r>
              <w:rPr>
                <w:rFonts w:ascii="Times New Roman"/>
                <w:b w:val="false"/>
                <w:i w:val="false"/>
                <w:color w:val="000000"/>
                <w:sz w:val="20"/>
              </w:rPr>
              <w:t>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 (ручки, маркеры,</w:t>
            </w:r>
          </w:p>
          <w:p>
            <w:pPr>
              <w:spacing w:after="20"/>
              <w:ind w:left="20"/>
              <w:jc w:val="both"/>
            </w:pPr>
            <w:r>
              <w:rPr>
                <w:rFonts w:ascii="Times New Roman"/>
                <w:b w:val="false"/>
                <w:i w:val="false"/>
                <w:color w:val="000000"/>
                <w:sz w:val="20"/>
              </w:rPr>
              <w:t>
линейки, карандаши, резинки</w:t>
            </w:r>
          </w:p>
          <w:p>
            <w:pPr>
              <w:spacing w:after="20"/>
              <w:ind w:left="20"/>
              <w:jc w:val="both"/>
            </w:pPr>
            <w:r>
              <w:rPr>
                <w:rFonts w:ascii="Times New Roman"/>
                <w:b w:val="false"/>
                <w:i w:val="false"/>
                <w:color w:val="000000"/>
                <w:sz w:val="20"/>
              </w:rPr>
              <w:t>
канцелярские, тетради, дневники, кисти</w:t>
            </w:r>
          </w:p>
          <w:p>
            <w:pPr>
              <w:spacing w:after="20"/>
              <w:ind w:left="20"/>
              <w:jc w:val="both"/>
            </w:pPr>
            <w:r>
              <w:rPr>
                <w:rFonts w:ascii="Times New Roman"/>
                <w:b w:val="false"/>
                <w:i w:val="false"/>
                <w:color w:val="000000"/>
                <w:sz w:val="20"/>
              </w:rPr>
              <w:t>
и другие аналогичные изделия),</w:t>
            </w:r>
          </w:p>
          <w:p>
            <w:pPr>
              <w:spacing w:after="20"/>
              <w:ind w:left="20"/>
              <w:jc w:val="both"/>
            </w:pPr>
            <w:r>
              <w:rPr>
                <w:rFonts w:ascii="Times New Roman"/>
                <w:b w:val="false"/>
                <w:i w:val="false"/>
                <w:color w:val="000000"/>
                <w:sz w:val="20"/>
              </w:rPr>
              <w:t>
заявленные изготовителем как</w:t>
            </w:r>
          </w:p>
          <w:p>
            <w:pPr>
              <w:spacing w:after="20"/>
              <w:ind w:left="20"/>
              <w:jc w:val="both"/>
            </w:pPr>
            <w:r>
              <w:rPr>
                <w:rFonts w:ascii="Times New Roman"/>
                <w:b w:val="false"/>
                <w:i w:val="false"/>
                <w:color w:val="000000"/>
                <w:sz w:val="20"/>
              </w:rPr>
              <w:t>
предназначенные для детей и подростков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19" w:id="116"/>
    <w:p>
      <w:pPr>
        <w:spacing w:after="0"/>
        <w:ind w:left="0"/>
        <w:jc w:val="left"/>
      </w:pPr>
      <w:r>
        <w:rPr>
          <w:rFonts w:ascii="Times New Roman"/>
          <w:b/>
          <w:i w:val="false"/>
          <w:color w:val="000000"/>
        </w:rPr>
        <w:t xml:space="preserve"> Требования</w:t>
      </w:r>
      <w:r>
        <w:br/>
      </w:r>
      <w:r>
        <w:rPr>
          <w:rFonts w:ascii="Times New Roman"/>
          <w:b/>
          <w:i w:val="false"/>
          <w:color w:val="000000"/>
        </w:rPr>
        <w:t>химической безопасности, предъявляемые к изделиям</w:t>
      </w:r>
      <w:r>
        <w:br/>
      </w:r>
      <w:r>
        <w:rPr>
          <w:rFonts w:ascii="Times New Roman"/>
          <w:b/>
          <w:i w:val="false"/>
          <w:color w:val="000000"/>
        </w:rPr>
        <w:t>санитарно-гигиеническим из резины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определяемого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миграции в</w:t>
            </w:r>
          </w:p>
          <w:p>
            <w:pPr>
              <w:spacing w:after="20"/>
              <w:ind w:left="20"/>
              <w:jc w:val="both"/>
            </w:pPr>
            <w:r>
              <w:rPr>
                <w:rFonts w:ascii="Times New Roman"/>
                <w:b w:val="false"/>
                <w:i w:val="false"/>
                <w:color w:val="000000"/>
                <w:sz w:val="20"/>
              </w:rPr>
              <w:t>
модельную среду</w:t>
            </w:r>
          </w:p>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санитарно-</w:t>
            </w:r>
          </w:p>
          <w:p>
            <w:pPr>
              <w:spacing w:after="20"/>
              <w:ind w:left="20"/>
              <w:jc w:val="both"/>
            </w:pPr>
            <w:r>
              <w:rPr>
                <w:rFonts w:ascii="Times New Roman"/>
                <w:b w:val="false"/>
                <w:i w:val="false"/>
                <w:color w:val="000000"/>
                <w:sz w:val="20"/>
              </w:rPr>
              <w:t>
гигиенические из</w:t>
            </w:r>
          </w:p>
          <w:p>
            <w:pPr>
              <w:spacing w:after="20"/>
              <w:ind w:left="20"/>
              <w:jc w:val="both"/>
            </w:pPr>
            <w:r>
              <w:rPr>
                <w:rFonts w:ascii="Times New Roman"/>
                <w:b w:val="false"/>
                <w:i w:val="false"/>
                <w:color w:val="000000"/>
                <w:sz w:val="20"/>
              </w:rPr>
              <w:t>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О,1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антиоксиданты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w:t>
            </w:r>
          </w:p>
          <w:p>
            <w:pPr>
              <w:spacing w:after="20"/>
              <w:ind w:left="20"/>
              <w:jc w:val="both"/>
            </w:pPr>
            <w:r>
              <w:rPr>
                <w:rFonts w:ascii="Times New Roman"/>
                <w:b w:val="false"/>
                <w:i w:val="false"/>
                <w:color w:val="000000"/>
                <w:sz w:val="20"/>
              </w:rPr>
              <w:t>
вулканизации: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класса тиазола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класса тиурама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 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3с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21" w:id="117"/>
    <w:p>
      <w:pPr>
        <w:spacing w:after="0"/>
        <w:ind w:left="0"/>
        <w:jc w:val="left"/>
      </w:pPr>
      <w:r>
        <w:rPr>
          <w:rFonts w:ascii="Times New Roman"/>
          <w:b/>
          <w:i w:val="false"/>
          <w:color w:val="000000"/>
        </w:rPr>
        <w:t xml:space="preserve"> Требования</w:t>
      </w:r>
      <w:r>
        <w:br/>
      </w:r>
      <w:r>
        <w:rPr>
          <w:rFonts w:ascii="Times New Roman"/>
          <w:b/>
          <w:i w:val="false"/>
          <w:color w:val="000000"/>
        </w:rPr>
        <w:t>химической безопасности, предъявляемые к посуде и столовым</w:t>
      </w:r>
      <w:r>
        <w:br/>
      </w:r>
      <w:r>
        <w:rPr>
          <w:rFonts w:ascii="Times New Roman"/>
          <w:b/>
          <w:i w:val="false"/>
          <w:color w:val="000000"/>
        </w:rPr>
        <w:t>приборам из пластмассы</w:t>
      </w:r>
    </w:p>
    <w:bookmarkEnd w:id="117"/>
    <w:p>
      <w:pPr>
        <w:spacing w:after="0"/>
        <w:ind w:left="0"/>
        <w:jc w:val="both"/>
      </w:pPr>
      <w:r>
        <w:rPr>
          <w:rFonts w:ascii="Times New Roman"/>
          <w:b w:val="false"/>
          <w:i w:val="false"/>
          <w:color w:val="ff0000"/>
          <w:sz w:val="28"/>
        </w:rPr>
        <w:t xml:space="preserve">
      Сноска. Требования с изменениями, внесенными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материалов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определяемого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миграции в</w:t>
            </w:r>
          </w:p>
          <w:p>
            <w:pPr>
              <w:spacing w:after="20"/>
              <w:ind w:left="20"/>
              <w:jc w:val="both"/>
            </w:pPr>
            <w:r>
              <w:rPr>
                <w:rFonts w:ascii="Times New Roman"/>
                <w:b w:val="false"/>
                <w:i w:val="false"/>
                <w:color w:val="000000"/>
                <w:sz w:val="20"/>
              </w:rPr>
              <w:t>
модельную среду</w:t>
            </w:r>
          </w:p>
          <w:p>
            <w:pPr>
              <w:spacing w:after="20"/>
              <w:ind w:left="20"/>
              <w:jc w:val="both"/>
            </w:pPr>
            <w:r>
              <w:rPr>
                <w:rFonts w:ascii="Times New Roman"/>
                <w:b w:val="false"/>
                <w:i w:val="false"/>
                <w:color w:val="000000"/>
                <w:sz w:val="20"/>
              </w:rPr>
              <w:t>
(мг/дм3, не более)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w:t>
            </w:r>
          </w:p>
          <w:p>
            <w:pPr>
              <w:spacing w:after="20"/>
              <w:ind w:left="20"/>
              <w:jc w:val="both"/>
            </w:pPr>
            <w:r>
              <w:rPr>
                <w:rFonts w:ascii="Times New Roman"/>
                <w:b w:val="false"/>
                <w:i w:val="false"/>
                <w:color w:val="000000"/>
                <w:sz w:val="20"/>
              </w:rPr>
              <w:t>
стирольные пластики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w:t>
            </w:r>
          </w:p>
          <w:p>
            <w:pPr>
              <w:spacing w:after="20"/>
              <w:ind w:left="20"/>
              <w:jc w:val="both"/>
            </w:pPr>
            <w:r>
              <w:rPr>
                <w:rFonts w:ascii="Times New Roman"/>
                <w:b w:val="false"/>
                <w:i w:val="false"/>
                <w:color w:val="000000"/>
                <w:sz w:val="20"/>
              </w:rPr>
              <w:t>
сополимеры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w:t>
            </w:r>
          </w:p>
          <w:p>
            <w:pPr>
              <w:spacing w:after="20"/>
              <w:ind w:left="20"/>
              <w:jc w:val="both"/>
            </w:pPr>
            <w:r>
              <w:rPr>
                <w:rFonts w:ascii="Times New Roman"/>
                <w:b w:val="false"/>
                <w:i w:val="false"/>
                <w:color w:val="000000"/>
                <w:sz w:val="20"/>
              </w:rPr>
              <w:t>
(изопропилбензол)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основе</w:t>
            </w:r>
          </w:p>
          <w:p>
            <w:pPr>
              <w:spacing w:after="20"/>
              <w:ind w:left="20"/>
              <w:jc w:val="both"/>
            </w:pPr>
            <w:r>
              <w:rPr>
                <w:rFonts w:ascii="Times New Roman"/>
                <w:b w:val="false"/>
                <w:i w:val="false"/>
                <w:color w:val="000000"/>
                <w:sz w:val="20"/>
              </w:rPr>
              <w:t>
полиолефинов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на основе</w:t>
            </w:r>
          </w:p>
          <w:p>
            <w:pPr>
              <w:spacing w:after="20"/>
              <w:ind w:left="20"/>
              <w:jc w:val="both"/>
            </w:pPr>
            <w:r>
              <w:rPr>
                <w:rFonts w:ascii="Times New Roman"/>
                <w:b w:val="false"/>
                <w:i w:val="false"/>
                <w:color w:val="000000"/>
                <w:sz w:val="20"/>
              </w:rPr>
              <w:t>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основе</w:t>
            </w:r>
          </w:p>
          <w:p>
            <w:pPr>
              <w:spacing w:after="20"/>
              <w:ind w:left="20"/>
              <w:jc w:val="both"/>
            </w:pPr>
            <w:r>
              <w:rPr>
                <w:rFonts w:ascii="Times New Roman"/>
                <w:b w:val="false"/>
                <w:i w:val="false"/>
                <w:color w:val="000000"/>
                <w:sz w:val="20"/>
              </w:rPr>
              <w:t>
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Полифениленсульфид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и</w:t>
            </w:r>
          </w:p>
          <w:p>
            <w:pPr>
              <w:spacing w:after="20"/>
              <w:ind w:left="20"/>
              <w:jc w:val="both"/>
            </w:pPr>
            <w:r>
              <w:rPr>
                <w:rFonts w:ascii="Times New Roman"/>
                <w:b w:val="false"/>
                <w:i w:val="false"/>
                <w:color w:val="000000"/>
                <w:sz w:val="20"/>
              </w:rPr>
              <w:t>
сополимеры на основе</w:t>
            </w:r>
          </w:p>
          <w:p>
            <w:pPr>
              <w:spacing w:after="20"/>
              <w:ind w:left="20"/>
              <w:jc w:val="both"/>
            </w:pPr>
            <w:r>
              <w:rPr>
                <w:rFonts w:ascii="Times New Roman"/>
                <w:b w:val="false"/>
                <w:i w:val="false"/>
                <w:color w:val="000000"/>
                <w:sz w:val="20"/>
              </w:rPr>
              <w:t>
терефталевой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Фенопласты и</w:t>
            </w:r>
          </w:p>
          <w:p>
            <w:pPr>
              <w:spacing w:after="20"/>
              <w:ind w:left="20"/>
              <w:jc w:val="both"/>
            </w:pPr>
            <w:r>
              <w:rPr>
                <w:rFonts w:ascii="Times New Roman"/>
                <w:b w:val="false"/>
                <w:i w:val="false"/>
                <w:color w:val="000000"/>
                <w:sz w:val="20"/>
              </w:rPr>
              <w:t>
аминопласты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Полимерные материалы</w:t>
            </w:r>
          </w:p>
          <w:p>
            <w:pPr>
              <w:spacing w:after="20"/>
              <w:ind w:left="20"/>
              <w:jc w:val="both"/>
            </w:pPr>
            <w:r>
              <w:rPr>
                <w:rFonts w:ascii="Times New Roman"/>
                <w:b w:val="false"/>
                <w:i w:val="false"/>
                <w:color w:val="000000"/>
                <w:sz w:val="20"/>
              </w:rPr>
              <w:t>
на основе эпоксидной</w:t>
            </w:r>
          </w:p>
          <w:p>
            <w:pPr>
              <w:spacing w:after="20"/>
              <w:ind w:left="20"/>
              <w:jc w:val="both"/>
            </w:pPr>
            <w:r>
              <w:rPr>
                <w:rFonts w:ascii="Times New Roman"/>
                <w:b w:val="false"/>
                <w:i w:val="false"/>
                <w:color w:val="000000"/>
                <w:sz w:val="20"/>
              </w:rPr>
              <w:t>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Полиорганосилаксаны (силиконы)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общих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4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23" w:id="118"/>
    <w:p>
      <w:pPr>
        <w:spacing w:after="0"/>
        <w:ind w:left="0"/>
        <w:jc w:val="left"/>
      </w:pPr>
      <w:r>
        <w:rPr>
          <w:rFonts w:ascii="Times New Roman"/>
          <w:b/>
          <w:i w:val="false"/>
          <w:color w:val="000000"/>
        </w:rPr>
        <w:t xml:space="preserve"> Требования</w:t>
      </w:r>
      <w:r>
        <w:br/>
      </w:r>
      <w:r>
        <w:rPr>
          <w:rFonts w:ascii="Times New Roman"/>
          <w:b/>
          <w:i w:val="false"/>
          <w:color w:val="000000"/>
        </w:rPr>
        <w:t>химической безопасности, предъявляемые к изделиям</w:t>
      </w:r>
      <w:r>
        <w:br/>
      </w:r>
      <w:r>
        <w:rPr>
          <w:rFonts w:ascii="Times New Roman"/>
          <w:b/>
          <w:i w:val="false"/>
          <w:color w:val="000000"/>
        </w:rPr>
        <w:t>санитарно-гигиеническим и галантерейным изделиям из пластмассы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определяемого</w:t>
            </w:r>
          </w:p>
          <w:p>
            <w:pPr>
              <w:spacing w:after="20"/>
              <w:ind w:left="20"/>
              <w:jc w:val="both"/>
            </w:pPr>
            <w:r>
              <w:rPr>
                <w:rFonts w:ascii="Times New Roman"/>
                <w:b w:val="false"/>
                <w:i w:val="false"/>
                <w:color w:val="000000"/>
                <w:sz w:val="20"/>
              </w:rPr>
              <w:t>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p>
            <w:pPr>
              <w:spacing w:after="20"/>
              <w:ind w:left="20"/>
              <w:jc w:val="both"/>
            </w:pPr>
            <w:r>
              <w:rPr>
                <w:rFonts w:ascii="Times New Roman"/>
                <w:b w:val="false"/>
                <w:i w:val="false"/>
                <w:color w:val="000000"/>
                <w:sz w:val="20"/>
              </w:rPr>
              <w:t>
миграции в</w:t>
            </w:r>
          </w:p>
          <w:p>
            <w:pPr>
              <w:spacing w:after="20"/>
              <w:ind w:left="20"/>
              <w:jc w:val="both"/>
            </w:pPr>
            <w:r>
              <w:rPr>
                <w:rFonts w:ascii="Times New Roman"/>
                <w:b w:val="false"/>
                <w:i w:val="false"/>
                <w:color w:val="000000"/>
                <w:sz w:val="20"/>
              </w:rPr>
              <w:t>
водную модельную</w:t>
            </w:r>
          </w:p>
          <w:p>
            <w:pPr>
              <w:spacing w:after="20"/>
              <w:ind w:left="20"/>
              <w:jc w:val="both"/>
            </w:pPr>
            <w:r>
              <w:rPr>
                <w:rFonts w:ascii="Times New Roman"/>
                <w:b w:val="false"/>
                <w:i w:val="false"/>
                <w:color w:val="000000"/>
                <w:sz w:val="20"/>
              </w:rPr>
              <w:t>
среду (мг/дм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p>
            <w:pPr>
              <w:spacing w:after="20"/>
              <w:ind w:left="20"/>
              <w:jc w:val="both"/>
            </w:pPr>
            <w:r>
              <w:rPr>
                <w:rFonts w:ascii="Times New Roman"/>
                <w:b w:val="false"/>
                <w:i w:val="false"/>
                <w:color w:val="000000"/>
                <w:sz w:val="20"/>
              </w:rPr>
              <w:t>
миграции в</w:t>
            </w:r>
          </w:p>
          <w:p>
            <w:pPr>
              <w:spacing w:after="20"/>
              <w:ind w:left="20"/>
              <w:jc w:val="both"/>
            </w:pPr>
            <w:r>
              <w:rPr>
                <w:rFonts w:ascii="Times New Roman"/>
                <w:b w:val="false"/>
                <w:i w:val="false"/>
                <w:color w:val="000000"/>
                <w:sz w:val="20"/>
              </w:rPr>
              <w:t>
воздушную</w:t>
            </w:r>
          </w:p>
          <w:p>
            <w:pPr>
              <w:spacing w:after="20"/>
              <w:ind w:left="20"/>
              <w:jc w:val="both"/>
            </w:pPr>
            <w:r>
              <w:rPr>
                <w:rFonts w:ascii="Times New Roman"/>
                <w:b w:val="false"/>
                <w:i w:val="false"/>
                <w:color w:val="000000"/>
                <w:sz w:val="20"/>
              </w:rPr>
              <w:t>
модельную среду</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p>
            <w:pPr>
              <w:spacing w:after="20"/>
              <w:ind w:left="20"/>
              <w:jc w:val="both"/>
            </w:pPr>
            <w:r>
              <w:rPr>
                <w:rFonts w:ascii="Times New Roman"/>
                <w:b w:val="false"/>
                <w:i w:val="false"/>
                <w:color w:val="000000"/>
                <w:sz w:val="20"/>
              </w:rPr>
              <w:t>
бутадиен-</w:t>
            </w:r>
          </w:p>
          <w:p>
            <w:pPr>
              <w:spacing w:after="20"/>
              <w:ind w:left="20"/>
              <w:jc w:val="both"/>
            </w:pPr>
            <w:r>
              <w:rPr>
                <w:rFonts w:ascii="Times New Roman"/>
                <w:b w:val="false"/>
                <w:i w:val="false"/>
                <w:color w:val="000000"/>
                <w:sz w:val="20"/>
              </w:rPr>
              <w:t>
стирольные</w:t>
            </w:r>
          </w:p>
          <w:p>
            <w:pPr>
              <w:spacing w:after="20"/>
              <w:ind w:left="20"/>
              <w:jc w:val="both"/>
            </w:pPr>
            <w:r>
              <w:rPr>
                <w:rFonts w:ascii="Times New Roman"/>
                <w:b w:val="false"/>
                <w:i w:val="false"/>
                <w:color w:val="000000"/>
                <w:sz w:val="20"/>
              </w:rPr>
              <w:t>
пластики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 изомеров)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w:t>
            </w:r>
          </w:p>
          <w:p>
            <w:pPr>
              <w:spacing w:after="20"/>
              <w:ind w:left="20"/>
              <w:jc w:val="both"/>
            </w:pPr>
            <w:r>
              <w:rPr>
                <w:rFonts w:ascii="Times New Roman"/>
                <w:b w:val="false"/>
                <w:i w:val="false"/>
                <w:color w:val="000000"/>
                <w:sz w:val="20"/>
              </w:rPr>
              <w:t>
сополимеры стирола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основе</w:t>
            </w:r>
          </w:p>
          <w:p>
            <w:pPr>
              <w:spacing w:after="20"/>
              <w:ind w:left="20"/>
              <w:jc w:val="both"/>
            </w:pPr>
            <w:r>
              <w:rPr>
                <w:rFonts w:ascii="Times New Roman"/>
                <w:b w:val="false"/>
                <w:i w:val="false"/>
                <w:color w:val="000000"/>
                <w:sz w:val="20"/>
              </w:rPr>
              <w:t>
полиолефинов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на основе</w:t>
            </w:r>
          </w:p>
          <w:p>
            <w:pPr>
              <w:spacing w:after="20"/>
              <w:ind w:left="20"/>
              <w:jc w:val="both"/>
            </w:pPr>
            <w:r>
              <w:rPr>
                <w:rFonts w:ascii="Times New Roman"/>
                <w:b w:val="false"/>
                <w:i w:val="false"/>
                <w:color w:val="000000"/>
                <w:sz w:val="20"/>
              </w:rPr>
              <w:t>
винилацетата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w:t>
            </w:r>
          </w:p>
          <w:p>
            <w:pPr>
              <w:spacing w:after="20"/>
              <w:ind w:left="20"/>
              <w:jc w:val="both"/>
            </w:pPr>
            <w:r>
              <w:rPr>
                <w:rFonts w:ascii="Times New Roman"/>
                <w:b w:val="false"/>
                <w:i w:val="false"/>
                <w:color w:val="000000"/>
                <w:sz w:val="20"/>
              </w:rPr>
              <w:t>
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основе</w:t>
            </w:r>
          </w:p>
          <w:p>
            <w:pPr>
              <w:spacing w:after="20"/>
              <w:ind w:left="20"/>
              <w:jc w:val="both"/>
            </w:pPr>
            <w:r>
              <w:rPr>
                <w:rFonts w:ascii="Times New Roman"/>
                <w:b w:val="false"/>
                <w:i w:val="false"/>
                <w:color w:val="000000"/>
                <w:sz w:val="20"/>
              </w:rPr>
              <w:t>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w:t>
            </w:r>
          </w:p>
          <w:p>
            <w:pPr>
              <w:spacing w:after="20"/>
              <w:ind w:left="20"/>
              <w:jc w:val="both"/>
            </w:pPr>
            <w:r>
              <w:rPr>
                <w:rFonts w:ascii="Times New Roman"/>
                <w:b w:val="false"/>
                <w:i w:val="false"/>
                <w:color w:val="000000"/>
                <w:sz w:val="20"/>
              </w:rPr>
              <w:t>
терефталат и</w:t>
            </w:r>
          </w:p>
          <w:p>
            <w:pPr>
              <w:spacing w:after="20"/>
              <w:ind w:left="20"/>
              <w:jc w:val="both"/>
            </w:pPr>
            <w:r>
              <w:rPr>
                <w:rFonts w:ascii="Times New Roman"/>
                <w:b w:val="false"/>
                <w:i w:val="false"/>
                <w:color w:val="000000"/>
                <w:sz w:val="20"/>
              </w:rPr>
              <w:t>
сополимеры на</w:t>
            </w:r>
          </w:p>
          <w:p>
            <w:pPr>
              <w:spacing w:after="20"/>
              <w:ind w:left="20"/>
              <w:jc w:val="both"/>
            </w:pPr>
            <w:r>
              <w:rPr>
                <w:rFonts w:ascii="Times New Roman"/>
                <w:b w:val="false"/>
                <w:i w:val="false"/>
                <w:color w:val="000000"/>
                <w:sz w:val="20"/>
              </w:rPr>
              <w:t>
основе</w:t>
            </w:r>
          </w:p>
          <w:p>
            <w:pPr>
              <w:spacing w:after="20"/>
              <w:ind w:left="20"/>
              <w:jc w:val="both"/>
            </w:pPr>
            <w:r>
              <w:rPr>
                <w:rFonts w:ascii="Times New Roman"/>
                <w:b w:val="false"/>
                <w:i w:val="false"/>
                <w:color w:val="000000"/>
                <w:sz w:val="20"/>
              </w:rPr>
              <w:t>
терефталевой</w:t>
            </w:r>
          </w:p>
          <w:p>
            <w:pPr>
              <w:spacing w:after="20"/>
              <w:ind w:left="20"/>
              <w:jc w:val="both"/>
            </w:pPr>
            <w:r>
              <w:rPr>
                <w:rFonts w:ascii="Times New Roman"/>
                <w:b w:val="false"/>
                <w:i w:val="false"/>
                <w:color w:val="000000"/>
                <w:sz w:val="20"/>
              </w:rPr>
              <w:t>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w:t>
            </w:r>
          </w:p>
          <w:p>
            <w:pPr>
              <w:spacing w:after="20"/>
              <w:ind w:left="20"/>
              <w:jc w:val="both"/>
            </w:pPr>
            <w:r>
              <w:rPr>
                <w:rFonts w:ascii="Times New Roman"/>
                <w:b w:val="false"/>
                <w:i w:val="false"/>
                <w:color w:val="000000"/>
                <w:sz w:val="20"/>
              </w:rPr>
              <w:t>
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Фенопласты и</w:t>
            </w:r>
          </w:p>
          <w:p>
            <w:pPr>
              <w:spacing w:after="20"/>
              <w:ind w:left="20"/>
              <w:jc w:val="both"/>
            </w:pPr>
            <w:r>
              <w:rPr>
                <w:rFonts w:ascii="Times New Roman"/>
                <w:b w:val="false"/>
                <w:i w:val="false"/>
                <w:color w:val="000000"/>
                <w:sz w:val="20"/>
              </w:rPr>
              <w:t>
аминопласты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Полимерные</w:t>
            </w:r>
          </w:p>
          <w:p>
            <w:pPr>
              <w:spacing w:after="20"/>
              <w:ind w:left="20"/>
              <w:jc w:val="both"/>
            </w:pPr>
            <w:r>
              <w:rPr>
                <w:rFonts w:ascii="Times New Roman"/>
                <w:b w:val="false"/>
                <w:i w:val="false"/>
                <w:color w:val="000000"/>
                <w:sz w:val="20"/>
              </w:rPr>
              <w:t>
материалы на</w:t>
            </w:r>
          </w:p>
          <w:p>
            <w:pPr>
              <w:spacing w:after="20"/>
              <w:ind w:left="20"/>
              <w:jc w:val="both"/>
            </w:pPr>
            <w:r>
              <w:rPr>
                <w:rFonts w:ascii="Times New Roman"/>
                <w:b w:val="false"/>
                <w:i w:val="false"/>
                <w:color w:val="000000"/>
                <w:sz w:val="20"/>
              </w:rPr>
              <w:t>
основе эпоксидной</w:t>
            </w:r>
          </w:p>
          <w:p>
            <w:pPr>
              <w:spacing w:after="20"/>
              <w:ind w:left="20"/>
              <w:jc w:val="both"/>
            </w:pPr>
            <w:r>
              <w:rPr>
                <w:rFonts w:ascii="Times New Roman"/>
                <w:b w:val="false"/>
                <w:i w:val="false"/>
                <w:color w:val="000000"/>
                <w:sz w:val="20"/>
              </w:rPr>
              <w:t>
смолы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5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25" w:id="119"/>
    <w:p>
      <w:pPr>
        <w:spacing w:after="0"/>
        <w:ind w:left="0"/>
        <w:jc w:val="left"/>
      </w:pPr>
      <w:r>
        <w:rPr>
          <w:rFonts w:ascii="Times New Roman"/>
          <w:b/>
          <w:i w:val="false"/>
          <w:color w:val="000000"/>
        </w:rPr>
        <w:t xml:space="preserve"> Требования</w:t>
      </w:r>
      <w:r>
        <w:br/>
      </w:r>
      <w:r>
        <w:rPr>
          <w:rFonts w:ascii="Times New Roman"/>
          <w:b/>
          <w:i w:val="false"/>
          <w:color w:val="000000"/>
        </w:rPr>
        <w:t>химической безопасности, предъявляемые к щеткам зубным,</w:t>
      </w:r>
      <w:r>
        <w:br/>
      </w:r>
      <w:r>
        <w:rPr>
          <w:rFonts w:ascii="Times New Roman"/>
          <w:b/>
          <w:i w:val="false"/>
          <w:color w:val="000000"/>
        </w:rPr>
        <w:t>массажерам для десен и аналогичным изделиям для ухода за</w:t>
      </w:r>
      <w:r>
        <w:br/>
      </w:r>
      <w:r>
        <w:rPr>
          <w:rFonts w:ascii="Times New Roman"/>
          <w:b/>
          <w:i w:val="false"/>
          <w:color w:val="000000"/>
        </w:rPr>
        <w:t>полостью рта</w:t>
      </w:r>
    </w:p>
    <w:bookmarkEnd w:id="119"/>
    <w:p>
      <w:pPr>
        <w:spacing w:after="0"/>
        <w:ind w:left="0"/>
        <w:jc w:val="both"/>
      </w:pPr>
      <w:r>
        <w:rPr>
          <w:rFonts w:ascii="Times New Roman"/>
          <w:b w:val="false"/>
          <w:i w:val="false"/>
          <w:color w:val="ff0000"/>
          <w:sz w:val="28"/>
        </w:rPr>
        <w:t xml:space="preserve">
      Сноска. Требования с изменениями, внесенными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материалов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определяемого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миграции в</w:t>
            </w:r>
          </w:p>
          <w:p>
            <w:pPr>
              <w:spacing w:after="20"/>
              <w:ind w:left="20"/>
              <w:jc w:val="both"/>
            </w:pPr>
            <w:r>
              <w:rPr>
                <w:rFonts w:ascii="Times New Roman"/>
                <w:b w:val="false"/>
                <w:i w:val="false"/>
                <w:color w:val="000000"/>
                <w:sz w:val="20"/>
              </w:rPr>
              <w:t>
водную модельную среду</w:t>
            </w:r>
          </w:p>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w:t>
            </w:r>
          </w:p>
          <w:p>
            <w:pPr>
              <w:spacing w:after="20"/>
              <w:ind w:left="20"/>
              <w:jc w:val="both"/>
            </w:pPr>
            <w:r>
              <w:rPr>
                <w:rFonts w:ascii="Times New Roman"/>
                <w:b w:val="false"/>
                <w:i w:val="false"/>
                <w:color w:val="000000"/>
                <w:sz w:val="20"/>
              </w:rPr>
              <w:t>
стирольные пластики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 сополимеры</w:t>
            </w:r>
          </w:p>
          <w:p>
            <w:pPr>
              <w:spacing w:after="20"/>
              <w:ind w:left="20"/>
              <w:jc w:val="both"/>
            </w:pPr>
            <w:r>
              <w:rPr>
                <w:rFonts w:ascii="Times New Roman"/>
                <w:b w:val="false"/>
                <w:i w:val="false"/>
                <w:color w:val="000000"/>
                <w:sz w:val="20"/>
              </w:rPr>
              <w:t>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основе</w:t>
            </w:r>
          </w:p>
          <w:p>
            <w:pPr>
              <w:spacing w:after="20"/>
              <w:ind w:left="20"/>
              <w:jc w:val="both"/>
            </w:pPr>
            <w:r>
              <w:rPr>
                <w:rFonts w:ascii="Times New Roman"/>
                <w:b w:val="false"/>
                <w:i w:val="false"/>
                <w:color w:val="000000"/>
                <w:sz w:val="20"/>
              </w:rPr>
              <w:t>
полиолефинов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на основе</w:t>
            </w:r>
          </w:p>
          <w:p>
            <w:pPr>
              <w:spacing w:after="20"/>
              <w:ind w:left="20"/>
              <w:jc w:val="both"/>
            </w:pPr>
            <w:r>
              <w:rPr>
                <w:rFonts w:ascii="Times New Roman"/>
                <w:b w:val="false"/>
                <w:i w:val="false"/>
                <w:color w:val="000000"/>
                <w:sz w:val="20"/>
              </w:rPr>
              <w:t>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и</w:t>
            </w:r>
          </w:p>
          <w:p>
            <w:pPr>
              <w:spacing w:after="20"/>
              <w:ind w:left="20"/>
              <w:jc w:val="both"/>
            </w:pPr>
            <w:r>
              <w:rPr>
                <w:rFonts w:ascii="Times New Roman"/>
                <w:b w:val="false"/>
                <w:i w:val="false"/>
                <w:color w:val="000000"/>
                <w:sz w:val="20"/>
              </w:rPr>
              <w:t>
сополимеры на основе</w:t>
            </w:r>
          </w:p>
          <w:p>
            <w:pPr>
              <w:spacing w:after="20"/>
              <w:ind w:left="20"/>
              <w:jc w:val="both"/>
            </w:pPr>
            <w:r>
              <w:rPr>
                <w:rFonts w:ascii="Times New Roman"/>
                <w:b w:val="false"/>
                <w:i w:val="false"/>
                <w:color w:val="000000"/>
                <w:sz w:val="20"/>
              </w:rPr>
              <w:t>
терефталевой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Полиорганосилаксаны (силиконы)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общих фенолов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6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27" w:id="120"/>
    <w:p>
      <w:pPr>
        <w:spacing w:after="0"/>
        <w:ind w:left="0"/>
        <w:jc w:val="left"/>
      </w:pPr>
      <w:r>
        <w:rPr>
          <w:rFonts w:ascii="Times New Roman"/>
          <w:b/>
          <w:i w:val="false"/>
          <w:color w:val="000000"/>
        </w:rPr>
        <w:t xml:space="preserve"> Требования</w:t>
      </w:r>
      <w:r>
        <w:br/>
      </w:r>
      <w:r>
        <w:rPr>
          <w:rFonts w:ascii="Times New Roman"/>
          <w:b/>
          <w:i w:val="false"/>
          <w:color w:val="000000"/>
        </w:rPr>
        <w:t>микробиологической безопасности, предъявляемые к щеткам зубным,</w:t>
      </w:r>
      <w:r>
        <w:br/>
      </w:r>
      <w:r>
        <w:rPr>
          <w:rFonts w:ascii="Times New Roman"/>
          <w:b/>
          <w:i w:val="false"/>
          <w:color w:val="000000"/>
        </w:rPr>
        <w:t>массажерам для десен и аналогичным изделиям для ухода за</w:t>
      </w:r>
      <w:r>
        <w:br/>
      </w:r>
      <w:r>
        <w:rPr>
          <w:rFonts w:ascii="Times New Roman"/>
          <w:b/>
          <w:i w:val="false"/>
          <w:color w:val="000000"/>
        </w:rPr>
        <w:t>полостью рта, изделиям санитарно-гигиеническим разового</w:t>
      </w:r>
      <w:r>
        <w:br/>
      </w:r>
      <w:r>
        <w:rPr>
          <w:rFonts w:ascii="Times New Roman"/>
          <w:b/>
          <w:i w:val="false"/>
          <w:color w:val="000000"/>
        </w:rPr>
        <w:t>использования</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p>
            <w:pPr>
              <w:spacing w:after="20"/>
              <w:ind w:left="20"/>
              <w:jc w:val="both"/>
            </w:pPr>
            <w:r>
              <w:rPr>
                <w:rFonts w:ascii="Times New Roman"/>
                <w:b w:val="false"/>
                <w:i w:val="false"/>
                <w:color w:val="000000"/>
                <w:sz w:val="20"/>
              </w:rPr>
              <w:t>
микроорганизмов</w:t>
            </w:r>
          </w:p>
          <w:p>
            <w:pPr>
              <w:spacing w:after="20"/>
              <w:ind w:left="20"/>
              <w:jc w:val="both"/>
            </w:pPr>
            <w:r>
              <w:rPr>
                <w:rFonts w:ascii="Times New Roman"/>
                <w:b w:val="false"/>
                <w:i w:val="false"/>
                <w:color w:val="000000"/>
                <w:sz w:val="20"/>
              </w:rPr>
              <w:t>
(мезофилов,</w:t>
            </w:r>
          </w:p>
          <w:p>
            <w:pPr>
              <w:spacing w:after="20"/>
              <w:ind w:left="20"/>
              <w:jc w:val="both"/>
            </w:pPr>
            <w:r>
              <w:rPr>
                <w:rFonts w:ascii="Times New Roman"/>
                <w:b w:val="false"/>
                <w:i w:val="false"/>
                <w:color w:val="000000"/>
                <w:sz w:val="20"/>
              </w:rPr>
              <w:t>
аэробов и</w:t>
            </w:r>
          </w:p>
          <w:p>
            <w:pPr>
              <w:spacing w:after="20"/>
              <w:ind w:left="20"/>
              <w:jc w:val="both"/>
            </w:pPr>
            <w:r>
              <w:rPr>
                <w:rFonts w:ascii="Times New Roman"/>
                <w:b w:val="false"/>
                <w:i w:val="false"/>
                <w:color w:val="000000"/>
                <w:sz w:val="20"/>
              </w:rPr>
              <w:t>
факультативных</w:t>
            </w:r>
          </w:p>
          <w:p>
            <w:pPr>
              <w:spacing w:after="20"/>
              <w:ind w:left="20"/>
              <w:jc w:val="both"/>
            </w:pPr>
            <w:r>
              <w:rPr>
                <w:rFonts w:ascii="Times New Roman"/>
                <w:b w:val="false"/>
                <w:i w:val="false"/>
                <w:color w:val="000000"/>
                <w:sz w:val="20"/>
              </w:rPr>
              <w:t>
анаэробов),</w:t>
            </w:r>
          </w:p>
          <w:p>
            <w:pPr>
              <w:spacing w:after="20"/>
              <w:ind w:left="20"/>
              <w:jc w:val="both"/>
            </w:pPr>
            <w:r>
              <w:rPr>
                <w:rFonts w:ascii="Times New Roman"/>
                <w:b w:val="false"/>
                <w:i w:val="false"/>
                <w:color w:val="000000"/>
                <w:sz w:val="20"/>
              </w:rPr>
              <w:t>
КОЕ&lt;1&gt;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w:t>
            </w:r>
          </w:p>
          <w:p>
            <w:pPr>
              <w:spacing w:after="20"/>
              <w:ind w:left="20"/>
              <w:jc w:val="both"/>
            </w:pPr>
            <w:r>
              <w:rPr>
                <w:rFonts w:ascii="Times New Roman"/>
                <w:b w:val="false"/>
                <w:i w:val="false"/>
                <w:color w:val="000000"/>
                <w:sz w:val="20"/>
              </w:rPr>
              <w:t>
дрожже-</w:t>
            </w:r>
          </w:p>
          <w:p>
            <w:pPr>
              <w:spacing w:after="20"/>
              <w:ind w:left="20"/>
              <w:jc w:val="both"/>
            </w:pPr>
            <w:r>
              <w:rPr>
                <w:rFonts w:ascii="Times New Roman"/>
                <w:b w:val="false"/>
                <w:i w:val="false"/>
                <w:color w:val="000000"/>
                <w:sz w:val="20"/>
              </w:rPr>
              <w:t>
подоб-</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плесне-</w:t>
            </w:r>
          </w:p>
          <w:p>
            <w:pPr>
              <w:spacing w:after="20"/>
              <w:ind w:left="20"/>
              <w:jc w:val="both"/>
            </w:pPr>
            <w:r>
              <w:rPr>
                <w:rFonts w:ascii="Times New Roman"/>
                <w:b w:val="false"/>
                <w:i w:val="false"/>
                <w:color w:val="000000"/>
                <w:sz w:val="20"/>
              </w:rPr>
              <w:t>
вые</w:t>
            </w:r>
          </w:p>
          <w:p>
            <w:pPr>
              <w:spacing w:after="20"/>
              <w:ind w:left="20"/>
              <w:jc w:val="both"/>
            </w:pPr>
            <w:r>
              <w:rPr>
                <w:rFonts w:ascii="Times New Roman"/>
                <w:b w:val="false"/>
                <w:i w:val="false"/>
                <w:color w:val="000000"/>
                <w:sz w:val="20"/>
              </w:rPr>
              <w:t>
грибы, в</w:t>
            </w:r>
          </w:p>
          <w:p>
            <w:pPr>
              <w:spacing w:after="20"/>
              <w:ind w:left="20"/>
              <w:jc w:val="both"/>
            </w:pPr>
            <w:r>
              <w:rPr>
                <w:rFonts w:ascii="Times New Roman"/>
                <w:b w:val="false"/>
                <w:i w:val="false"/>
                <w:color w:val="000000"/>
                <w:sz w:val="20"/>
              </w:rPr>
              <w:t>
1 г (1</w:t>
            </w:r>
          </w:p>
          <w:p>
            <w:pPr>
              <w:spacing w:after="20"/>
              <w:ind w:left="20"/>
              <w:jc w:val="both"/>
            </w:pP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продук-</w:t>
            </w:r>
          </w:p>
          <w:p>
            <w:pPr>
              <w:spacing w:after="20"/>
              <w:ind w:left="20"/>
              <w:jc w:val="both"/>
            </w:pPr>
            <w:r>
              <w:rPr>
                <w:rFonts w:ascii="Times New Roman"/>
                <w:b w:val="false"/>
                <w:i w:val="false"/>
                <w:color w:val="000000"/>
                <w:sz w:val="20"/>
              </w:rPr>
              <w:t>
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w:t>
            </w:r>
          </w:p>
          <w:p>
            <w:pPr>
              <w:spacing w:after="20"/>
              <w:ind w:left="20"/>
              <w:jc w:val="both"/>
            </w:pPr>
            <w:r>
              <w:rPr>
                <w:rFonts w:ascii="Times New Roman"/>
                <w:b w:val="false"/>
                <w:i w:val="false"/>
                <w:color w:val="000000"/>
                <w:sz w:val="20"/>
              </w:rPr>
              <w:t>
семейства</w:t>
            </w:r>
          </w:p>
          <w:p>
            <w:pPr>
              <w:spacing w:after="20"/>
              <w:ind w:left="20"/>
              <w:jc w:val="both"/>
            </w:pPr>
            <w:r>
              <w:rPr>
                <w:rFonts w:ascii="Times New Roman"/>
                <w:b w:val="false"/>
                <w:i w:val="false"/>
                <w:color w:val="000000"/>
                <w:sz w:val="20"/>
              </w:rPr>
              <w:t>
энтеро-</w:t>
            </w:r>
          </w:p>
          <w:p>
            <w:pPr>
              <w:spacing w:after="20"/>
              <w:ind w:left="20"/>
              <w:jc w:val="both"/>
            </w:pPr>
            <w:r>
              <w:rPr>
                <w:rFonts w:ascii="Times New Roman"/>
                <w:b w:val="false"/>
                <w:i w:val="false"/>
                <w:color w:val="000000"/>
                <w:sz w:val="20"/>
              </w:rPr>
              <w:t>
бактерии,</w:t>
            </w:r>
          </w:p>
          <w:p>
            <w:pPr>
              <w:spacing w:after="20"/>
              <w:ind w:left="20"/>
              <w:jc w:val="both"/>
            </w:pPr>
            <w:r>
              <w:rPr>
                <w:rFonts w:ascii="Times New Roman"/>
                <w:b w:val="false"/>
                <w:i w:val="false"/>
                <w:color w:val="000000"/>
                <w:sz w:val="20"/>
              </w:rPr>
              <w:t>
в 1 г (1</w:t>
            </w:r>
          </w:p>
          <w:p>
            <w:pPr>
              <w:spacing w:after="20"/>
              <w:ind w:left="20"/>
              <w:jc w:val="both"/>
            </w:pPr>
            <w:r>
              <w:rPr>
                <w:rFonts w:ascii="Times New Roman"/>
                <w:b w:val="false"/>
                <w:i w:val="false"/>
                <w:color w:val="000000"/>
                <w:sz w:val="20"/>
              </w:rPr>
              <w:t>
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w:t>
            </w:r>
          </w:p>
          <w:p>
            <w:pPr>
              <w:spacing w:after="20"/>
              <w:ind w:left="20"/>
              <w:jc w:val="both"/>
            </w:pPr>
            <w:r>
              <w:rPr>
                <w:rFonts w:ascii="Times New Roman"/>
                <w:b w:val="false"/>
                <w:i w:val="false"/>
                <w:color w:val="000000"/>
                <w:sz w:val="20"/>
              </w:rPr>
              <w:t>
стафилокок-</w:t>
            </w:r>
          </w:p>
          <w:p>
            <w:pPr>
              <w:spacing w:after="20"/>
              <w:ind w:left="20"/>
              <w:jc w:val="both"/>
            </w:pPr>
            <w:r>
              <w:rPr>
                <w:rFonts w:ascii="Times New Roman"/>
                <w:b w:val="false"/>
                <w:i w:val="false"/>
                <w:color w:val="000000"/>
                <w:sz w:val="20"/>
              </w:rPr>
              <w:t>
ки, в 1 г</w:t>
            </w:r>
          </w:p>
          <w:p>
            <w:pPr>
              <w:spacing w:after="20"/>
              <w:ind w:left="20"/>
              <w:jc w:val="both"/>
            </w:pPr>
            <w:r>
              <w:rPr>
                <w:rFonts w:ascii="Times New Roman"/>
                <w:b w:val="false"/>
                <w:i w:val="false"/>
                <w:color w:val="000000"/>
                <w:sz w:val="20"/>
              </w:rPr>
              <w:t>
(1 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Псевдомонас</w:t>
            </w:r>
          </w:p>
          <w:p>
            <w:pPr>
              <w:spacing w:after="20"/>
              <w:ind w:left="20"/>
              <w:jc w:val="both"/>
            </w:pPr>
            <w:r>
              <w:rPr>
                <w:rFonts w:ascii="Times New Roman"/>
                <w:b w:val="false"/>
                <w:i w:val="false"/>
                <w:color w:val="000000"/>
                <w:sz w:val="20"/>
              </w:rPr>
              <w:t>
аэрогиноза, в</w:t>
            </w:r>
          </w:p>
          <w:p>
            <w:pPr>
              <w:spacing w:after="20"/>
              <w:ind w:left="20"/>
              <w:jc w:val="both"/>
            </w:pPr>
            <w:r>
              <w:rPr>
                <w:rFonts w:ascii="Times New Roman"/>
                <w:b w:val="false"/>
                <w:i w:val="false"/>
                <w:color w:val="000000"/>
                <w:sz w:val="20"/>
              </w:rPr>
              <w:t>
1 г (1 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продукции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зубные,</w:t>
            </w:r>
          </w:p>
          <w:p>
            <w:pPr>
              <w:spacing w:after="20"/>
              <w:ind w:left="20"/>
              <w:jc w:val="both"/>
            </w:pPr>
            <w:r>
              <w:rPr>
                <w:rFonts w:ascii="Times New Roman"/>
                <w:b w:val="false"/>
                <w:i w:val="false"/>
                <w:color w:val="000000"/>
                <w:sz w:val="20"/>
              </w:rPr>
              <w:t>
массажеры</w:t>
            </w:r>
          </w:p>
          <w:p>
            <w:pPr>
              <w:spacing w:after="20"/>
              <w:ind w:left="20"/>
              <w:jc w:val="both"/>
            </w:pPr>
            <w:r>
              <w:rPr>
                <w:rFonts w:ascii="Times New Roman"/>
                <w:b w:val="false"/>
                <w:i w:val="false"/>
                <w:color w:val="000000"/>
                <w:sz w:val="20"/>
              </w:rPr>
              <w:t>
для десен и</w:t>
            </w:r>
          </w:p>
          <w:p>
            <w:pPr>
              <w:spacing w:after="20"/>
              <w:ind w:left="20"/>
              <w:jc w:val="both"/>
            </w:pPr>
            <w:r>
              <w:rPr>
                <w:rFonts w:ascii="Times New Roman"/>
                <w:b w:val="false"/>
                <w:i w:val="false"/>
                <w:color w:val="000000"/>
                <w:sz w:val="20"/>
              </w:rPr>
              <w:t>
аналогичные</w:t>
            </w:r>
          </w:p>
          <w:p>
            <w:pPr>
              <w:spacing w:after="20"/>
              <w:ind w:left="20"/>
              <w:jc w:val="both"/>
            </w:pPr>
            <w:r>
              <w:rPr>
                <w:rFonts w:ascii="Times New Roman"/>
                <w:b w:val="false"/>
                <w:i w:val="false"/>
                <w:color w:val="000000"/>
                <w:sz w:val="20"/>
              </w:rPr>
              <w:t>
изделия для</w:t>
            </w:r>
          </w:p>
          <w:p>
            <w:pPr>
              <w:spacing w:after="20"/>
              <w:ind w:left="20"/>
              <w:jc w:val="both"/>
            </w:pPr>
            <w:r>
              <w:rPr>
                <w:rFonts w:ascii="Times New Roman"/>
                <w:b w:val="false"/>
                <w:i w:val="false"/>
                <w:color w:val="000000"/>
                <w:sz w:val="20"/>
              </w:rPr>
              <w:t>
ухода за</w:t>
            </w:r>
          </w:p>
          <w:p>
            <w:pPr>
              <w:spacing w:after="20"/>
              <w:ind w:left="20"/>
              <w:jc w:val="both"/>
            </w:pPr>
            <w:r>
              <w:rPr>
                <w:rFonts w:ascii="Times New Roman"/>
                <w:b w:val="false"/>
                <w:i w:val="false"/>
                <w:color w:val="000000"/>
                <w:sz w:val="20"/>
              </w:rPr>
              <w:t>
полостью рта,</w:t>
            </w:r>
          </w:p>
          <w:p>
            <w:pPr>
              <w:spacing w:after="20"/>
              <w:ind w:left="20"/>
              <w:jc w:val="both"/>
            </w:pPr>
            <w:r>
              <w:rPr>
                <w:rFonts w:ascii="Times New Roman"/>
                <w:b w:val="false"/>
                <w:i w:val="false"/>
                <w:color w:val="000000"/>
                <w:sz w:val="20"/>
              </w:rPr>
              <w:t>
изделия</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гигиенические</w:t>
            </w:r>
          </w:p>
          <w:p>
            <w:pPr>
              <w:spacing w:after="20"/>
              <w:ind w:left="20"/>
              <w:jc w:val="both"/>
            </w:pPr>
            <w:r>
              <w:rPr>
                <w:rFonts w:ascii="Times New Roman"/>
                <w:b w:val="false"/>
                <w:i w:val="false"/>
                <w:color w:val="000000"/>
                <w:sz w:val="20"/>
              </w:rPr>
              <w:t>
разового</w:t>
            </w:r>
          </w:p>
          <w:p>
            <w:pPr>
              <w:spacing w:after="20"/>
              <w:ind w:left="20"/>
              <w:jc w:val="both"/>
            </w:pPr>
            <w:r>
              <w:rPr>
                <w:rFonts w:ascii="Times New Roman"/>
                <w:b w:val="false"/>
                <w:i w:val="false"/>
                <w:color w:val="000000"/>
                <w:sz w:val="20"/>
              </w:rPr>
              <w:t>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1x10</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w:t>
            </w:r>
          </w:p>
          <w:p>
            <w:pPr>
              <w:spacing w:after="20"/>
              <w:ind w:left="20"/>
              <w:jc w:val="both"/>
            </w:pPr>
            <w:r>
              <w:rPr>
                <w:rFonts w:ascii="Times New Roman"/>
                <w:b w:val="false"/>
                <w:i w:val="false"/>
                <w:color w:val="000000"/>
                <w:sz w:val="20"/>
              </w:rPr>
              <w:t>
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&lt;1&gt; КОЕ - колониеобразующие единицы в 1 г или в 1 см продукции.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Таможенного союза "О безопасности </w:t>
            </w:r>
            <w:r>
              <w:br/>
            </w:r>
            <w:r>
              <w:rPr>
                <w:rFonts w:ascii="Times New Roman"/>
                <w:b w:val="false"/>
                <w:i w:val="false"/>
                <w:color w:val="000000"/>
                <w:sz w:val="20"/>
              </w:rPr>
              <w:t xml:space="preserve">продукции, предназначенной </w:t>
            </w:r>
            <w:r>
              <w:br/>
            </w:r>
            <w:r>
              <w:rPr>
                <w:rFonts w:ascii="Times New Roman"/>
                <w:b w:val="false"/>
                <w:i w:val="false"/>
                <w:color w:val="000000"/>
                <w:sz w:val="20"/>
              </w:rPr>
              <w:t>для детей и подростков"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23 сентября 2022 г. № 147)</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7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29" w:id="121"/>
    <w:p>
      <w:pPr>
        <w:spacing w:after="0"/>
        <w:ind w:left="0"/>
        <w:jc w:val="left"/>
      </w:pPr>
      <w:r>
        <w:rPr>
          <w:rFonts w:ascii="Times New Roman"/>
          <w:b/>
          <w:i w:val="false"/>
          <w:color w:val="000000"/>
        </w:rPr>
        <w:t xml:space="preserve"> Требования биологической безопасности, предъявляемые к щеткам зубным, массажерам для десен и аналогичным изделиям для ухода за полостью рта</w:t>
      </w:r>
    </w:p>
    <w:bookmarkEnd w:id="121"/>
    <w:p>
      <w:pPr>
        <w:spacing w:after="0"/>
        <w:ind w:left="0"/>
        <w:jc w:val="both"/>
      </w:pPr>
      <w:r>
        <w:rPr>
          <w:rFonts w:ascii="Times New Roman"/>
          <w:b w:val="false"/>
          <w:i w:val="false"/>
          <w:color w:val="ff0000"/>
          <w:sz w:val="28"/>
        </w:rPr>
        <w:t xml:space="preserve">
      Сноска. Приложение 7 - в редакции решения Совета Евразийской экономической комиссии от 23.09.2022 </w:t>
      </w:r>
      <w:r>
        <w:rPr>
          <w:rFonts w:ascii="Times New Roman"/>
          <w:b w:val="false"/>
          <w:i w:val="false"/>
          <w:color w:val="ff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22"/>
          <w:p>
            <w:pPr>
              <w:spacing w:after="20"/>
              <w:ind w:left="20"/>
              <w:jc w:val="both"/>
            </w:pPr>
            <w:r>
              <w:rPr>
                <w:rFonts w:ascii="Times New Roman"/>
                <w:b w:val="false"/>
                <w:i w:val="false"/>
                <w:color w:val="000000"/>
                <w:sz w:val="20"/>
              </w:rPr>
              <w:t>
Характеристика показателя,</w:t>
            </w:r>
          </w:p>
          <w:bookmarkEnd w:id="122"/>
          <w:p>
            <w:pPr>
              <w:spacing w:after="20"/>
              <w:ind w:left="20"/>
              <w:jc w:val="both"/>
            </w:pPr>
            <w:r>
              <w:rPr>
                <w:rFonts w:ascii="Times New Roman"/>
                <w:b w:val="false"/>
                <w:i w:val="false"/>
                <w:color w:val="000000"/>
                <w:sz w:val="20"/>
              </w:rPr>
              <w:t>
норматив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Токсикологические показатели1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токсичность при пероральном введении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5000 мг/кг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на слизистые оболочки экспериментальных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раздражающего действия – 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сенсибилизирующее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эффекта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общетоксическое действие, определяемое альтернативными методами in vitro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23"/>
          <w:p>
            <w:pPr>
              <w:spacing w:after="20"/>
              <w:ind w:left="20"/>
              <w:jc w:val="both"/>
            </w:pPr>
            <w:r>
              <w:rPr>
                <w:rFonts w:ascii="Times New Roman"/>
                <w:b w:val="false"/>
                <w:i w:val="false"/>
                <w:color w:val="000000"/>
                <w:sz w:val="20"/>
              </w:rPr>
              <w:t>
местнораздражающее и</w:t>
            </w:r>
          </w:p>
          <w:bookmarkEnd w:id="123"/>
          <w:p>
            <w:pPr>
              <w:spacing w:after="20"/>
              <w:ind w:left="20"/>
              <w:jc w:val="both"/>
            </w:pPr>
            <w:r>
              <w:rPr>
                <w:rFonts w:ascii="Times New Roman"/>
                <w:b w:val="false"/>
                <w:i w:val="false"/>
                <w:color w:val="000000"/>
                <w:sz w:val="20"/>
              </w:rPr>
              <w:t>
аллергизирующее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при однократном использовании в течение </w:t>
            </w:r>
          </w:p>
          <w:p>
            <w:pPr>
              <w:spacing w:after="20"/>
              <w:ind w:left="20"/>
              <w:jc w:val="both"/>
            </w:pPr>
            <w:r>
              <w:rPr>
                <w:rFonts w:ascii="Times New Roman"/>
                <w:b w:val="false"/>
                <w:i w:val="false"/>
                <w:color w:val="000000"/>
                <w:sz w:val="20"/>
              </w:rPr>
              <w:t xml:space="preserve">24 часов и при двукратном ежедневном использовании </w:t>
            </w:r>
          </w:p>
          <w:p>
            <w:pPr>
              <w:spacing w:after="20"/>
              <w:ind w:left="20"/>
              <w:jc w:val="both"/>
            </w:pPr>
            <w:r>
              <w:rPr>
                <w:rFonts w:ascii="Times New Roman"/>
                <w:b w:val="false"/>
                <w:i w:val="false"/>
                <w:color w:val="000000"/>
                <w:sz w:val="20"/>
              </w:rPr>
              <w:t>в течение 72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24"/>
          <w:p>
            <w:pPr>
              <w:spacing w:after="20"/>
              <w:ind w:left="20"/>
              <w:jc w:val="both"/>
            </w:pPr>
            <w:r>
              <w:rPr>
                <w:rFonts w:ascii="Times New Roman"/>
                <w:b w:val="false"/>
                <w:i w:val="false"/>
                <w:color w:val="000000"/>
                <w:sz w:val="20"/>
              </w:rPr>
              <w:t>
очищающее действие</w:t>
            </w:r>
          </w:p>
          <w:bookmarkEnd w:id="124"/>
          <w:p>
            <w:pPr>
              <w:spacing w:after="20"/>
              <w:ind w:left="20"/>
              <w:jc w:val="both"/>
            </w:pPr>
            <w:r>
              <w:rPr>
                <w:rFonts w:ascii="Times New Roman"/>
                <w:b w:val="false"/>
                <w:i w:val="false"/>
                <w:color w:val="000000"/>
                <w:sz w:val="20"/>
              </w:rPr>
              <w:t>
(только для зубных щеток)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индекса гигиены полости рта по Грин-Вермиллиону не менее чем </w:t>
            </w:r>
          </w:p>
          <w:p>
            <w:pPr>
              <w:spacing w:after="20"/>
              <w:ind w:left="20"/>
              <w:jc w:val="both"/>
            </w:pPr>
            <w:r>
              <w:rPr>
                <w:rFonts w:ascii="Times New Roman"/>
                <w:b w:val="false"/>
                <w:i w:val="false"/>
                <w:color w:val="000000"/>
                <w:sz w:val="20"/>
              </w:rPr>
              <w:t>на 40 % от первоначального значения при однократной контрольной чистке зубов</w:t>
            </w:r>
          </w:p>
        </w:tc>
      </w:tr>
    </w:tbl>
    <w:p>
      <w:pPr>
        <w:spacing w:after="0"/>
        <w:ind w:left="0"/>
        <w:jc w:val="both"/>
      </w:pPr>
      <w:r>
        <w:rPr>
          <w:rFonts w:ascii="Times New Roman"/>
          <w:b w:val="false"/>
          <w:i w:val="false"/>
          <w:color w:val="000000"/>
          <w:sz w:val="28"/>
        </w:rPr>
        <w:t>
      _______________</w:t>
      </w:r>
    </w:p>
    <w:bookmarkStart w:name="z42" w:id="1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Исследования токсикологических показателей проводятся на водных модельных вытяжках из соответствующих изделий. Токсикологическая оценка проводится путем испытания с использованием лабораторных животных (in vivo) либо альтернативными методами (in vitro).</w:t>
      </w:r>
    </w:p>
    <w:bookmarkEnd w:id="1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8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31" w:id="126"/>
    <w:p>
      <w:pPr>
        <w:spacing w:after="0"/>
        <w:ind w:left="0"/>
        <w:jc w:val="left"/>
      </w:pPr>
      <w:r>
        <w:rPr>
          <w:rFonts w:ascii="Times New Roman"/>
          <w:b/>
          <w:i w:val="false"/>
          <w:color w:val="000000"/>
        </w:rPr>
        <w:t xml:space="preserve"> Требования, биологической и химической безопасности, предъявляемые к одежде и швейным изделиям из текстильных материалов</w:t>
      </w:r>
    </w:p>
    <w:bookmarkEnd w:id="126"/>
    <w:p>
      <w:pPr>
        <w:spacing w:after="0"/>
        <w:ind w:left="0"/>
        <w:jc w:val="both"/>
      </w:pPr>
      <w:r>
        <w:rPr>
          <w:rFonts w:ascii="Times New Roman"/>
          <w:b w:val="false"/>
          <w:i w:val="false"/>
          <w:color w:val="ff0000"/>
          <w:sz w:val="28"/>
        </w:rPr>
        <w:t xml:space="preserve">
      Сноска. Требования с изменениями, внесенными решениями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 от 23.09.2022 </w:t>
      </w:r>
      <w:r>
        <w:rPr>
          <w:rFonts w:ascii="Times New Roman"/>
          <w:b w:val="false"/>
          <w:i w:val="false"/>
          <w:color w:val="ff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группа,</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пользователя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Гигроскопичность</w:t>
            </w:r>
          </w:p>
          <w:p>
            <w:pPr>
              <w:spacing w:after="20"/>
              <w:ind w:left="20"/>
              <w:jc w:val="both"/>
            </w:pPr>
            <w:r>
              <w:rPr>
                <w:rFonts w:ascii="Times New Roman"/>
                <w:b w:val="false"/>
                <w:i w:val="false"/>
                <w:color w:val="000000"/>
                <w:sz w:val="20"/>
              </w:rPr>
              <w:t>
(процентов, не</w:t>
            </w:r>
          </w:p>
          <w:p>
            <w:pPr>
              <w:spacing w:after="20"/>
              <w:ind w:left="20"/>
              <w:jc w:val="both"/>
            </w:pPr>
            <w:r>
              <w:rPr>
                <w:rFonts w:ascii="Times New Roman"/>
                <w:b w:val="false"/>
                <w:i w:val="false"/>
                <w:color w:val="000000"/>
                <w:sz w:val="20"/>
              </w:rPr>
              <w:t>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w:t>
            </w:r>
          </w:p>
          <w:p>
            <w:pPr>
              <w:spacing w:after="20"/>
              <w:ind w:left="20"/>
              <w:jc w:val="both"/>
            </w:pPr>
            <w:r>
              <w:rPr>
                <w:rFonts w:ascii="Times New Roman"/>
                <w:b w:val="false"/>
                <w:i w:val="false"/>
                <w:color w:val="000000"/>
                <w:sz w:val="20"/>
              </w:rPr>
              <w:t>
проницаемость</w:t>
            </w:r>
          </w:p>
          <w:p>
            <w:pPr>
              <w:spacing w:after="20"/>
              <w:ind w:left="20"/>
              <w:jc w:val="both"/>
            </w:pPr>
            <w:r>
              <w:rPr>
                <w:rFonts w:ascii="Times New Roman"/>
                <w:b w:val="false"/>
                <w:i w:val="false"/>
                <w:color w:val="000000"/>
                <w:sz w:val="20"/>
              </w:rPr>
              <w:t>
(дм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с, не</w:t>
            </w:r>
          </w:p>
          <w:p>
            <w:pPr>
              <w:spacing w:after="20"/>
              <w:ind w:left="20"/>
              <w:jc w:val="both"/>
            </w:pPr>
            <w:r>
              <w:rPr>
                <w:rFonts w:ascii="Times New Roman"/>
                <w:b w:val="false"/>
                <w:i w:val="false"/>
                <w:color w:val="000000"/>
                <w:sz w:val="20"/>
              </w:rPr>
              <w:t>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w:t>
            </w:r>
          </w:p>
          <w:p>
            <w:pPr>
              <w:spacing w:after="20"/>
              <w:ind w:left="20"/>
              <w:jc w:val="both"/>
            </w:pPr>
            <w:r>
              <w:rPr>
                <w:rFonts w:ascii="Times New Roman"/>
                <w:b w:val="false"/>
                <w:i w:val="false"/>
                <w:color w:val="000000"/>
                <w:sz w:val="20"/>
              </w:rPr>
              <w:t>
свободного</w:t>
            </w:r>
          </w:p>
          <w:p>
            <w:pPr>
              <w:spacing w:after="20"/>
              <w:ind w:left="20"/>
              <w:jc w:val="both"/>
            </w:pPr>
            <w:r>
              <w:rPr>
                <w:rFonts w:ascii="Times New Roman"/>
                <w:b w:val="false"/>
                <w:i w:val="false"/>
                <w:color w:val="000000"/>
                <w:sz w:val="20"/>
              </w:rPr>
              <w:t>
формальдегида</w:t>
            </w:r>
          </w:p>
          <w:p>
            <w:pPr>
              <w:spacing w:after="20"/>
              <w:ind w:left="20"/>
              <w:jc w:val="both"/>
            </w:pPr>
            <w:r>
              <w:rPr>
                <w:rFonts w:ascii="Times New Roman"/>
                <w:b w:val="false"/>
                <w:i w:val="false"/>
                <w:color w:val="000000"/>
                <w:sz w:val="20"/>
              </w:rPr>
              <w:t>
(мкг/г, не</w:t>
            </w:r>
          </w:p>
          <w:p>
            <w:pPr>
              <w:spacing w:after="20"/>
              <w:ind w:left="20"/>
              <w:jc w:val="both"/>
            </w:pPr>
            <w:r>
              <w:rPr>
                <w:rFonts w:ascii="Times New Roman"/>
                <w:b w:val="false"/>
                <w:i w:val="false"/>
                <w:color w:val="000000"/>
                <w:sz w:val="20"/>
              </w:rPr>
              <w:t>
более)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Одежда 1-го слоя, постельное белье, платки, головные уборы</w:t>
            </w:r>
          </w:p>
          <w:p>
            <w:pPr>
              <w:spacing w:after="20"/>
              <w:ind w:left="20"/>
              <w:jc w:val="both"/>
            </w:pPr>
            <w:r>
              <w:rPr>
                <w:rFonts w:ascii="Times New Roman"/>
                <w:b w:val="false"/>
                <w:i w:val="false"/>
                <w:color w:val="000000"/>
                <w:sz w:val="20"/>
              </w:rPr>
              <w:t>
(летние), купальные изделия &lt;1&gt; и чулочно-носочные &lt;1&gt;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Ясельная группа, от 1</w:t>
            </w:r>
          </w:p>
          <w:p>
            <w:pPr>
              <w:spacing w:after="20"/>
              <w:ind w:left="20"/>
              <w:jc w:val="both"/>
            </w:pPr>
            <w:r>
              <w:rPr>
                <w:rFonts w:ascii="Times New Roman"/>
                <w:b w:val="false"/>
                <w:i w:val="false"/>
                <w:color w:val="000000"/>
                <w:sz w:val="20"/>
              </w:rPr>
              <w:t>
года до 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 для</w:t>
            </w:r>
          </w:p>
          <w:p>
            <w:pPr>
              <w:spacing w:after="20"/>
              <w:ind w:left="20"/>
              <w:jc w:val="both"/>
            </w:pPr>
            <w:r>
              <w:rPr>
                <w:rFonts w:ascii="Times New Roman"/>
                <w:b w:val="false"/>
                <w:i w:val="false"/>
                <w:color w:val="000000"/>
                <w:sz w:val="20"/>
              </w:rPr>
              <w:t>
чулочно-</w:t>
            </w:r>
          </w:p>
          <w:p>
            <w:pPr>
              <w:spacing w:after="20"/>
              <w:ind w:left="20"/>
              <w:jc w:val="both"/>
            </w:pPr>
            <w:r>
              <w:rPr>
                <w:rFonts w:ascii="Times New Roman"/>
                <w:b w:val="false"/>
                <w:i w:val="false"/>
                <w:color w:val="000000"/>
                <w:sz w:val="20"/>
              </w:rPr>
              <w:t>
носочных изделий</w:t>
            </w:r>
          </w:p>
          <w:p>
            <w:pPr>
              <w:spacing w:after="20"/>
              <w:ind w:left="20"/>
              <w:jc w:val="both"/>
            </w:pPr>
            <w:r>
              <w:rPr>
                <w:rFonts w:ascii="Times New Roman"/>
                <w:b w:val="false"/>
                <w:i w:val="false"/>
                <w:color w:val="000000"/>
                <w:sz w:val="20"/>
              </w:rPr>
              <w:t>
эпизодического</w:t>
            </w:r>
          </w:p>
          <w:p>
            <w:pPr>
              <w:spacing w:after="20"/>
              <w:ind w:left="20"/>
              <w:jc w:val="both"/>
            </w:pPr>
            <w:r>
              <w:rPr>
                <w:rFonts w:ascii="Times New Roman"/>
                <w:b w:val="false"/>
                <w:i w:val="false"/>
                <w:color w:val="000000"/>
                <w:sz w:val="20"/>
              </w:rPr>
              <w:t>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 полотен)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группа,</w:t>
            </w:r>
          </w:p>
          <w:p>
            <w:pPr>
              <w:spacing w:after="20"/>
              <w:ind w:left="20"/>
              <w:jc w:val="both"/>
            </w:pPr>
            <w:r>
              <w:rPr>
                <w:rFonts w:ascii="Times New Roman"/>
                <w:b w:val="false"/>
                <w:i w:val="false"/>
                <w:color w:val="000000"/>
                <w:sz w:val="20"/>
              </w:rPr>
              <w:t>
от 3 до 7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 для</w:t>
            </w:r>
          </w:p>
          <w:p>
            <w:pPr>
              <w:spacing w:after="20"/>
              <w:ind w:left="20"/>
              <w:jc w:val="both"/>
            </w:pPr>
            <w:r>
              <w:rPr>
                <w:rFonts w:ascii="Times New Roman"/>
                <w:b w:val="false"/>
                <w:i w:val="false"/>
                <w:color w:val="000000"/>
                <w:sz w:val="20"/>
              </w:rPr>
              <w:t>
чулочно-</w:t>
            </w:r>
          </w:p>
          <w:p>
            <w:pPr>
              <w:spacing w:after="20"/>
              <w:ind w:left="20"/>
              <w:jc w:val="both"/>
            </w:pPr>
            <w:r>
              <w:rPr>
                <w:rFonts w:ascii="Times New Roman"/>
                <w:b w:val="false"/>
                <w:i w:val="false"/>
                <w:color w:val="000000"/>
                <w:sz w:val="20"/>
              </w:rPr>
              <w:t>
носочных изделий</w:t>
            </w:r>
          </w:p>
          <w:p>
            <w:pPr>
              <w:spacing w:after="20"/>
              <w:ind w:left="20"/>
              <w:jc w:val="both"/>
            </w:pPr>
            <w:r>
              <w:rPr>
                <w:rFonts w:ascii="Times New Roman"/>
                <w:b w:val="false"/>
                <w:i w:val="false"/>
                <w:color w:val="000000"/>
                <w:sz w:val="20"/>
              </w:rPr>
              <w:t>
эпизодического</w:t>
            </w:r>
          </w:p>
          <w:p>
            <w:pPr>
              <w:spacing w:after="20"/>
              <w:ind w:left="20"/>
              <w:jc w:val="both"/>
            </w:pPr>
            <w:r>
              <w:rPr>
                <w:rFonts w:ascii="Times New Roman"/>
                <w:b w:val="false"/>
                <w:i w:val="false"/>
                <w:color w:val="000000"/>
                <w:sz w:val="20"/>
              </w:rPr>
              <w:t>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полотен)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группа,</w:t>
            </w:r>
          </w:p>
          <w:p>
            <w:pPr>
              <w:spacing w:after="20"/>
              <w:ind w:left="20"/>
              <w:jc w:val="both"/>
            </w:pPr>
            <w:r>
              <w:rPr>
                <w:rFonts w:ascii="Times New Roman"/>
                <w:b w:val="false"/>
                <w:i w:val="false"/>
                <w:color w:val="000000"/>
                <w:sz w:val="20"/>
              </w:rPr>
              <w:t>
от 7 до 14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 для</w:t>
            </w:r>
          </w:p>
          <w:p>
            <w:pPr>
              <w:spacing w:after="20"/>
              <w:ind w:left="20"/>
              <w:jc w:val="both"/>
            </w:pPr>
            <w:r>
              <w:rPr>
                <w:rFonts w:ascii="Times New Roman"/>
                <w:b w:val="false"/>
                <w:i w:val="false"/>
                <w:color w:val="000000"/>
                <w:sz w:val="20"/>
              </w:rPr>
              <w:t>
чулочно-</w:t>
            </w:r>
          </w:p>
          <w:p>
            <w:pPr>
              <w:spacing w:after="20"/>
              <w:ind w:left="20"/>
              <w:jc w:val="both"/>
            </w:pPr>
            <w:r>
              <w:rPr>
                <w:rFonts w:ascii="Times New Roman"/>
                <w:b w:val="false"/>
                <w:i w:val="false"/>
                <w:color w:val="000000"/>
                <w:sz w:val="20"/>
              </w:rPr>
              <w:t>
носочных</w:t>
            </w:r>
          </w:p>
          <w:p>
            <w:pPr>
              <w:spacing w:after="20"/>
              <w:ind w:left="20"/>
              <w:jc w:val="both"/>
            </w:pPr>
            <w:r>
              <w:rPr>
                <w:rFonts w:ascii="Times New Roman"/>
                <w:b w:val="false"/>
                <w:i w:val="false"/>
                <w:color w:val="000000"/>
                <w:sz w:val="20"/>
              </w:rPr>
              <w:t>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полотен)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Подростковая</w:t>
            </w:r>
          </w:p>
          <w:p>
            <w:pPr>
              <w:spacing w:after="20"/>
              <w:ind w:left="20"/>
              <w:jc w:val="both"/>
            </w:pPr>
            <w:r>
              <w:rPr>
                <w:rFonts w:ascii="Times New Roman"/>
                <w:b w:val="false"/>
                <w:i w:val="false"/>
                <w:color w:val="000000"/>
                <w:sz w:val="20"/>
              </w:rPr>
              <w:t>
группа, от 14 до</w:t>
            </w:r>
          </w:p>
          <w:p>
            <w:pPr>
              <w:spacing w:after="20"/>
              <w:ind w:left="20"/>
              <w:jc w:val="both"/>
            </w:pPr>
            <w:r>
              <w:rPr>
                <w:rFonts w:ascii="Times New Roman"/>
                <w:b w:val="false"/>
                <w:i w:val="false"/>
                <w:color w:val="000000"/>
                <w:sz w:val="20"/>
              </w:rPr>
              <w:t>
18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2 - для</w:t>
            </w:r>
          </w:p>
          <w:p>
            <w:pPr>
              <w:spacing w:after="20"/>
              <w:ind w:left="20"/>
              <w:jc w:val="both"/>
            </w:pPr>
            <w:r>
              <w:rPr>
                <w:rFonts w:ascii="Times New Roman"/>
                <w:b w:val="false"/>
                <w:i w:val="false"/>
                <w:color w:val="000000"/>
                <w:sz w:val="20"/>
              </w:rPr>
              <w:t>
чулочно-</w:t>
            </w:r>
          </w:p>
          <w:p>
            <w:pPr>
              <w:spacing w:after="20"/>
              <w:ind w:left="20"/>
              <w:jc w:val="both"/>
            </w:pPr>
            <w:r>
              <w:rPr>
                <w:rFonts w:ascii="Times New Roman"/>
                <w:b w:val="false"/>
                <w:i w:val="false"/>
                <w:color w:val="000000"/>
                <w:sz w:val="20"/>
              </w:rPr>
              <w:t>
носочных</w:t>
            </w:r>
          </w:p>
          <w:p>
            <w:pPr>
              <w:spacing w:after="20"/>
              <w:ind w:left="20"/>
              <w:jc w:val="both"/>
            </w:pPr>
            <w:r>
              <w:rPr>
                <w:rFonts w:ascii="Times New Roman"/>
                <w:b w:val="false"/>
                <w:i w:val="false"/>
                <w:color w:val="000000"/>
                <w:sz w:val="20"/>
              </w:rPr>
              <w:t>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полотен,</w:t>
            </w:r>
          </w:p>
          <w:p>
            <w:pPr>
              <w:spacing w:after="20"/>
              <w:ind w:left="20"/>
              <w:jc w:val="both"/>
            </w:pPr>
            <w:r>
              <w:rPr>
                <w:rFonts w:ascii="Times New Roman"/>
                <w:b w:val="false"/>
                <w:i w:val="false"/>
                <w:color w:val="000000"/>
                <w:sz w:val="20"/>
              </w:rPr>
              <w:t>
постельного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Одежда 2-го слоя, перчатки &lt;2&gt;, рукавицы &lt;2&gt; и головные уборы</w:t>
            </w:r>
          </w:p>
          <w:p>
            <w:pPr>
              <w:spacing w:after="20"/>
              <w:ind w:left="20"/>
              <w:jc w:val="both"/>
            </w:pPr>
            <w:r>
              <w:rPr>
                <w:rFonts w:ascii="Times New Roman"/>
                <w:b w:val="false"/>
                <w:i w:val="false"/>
                <w:color w:val="000000"/>
                <w:sz w:val="20"/>
              </w:rPr>
              <w:t>
&lt;2&gt;, чулочно-носочные изделия осенне-зимнего ассортимента &lt;1&gt;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Ясельная группа от</w:t>
            </w:r>
          </w:p>
          <w:p>
            <w:pPr>
              <w:spacing w:after="20"/>
              <w:ind w:left="20"/>
              <w:jc w:val="both"/>
            </w:pPr>
            <w:r>
              <w:rPr>
                <w:rFonts w:ascii="Times New Roman"/>
                <w:b w:val="false"/>
                <w:i w:val="false"/>
                <w:color w:val="000000"/>
                <w:sz w:val="20"/>
              </w:rPr>
              <w:t>
1 года до 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6 для</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полотен,</w:t>
            </w:r>
          </w:p>
          <w:p>
            <w:pPr>
              <w:spacing w:after="20"/>
              <w:ind w:left="20"/>
              <w:jc w:val="both"/>
            </w:pPr>
            <w:r>
              <w:rPr>
                <w:rFonts w:ascii="Times New Roman"/>
                <w:b w:val="false"/>
                <w:i w:val="false"/>
                <w:color w:val="000000"/>
                <w:sz w:val="20"/>
              </w:rPr>
              <w:t>
джинсовых и</w:t>
            </w:r>
          </w:p>
          <w:p>
            <w:pPr>
              <w:spacing w:after="20"/>
              <w:ind w:left="20"/>
              <w:jc w:val="both"/>
            </w:pPr>
            <w:r>
              <w:rPr>
                <w:rFonts w:ascii="Times New Roman"/>
                <w:b w:val="false"/>
                <w:i w:val="false"/>
                <w:color w:val="000000"/>
                <w:sz w:val="20"/>
              </w:rPr>
              <w:t>
вельветовых</w:t>
            </w:r>
          </w:p>
          <w:p>
            <w:pPr>
              <w:spacing w:after="20"/>
              <w:ind w:left="20"/>
              <w:jc w:val="both"/>
            </w:pPr>
            <w:r>
              <w:rPr>
                <w:rFonts w:ascii="Times New Roman"/>
                <w:b w:val="false"/>
                <w:i w:val="false"/>
                <w:color w:val="000000"/>
                <w:sz w:val="20"/>
              </w:rPr>
              <w:t>
тканей и</w:t>
            </w:r>
          </w:p>
          <w:p>
            <w:pPr>
              <w:spacing w:after="20"/>
              <w:ind w:left="20"/>
              <w:jc w:val="both"/>
            </w:pPr>
            <w:r>
              <w:rPr>
                <w:rFonts w:ascii="Times New Roman"/>
                <w:b w:val="false"/>
                <w:i w:val="false"/>
                <w:color w:val="000000"/>
                <w:sz w:val="20"/>
              </w:rPr>
              <w:t>
материалов с</w:t>
            </w:r>
          </w:p>
          <w:p>
            <w:pPr>
              <w:spacing w:after="20"/>
              <w:ind w:left="20"/>
              <w:jc w:val="both"/>
            </w:pPr>
            <w:r>
              <w:rPr>
                <w:rFonts w:ascii="Times New Roman"/>
                <w:b w:val="false"/>
                <w:i w:val="false"/>
                <w:color w:val="000000"/>
                <w:sz w:val="20"/>
              </w:rPr>
              <w:t>
полиуретановыми</w:t>
            </w:r>
          </w:p>
          <w:p>
            <w:pPr>
              <w:spacing w:after="20"/>
              <w:ind w:left="20"/>
              <w:jc w:val="both"/>
            </w:pPr>
            <w:r>
              <w:rPr>
                <w:rFonts w:ascii="Times New Roman"/>
                <w:b w:val="false"/>
                <w:i w:val="false"/>
                <w:color w:val="000000"/>
                <w:sz w:val="20"/>
              </w:rPr>
              <w:t>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группа,</w:t>
            </w:r>
          </w:p>
          <w:p>
            <w:pPr>
              <w:spacing w:after="20"/>
              <w:ind w:left="20"/>
              <w:jc w:val="both"/>
            </w:pPr>
            <w:r>
              <w:rPr>
                <w:rFonts w:ascii="Times New Roman"/>
                <w:b w:val="false"/>
                <w:i w:val="false"/>
                <w:color w:val="000000"/>
                <w:sz w:val="20"/>
              </w:rPr>
              <w:t>
от 3 до 7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6 для</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изделий; не</w:t>
            </w:r>
          </w:p>
          <w:p>
            <w:pPr>
              <w:spacing w:after="20"/>
              <w:ind w:left="20"/>
              <w:jc w:val="both"/>
            </w:pPr>
            <w:r>
              <w:rPr>
                <w:rFonts w:ascii="Times New Roman"/>
                <w:b w:val="false"/>
                <w:i w:val="false"/>
                <w:color w:val="000000"/>
                <w:sz w:val="20"/>
              </w:rPr>
              <w:t>
менее 4 - для</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эпизодического</w:t>
            </w:r>
          </w:p>
          <w:p>
            <w:pPr>
              <w:spacing w:after="20"/>
              <w:ind w:left="20"/>
              <w:jc w:val="both"/>
            </w:pPr>
            <w:r>
              <w:rPr>
                <w:rFonts w:ascii="Times New Roman"/>
                <w:b w:val="false"/>
                <w:i w:val="false"/>
                <w:color w:val="000000"/>
                <w:sz w:val="20"/>
              </w:rPr>
              <w:t>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полотен,</w:t>
            </w:r>
          </w:p>
          <w:p>
            <w:pPr>
              <w:spacing w:after="20"/>
              <w:ind w:left="20"/>
              <w:jc w:val="both"/>
            </w:pPr>
            <w:r>
              <w:rPr>
                <w:rFonts w:ascii="Times New Roman"/>
                <w:b w:val="false"/>
                <w:i w:val="false"/>
                <w:color w:val="000000"/>
                <w:sz w:val="20"/>
              </w:rPr>
              <w:t>
джинсовых и</w:t>
            </w:r>
          </w:p>
          <w:p>
            <w:pPr>
              <w:spacing w:after="20"/>
              <w:ind w:left="20"/>
              <w:jc w:val="both"/>
            </w:pPr>
            <w:r>
              <w:rPr>
                <w:rFonts w:ascii="Times New Roman"/>
                <w:b w:val="false"/>
                <w:i w:val="false"/>
                <w:color w:val="000000"/>
                <w:sz w:val="20"/>
              </w:rPr>
              <w:t>
вельветовых</w:t>
            </w:r>
          </w:p>
          <w:p>
            <w:pPr>
              <w:spacing w:after="20"/>
              <w:ind w:left="20"/>
              <w:jc w:val="both"/>
            </w:pPr>
            <w:r>
              <w:rPr>
                <w:rFonts w:ascii="Times New Roman"/>
                <w:b w:val="false"/>
                <w:i w:val="false"/>
                <w:color w:val="000000"/>
                <w:sz w:val="20"/>
              </w:rPr>
              <w:t>
тканей и</w:t>
            </w:r>
          </w:p>
          <w:p>
            <w:pPr>
              <w:spacing w:after="20"/>
              <w:ind w:left="20"/>
              <w:jc w:val="both"/>
            </w:pPr>
            <w:r>
              <w:rPr>
                <w:rFonts w:ascii="Times New Roman"/>
                <w:b w:val="false"/>
                <w:i w:val="false"/>
                <w:color w:val="000000"/>
                <w:sz w:val="20"/>
              </w:rPr>
              <w:t>
материалов с</w:t>
            </w:r>
          </w:p>
          <w:p>
            <w:pPr>
              <w:spacing w:after="20"/>
              <w:ind w:left="20"/>
              <w:jc w:val="both"/>
            </w:pPr>
            <w:r>
              <w:rPr>
                <w:rFonts w:ascii="Times New Roman"/>
                <w:b w:val="false"/>
                <w:i w:val="false"/>
                <w:color w:val="000000"/>
                <w:sz w:val="20"/>
              </w:rPr>
              <w:t>
полиуретановыми</w:t>
            </w:r>
          </w:p>
          <w:p>
            <w:pPr>
              <w:spacing w:after="20"/>
              <w:ind w:left="20"/>
              <w:jc w:val="both"/>
            </w:pPr>
            <w:r>
              <w:rPr>
                <w:rFonts w:ascii="Times New Roman"/>
                <w:b w:val="false"/>
                <w:i w:val="false"/>
                <w:color w:val="000000"/>
                <w:sz w:val="20"/>
              </w:rPr>
              <w:t>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группа,</w:t>
            </w:r>
          </w:p>
          <w:p>
            <w:pPr>
              <w:spacing w:after="20"/>
              <w:ind w:left="20"/>
              <w:jc w:val="both"/>
            </w:pPr>
            <w:r>
              <w:rPr>
                <w:rFonts w:ascii="Times New Roman"/>
                <w:b w:val="false"/>
                <w:i w:val="false"/>
                <w:color w:val="000000"/>
                <w:sz w:val="20"/>
              </w:rPr>
              <w:t>
от 7 до 14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4 для</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изделий и</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эпизодического</w:t>
            </w:r>
          </w:p>
          <w:p>
            <w:pPr>
              <w:spacing w:after="20"/>
              <w:ind w:left="20"/>
              <w:jc w:val="both"/>
            </w:pPr>
            <w:r>
              <w:rPr>
                <w:rFonts w:ascii="Times New Roman"/>
                <w:b w:val="false"/>
                <w:i w:val="false"/>
                <w:color w:val="000000"/>
                <w:sz w:val="20"/>
              </w:rPr>
              <w:t>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полотен и</w:t>
            </w:r>
          </w:p>
          <w:p>
            <w:pPr>
              <w:spacing w:after="20"/>
              <w:ind w:left="20"/>
              <w:jc w:val="both"/>
            </w:pPr>
            <w:r>
              <w:rPr>
                <w:rFonts w:ascii="Times New Roman"/>
                <w:b w:val="false"/>
                <w:i w:val="false"/>
                <w:color w:val="000000"/>
                <w:sz w:val="20"/>
              </w:rPr>
              <w:t>
материалов с</w:t>
            </w:r>
          </w:p>
          <w:p>
            <w:pPr>
              <w:spacing w:after="20"/>
              <w:ind w:left="20"/>
              <w:jc w:val="both"/>
            </w:pPr>
            <w:r>
              <w:rPr>
                <w:rFonts w:ascii="Times New Roman"/>
                <w:b w:val="false"/>
                <w:i w:val="false"/>
                <w:color w:val="000000"/>
                <w:sz w:val="20"/>
              </w:rPr>
              <w:t>
полиуретановыми</w:t>
            </w:r>
          </w:p>
          <w:p>
            <w:pPr>
              <w:spacing w:after="20"/>
              <w:ind w:left="20"/>
              <w:jc w:val="both"/>
            </w:pPr>
            <w:r>
              <w:rPr>
                <w:rFonts w:ascii="Times New Roman"/>
                <w:b w:val="false"/>
                <w:i w:val="false"/>
                <w:color w:val="000000"/>
                <w:sz w:val="20"/>
              </w:rPr>
              <w:t>
нитями; не менее</w:t>
            </w:r>
          </w:p>
          <w:p>
            <w:pPr>
              <w:spacing w:after="20"/>
              <w:ind w:left="20"/>
              <w:jc w:val="both"/>
            </w:pPr>
            <w:r>
              <w:rPr>
                <w:rFonts w:ascii="Times New Roman"/>
                <w:b w:val="false"/>
                <w:i w:val="false"/>
                <w:color w:val="000000"/>
                <w:sz w:val="20"/>
              </w:rPr>
              <w:t>
50 - для</w:t>
            </w:r>
          </w:p>
          <w:p>
            <w:pPr>
              <w:spacing w:after="20"/>
              <w:ind w:left="20"/>
              <w:jc w:val="both"/>
            </w:pPr>
            <w:r>
              <w:rPr>
                <w:rFonts w:ascii="Times New Roman"/>
                <w:b w:val="false"/>
                <w:i w:val="false"/>
                <w:color w:val="000000"/>
                <w:sz w:val="20"/>
              </w:rPr>
              <w:t>
джинсовых и</w:t>
            </w:r>
          </w:p>
          <w:p>
            <w:pPr>
              <w:spacing w:after="20"/>
              <w:ind w:left="20"/>
              <w:jc w:val="both"/>
            </w:pPr>
            <w:r>
              <w:rPr>
                <w:rFonts w:ascii="Times New Roman"/>
                <w:b w:val="false"/>
                <w:i w:val="false"/>
                <w:color w:val="000000"/>
                <w:sz w:val="20"/>
              </w:rPr>
              <w:t>
вельветовых</w:t>
            </w:r>
          </w:p>
          <w:p>
            <w:pPr>
              <w:spacing w:after="20"/>
              <w:ind w:left="20"/>
              <w:jc w:val="both"/>
            </w:pPr>
            <w:r>
              <w:rPr>
                <w:rFonts w:ascii="Times New Roman"/>
                <w:b w:val="false"/>
                <w:i w:val="false"/>
                <w:color w:val="000000"/>
                <w:sz w:val="20"/>
              </w:rPr>
              <w:t>
тканей)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Подростковая</w:t>
            </w:r>
          </w:p>
          <w:p>
            <w:pPr>
              <w:spacing w:after="20"/>
              <w:ind w:left="20"/>
              <w:jc w:val="both"/>
            </w:pPr>
            <w:r>
              <w:rPr>
                <w:rFonts w:ascii="Times New Roman"/>
                <w:b w:val="false"/>
                <w:i w:val="false"/>
                <w:color w:val="000000"/>
                <w:sz w:val="20"/>
              </w:rPr>
              <w:t>
группа, от 14 до</w:t>
            </w:r>
          </w:p>
          <w:p>
            <w:pPr>
              <w:spacing w:after="20"/>
              <w:ind w:left="20"/>
              <w:jc w:val="both"/>
            </w:pPr>
            <w:r>
              <w:rPr>
                <w:rFonts w:ascii="Times New Roman"/>
                <w:b w:val="false"/>
                <w:i w:val="false"/>
                <w:color w:val="000000"/>
                <w:sz w:val="20"/>
              </w:rPr>
              <w:t>
18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2 - для</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изделий и</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эпизодического</w:t>
            </w:r>
          </w:p>
          <w:p>
            <w:pPr>
              <w:spacing w:after="20"/>
              <w:ind w:left="20"/>
              <w:jc w:val="both"/>
            </w:pPr>
            <w:r>
              <w:rPr>
                <w:rFonts w:ascii="Times New Roman"/>
                <w:b w:val="false"/>
                <w:i w:val="false"/>
                <w:color w:val="000000"/>
                <w:sz w:val="20"/>
              </w:rPr>
              <w:t>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(допускается не</w:t>
            </w:r>
          </w:p>
          <w:p>
            <w:pPr>
              <w:spacing w:after="20"/>
              <w:ind w:left="20"/>
              <w:jc w:val="both"/>
            </w:pPr>
            <w:r>
              <w:rPr>
                <w:rFonts w:ascii="Times New Roman"/>
                <w:b w:val="false"/>
                <w:i w:val="false"/>
                <w:color w:val="000000"/>
                <w:sz w:val="20"/>
              </w:rPr>
              <w:t>
менее 70 - для</w:t>
            </w:r>
          </w:p>
          <w:p>
            <w:pPr>
              <w:spacing w:after="20"/>
              <w:ind w:left="20"/>
              <w:jc w:val="both"/>
            </w:pPr>
            <w:r>
              <w:rPr>
                <w:rFonts w:ascii="Times New Roman"/>
                <w:b w:val="false"/>
                <w:i w:val="false"/>
                <w:color w:val="000000"/>
                <w:sz w:val="20"/>
              </w:rPr>
              <w:t>
изделий из</w:t>
            </w:r>
          </w:p>
          <w:p>
            <w:pPr>
              <w:spacing w:after="20"/>
              <w:ind w:left="20"/>
              <w:jc w:val="both"/>
            </w:pPr>
            <w:r>
              <w:rPr>
                <w:rFonts w:ascii="Times New Roman"/>
                <w:b w:val="false"/>
                <w:i w:val="false"/>
                <w:color w:val="000000"/>
                <w:sz w:val="20"/>
              </w:rPr>
              <w:t>
фланели, бумазеи,</w:t>
            </w:r>
          </w:p>
          <w:p>
            <w:pPr>
              <w:spacing w:after="20"/>
              <w:ind w:left="20"/>
              <w:jc w:val="both"/>
            </w:pPr>
            <w:r>
              <w:rPr>
                <w:rFonts w:ascii="Times New Roman"/>
                <w:b w:val="false"/>
                <w:i w:val="false"/>
                <w:color w:val="000000"/>
                <w:sz w:val="20"/>
              </w:rPr>
              <w:t>
футерованных</w:t>
            </w:r>
          </w:p>
          <w:p>
            <w:pPr>
              <w:spacing w:after="20"/>
              <w:ind w:left="20"/>
              <w:jc w:val="both"/>
            </w:pPr>
            <w:r>
              <w:rPr>
                <w:rFonts w:ascii="Times New Roman"/>
                <w:b w:val="false"/>
                <w:i w:val="false"/>
                <w:color w:val="000000"/>
                <w:sz w:val="20"/>
              </w:rPr>
              <w:t>
(ворсованных)</w:t>
            </w:r>
          </w:p>
          <w:p>
            <w:pPr>
              <w:spacing w:after="20"/>
              <w:ind w:left="20"/>
              <w:jc w:val="both"/>
            </w:pPr>
            <w:r>
              <w:rPr>
                <w:rFonts w:ascii="Times New Roman"/>
                <w:b w:val="false"/>
                <w:i w:val="false"/>
                <w:color w:val="000000"/>
                <w:sz w:val="20"/>
              </w:rPr>
              <w:t>
трикотажных</w:t>
            </w:r>
          </w:p>
          <w:p>
            <w:pPr>
              <w:spacing w:after="20"/>
              <w:ind w:left="20"/>
              <w:jc w:val="both"/>
            </w:pPr>
            <w:r>
              <w:rPr>
                <w:rFonts w:ascii="Times New Roman"/>
                <w:b w:val="false"/>
                <w:i w:val="false"/>
                <w:color w:val="000000"/>
                <w:sz w:val="20"/>
              </w:rPr>
              <w:t>
полотен и</w:t>
            </w:r>
          </w:p>
          <w:p>
            <w:pPr>
              <w:spacing w:after="20"/>
              <w:ind w:left="20"/>
              <w:jc w:val="both"/>
            </w:pPr>
            <w:r>
              <w:rPr>
                <w:rFonts w:ascii="Times New Roman"/>
                <w:b w:val="false"/>
                <w:i w:val="false"/>
                <w:color w:val="000000"/>
                <w:sz w:val="20"/>
              </w:rPr>
              <w:t>
материалов с</w:t>
            </w:r>
          </w:p>
          <w:p>
            <w:pPr>
              <w:spacing w:after="20"/>
              <w:ind w:left="20"/>
              <w:jc w:val="both"/>
            </w:pPr>
            <w:r>
              <w:rPr>
                <w:rFonts w:ascii="Times New Roman"/>
                <w:b w:val="false"/>
                <w:i w:val="false"/>
                <w:color w:val="000000"/>
                <w:sz w:val="20"/>
              </w:rPr>
              <w:t>
полиуретановыми</w:t>
            </w:r>
          </w:p>
          <w:p>
            <w:pPr>
              <w:spacing w:after="20"/>
              <w:ind w:left="20"/>
              <w:jc w:val="both"/>
            </w:pPr>
            <w:r>
              <w:rPr>
                <w:rFonts w:ascii="Times New Roman"/>
                <w:b w:val="false"/>
                <w:i w:val="false"/>
                <w:color w:val="000000"/>
                <w:sz w:val="20"/>
              </w:rPr>
              <w:t>
нитями; не менее</w:t>
            </w:r>
          </w:p>
          <w:p>
            <w:pPr>
              <w:spacing w:after="20"/>
              <w:ind w:left="20"/>
              <w:jc w:val="both"/>
            </w:pPr>
            <w:r>
              <w:rPr>
                <w:rFonts w:ascii="Times New Roman"/>
                <w:b w:val="false"/>
                <w:i w:val="false"/>
                <w:color w:val="000000"/>
                <w:sz w:val="20"/>
              </w:rPr>
              <w:t>
50 - для</w:t>
            </w:r>
          </w:p>
          <w:p>
            <w:pPr>
              <w:spacing w:after="20"/>
              <w:ind w:left="20"/>
              <w:jc w:val="both"/>
            </w:pPr>
            <w:r>
              <w:rPr>
                <w:rFonts w:ascii="Times New Roman"/>
                <w:b w:val="false"/>
                <w:i w:val="false"/>
                <w:color w:val="000000"/>
                <w:sz w:val="20"/>
              </w:rPr>
              <w:t>
джинсовых и</w:t>
            </w:r>
          </w:p>
          <w:p>
            <w:pPr>
              <w:spacing w:after="20"/>
              <w:ind w:left="20"/>
              <w:jc w:val="both"/>
            </w:pPr>
            <w:r>
              <w:rPr>
                <w:rFonts w:ascii="Times New Roman"/>
                <w:b w:val="false"/>
                <w:i w:val="false"/>
                <w:color w:val="000000"/>
                <w:sz w:val="20"/>
              </w:rPr>
              <w:t>
вельветовых</w:t>
            </w:r>
          </w:p>
          <w:p>
            <w:pPr>
              <w:spacing w:after="20"/>
              <w:ind w:left="20"/>
              <w:jc w:val="both"/>
            </w:pPr>
            <w:r>
              <w:rPr>
                <w:rFonts w:ascii="Times New Roman"/>
                <w:b w:val="false"/>
                <w:i w:val="false"/>
                <w:color w:val="000000"/>
                <w:sz w:val="20"/>
              </w:rPr>
              <w:t>
тканей)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Одежда 3-го слоя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Ясельная группа от</w:t>
            </w:r>
          </w:p>
          <w:p>
            <w:pPr>
              <w:spacing w:after="20"/>
              <w:ind w:left="20"/>
              <w:jc w:val="both"/>
            </w:pPr>
            <w:r>
              <w:rPr>
                <w:rFonts w:ascii="Times New Roman"/>
                <w:b w:val="false"/>
                <w:i w:val="false"/>
                <w:color w:val="000000"/>
                <w:sz w:val="20"/>
              </w:rPr>
              <w:t>
1 года до 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и школьная возрастные группы, от 3 до 14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(для подкладки костюмных изделий и сарафанов)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Подростковая группа, от</w:t>
            </w:r>
          </w:p>
          <w:p>
            <w:pPr>
              <w:spacing w:after="20"/>
              <w:ind w:left="20"/>
              <w:jc w:val="both"/>
            </w:pPr>
            <w:r>
              <w:rPr>
                <w:rFonts w:ascii="Times New Roman"/>
                <w:b w:val="false"/>
                <w:i w:val="false"/>
                <w:color w:val="000000"/>
                <w:sz w:val="20"/>
              </w:rPr>
              <w:t>
14 до 18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Постельные принадлежности (одеяла стеганые, подушки, наматрасники, балдахины, валики, мягкие стенки и другие аналогичные изделия), шарфы и другие аналогичные изделия &lt;3&gt;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детские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подкладки)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кроме одеял детских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шарфы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детские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(для подкладки)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Готовые штучные текстильные изделия (полотенца, одеяла и аналогичные изделия) &lt;3&gt;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Полотенца и купальные простыни детские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водопоглощение</w:t>
            </w:r>
          </w:p>
          <w:p>
            <w:pPr>
              <w:spacing w:after="20"/>
              <w:ind w:left="20"/>
              <w:jc w:val="both"/>
            </w:pPr>
            <w:r>
              <w:rPr>
                <w:rFonts w:ascii="Times New Roman"/>
                <w:b w:val="false"/>
                <w:i w:val="false"/>
                <w:color w:val="000000"/>
                <w:sz w:val="20"/>
              </w:rPr>
              <w:t>
- не менее 300</w:t>
            </w:r>
          </w:p>
          <w:p>
            <w:pPr>
              <w:spacing w:after="20"/>
              <w:ind w:left="20"/>
              <w:jc w:val="both"/>
            </w:pPr>
            <w:r>
              <w:rPr>
                <w:rFonts w:ascii="Times New Roman"/>
                <w:b w:val="false"/>
                <w:i w:val="false"/>
                <w:color w:val="000000"/>
                <w:sz w:val="20"/>
              </w:rPr>
              <w:t>
процентов за 10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детские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&lt;1&gt; В купальных изделиях не определяют гигроскопичность, в чулочно-носочных изделиях - воздухопроницаемость.</w:t>
      </w:r>
    </w:p>
    <w:p>
      <w:pPr>
        <w:spacing w:after="0"/>
        <w:ind w:left="0"/>
        <w:jc w:val="both"/>
      </w:pPr>
      <w:r>
        <w:rPr>
          <w:rFonts w:ascii="Times New Roman"/>
          <w:b w:val="false"/>
          <w:i w:val="false"/>
          <w:color w:val="000000"/>
          <w:sz w:val="28"/>
        </w:rPr>
        <w:t>
            &lt;2&gt; В рукавицах, перчатках, головных уборах и фартуках не определяют гигроскопичность и воздухопроницаемость.</w:t>
      </w:r>
    </w:p>
    <w:p>
      <w:pPr>
        <w:spacing w:after="0"/>
        <w:ind w:left="0"/>
        <w:jc w:val="both"/>
      </w:pPr>
      <w:r>
        <w:rPr>
          <w:rFonts w:ascii="Times New Roman"/>
          <w:b w:val="false"/>
          <w:i w:val="false"/>
          <w:color w:val="000000"/>
          <w:sz w:val="28"/>
        </w:rPr>
        <w:t>
            &lt;3&gt; Для детей всех возрастных групп, включая детей до 1 года.</w:t>
      </w:r>
    </w:p>
    <w:p>
      <w:pPr>
        <w:spacing w:after="0"/>
        <w:ind w:left="0"/>
        <w:jc w:val="both"/>
      </w:pPr>
      <w:r>
        <w:rPr>
          <w:rFonts w:ascii="Times New Roman"/>
          <w:b w:val="false"/>
          <w:i w:val="false"/>
          <w:color w:val="000000"/>
          <w:sz w:val="28"/>
        </w:rPr>
        <w:t xml:space="preserve">
      Примечания: 1. Не проводятся испытания по показателю "воздухопроницаемость" в изделиях, которые по конструкции (сарафаны, юбки, жилеты, шорты)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 </w:t>
      </w:r>
    </w:p>
    <w:p>
      <w:pPr>
        <w:spacing w:after="0"/>
        <w:ind w:left="0"/>
        <w:jc w:val="both"/>
      </w:pPr>
      <w:r>
        <w:rPr>
          <w:rFonts w:ascii="Times New Roman"/>
          <w:b w:val="false"/>
          <w:i w:val="false"/>
          <w:color w:val="000000"/>
          <w:sz w:val="28"/>
        </w:rPr>
        <w:t>
      2. Не проводятся испытания по показателю "воздухопроницаемость" в брюках и полукомбинезонах осенне-зимнего ассортимента.</w:t>
      </w:r>
    </w:p>
    <w:p>
      <w:pPr>
        <w:spacing w:after="0"/>
        <w:ind w:left="0"/>
        <w:jc w:val="both"/>
      </w:pPr>
      <w:r>
        <w:rPr>
          <w:rFonts w:ascii="Times New Roman"/>
          <w:b w:val="false"/>
          <w:i w:val="false"/>
          <w:color w:val="000000"/>
          <w:sz w:val="28"/>
        </w:rPr>
        <w:t>
      3. В одежде и изделиях 2-го слоя на подкладке гигроскопичность и воздухопроницаемость определяются отдельно для материала верха и для материала подкладки.</w:t>
      </w:r>
    </w:p>
    <w:bookmarkStart w:name="z45" w:id="127"/>
    <w:p>
      <w:pPr>
        <w:spacing w:after="0"/>
        <w:ind w:left="0"/>
        <w:jc w:val="both"/>
      </w:pPr>
      <w:r>
        <w:rPr>
          <w:rFonts w:ascii="Times New Roman"/>
          <w:b w:val="false"/>
          <w:i w:val="false"/>
          <w:color w:val="000000"/>
          <w:sz w:val="28"/>
        </w:rPr>
        <w:t>
      4. Для детей старше 1 года и подростков не определяется гигроскопичность отделочных деталей и деталей верха изделий 2-го слоя, не имеющих непосредственного контакта или имеющих ограниченный контакт (до 10 % площади верха изделия) с кожей пользователя, если они предназначены для декоративного оформления верха изделия.</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9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33" w:id="128"/>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устойчивости окраски текстильных материалов</w:t>
      </w:r>
      <w:r>
        <w:br/>
      </w:r>
      <w:r>
        <w:rPr>
          <w:rFonts w:ascii="Times New Roman"/>
          <w:b/>
          <w:i w:val="false"/>
          <w:color w:val="000000"/>
        </w:rPr>
        <w:t>для одежды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окраски (закрашивание белого</w:t>
            </w:r>
          </w:p>
          <w:p>
            <w:pPr>
              <w:spacing w:after="20"/>
              <w:ind w:left="20"/>
              <w:jc w:val="both"/>
            </w:pPr>
            <w:r>
              <w:rPr>
                <w:rFonts w:ascii="Times New Roman"/>
                <w:b w:val="false"/>
                <w:i w:val="false"/>
                <w:color w:val="000000"/>
                <w:sz w:val="20"/>
              </w:rPr>
              <w:t>
материала) к воздействиям (баллов,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трение</w:t>
            </w:r>
          </w:p>
          <w:p>
            <w:pPr>
              <w:spacing w:after="20"/>
              <w:ind w:left="20"/>
              <w:jc w:val="both"/>
            </w:pPr>
            <w:r>
              <w:rPr>
                <w:rFonts w:ascii="Times New Roman"/>
                <w:b w:val="false"/>
                <w:i w:val="false"/>
                <w:color w:val="000000"/>
                <w:sz w:val="20"/>
              </w:rPr>
              <w:t>
сухое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p>
            <w:pPr>
              <w:spacing w:after="20"/>
              <w:ind w:left="20"/>
              <w:jc w:val="both"/>
            </w:pPr>
            <w:r>
              <w:rPr>
                <w:rFonts w:ascii="Times New Roman"/>
                <w:b w:val="false"/>
                <w:i w:val="false"/>
                <w:color w:val="000000"/>
                <w:sz w:val="20"/>
              </w:rPr>
              <w:t>
дистил-</w:t>
            </w:r>
          </w:p>
          <w:p>
            <w:pPr>
              <w:spacing w:after="20"/>
              <w:ind w:left="20"/>
              <w:jc w:val="both"/>
            </w:pPr>
            <w:r>
              <w:rPr>
                <w:rFonts w:ascii="Times New Roman"/>
                <w:b w:val="false"/>
                <w:i w:val="false"/>
                <w:color w:val="000000"/>
                <w:sz w:val="20"/>
              </w:rPr>
              <w:t>
лированная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p>
            <w:pPr>
              <w:spacing w:after="20"/>
              <w:ind w:left="20"/>
              <w:jc w:val="both"/>
            </w:pPr>
            <w:r>
              <w:rPr>
                <w:rFonts w:ascii="Times New Roman"/>
                <w:b w:val="false"/>
                <w:i w:val="false"/>
                <w:color w:val="000000"/>
                <w:sz w:val="20"/>
              </w:rPr>
              <w:t>
морская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1-го слоя и</w:t>
            </w:r>
          </w:p>
          <w:p>
            <w:pPr>
              <w:spacing w:after="20"/>
              <w:ind w:left="20"/>
              <w:jc w:val="both"/>
            </w:pPr>
            <w:r>
              <w:rPr>
                <w:rFonts w:ascii="Times New Roman"/>
                <w:b w:val="false"/>
                <w:i w:val="false"/>
                <w:color w:val="000000"/>
                <w:sz w:val="20"/>
              </w:rPr>
              <w:t>
швейные изделия, в</w:t>
            </w:r>
          </w:p>
          <w:p>
            <w:pPr>
              <w:spacing w:after="20"/>
              <w:ind w:left="20"/>
              <w:jc w:val="both"/>
            </w:pPr>
            <w:r>
              <w:rPr>
                <w:rFonts w:ascii="Times New Roman"/>
                <w:b w:val="false"/>
                <w:i w:val="false"/>
                <w:color w:val="000000"/>
                <w:sz w:val="20"/>
              </w:rPr>
              <w:t>
том числе бельевые</w:t>
            </w:r>
          </w:p>
          <w:p>
            <w:pPr>
              <w:spacing w:after="20"/>
              <w:ind w:left="20"/>
              <w:jc w:val="both"/>
            </w:pPr>
            <w:r>
              <w:rPr>
                <w:rFonts w:ascii="Times New Roman"/>
                <w:b w:val="false"/>
                <w:i w:val="false"/>
                <w:color w:val="000000"/>
                <w:sz w:val="20"/>
              </w:rPr>
              <w:t>
изделия,</w:t>
            </w:r>
          </w:p>
          <w:p>
            <w:pPr>
              <w:spacing w:after="20"/>
              <w:ind w:left="20"/>
              <w:jc w:val="both"/>
            </w:pPr>
            <w:r>
              <w:rPr>
                <w:rFonts w:ascii="Times New Roman"/>
                <w:b w:val="false"/>
                <w:i w:val="false"/>
                <w:color w:val="000000"/>
                <w:sz w:val="20"/>
              </w:rPr>
              <w:t>
постельное белье и</w:t>
            </w:r>
          </w:p>
          <w:p>
            <w:pPr>
              <w:spacing w:after="20"/>
              <w:ind w:left="20"/>
              <w:jc w:val="both"/>
            </w:pPr>
            <w:r>
              <w:rPr>
                <w:rFonts w:ascii="Times New Roman"/>
                <w:b w:val="false"/>
                <w:i w:val="false"/>
                <w:color w:val="000000"/>
                <w:sz w:val="20"/>
              </w:rPr>
              <w:t>
аналогичные</w:t>
            </w:r>
          </w:p>
          <w:p>
            <w:pPr>
              <w:spacing w:after="20"/>
              <w:ind w:left="20"/>
              <w:jc w:val="both"/>
            </w:pPr>
            <w:r>
              <w:rPr>
                <w:rFonts w:ascii="Times New Roman"/>
                <w:b w:val="false"/>
                <w:i w:val="false"/>
                <w:color w:val="000000"/>
                <w:sz w:val="20"/>
              </w:rPr>
              <w:t>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&lt;1&gt;-</w:t>
            </w:r>
          </w:p>
          <w:p>
            <w:pPr>
              <w:spacing w:after="20"/>
              <w:ind w:left="20"/>
              <w:jc w:val="both"/>
            </w:pPr>
            <w:r>
              <w:rPr>
                <w:rFonts w:ascii="Times New Roman"/>
                <w:b w:val="false"/>
                <w:i w:val="false"/>
                <w:color w:val="000000"/>
                <w:sz w:val="20"/>
              </w:rPr>
              <w:t>
4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&lt;1&gt;-</w:t>
            </w:r>
          </w:p>
          <w:p>
            <w:pPr>
              <w:spacing w:after="20"/>
              <w:ind w:left="20"/>
              <w:jc w:val="both"/>
            </w:pPr>
            <w:r>
              <w:rPr>
                <w:rFonts w:ascii="Times New Roman"/>
                <w:b w:val="false"/>
                <w:i w:val="false"/>
                <w:color w:val="000000"/>
                <w:sz w:val="20"/>
              </w:rPr>
              <w:t>
4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29"/>
          <w:p>
            <w:pPr>
              <w:spacing w:after="20"/>
              <w:ind w:left="20"/>
              <w:jc w:val="both"/>
            </w:pPr>
            <w:r>
              <w:rPr>
                <w:rFonts w:ascii="Times New Roman"/>
                <w:b w:val="false"/>
                <w:i w:val="false"/>
                <w:color w:val="000000"/>
                <w:sz w:val="20"/>
              </w:rPr>
              <w:t>
Одежда 2-го слоя и швейные изделия:</w:t>
            </w:r>
          </w:p>
          <w:bookmarkEnd w:id="129"/>
          <w:p>
            <w:pPr>
              <w:spacing w:after="20"/>
              <w:ind w:left="20"/>
              <w:jc w:val="both"/>
            </w:pPr>
            <w:r>
              <w:rPr>
                <w:rFonts w:ascii="Times New Roman"/>
                <w:b w:val="false"/>
                <w:i w:val="false"/>
                <w:color w:val="000000"/>
                <w:sz w:val="20"/>
              </w:rPr>
              <w:t>
материал верха</w:t>
            </w:r>
          </w:p>
          <w:p>
            <w:pPr>
              <w:spacing w:after="20"/>
              <w:ind w:left="20"/>
              <w:jc w:val="both"/>
            </w:pPr>
            <w:r>
              <w:rPr>
                <w:rFonts w:ascii="Times New Roman"/>
                <w:b w:val="false"/>
                <w:i w:val="false"/>
                <w:color w:val="000000"/>
                <w:sz w:val="20"/>
              </w:rPr>
              <w:t>
подкладка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r>
              <w:rPr>
                <w:rFonts w:ascii="Times New Roman"/>
                <w:b w:val="false"/>
                <w:i w:val="false"/>
                <w:color w:val="000000"/>
                <w:sz w:val="20"/>
              </w:rPr>
              <w:t>
4 &lt;4&gt;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&lt;3&gt;</w:t>
            </w:r>
          </w:p>
          <w:p>
            <w:pPr>
              <w:spacing w:after="20"/>
              <w:ind w:left="20"/>
              <w:jc w:val="both"/>
            </w:pP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3-го слоя</w:t>
            </w:r>
          </w:p>
          <w:p>
            <w:pPr>
              <w:spacing w:after="20"/>
              <w:ind w:left="20"/>
              <w:jc w:val="both"/>
            </w:pPr>
            <w:r>
              <w:rPr>
                <w:rFonts w:ascii="Times New Roman"/>
                <w:b w:val="false"/>
                <w:i w:val="false"/>
                <w:color w:val="000000"/>
                <w:sz w:val="20"/>
              </w:rPr>
              <w:t>
материал верха</w:t>
            </w:r>
          </w:p>
          <w:p>
            <w:pPr>
              <w:spacing w:after="20"/>
              <w:ind w:left="20"/>
              <w:jc w:val="both"/>
            </w:pPr>
            <w:r>
              <w:rPr>
                <w:rFonts w:ascii="Times New Roman"/>
                <w:b w:val="false"/>
                <w:i w:val="false"/>
                <w:color w:val="000000"/>
                <w:sz w:val="20"/>
              </w:rPr>
              <w:t>
подкладка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&lt;4&gt;</w:t>
            </w:r>
          </w:p>
          <w:p>
            <w:pPr>
              <w:spacing w:after="20"/>
              <w:ind w:left="20"/>
              <w:jc w:val="both"/>
            </w:pPr>
            <w:r>
              <w:rPr>
                <w:rFonts w:ascii="Times New Roman"/>
                <w:b w:val="false"/>
                <w:i w:val="false"/>
                <w:color w:val="000000"/>
                <w:sz w:val="20"/>
              </w:rPr>
              <w:t>
4 &lt;4&gt;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&lt;4&gt;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&lt;3&gt;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Чулочно-носочные</w:t>
            </w:r>
          </w:p>
          <w:p>
            <w:pPr>
              <w:spacing w:after="20"/>
              <w:ind w:left="20"/>
              <w:jc w:val="both"/>
            </w:pPr>
            <w:r>
              <w:rPr>
                <w:rFonts w:ascii="Times New Roman"/>
                <w:b w:val="false"/>
                <w:i w:val="false"/>
                <w:color w:val="000000"/>
                <w:sz w:val="20"/>
              </w:rPr>
              <w:t>
изделия, головные</w:t>
            </w:r>
          </w:p>
          <w:p>
            <w:pPr>
              <w:spacing w:after="20"/>
              <w:ind w:left="20"/>
              <w:jc w:val="both"/>
            </w:pPr>
            <w:r>
              <w:rPr>
                <w:rFonts w:ascii="Times New Roman"/>
                <w:b w:val="false"/>
                <w:i w:val="false"/>
                <w:color w:val="000000"/>
                <w:sz w:val="20"/>
              </w:rPr>
              <w:t>
уборы, шарфы и</w:t>
            </w:r>
          </w:p>
          <w:p>
            <w:pPr>
              <w:spacing w:after="20"/>
              <w:ind w:left="20"/>
              <w:jc w:val="both"/>
            </w:pPr>
            <w:r>
              <w:rPr>
                <w:rFonts w:ascii="Times New Roman"/>
                <w:b w:val="false"/>
                <w:i w:val="false"/>
                <w:color w:val="000000"/>
                <w:sz w:val="20"/>
              </w:rPr>
              <w:t>
другие аналогичные</w:t>
            </w:r>
          </w:p>
          <w:p>
            <w:pPr>
              <w:spacing w:after="20"/>
              <w:ind w:left="20"/>
              <w:jc w:val="both"/>
            </w:pPr>
            <w:r>
              <w:rPr>
                <w:rFonts w:ascii="Times New Roman"/>
                <w:b w:val="false"/>
                <w:i w:val="false"/>
                <w:color w:val="000000"/>
                <w:sz w:val="20"/>
              </w:rPr>
              <w:t>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&lt;5&gt;-</w:t>
            </w:r>
          </w:p>
          <w:p>
            <w:pPr>
              <w:spacing w:after="20"/>
              <w:ind w:left="20"/>
              <w:jc w:val="both"/>
            </w:pPr>
            <w:r>
              <w:rPr>
                <w:rFonts w:ascii="Times New Roman"/>
                <w:b w:val="false"/>
                <w:i w:val="false"/>
                <w:color w:val="000000"/>
                <w:sz w:val="20"/>
              </w:rPr>
              <w:t>
4 &lt;6&gt;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&lt;5&gt;-</w:t>
            </w:r>
          </w:p>
          <w:p>
            <w:pPr>
              <w:spacing w:after="20"/>
              <w:ind w:left="20"/>
              <w:jc w:val="both"/>
            </w:pPr>
            <w:r>
              <w:rPr>
                <w:rFonts w:ascii="Times New Roman"/>
                <w:b w:val="false"/>
                <w:i w:val="false"/>
                <w:color w:val="000000"/>
                <w:sz w:val="20"/>
              </w:rPr>
              <w:t>
4 &lt;6&gt;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Купальники и</w:t>
            </w:r>
          </w:p>
          <w:p>
            <w:pPr>
              <w:spacing w:after="20"/>
              <w:ind w:left="20"/>
              <w:jc w:val="both"/>
            </w:pPr>
            <w:r>
              <w:rPr>
                <w:rFonts w:ascii="Times New Roman"/>
                <w:b w:val="false"/>
                <w:i w:val="false"/>
                <w:color w:val="000000"/>
                <w:sz w:val="20"/>
              </w:rPr>
              <w:t>
аналогичные</w:t>
            </w:r>
          </w:p>
          <w:p>
            <w:pPr>
              <w:spacing w:after="20"/>
              <w:ind w:left="20"/>
              <w:jc w:val="both"/>
            </w:pPr>
            <w:r>
              <w:rPr>
                <w:rFonts w:ascii="Times New Roman"/>
                <w:b w:val="false"/>
                <w:i w:val="false"/>
                <w:color w:val="000000"/>
                <w:sz w:val="20"/>
              </w:rPr>
              <w:t>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&lt;5&gt;-</w:t>
            </w:r>
          </w:p>
          <w:p>
            <w:pPr>
              <w:spacing w:after="20"/>
              <w:ind w:left="20"/>
              <w:jc w:val="both"/>
            </w:pPr>
            <w:r>
              <w:rPr>
                <w:rFonts w:ascii="Times New Roman"/>
                <w:b w:val="false"/>
                <w:i w:val="false"/>
                <w:color w:val="000000"/>
                <w:sz w:val="20"/>
              </w:rPr>
              <w:t xml:space="preserve">
4 &lt;6&gt;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&lt;5&gt;-</w:t>
            </w:r>
          </w:p>
          <w:p>
            <w:pPr>
              <w:spacing w:after="20"/>
              <w:ind w:left="20"/>
              <w:jc w:val="both"/>
            </w:pPr>
            <w:r>
              <w:rPr>
                <w:rFonts w:ascii="Times New Roman"/>
                <w:b w:val="false"/>
                <w:i w:val="false"/>
                <w:color w:val="000000"/>
                <w:sz w:val="20"/>
              </w:rPr>
              <w:t xml:space="preserve">
4 &lt;6&gt;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&lt;7&gt;-</w:t>
            </w:r>
          </w:p>
          <w:p>
            <w:pPr>
              <w:spacing w:after="20"/>
              <w:ind w:left="20"/>
              <w:jc w:val="both"/>
            </w:pPr>
            <w:r>
              <w:rPr>
                <w:rFonts w:ascii="Times New Roman"/>
                <w:b w:val="false"/>
                <w:i w:val="false"/>
                <w:color w:val="000000"/>
                <w:sz w:val="20"/>
              </w:rPr>
              <w:t>
4 &lt;8&gt;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w:t>
            </w:r>
          </w:p>
          <w:p>
            <w:pPr>
              <w:spacing w:after="20"/>
              <w:ind w:left="20"/>
              <w:jc w:val="both"/>
            </w:pPr>
            <w:r>
              <w:rPr>
                <w:rFonts w:ascii="Times New Roman"/>
                <w:b w:val="false"/>
                <w:i w:val="false"/>
                <w:color w:val="000000"/>
                <w:sz w:val="20"/>
              </w:rPr>
              <w:t>
аналогичные</w:t>
            </w:r>
          </w:p>
          <w:p>
            <w:pPr>
              <w:spacing w:after="20"/>
              <w:ind w:left="20"/>
              <w:jc w:val="both"/>
            </w:pPr>
            <w:r>
              <w:rPr>
                <w:rFonts w:ascii="Times New Roman"/>
                <w:b w:val="false"/>
                <w:i w:val="false"/>
                <w:color w:val="000000"/>
                <w:sz w:val="20"/>
              </w:rPr>
              <w:t>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&lt;9&gt;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&lt;1&gt; Относится к изделиям из трикотажных полотен темной окраски.</w:t>
      </w:r>
    </w:p>
    <w:p>
      <w:pPr>
        <w:spacing w:after="0"/>
        <w:ind w:left="0"/>
        <w:jc w:val="both"/>
      </w:pPr>
      <w:r>
        <w:rPr>
          <w:rFonts w:ascii="Times New Roman"/>
          <w:b w:val="false"/>
          <w:i w:val="false"/>
          <w:color w:val="000000"/>
          <w:sz w:val="28"/>
        </w:rPr>
        <w:t>
            &lt;2&gt; Относится к текстильным материалам, кроме трикотажных полотен темной окраски.</w:t>
      </w:r>
    </w:p>
    <w:p>
      <w:pPr>
        <w:spacing w:after="0"/>
        <w:ind w:left="0"/>
        <w:jc w:val="both"/>
      </w:pPr>
      <w:r>
        <w:rPr>
          <w:rFonts w:ascii="Times New Roman"/>
          <w:b w:val="false"/>
          <w:i w:val="false"/>
          <w:color w:val="000000"/>
          <w:sz w:val="28"/>
        </w:rPr>
        <w:t>
            &lt;3&gt; Допускается снижение на один балл для джинсовых тканей, окрашенных индиго.</w:t>
      </w:r>
    </w:p>
    <w:p>
      <w:pPr>
        <w:spacing w:after="0"/>
        <w:ind w:left="0"/>
        <w:jc w:val="both"/>
      </w:pPr>
      <w:r>
        <w:rPr>
          <w:rFonts w:ascii="Times New Roman"/>
          <w:b w:val="false"/>
          <w:i w:val="false"/>
          <w:color w:val="000000"/>
          <w:sz w:val="28"/>
        </w:rPr>
        <w:t>
            &lt;4&gt; Не определяется для изделий из чистошерстяных, шерстяных, полушерстяных костюмных и пальтовых тканей.</w:t>
      </w:r>
    </w:p>
    <w:p>
      <w:pPr>
        <w:spacing w:after="0"/>
        <w:ind w:left="0"/>
        <w:jc w:val="both"/>
      </w:pPr>
      <w:r>
        <w:rPr>
          <w:rFonts w:ascii="Times New Roman"/>
          <w:b w:val="false"/>
          <w:i w:val="false"/>
          <w:color w:val="000000"/>
          <w:sz w:val="28"/>
        </w:rPr>
        <w:t>
            &lt;5&gt; Относится к изделиям из шерстяных, полушерстяных, хлопчатобумажных и смешанных текстильных материалов.</w:t>
      </w:r>
    </w:p>
    <w:p>
      <w:pPr>
        <w:spacing w:after="0"/>
        <w:ind w:left="0"/>
        <w:jc w:val="both"/>
      </w:pPr>
      <w:r>
        <w:rPr>
          <w:rFonts w:ascii="Times New Roman"/>
          <w:b w:val="false"/>
          <w:i w:val="false"/>
          <w:color w:val="000000"/>
          <w:sz w:val="28"/>
        </w:rPr>
        <w:t>
            &lt;6&gt; Относится к изделиям, кроме изделий из шерстяных, полушерстяных, хлопчатобумажных и смешанных текстильных материалов.</w:t>
      </w:r>
    </w:p>
    <w:p>
      <w:pPr>
        <w:spacing w:after="0"/>
        <w:ind w:left="0"/>
        <w:jc w:val="both"/>
      </w:pPr>
      <w:r>
        <w:rPr>
          <w:rFonts w:ascii="Times New Roman"/>
          <w:b w:val="false"/>
          <w:i w:val="false"/>
          <w:color w:val="000000"/>
          <w:sz w:val="28"/>
        </w:rPr>
        <w:t>
            &lt;7&gt; Относится к купальникам и аналогичным изделиям из синтетических полотен.</w:t>
      </w:r>
    </w:p>
    <w:p>
      <w:pPr>
        <w:spacing w:after="0"/>
        <w:ind w:left="0"/>
        <w:jc w:val="both"/>
      </w:pPr>
      <w:r>
        <w:rPr>
          <w:rFonts w:ascii="Times New Roman"/>
          <w:b w:val="false"/>
          <w:i w:val="false"/>
          <w:color w:val="000000"/>
          <w:sz w:val="28"/>
        </w:rPr>
        <w:t>
            &lt;8&gt; Относится к купальникам и аналогичным изделиям из всех полотен, кроме синтетических полотен.</w:t>
      </w:r>
    </w:p>
    <w:p>
      <w:pPr>
        <w:spacing w:after="0"/>
        <w:ind w:left="0"/>
        <w:jc w:val="both"/>
      </w:pPr>
      <w:r>
        <w:rPr>
          <w:rFonts w:ascii="Times New Roman"/>
          <w:b w:val="false"/>
          <w:i w:val="false"/>
          <w:color w:val="000000"/>
          <w:sz w:val="28"/>
        </w:rPr>
        <w:t>
            &lt;9&gt; Для хлопчатобумажных и смешанных одеял.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10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35" w:id="130"/>
    <w:p>
      <w:pPr>
        <w:spacing w:after="0"/>
        <w:ind w:left="0"/>
        <w:jc w:val="left"/>
      </w:pPr>
      <w:r>
        <w:rPr>
          <w:rFonts w:ascii="Times New Roman"/>
          <w:b/>
          <w:i w:val="false"/>
          <w:color w:val="000000"/>
        </w:rPr>
        <w:t xml:space="preserve"> Требования</w:t>
      </w:r>
      <w:r>
        <w:br/>
      </w:r>
      <w:r>
        <w:rPr>
          <w:rFonts w:ascii="Times New Roman"/>
          <w:b/>
          <w:i w:val="false"/>
          <w:color w:val="000000"/>
        </w:rPr>
        <w:t>химической безопасности, предъявляемые к текстильным материалам</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выделяющихся</w:t>
            </w:r>
          </w:p>
          <w:p>
            <w:pPr>
              <w:spacing w:after="20"/>
              <w:ind w:left="20"/>
              <w:jc w:val="both"/>
            </w:pPr>
            <w:r>
              <w:rPr>
                <w:rFonts w:ascii="Times New Roman"/>
                <w:b w:val="false"/>
                <w:i w:val="false"/>
                <w:color w:val="000000"/>
                <w:sz w:val="20"/>
              </w:rPr>
              <w:t>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среда</w:t>
            </w:r>
          </w:p>
          <w:p>
            <w:pPr>
              <w:spacing w:after="20"/>
              <w:ind w:left="20"/>
              <w:jc w:val="both"/>
            </w:pPr>
            <w:r>
              <w:rPr>
                <w:rFonts w:ascii="Times New Roman"/>
                <w:b w:val="false"/>
                <w:i w:val="false"/>
                <w:color w:val="000000"/>
                <w:sz w:val="20"/>
              </w:rPr>
              <w:t>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w:t>
            </w:r>
          </w:p>
          <w:p>
            <w:pPr>
              <w:spacing w:after="20"/>
              <w:ind w:left="20"/>
              <w:jc w:val="both"/>
            </w:pPr>
            <w:r>
              <w:rPr>
                <w:rFonts w:ascii="Times New Roman"/>
                <w:b w:val="false"/>
                <w:i w:val="false"/>
                <w:color w:val="000000"/>
                <w:sz w:val="20"/>
              </w:rPr>
              <w:t>
среда (мг/м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не более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Натуральные из</w:t>
            </w:r>
          </w:p>
          <w:p>
            <w:pPr>
              <w:spacing w:after="20"/>
              <w:ind w:left="20"/>
              <w:jc w:val="both"/>
            </w:pPr>
            <w:r>
              <w:rPr>
                <w:rFonts w:ascii="Times New Roman"/>
                <w:b w:val="false"/>
                <w:i w:val="false"/>
                <w:color w:val="000000"/>
                <w:sz w:val="20"/>
              </w:rPr>
              <w:t>
растительного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&lt;1&gt;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вискозные</w:t>
            </w:r>
          </w:p>
          <w:p>
            <w:pPr>
              <w:spacing w:after="20"/>
              <w:ind w:left="20"/>
              <w:jc w:val="both"/>
            </w:pPr>
            <w:r>
              <w:rPr>
                <w:rFonts w:ascii="Times New Roman"/>
                <w:b w:val="false"/>
                <w:i w:val="false"/>
                <w:color w:val="000000"/>
                <w:sz w:val="20"/>
              </w:rPr>
              <w:t>
и ацетатные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&lt;1&gt;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&lt;1&gt;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 1 &gt;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Полиакрилонитрильные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 1 &gt;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 1 &gt;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сумма общих</w:t>
            </w:r>
          </w:p>
          <w:p>
            <w:pPr>
              <w:spacing w:after="20"/>
              <w:ind w:left="20"/>
              <w:jc w:val="both"/>
            </w:pPr>
            <w:r>
              <w:rPr>
                <w:rFonts w:ascii="Times New Roman"/>
                <w:b w:val="false"/>
                <w:i w:val="false"/>
                <w:color w:val="000000"/>
                <w:sz w:val="20"/>
              </w:rPr>
              <w:t>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Винилспиртовые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 1 &gt;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&lt;1&gt;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&lt; 1 &gt;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Экстрагируемые</w:t>
            </w:r>
          </w:p>
          <w:p>
            <w:pPr>
              <w:spacing w:after="20"/>
              <w:ind w:left="20"/>
              <w:jc w:val="both"/>
            </w:pPr>
            <w:r>
              <w:rPr>
                <w:rFonts w:ascii="Times New Roman"/>
                <w:b w:val="false"/>
                <w:i w:val="false"/>
                <w:color w:val="000000"/>
                <w:sz w:val="20"/>
              </w:rPr>
              <w:t>
химические элементы</w:t>
            </w:r>
          </w:p>
          <w:p>
            <w:pPr>
              <w:spacing w:after="20"/>
              <w:ind w:left="20"/>
              <w:jc w:val="both"/>
            </w:pPr>
            <w:r>
              <w:rPr>
                <w:rFonts w:ascii="Times New Roman"/>
                <w:b w:val="false"/>
                <w:i w:val="false"/>
                <w:color w:val="000000"/>
                <w:sz w:val="20"/>
              </w:rPr>
              <w:t>
(в зависимости от</w:t>
            </w:r>
          </w:p>
          <w:p>
            <w:pPr>
              <w:spacing w:after="20"/>
              <w:ind w:left="20"/>
              <w:jc w:val="both"/>
            </w:pPr>
            <w:r>
              <w:rPr>
                <w:rFonts w:ascii="Times New Roman"/>
                <w:b w:val="false"/>
                <w:i w:val="false"/>
                <w:color w:val="000000"/>
                <w:sz w:val="20"/>
              </w:rPr>
              <w:t>
красителя)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(Hg) &lt;2&gt;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(Сг)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&lt;1&gt; Водная среда - дистиллированная вода. Массовая доля свободного формальдегида должна соответствовать нормативам,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и </w:t>
      </w:r>
      <w:r>
        <w:rPr>
          <w:rFonts w:ascii="Times New Roman"/>
          <w:b w:val="false"/>
          <w:i w:val="false"/>
          <w:color w:val="000000"/>
          <w:sz w:val="28"/>
        </w:rPr>
        <w:t>приложением №8</w:t>
      </w:r>
      <w:r>
        <w:rPr>
          <w:rFonts w:ascii="Times New Roman"/>
          <w:b w:val="false"/>
          <w:i w:val="false"/>
          <w:color w:val="000000"/>
          <w:sz w:val="28"/>
        </w:rPr>
        <w:t xml:space="preserve"> настоящего технического регламента.</w:t>
      </w:r>
    </w:p>
    <w:p>
      <w:pPr>
        <w:spacing w:after="0"/>
        <w:ind w:left="0"/>
        <w:jc w:val="both"/>
      </w:pPr>
      <w:r>
        <w:rPr>
          <w:rFonts w:ascii="Times New Roman"/>
          <w:b w:val="false"/>
          <w:i w:val="false"/>
          <w:color w:val="000000"/>
          <w:sz w:val="28"/>
        </w:rPr>
        <w:t>
      &lt;2&gt; Только для материалов из натуральных волокон.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11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37" w:id="131"/>
    <w:p>
      <w:pPr>
        <w:spacing w:after="0"/>
        <w:ind w:left="0"/>
        <w:jc w:val="left"/>
      </w:pPr>
      <w:r>
        <w:rPr>
          <w:rFonts w:ascii="Times New Roman"/>
          <w:b/>
          <w:i w:val="false"/>
          <w:color w:val="000000"/>
        </w:rPr>
        <w:t xml:space="preserve"> Дополнительные требования химической безопасности к текстильным</w:t>
      </w:r>
      <w:r>
        <w:br/>
      </w:r>
      <w:r>
        <w:rPr>
          <w:rFonts w:ascii="Times New Roman"/>
          <w:b/>
          <w:i w:val="false"/>
          <w:color w:val="000000"/>
        </w:rPr>
        <w:t>материалам, обработанным аппретами &lt;1&gt;</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выделяющихся веществ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среда (мг/дм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 изомеров)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 общих фенолов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&lt;2&gt;</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&lt;1&gt; показатели исследуются в зависимости от состава применяемых аппретов;</w:t>
      </w:r>
    </w:p>
    <w:p>
      <w:pPr>
        <w:spacing w:after="0"/>
        <w:ind w:left="0"/>
        <w:jc w:val="both"/>
      </w:pPr>
      <w:r>
        <w:rPr>
          <w:rFonts w:ascii="Times New Roman"/>
          <w:b w:val="false"/>
          <w:i w:val="false"/>
          <w:color w:val="000000"/>
          <w:sz w:val="28"/>
        </w:rPr>
        <w:t>
      &lt;2&gt; - нормативы данных показателей должны соответствовать требованиям приложения 10 настоящего технического регламента.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12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39" w:id="132"/>
    <w:p>
      <w:pPr>
        <w:spacing w:after="0"/>
        <w:ind w:left="0"/>
        <w:jc w:val="left"/>
      </w:pPr>
      <w:r>
        <w:rPr>
          <w:rFonts w:ascii="Times New Roman"/>
          <w:b/>
          <w:i w:val="false"/>
          <w:color w:val="000000"/>
        </w:rPr>
        <w:t xml:space="preserve"> Требования</w:t>
      </w:r>
      <w:r>
        <w:br/>
      </w:r>
      <w:r>
        <w:rPr>
          <w:rFonts w:ascii="Times New Roman"/>
          <w:b/>
          <w:i w:val="false"/>
          <w:color w:val="000000"/>
        </w:rPr>
        <w:t>безопасности, предъявляемые к одежде и изделиям из меха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Нормируемое значение</w:t>
            </w:r>
          </w:p>
          <w:p>
            <w:pPr>
              <w:spacing w:after="20"/>
              <w:ind w:left="20"/>
              <w:jc w:val="both"/>
            </w:pPr>
            <w:r>
              <w:rPr>
                <w:rFonts w:ascii="Times New Roman"/>
                <w:b w:val="false"/>
                <w:i w:val="false"/>
                <w:color w:val="000000"/>
                <w:sz w:val="20"/>
              </w:rPr>
              <w:t>
показателя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старше 1</w:t>
            </w:r>
          </w:p>
          <w:p>
            <w:pPr>
              <w:spacing w:after="20"/>
              <w:ind w:left="20"/>
              <w:jc w:val="both"/>
            </w:pPr>
            <w:r>
              <w:rPr>
                <w:rFonts w:ascii="Times New Roman"/>
                <w:b w:val="false"/>
                <w:i w:val="false"/>
                <w:color w:val="000000"/>
                <w:sz w:val="20"/>
              </w:rPr>
              <w:t>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окраски</w:t>
            </w:r>
          </w:p>
          <w:p>
            <w:pPr>
              <w:spacing w:after="20"/>
              <w:ind w:left="20"/>
              <w:jc w:val="both"/>
            </w:pPr>
            <w:r>
              <w:rPr>
                <w:rFonts w:ascii="Times New Roman"/>
                <w:b w:val="false"/>
                <w:i w:val="false"/>
                <w:color w:val="000000"/>
                <w:sz w:val="20"/>
              </w:rPr>
              <w:t>
к сухому трению:</w:t>
            </w:r>
          </w:p>
          <w:p>
            <w:pPr>
              <w:spacing w:after="20"/>
              <w:ind w:left="20"/>
              <w:jc w:val="both"/>
            </w:pPr>
            <w:r>
              <w:rPr>
                <w:rFonts w:ascii="Times New Roman"/>
                <w:b w:val="false"/>
                <w:i w:val="false"/>
                <w:color w:val="000000"/>
                <w:sz w:val="20"/>
              </w:rPr>
              <w:t>
волосяного покрова,</w:t>
            </w:r>
          </w:p>
          <w:p>
            <w:pPr>
              <w:spacing w:after="20"/>
              <w:ind w:left="20"/>
              <w:jc w:val="both"/>
            </w:pPr>
            <w:r>
              <w:rPr>
                <w:rFonts w:ascii="Times New Roman"/>
                <w:b w:val="false"/>
                <w:i w:val="false"/>
                <w:color w:val="000000"/>
                <w:sz w:val="20"/>
              </w:rPr>
              <w:t>
баллов кожевой ткани,</w:t>
            </w:r>
          </w:p>
          <w:p>
            <w:pPr>
              <w:spacing w:after="20"/>
              <w:ind w:left="20"/>
              <w:jc w:val="both"/>
            </w:pPr>
            <w:r>
              <w:rPr>
                <w:rFonts w:ascii="Times New Roman"/>
                <w:b w:val="false"/>
                <w:i w:val="false"/>
                <w:color w:val="000000"/>
                <w:sz w:val="20"/>
              </w:rPr>
              <w:t>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p>
            <w:pPr>
              <w:spacing w:after="20"/>
              <w:ind w:left="20"/>
              <w:jc w:val="both"/>
            </w:pPr>
            <w:r>
              <w:rPr>
                <w:rFonts w:ascii="Times New Roman"/>
                <w:b w:val="false"/>
                <w:i w:val="false"/>
                <w:color w:val="000000"/>
                <w:sz w:val="20"/>
              </w:rPr>
              <w:t>
не менее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свободного</w:t>
            </w:r>
          </w:p>
          <w:p>
            <w:pPr>
              <w:spacing w:after="20"/>
              <w:ind w:left="20"/>
              <w:jc w:val="both"/>
            </w:pPr>
            <w:r>
              <w:rPr>
                <w:rFonts w:ascii="Times New Roman"/>
                <w:b w:val="false"/>
                <w:i w:val="false"/>
                <w:color w:val="000000"/>
                <w:sz w:val="20"/>
              </w:rPr>
              <w:t>
формальдегида, мкг/г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w:t>
            </w:r>
          </w:p>
          <w:p>
            <w:pPr>
              <w:spacing w:after="20"/>
              <w:ind w:left="20"/>
              <w:jc w:val="both"/>
            </w:pPr>
            <w:r>
              <w:rPr>
                <w:rFonts w:ascii="Times New Roman"/>
                <w:b w:val="false"/>
                <w:i w:val="false"/>
                <w:color w:val="000000"/>
                <w:sz w:val="20"/>
              </w:rPr>
              <w:t>
водовымываемого хрома (VI),</w:t>
            </w:r>
          </w:p>
          <w:p>
            <w:pPr>
              <w:spacing w:after="20"/>
              <w:ind w:left="20"/>
              <w:jc w:val="both"/>
            </w:pPr>
            <w:r>
              <w:rPr>
                <w:rFonts w:ascii="Times New Roman"/>
                <w:b w:val="false"/>
                <w:i w:val="false"/>
                <w:color w:val="000000"/>
                <w:sz w:val="20"/>
              </w:rPr>
              <w:t>
мг/кг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 водной вытяжки кожевой</w:t>
            </w:r>
          </w:p>
          <w:p>
            <w:pPr>
              <w:spacing w:after="20"/>
              <w:ind w:left="20"/>
              <w:jc w:val="both"/>
            </w:pPr>
            <w:r>
              <w:rPr>
                <w:rFonts w:ascii="Times New Roman"/>
                <w:b w:val="false"/>
                <w:i w:val="false"/>
                <w:color w:val="000000"/>
                <w:sz w:val="20"/>
              </w:rPr>
              <w:t>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сваривания</w:t>
            </w:r>
          </w:p>
          <w:p>
            <w:pPr>
              <w:spacing w:after="20"/>
              <w:ind w:left="20"/>
              <w:jc w:val="both"/>
            </w:pPr>
            <w:r>
              <w:rPr>
                <w:rFonts w:ascii="Times New Roman"/>
                <w:b w:val="false"/>
                <w:i w:val="false"/>
                <w:color w:val="000000"/>
                <w:sz w:val="20"/>
              </w:rPr>
              <w:t xml:space="preserve">
кожевой ткани меха, </w:t>
            </w:r>
            <w:r>
              <w:rPr>
                <w:rFonts w:ascii="Times New Roman"/>
                <w:b w:val="false"/>
                <w:i w:val="false"/>
                <w:color w:val="000000"/>
                <w:vertAlign w:val="superscript"/>
              </w:rPr>
              <w:t>o</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13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41" w:id="133"/>
    <w:p>
      <w:pPr>
        <w:spacing w:after="0"/>
        <w:ind w:left="0"/>
        <w:jc w:val="left"/>
      </w:pPr>
      <w:r>
        <w:rPr>
          <w:rFonts w:ascii="Times New Roman"/>
          <w:b/>
          <w:i w:val="false"/>
          <w:color w:val="000000"/>
        </w:rPr>
        <w:t xml:space="preserve"> Требования биологической и механической</w:t>
      </w:r>
      <w:r>
        <w:br/>
      </w:r>
      <w:r>
        <w:rPr>
          <w:rFonts w:ascii="Times New Roman"/>
          <w:b/>
          <w:i w:val="false"/>
          <w:color w:val="000000"/>
        </w:rPr>
        <w:t>безопасности, предъявляемые к обуви</w:t>
      </w:r>
    </w:p>
    <w:bookmarkEnd w:id="133"/>
    <w:p>
      <w:pPr>
        <w:spacing w:after="0"/>
        <w:ind w:left="0"/>
        <w:jc w:val="both"/>
      </w:pPr>
      <w:r>
        <w:rPr>
          <w:rFonts w:ascii="Times New Roman"/>
          <w:b w:val="false"/>
          <w:i w:val="false"/>
          <w:color w:val="ff0000"/>
          <w:sz w:val="28"/>
        </w:rPr>
        <w:t xml:space="preserve">
      Сноска. Требования с изменениями, внесенными решениями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 от 23.09.2022 </w:t>
      </w:r>
      <w:r>
        <w:rPr>
          <w:rFonts w:ascii="Times New Roman"/>
          <w:b w:val="false"/>
          <w:i w:val="false"/>
          <w:color w:val="ff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p>
            <w:pPr>
              <w:spacing w:after="20"/>
              <w:ind w:left="20"/>
              <w:jc w:val="both"/>
            </w:pPr>
            <w:r>
              <w:rPr>
                <w:rFonts w:ascii="Times New Roman"/>
                <w:b w:val="false"/>
                <w:i w:val="false"/>
                <w:color w:val="000000"/>
                <w:sz w:val="20"/>
              </w:rPr>
              <w:t>
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p>
            <w:pPr>
              <w:spacing w:after="20"/>
              <w:ind w:left="20"/>
              <w:jc w:val="both"/>
            </w:pPr>
            <w:r>
              <w:rPr>
                <w:rFonts w:ascii="Times New Roman"/>
                <w:b w:val="false"/>
                <w:i w:val="false"/>
                <w:color w:val="000000"/>
                <w:sz w:val="20"/>
              </w:rPr>
              <w:t>
свойств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Нормируемое</w:t>
            </w:r>
          </w:p>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показателя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34"/>
          <w:p>
            <w:pPr>
              <w:spacing w:after="20"/>
              <w:ind w:left="20"/>
              <w:jc w:val="both"/>
            </w:pPr>
            <w:r>
              <w:rPr>
                <w:rFonts w:ascii="Times New Roman"/>
                <w:b w:val="false"/>
                <w:i w:val="false"/>
                <w:color w:val="000000"/>
                <w:sz w:val="20"/>
              </w:rPr>
              <w:t>
До 1 года</w:t>
            </w:r>
          </w:p>
          <w:bookmarkEnd w:id="134"/>
          <w:p>
            <w:pPr>
              <w:spacing w:after="20"/>
              <w:ind w:left="20"/>
              <w:jc w:val="both"/>
            </w:pPr>
            <w:r>
              <w:rPr>
                <w:rFonts w:ascii="Times New Roman"/>
                <w:b w:val="false"/>
                <w:i w:val="false"/>
                <w:color w:val="000000"/>
                <w:sz w:val="20"/>
              </w:rPr>
              <w:t>
(пинетки: размеры, мм: 95,</w:t>
            </w:r>
          </w:p>
          <w:p>
            <w:pPr>
              <w:spacing w:after="20"/>
              <w:ind w:left="20"/>
              <w:jc w:val="both"/>
            </w:pPr>
            <w:r>
              <w:rPr>
                <w:rFonts w:ascii="Times New Roman"/>
                <w:b w:val="false"/>
                <w:i w:val="false"/>
                <w:color w:val="000000"/>
                <w:sz w:val="20"/>
              </w:rPr>
              <w:t>
100, 105, 110, 115, 120, 125)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35"/>
          <w:p>
            <w:pPr>
              <w:spacing w:after="20"/>
              <w:ind w:left="20"/>
              <w:jc w:val="both"/>
            </w:pPr>
            <w:r>
              <w:rPr>
                <w:rFonts w:ascii="Times New Roman"/>
                <w:b w:val="false"/>
                <w:i w:val="false"/>
                <w:color w:val="000000"/>
                <w:sz w:val="20"/>
              </w:rPr>
              <w:t>
масса полупары обуви, г:</w:t>
            </w:r>
          </w:p>
          <w:bookmarkEnd w:id="135"/>
          <w:p>
            <w:pPr>
              <w:spacing w:after="20"/>
              <w:ind w:left="20"/>
              <w:jc w:val="both"/>
            </w:pPr>
            <w:r>
              <w:rPr>
                <w:rFonts w:ascii="Times New Roman"/>
                <w:b w:val="false"/>
                <w:i w:val="false"/>
                <w:color w:val="000000"/>
                <w:sz w:val="20"/>
              </w:rPr>
              <w:t>
пинетки (кроме зимних)</w:t>
            </w:r>
          </w:p>
          <w:p>
            <w:pPr>
              <w:spacing w:after="20"/>
              <w:ind w:left="20"/>
              <w:jc w:val="both"/>
            </w:pPr>
            <w:r>
              <w:rPr>
                <w:rFonts w:ascii="Times New Roman"/>
                <w:b w:val="false"/>
                <w:i w:val="false"/>
                <w:color w:val="000000"/>
                <w:sz w:val="20"/>
              </w:rPr>
              <w:t>
пинетки зимние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60</w:t>
            </w:r>
          </w:p>
          <w:p>
            <w:pPr>
              <w:spacing w:after="20"/>
              <w:ind w:left="20"/>
              <w:jc w:val="both"/>
            </w:pPr>
            <w:r>
              <w:rPr>
                <w:rFonts w:ascii="Times New Roman"/>
                <w:b w:val="false"/>
                <w:i w:val="false"/>
                <w:color w:val="000000"/>
                <w:sz w:val="20"/>
              </w:rPr>
              <w:t>
не более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 года до 3 лет </w:t>
            </w:r>
          </w:p>
          <w:p>
            <w:pPr>
              <w:spacing w:after="20"/>
              <w:ind w:left="20"/>
              <w:jc w:val="both"/>
            </w:pPr>
            <w:r>
              <w:rPr>
                <w:rFonts w:ascii="Times New Roman"/>
                <w:b w:val="false"/>
                <w:i w:val="false"/>
                <w:color w:val="000000"/>
                <w:sz w:val="20"/>
              </w:rPr>
              <w:t>
(для ясельного возраста: размеры, мм: 105, 110, 115, 120, 125, 130, 135,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36"/>
          <w:p>
            <w:pPr>
              <w:spacing w:after="20"/>
              <w:ind w:left="20"/>
              <w:jc w:val="both"/>
            </w:pPr>
            <w:r>
              <w:rPr>
                <w:rFonts w:ascii="Times New Roman"/>
                <w:b w:val="false"/>
                <w:i w:val="false"/>
                <w:color w:val="000000"/>
                <w:sz w:val="20"/>
              </w:rPr>
              <w:t>
масса полупары обуви, г:</w:t>
            </w:r>
          </w:p>
          <w:bookmarkEnd w:id="136"/>
          <w:p>
            <w:pPr>
              <w:spacing w:after="20"/>
              <w:ind w:left="20"/>
              <w:jc w:val="both"/>
            </w:pPr>
            <w:r>
              <w:rPr>
                <w:rFonts w:ascii="Times New Roman"/>
                <w:b w:val="false"/>
                <w:i w:val="false"/>
                <w:color w:val="000000"/>
                <w:sz w:val="20"/>
              </w:rPr>
              <w:t>
зимней и весенне-осенней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летней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домашней </w:t>
            </w:r>
          </w:p>
          <w:p>
            <w:pPr>
              <w:spacing w:after="20"/>
              <w:ind w:left="20"/>
              <w:jc w:val="both"/>
            </w:pPr>
            <w:r>
              <w:rPr>
                <w:rFonts w:ascii="Times New Roman"/>
                <w:b w:val="false"/>
                <w:i w:val="false"/>
                <w:color w:val="000000"/>
                <w:sz w:val="20"/>
              </w:rPr>
              <w:t>
</w:t>
            </w:r>
            <w:r>
              <w:rPr>
                <w:rFonts w:ascii="Times New Roman"/>
                <w:b w:val="false"/>
                <w:i w:val="false"/>
                <w:color w:val="000000"/>
                <w:sz w:val="20"/>
              </w:rPr>
              <w:t>гибкость, Н/см (Н) (кроме зимних)</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высота каблука обуви, мм:</w:t>
            </w:r>
          </w:p>
          <w:p>
            <w:pPr>
              <w:spacing w:after="20"/>
              <w:ind w:left="20"/>
              <w:jc w:val="both"/>
            </w:pPr>
            <w:r>
              <w:rPr>
                <w:rFonts w:ascii="Times New Roman"/>
                <w:b w:val="false"/>
                <w:i w:val="false"/>
                <w:color w:val="000000"/>
                <w:sz w:val="20"/>
              </w:rPr>
              <w:t>
</w:t>
            </w:r>
            <w:r>
              <w:rPr>
                <w:rFonts w:ascii="Times New Roman"/>
                <w:b w:val="false"/>
                <w:i w:val="false"/>
                <w:color w:val="000000"/>
                <w:sz w:val="20"/>
              </w:rPr>
              <w:t>летней и домашней</w:t>
            </w:r>
          </w:p>
          <w:p>
            <w:pPr>
              <w:spacing w:after="20"/>
              <w:ind w:left="20"/>
              <w:jc w:val="both"/>
            </w:pPr>
            <w:r>
              <w:rPr>
                <w:rFonts w:ascii="Times New Roman"/>
                <w:b w:val="false"/>
                <w:i w:val="false"/>
                <w:color w:val="000000"/>
                <w:sz w:val="20"/>
              </w:rPr>
              <w:t xml:space="preserve">
зимней и весенне-осенней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37"/>
          <w:p>
            <w:pPr>
              <w:spacing w:after="20"/>
              <w:ind w:left="20"/>
              <w:jc w:val="both"/>
            </w:pPr>
            <w:r>
              <w:rPr>
                <w:rFonts w:ascii="Times New Roman"/>
                <w:b w:val="false"/>
                <w:i w:val="false"/>
                <w:color w:val="000000"/>
                <w:sz w:val="20"/>
              </w:rPr>
              <w:t>
не более 220</w:t>
            </w:r>
          </w:p>
          <w:bookmarkEnd w:id="137"/>
          <w:p>
            <w:pPr>
              <w:spacing w:after="20"/>
              <w:ind w:left="20"/>
              <w:jc w:val="both"/>
            </w:pPr>
            <w:r>
              <w:rPr>
                <w:rFonts w:ascii="Times New Roman"/>
                <w:b w:val="false"/>
                <w:i w:val="false"/>
                <w:color w:val="000000"/>
                <w:sz w:val="20"/>
              </w:rPr>
              <w:t>
не более 120</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120</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6 (40)</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6</w:t>
            </w:r>
          </w:p>
          <w:p>
            <w:pPr>
              <w:spacing w:after="20"/>
              <w:ind w:left="20"/>
              <w:jc w:val="both"/>
            </w:pPr>
            <w:r>
              <w:rPr>
                <w:rFonts w:ascii="Times New Roman"/>
                <w:b w:val="false"/>
                <w:i w:val="false"/>
                <w:color w:val="000000"/>
                <w:sz w:val="20"/>
              </w:rPr>
              <w:t>
не более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38"/>
          <w:p>
            <w:pPr>
              <w:spacing w:after="20"/>
              <w:ind w:left="20"/>
              <w:jc w:val="both"/>
            </w:pPr>
            <w:r>
              <w:rPr>
                <w:rFonts w:ascii="Times New Roman"/>
                <w:b w:val="false"/>
                <w:i w:val="false"/>
                <w:color w:val="000000"/>
                <w:sz w:val="20"/>
              </w:rPr>
              <w:t xml:space="preserve">
От 3 до 5 лет </w:t>
            </w:r>
          </w:p>
          <w:bookmarkEnd w:id="138"/>
          <w:p>
            <w:pPr>
              <w:spacing w:after="20"/>
              <w:ind w:left="20"/>
              <w:jc w:val="both"/>
            </w:pPr>
            <w:r>
              <w:rPr>
                <w:rFonts w:ascii="Times New Roman"/>
                <w:b w:val="false"/>
                <w:i w:val="false"/>
                <w:color w:val="000000"/>
                <w:sz w:val="20"/>
              </w:rPr>
              <w:t xml:space="preserve">
(малодетская: размеры, </w:t>
            </w:r>
          </w:p>
          <w:p>
            <w:pPr>
              <w:spacing w:after="20"/>
              <w:ind w:left="20"/>
              <w:jc w:val="both"/>
            </w:pPr>
            <w:r>
              <w:rPr>
                <w:rFonts w:ascii="Times New Roman"/>
                <w:b w:val="false"/>
                <w:i w:val="false"/>
                <w:color w:val="000000"/>
                <w:sz w:val="20"/>
              </w:rPr>
              <w:t>мм: 145, 150, 155, 160, 165)</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39"/>
          <w:p>
            <w:pPr>
              <w:spacing w:after="20"/>
              <w:ind w:left="20"/>
              <w:jc w:val="both"/>
            </w:pPr>
            <w:r>
              <w:rPr>
                <w:rFonts w:ascii="Times New Roman"/>
                <w:b w:val="false"/>
                <w:i w:val="false"/>
                <w:color w:val="000000"/>
                <w:sz w:val="20"/>
              </w:rPr>
              <w:t>
масса полупары обуви, г:</w:t>
            </w:r>
          </w:p>
          <w:bookmarkEnd w:id="139"/>
          <w:p>
            <w:pPr>
              <w:spacing w:after="20"/>
              <w:ind w:left="20"/>
              <w:jc w:val="both"/>
            </w:pPr>
            <w:r>
              <w:rPr>
                <w:rFonts w:ascii="Times New Roman"/>
                <w:b w:val="false"/>
                <w:i w:val="false"/>
                <w:color w:val="000000"/>
                <w:sz w:val="20"/>
              </w:rPr>
              <w:t>
зимней и весенне-осенней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летней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домашней </w:t>
            </w:r>
          </w:p>
          <w:p>
            <w:pPr>
              <w:spacing w:after="20"/>
              <w:ind w:left="20"/>
              <w:jc w:val="both"/>
            </w:pPr>
            <w:r>
              <w:rPr>
                <w:rFonts w:ascii="Times New Roman"/>
                <w:b w:val="false"/>
                <w:i w:val="false"/>
                <w:color w:val="000000"/>
                <w:sz w:val="20"/>
              </w:rPr>
              <w:t>
</w:t>
            </w:r>
            <w:r>
              <w:rPr>
                <w:rFonts w:ascii="Times New Roman"/>
                <w:b w:val="false"/>
                <w:i w:val="false"/>
                <w:color w:val="000000"/>
                <w:sz w:val="20"/>
              </w:rPr>
              <w:t>гибкость, Н/см (Н) (кроме зимних)</w:t>
            </w:r>
            <w:r>
              <w:rPr>
                <w:rFonts w:ascii="Times New Roman"/>
                <w:b w:val="false"/>
                <w:i w:val="false"/>
                <w:color w:val="000000"/>
                <w:vertAlign w:val="superscript"/>
              </w:rPr>
              <w:t>5</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высота каблука, 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40"/>
          <w:p>
            <w:pPr>
              <w:spacing w:after="20"/>
              <w:ind w:left="20"/>
              <w:jc w:val="both"/>
            </w:pPr>
            <w:r>
              <w:rPr>
                <w:rFonts w:ascii="Times New Roman"/>
                <w:b w:val="false"/>
                <w:i w:val="false"/>
                <w:color w:val="000000"/>
                <w:sz w:val="20"/>
              </w:rPr>
              <w:t>
не более 300</w:t>
            </w:r>
          </w:p>
          <w:bookmarkEnd w:id="140"/>
          <w:p>
            <w:pPr>
              <w:spacing w:after="20"/>
              <w:ind w:left="20"/>
              <w:jc w:val="both"/>
            </w:pPr>
            <w:r>
              <w:rPr>
                <w:rFonts w:ascii="Times New Roman"/>
                <w:b w:val="false"/>
                <w:i w:val="false"/>
                <w:color w:val="000000"/>
                <w:sz w:val="20"/>
              </w:rPr>
              <w:t>
не более 170</w:t>
            </w:r>
          </w:p>
          <w:p>
            <w:pPr>
              <w:spacing w:after="20"/>
              <w:ind w:left="20"/>
              <w:jc w:val="both"/>
            </w:pPr>
            <w:r>
              <w:rPr>
                <w:rFonts w:ascii="Times New Roman"/>
                <w:b w:val="false"/>
                <w:i w:val="false"/>
                <w:color w:val="000000"/>
                <w:sz w:val="20"/>
              </w:rPr>
              <w:t>
</w:t>
            </w:r>
            <w:r>
              <w:rPr>
                <w:rFonts w:ascii="Times New Roman"/>
                <w:b w:val="false"/>
                <w:i w:val="false"/>
                <w:color w:val="000000"/>
                <w:sz w:val="20"/>
              </w:rPr>
              <w:t>не более 130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более 11 (100) </w:t>
            </w:r>
          </w:p>
          <w:p>
            <w:pPr>
              <w:spacing w:after="20"/>
              <w:ind w:left="20"/>
              <w:jc w:val="both"/>
            </w:pPr>
            <w:r>
              <w:rPr>
                <w:rFonts w:ascii="Times New Roman"/>
                <w:b w:val="false"/>
                <w:i w:val="false"/>
                <w:color w:val="000000"/>
                <w:sz w:val="20"/>
              </w:rPr>
              <w:t xml:space="preserve">
не более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 до 7 лет </w:t>
            </w:r>
          </w:p>
          <w:p>
            <w:pPr>
              <w:spacing w:after="20"/>
              <w:ind w:left="20"/>
              <w:jc w:val="both"/>
            </w:pPr>
            <w:r>
              <w:rPr>
                <w:rFonts w:ascii="Times New Roman"/>
                <w:b w:val="false"/>
                <w:i w:val="false"/>
                <w:color w:val="000000"/>
                <w:sz w:val="20"/>
              </w:rPr>
              <w:t>
(дошкольная: размеры, мм:170, 175, 180, 185, 190, 195,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41"/>
          <w:p>
            <w:pPr>
              <w:spacing w:after="20"/>
              <w:ind w:left="20"/>
              <w:jc w:val="both"/>
            </w:pPr>
            <w:r>
              <w:rPr>
                <w:rFonts w:ascii="Times New Roman"/>
                <w:b w:val="false"/>
                <w:i w:val="false"/>
                <w:color w:val="000000"/>
                <w:sz w:val="20"/>
              </w:rPr>
              <w:t xml:space="preserve">
масса полупары обуви, г: </w:t>
            </w:r>
          </w:p>
          <w:bookmarkEnd w:id="141"/>
          <w:p>
            <w:pPr>
              <w:spacing w:after="20"/>
              <w:ind w:left="20"/>
              <w:jc w:val="both"/>
            </w:pPr>
            <w:r>
              <w:rPr>
                <w:rFonts w:ascii="Times New Roman"/>
                <w:b w:val="false"/>
                <w:i w:val="false"/>
                <w:color w:val="000000"/>
                <w:sz w:val="20"/>
              </w:rPr>
              <w:t>
зимней и весенне-осенней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летней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домашней </w:t>
            </w:r>
          </w:p>
          <w:p>
            <w:pPr>
              <w:spacing w:after="20"/>
              <w:ind w:left="20"/>
              <w:jc w:val="both"/>
            </w:pPr>
            <w:r>
              <w:rPr>
                <w:rFonts w:ascii="Times New Roman"/>
                <w:b w:val="false"/>
                <w:i w:val="false"/>
                <w:color w:val="000000"/>
                <w:sz w:val="20"/>
              </w:rPr>
              <w:t>
</w:t>
            </w:r>
            <w:r>
              <w:rPr>
                <w:rFonts w:ascii="Times New Roman"/>
                <w:b w:val="false"/>
                <w:i w:val="false"/>
                <w:color w:val="000000"/>
                <w:sz w:val="20"/>
              </w:rPr>
              <w:t>гибкость, Н/см (Н) (кроме зимних)</w:t>
            </w:r>
            <w:r>
              <w:rPr>
                <w:rFonts w:ascii="Times New Roman"/>
                <w:b w:val="false"/>
                <w:i w:val="false"/>
                <w:color w:val="000000"/>
                <w:vertAlign w:val="superscript"/>
              </w:rPr>
              <w:t>5</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высота каблука, 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42"/>
          <w:p>
            <w:pPr>
              <w:spacing w:after="20"/>
              <w:ind w:left="20"/>
              <w:jc w:val="both"/>
            </w:pPr>
            <w:r>
              <w:rPr>
                <w:rFonts w:ascii="Times New Roman"/>
                <w:b w:val="false"/>
                <w:i w:val="false"/>
                <w:color w:val="000000"/>
                <w:sz w:val="20"/>
              </w:rPr>
              <w:t>
не более 380</w:t>
            </w:r>
          </w:p>
          <w:bookmarkEnd w:id="142"/>
          <w:p>
            <w:pPr>
              <w:spacing w:after="20"/>
              <w:ind w:left="20"/>
              <w:jc w:val="both"/>
            </w:pPr>
            <w:r>
              <w:rPr>
                <w:rFonts w:ascii="Times New Roman"/>
                <w:b w:val="false"/>
                <w:i w:val="false"/>
                <w:color w:val="000000"/>
                <w:sz w:val="20"/>
              </w:rPr>
              <w:t>
не более 200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более 150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более 11 (100) </w:t>
            </w:r>
          </w:p>
          <w:p>
            <w:pPr>
              <w:spacing w:after="20"/>
              <w:ind w:left="20"/>
              <w:jc w:val="both"/>
            </w:pPr>
            <w:r>
              <w:rPr>
                <w:rFonts w:ascii="Times New Roman"/>
                <w:b w:val="false"/>
                <w:i w:val="false"/>
                <w:color w:val="000000"/>
                <w:sz w:val="20"/>
              </w:rPr>
              <w:t>
не более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12 лет</w:t>
            </w:r>
          </w:p>
          <w:p>
            <w:pPr>
              <w:spacing w:after="20"/>
              <w:ind w:left="20"/>
              <w:jc w:val="both"/>
            </w:pPr>
            <w:r>
              <w:rPr>
                <w:rFonts w:ascii="Times New Roman"/>
                <w:b w:val="false"/>
                <w:i w:val="false"/>
                <w:color w:val="000000"/>
                <w:sz w:val="20"/>
              </w:rPr>
              <w:t>
(для школьников -</w:t>
            </w:r>
          </w:p>
          <w:p>
            <w:pPr>
              <w:spacing w:after="20"/>
              <w:ind w:left="20"/>
              <w:jc w:val="both"/>
            </w:pPr>
            <w:r>
              <w:rPr>
                <w:rFonts w:ascii="Times New Roman"/>
                <w:b w:val="false"/>
                <w:i w:val="false"/>
                <w:color w:val="000000"/>
                <w:sz w:val="20"/>
              </w:rPr>
              <w:t>
девочек: размеры, мм:</w:t>
            </w:r>
          </w:p>
          <w:p>
            <w:pPr>
              <w:spacing w:after="20"/>
              <w:ind w:left="20"/>
              <w:jc w:val="both"/>
            </w:pPr>
            <w:r>
              <w:rPr>
                <w:rFonts w:ascii="Times New Roman"/>
                <w:b w:val="false"/>
                <w:i w:val="false"/>
                <w:color w:val="000000"/>
                <w:sz w:val="20"/>
              </w:rPr>
              <w:t>
205, 210, 215, 220,</w:t>
            </w:r>
          </w:p>
          <w:p>
            <w:pPr>
              <w:spacing w:after="20"/>
              <w:ind w:left="20"/>
              <w:jc w:val="both"/>
            </w:pPr>
            <w:r>
              <w:rPr>
                <w:rFonts w:ascii="Times New Roman"/>
                <w:b w:val="false"/>
                <w:i w:val="false"/>
                <w:color w:val="000000"/>
                <w:sz w:val="20"/>
              </w:rPr>
              <w:t>
225, 230, 235, 240)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каблука,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16 лет (для</w:t>
            </w:r>
          </w:p>
          <w:p>
            <w:pPr>
              <w:spacing w:after="20"/>
              <w:ind w:left="20"/>
              <w:jc w:val="both"/>
            </w:pPr>
            <w:r>
              <w:rPr>
                <w:rFonts w:ascii="Times New Roman"/>
                <w:b w:val="false"/>
                <w:i w:val="false"/>
                <w:color w:val="000000"/>
                <w:sz w:val="20"/>
              </w:rPr>
              <w:t>
школьников -</w:t>
            </w:r>
          </w:p>
          <w:p>
            <w:pPr>
              <w:spacing w:after="20"/>
              <w:ind w:left="20"/>
              <w:jc w:val="both"/>
            </w:pPr>
            <w:r>
              <w:rPr>
                <w:rFonts w:ascii="Times New Roman"/>
                <w:b w:val="false"/>
                <w:i w:val="false"/>
                <w:color w:val="000000"/>
                <w:sz w:val="20"/>
              </w:rPr>
              <w:t>
мальчиков:</w:t>
            </w:r>
          </w:p>
          <w:p>
            <w:pPr>
              <w:spacing w:after="20"/>
              <w:ind w:left="20"/>
              <w:jc w:val="both"/>
            </w:pPr>
            <w:r>
              <w:rPr>
                <w:rFonts w:ascii="Times New Roman"/>
                <w:b w:val="false"/>
                <w:i w:val="false"/>
                <w:color w:val="000000"/>
                <w:sz w:val="20"/>
              </w:rPr>
              <w:t>
размеры, мм: 205, 210,</w:t>
            </w:r>
          </w:p>
          <w:p>
            <w:pPr>
              <w:spacing w:after="20"/>
              <w:ind w:left="20"/>
              <w:jc w:val="both"/>
            </w:pPr>
            <w:r>
              <w:rPr>
                <w:rFonts w:ascii="Times New Roman"/>
                <w:b w:val="false"/>
                <w:i w:val="false"/>
                <w:color w:val="000000"/>
                <w:sz w:val="20"/>
              </w:rPr>
              <w:t>
215, 220, 225, 230,</w:t>
            </w:r>
          </w:p>
          <w:p>
            <w:pPr>
              <w:spacing w:after="20"/>
              <w:ind w:left="20"/>
              <w:jc w:val="both"/>
            </w:pPr>
            <w:r>
              <w:rPr>
                <w:rFonts w:ascii="Times New Roman"/>
                <w:b w:val="false"/>
                <w:i w:val="false"/>
                <w:color w:val="000000"/>
                <w:sz w:val="20"/>
              </w:rPr>
              <w:t>
235, 240)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каблука,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 лет</w:t>
            </w:r>
          </w:p>
          <w:p>
            <w:pPr>
              <w:spacing w:after="20"/>
              <w:ind w:left="20"/>
              <w:jc w:val="both"/>
            </w:pPr>
            <w:r>
              <w:rPr>
                <w:rFonts w:ascii="Times New Roman"/>
                <w:b w:val="false"/>
                <w:i w:val="false"/>
                <w:color w:val="000000"/>
                <w:sz w:val="20"/>
              </w:rPr>
              <w:t>
(для школьников -</w:t>
            </w:r>
          </w:p>
          <w:p>
            <w:pPr>
              <w:spacing w:after="20"/>
              <w:ind w:left="20"/>
              <w:jc w:val="both"/>
            </w:pPr>
            <w:r>
              <w:rPr>
                <w:rFonts w:ascii="Times New Roman"/>
                <w:b w:val="false"/>
                <w:i w:val="false"/>
                <w:color w:val="000000"/>
                <w:sz w:val="20"/>
              </w:rPr>
              <w:t>
девочек: размеры, мм:</w:t>
            </w:r>
          </w:p>
          <w:p>
            <w:pPr>
              <w:spacing w:after="20"/>
              <w:ind w:left="20"/>
              <w:jc w:val="both"/>
            </w:pPr>
            <w:r>
              <w:rPr>
                <w:rFonts w:ascii="Times New Roman"/>
                <w:b w:val="false"/>
                <w:i w:val="false"/>
                <w:color w:val="000000"/>
                <w:sz w:val="20"/>
              </w:rPr>
              <w:t>
225, 230, 235, 240)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каблука,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18 лет (для</w:t>
            </w:r>
          </w:p>
          <w:p>
            <w:pPr>
              <w:spacing w:after="20"/>
              <w:ind w:left="20"/>
              <w:jc w:val="both"/>
            </w:pPr>
            <w:r>
              <w:rPr>
                <w:rFonts w:ascii="Times New Roman"/>
                <w:b w:val="false"/>
                <w:i w:val="false"/>
                <w:color w:val="000000"/>
                <w:sz w:val="20"/>
              </w:rPr>
              <w:t>
школьников -</w:t>
            </w:r>
          </w:p>
          <w:p>
            <w:pPr>
              <w:spacing w:after="20"/>
              <w:ind w:left="20"/>
              <w:jc w:val="both"/>
            </w:pPr>
            <w:r>
              <w:rPr>
                <w:rFonts w:ascii="Times New Roman"/>
                <w:b w:val="false"/>
                <w:i w:val="false"/>
                <w:color w:val="000000"/>
                <w:sz w:val="20"/>
              </w:rPr>
              <w:t>
мальчиков:</w:t>
            </w:r>
          </w:p>
          <w:p>
            <w:pPr>
              <w:spacing w:after="20"/>
              <w:ind w:left="20"/>
              <w:jc w:val="both"/>
            </w:pPr>
            <w:r>
              <w:rPr>
                <w:rFonts w:ascii="Times New Roman"/>
                <w:b w:val="false"/>
                <w:i w:val="false"/>
                <w:color w:val="000000"/>
                <w:sz w:val="20"/>
              </w:rPr>
              <w:t>
размеры, мм: 205, 210,</w:t>
            </w:r>
          </w:p>
          <w:p>
            <w:pPr>
              <w:spacing w:after="20"/>
              <w:ind w:left="20"/>
              <w:jc w:val="both"/>
            </w:pPr>
            <w:r>
              <w:rPr>
                <w:rFonts w:ascii="Times New Roman"/>
                <w:b w:val="false"/>
                <w:i w:val="false"/>
                <w:color w:val="000000"/>
                <w:sz w:val="20"/>
              </w:rPr>
              <w:t>
215, 220, 225, 230,</w:t>
            </w:r>
          </w:p>
          <w:p>
            <w:pPr>
              <w:spacing w:after="20"/>
              <w:ind w:left="20"/>
              <w:jc w:val="both"/>
            </w:pPr>
            <w:r>
              <w:rPr>
                <w:rFonts w:ascii="Times New Roman"/>
                <w:b w:val="false"/>
                <w:i w:val="false"/>
                <w:color w:val="000000"/>
                <w:sz w:val="20"/>
              </w:rPr>
              <w:t>
235, 240; для</w:t>
            </w:r>
          </w:p>
          <w:p>
            <w:pPr>
              <w:spacing w:after="20"/>
              <w:ind w:left="20"/>
              <w:jc w:val="both"/>
            </w:pPr>
            <w:r>
              <w:rPr>
                <w:rFonts w:ascii="Times New Roman"/>
                <w:b w:val="false"/>
                <w:i w:val="false"/>
                <w:color w:val="000000"/>
                <w:sz w:val="20"/>
              </w:rPr>
              <w:t>
школьников - девочек:</w:t>
            </w:r>
          </w:p>
          <w:p>
            <w:pPr>
              <w:spacing w:after="20"/>
              <w:ind w:left="20"/>
              <w:jc w:val="both"/>
            </w:pPr>
            <w:r>
              <w:rPr>
                <w:rFonts w:ascii="Times New Roman"/>
                <w:b w:val="false"/>
                <w:i w:val="false"/>
                <w:color w:val="000000"/>
                <w:sz w:val="20"/>
              </w:rPr>
              <w:t>
размеры, мм: 205, 210,</w:t>
            </w:r>
          </w:p>
          <w:p>
            <w:pPr>
              <w:spacing w:after="20"/>
              <w:ind w:left="20"/>
              <w:jc w:val="both"/>
            </w:pPr>
            <w:r>
              <w:rPr>
                <w:rFonts w:ascii="Times New Roman"/>
                <w:b w:val="false"/>
                <w:i w:val="false"/>
                <w:color w:val="000000"/>
                <w:sz w:val="20"/>
              </w:rPr>
              <w:t>
215, 220, 225, 230,</w:t>
            </w:r>
          </w:p>
          <w:p>
            <w:pPr>
              <w:spacing w:after="20"/>
              <w:ind w:left="20"/>
              <w:jc w:val="both"/>
            </w:pPr>
            <w:r>
              <w:rPr>
                <w:rFonts w:ascii="Times New Roman"/>
                <w:b w:val="false"/>
                <w:i w:val="false"/>
                <w:color w:val="000000"/>
                <w:sz w:val="20"/>
              </w:rPr>
              <w:t>
235, 240; мальчиковая:</w:t>
            </w:r>
          </w:p>
          <w:p>
            <w:pPr>
              <w:spacing w:after="20"/>
              <w:ind w:left="20"/>
              <w:jc w:val="both"/>
            </w:pPr>
            <w:r>
              <w:rPr>
                <w:rFonts w:ascii="Times New Roman"/>
                <w:b w:val="false"/>
                <w:i w:val="false"/>
                <w:color w:val="000000"/>
                <w:sz w:val="20"/>
              </w:rPr>
              <w:t>
размеры, мм: 245, 250,</w:t>
            </w:r>
          </w:p>
          <w:p>
            <w:pPr>
              <w:spacing w:after="20"/>
              <w:ind w:left="20"/>
              <w:jc w:val="both"/>
            </w:pPr>
            <w:r>
              <w:rPr>
                <w:rFonts w:ascii="Times New Roman"/>
                <w:b w:val="false"/>
                <w:i w:val="false"/>
                <w:color w:val="000000"/>
                <w:sz w:val="20"/>
              </w:rPr>
              <w:t>
255, 260, 265, 270,</w:t>
            </w:r>
          </w:p>
          <w:p>
            <w:pPr>
              <w:spacing w:after="20"/>
              <w:ind w:left="20"/>
              <w:jc w:val="both"/>
            </w:pPr>
            <w:r>
              <w:rPr>
                <w:rFonts w:ascii="Times New Roman"/>
                <w:b w:val="false"/>
                <w:i w:val="false"/>
                <w:color w:val="000000"/>
                <w:sz w:val="20"/>
              </w:rPr>
              <w:t>
275, 280; девичья:</w:t>
            </w:r>
          </w:p>
          <w:p>
            <w:pPr>
              <w:spacing w:after="20"/>
              <w:ind w:left="20"/>
              <w:jc w:val="both"/>
            </w:pPr>
            <w:r>
              <w:rPr>
                <w:rFonts w:ascii="Times New Roman"/>
                <w:b w:val="false"/>
                <w:i w:val="false"/>
                <w:color w:val="000000"/>
                <w:sz w:val="20"/>
              </w:rPr>
              <w:t>
размеры, мм: 225,</w:t>
            </w:r>
          </w:p>
          <w:p>
            <w:pPr>
              <w:spacing w:after="20"/>
              <w:ind w:left="20"/>
              <w:jc w:val="both"/>
            </w:pPr>
            <w:r>
              <w:rPr>
                <w:rFonts w:ascii="Times New Roman"/>
                <w:b w:val="false"/>
                <w:i w:val="false"/>
                <w:color w:val="000000"/>
                <w:sz w:val="20"/>
              </w:rPr>
              <w:t>
230,235, 240, 245,</w:t>
            </w:r>
          </w:p>
          <w:p>
            <w:pPr>
              <w:spacing w:after="20"/>
              <w:ind w:left="20"/>
              <w:jc w:val="both"/>
            </w:pPr>
            <w:r>
              <w:rPr>
                <w:rFonts w:ascii="Times New Roman"/>
                <w:b w:val="false"/>
                <w:i w:val="false"/>
                <w:color w:val="000000"/>
                <w:sz w:val="20"/>
              </w:rPr>
              <w:t>
250, 255, 260)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гибкость, Н/см(Н)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21</w:t>
            </w:r>
          </w:p>
          <w:p>
            <w:pPr>
              <w:spacing w:after="20"/>
              <w:ind w:left="20"/>
              <w:jc w:val="both"/>
            </w:pPr>
            <w:r>
              <w:rPr>
                <w:rFonts w:ascii="Times New Roman"/>
                <w:b w:val="false"/>
                <w:i w:val="false"/>
                <w:color w:val="000000"/>
                <w:sz w:val="20"/>
              </w:rPr>
              <w:t>
(180)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18 лет</w:t>
            </w:r>
          </w:p>
          <w:p>
            <w:pPr>
              <w:spacing w:after="20"/>
              <w:ind w:left="20"/>
              <w:jc w:val="both"/>
            </w:pPr>
            <w:r>
              <w:rPr>
                <w:rFonts w:ascii="Times New Roman"/>
                <w:b w:val="false"/>
                <w:i w:val="false"/>
                <w:color w:val="000000"/>
                <w:sz w:val="20"/>
              </w:rPr>
              <w:t>
(для ясельного</w:t>
            </w:r>
          </w:p>
          <w:p>
            <w:pPr>
              <w:spacing w:after="20"/>
              <w:ind w:left="20"/>
              <w:jc w:val="both"/>
            </w:pPr>
            <w:r>
              <w:rPr>
                <w:rFonts w:ascii="Times New Roman"/>
                <w:b w:val="false"/>
                <w:i w:val="false"/>
                <w:color w:val="000000"/>
                <w:sz w:val="20"/>
              </w:rPr>
              <w:t>
возраста: размеры, мм:</w:t>
            </w:r>
          </w:p>
          <w:p>
            <w:pPr>
              <w:spacing w:after="20"/>
              <w:ind w:left="20"/>
              <w:jc w:val="both"/>
            </w:pPr>
            <w:r>
              <w:rPr>
                <w:rFonts w:ascii="Times New Roman"/>
                <w:b w:val="false"/>
                <w:i w:val="false"/>
                <w:color w:val="000000"/>
                <w:sz w:val="20"/>
              </w:rPr>
              <w:t>
105, 110, 115, 120,</w:t>
            </w:r>
          </w:p>
          <w:p>
            <w:pPr>
              <w:spacing w:after="20"/>
              <w:ind w:left="20"/>
              <w:jc w:val="both"/>
            </w:pPr>
            <w:r>
              <w:rPr>
                <w:rFonts w:ascii="Times New Roman"/>
                <w:b w:val="false"/>
                <w:i w:val="false"/>
                <w:color w:val="000000"/>
                <w:sz w:val="20"/>
              </w:rPr>
              <w:t>
125, 130, 135, 140;</w:t>
            </w:r>
          </w:p>
          <w:p>
            <w:pPr>
              <w:spacing w:after="20"/>
              <w:ind w:left="20"/>
              <w:jc w:val="both"/>
            </w:pPr>
            <w:r>
              <w:rPr>
                <w:rFonts w:ascii="Times New Roman"/>
                <w:b w:val="false"/>
                <w:i w:val="false"/>
                <w:color w:val="000000"/>
                <w:sz w:val="20"/>
              </w:rPr>
              <w:t>
малодетская: размеры,</w:t>
            </w:r>
          </w:p>
          <w:p>
            <w:pPr>
              <w:spacing w:after="20"/>
              <w:ind w:left="20"/>
              <w:jc w:val="both"/>
            </w:pPr>
            <w:r>
              <w:rPr>
                <w:rFonts w:ascii="Times New Roman"/>
                <w:b w:val="false"/>
                <w:i w:val="false"/>
                <w:color w:val="000000"/>
                <w:sz w:val="20"/>
              </w:rPr>
              <w:t>
мм: 145, 150, 155,</w:t>
            </w:r>
          </w:p>
          <w:p>
            <w:pPr>
              <w:spacing w:after="20"/>
              <w:ind w:left="20"/>
              <w:jc w:val="both"/>
            </w:pPr>
            <w:r>
              <w:rPr>
                <w:rFonts w:ascii="Times New Roman"/>
                <w:b w:val="false"/>
                <w:i w:val="false"/>
                <w:color w:val="000000"/>
                <w:sz w:val="20"/>
              </w:rPr>
              <w:t>
160, 165; дошкольная:</w:t>
            </w:r>
          </w:p>
          <w:p>
            <w:pPr>
              <w:spacing w:after="20"/>
              <w:ind w:left="20"/>
              <w:jc w:val="both"/>
            </w:pPr>
            <w:r>
              <w:rPr>
                <w:rFonts w:ascii="Times New Roman"/>
                <w:b w:val="false"/>
                <w:i w:val="false"/>
                <w:color w:val="000000"/>
                <w:sz w:val="20"/>
              </w:rPr>
              <w:t>
размеры, мм: 170, 175,</w:t>
            </w:r>
          </w:p>
          <w:p>
            <w:pPr>
              <w:spacing w:after="20"/>
              <w:ind w:left="20"/>
              <w:jc w:val="both"/>
            </w:pPr>
            <w:r>
              <w:rPr>
                <w:rFonts w:ascii="Times New Roman"/>
                <w:b w:val="false"/>
                <w:i w:val="false"/>
                <w:color w:val="000000"/>
                <w:sz w:val="20"/>
              </w:rPr>
              <w:t>
180, 185, 190, 195,</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для школьников -</w:t>
            </w:r>
          </w:p>
          <w:p>
            <w:pPr>
              <w:spacing w:after="20"/>
              <w:ind w:left="20"/>
              <w:jc w:val="both"/>
            </w:pPr>
            <w:r>
              <w:rPr>
                <w:rFonts w:ascii="Times New Roman"/>
                <w:b w:val="false"/>
                <w:i w:val="false"/>
                <w:color w:val="000000"/>
                <w:sz w:val="20"/>
              </w:rPr>
              <w:t>
мальчиков:</w:t>
            </w:r>
          </w:p>
          <w:p>
            <w:pPr>
              <w:spacing w:after="20"/>
              <w:ind w:left="20"/>
              <w:jc w:val="both"/>
            </w:pPr>
            <w:r>
              <w:rPr>
                <w:rFonts w:ascii="Times New Roman"/>
                <w:b w:val="false"/>
                <w:i w:val="false"/>
                <w:color w:val="000000"/>
                <w:sz w:val="20"/>
              </w:rPr>
              <w:t>
размеры, мм: 205, 210,</w:t>
            </w:r>
          </w:p>
          <w:p>
            <w:pPr>
              <w:spacing w:after="20"/>
              <w:ind w:left="20"/>
              <w:jc w:val="both"/>
            </w:pPr>
            <w:r>
              <w:rPr>
                <w:rFonts w:ascii="Times New Roman"/>
                <w:b w:val="false"/>
                <w:i w:val="false"/>
                <w:color w:val="000000"/>
                <w:sz w:val="20"/>
              </w:rPr>
              <w:t>
215, 220, 225, 230,</w:t>
            </w:r>
          </w:p>
          <w:p>
            <w:pPr>
              <w:spacing w:after="20"/>
              <w:ind w:left="20"/>
              <w:jc w:val="both"/>
            </w:pPr>
            <w:r>
              <w:rPr>
                <w:rFonts w:ascii="Times New Roman"/>
                <w:b w:val="false"/>
                <w:i w:val="false"/>
                <w:color w:val="000000"/>
                <w:sz w:val="20"/>
              </w:rPr>
              <w:t>
235, 240; для</w:t>
            </w:r>
          </w:p>
          <w:p>
            <w:pPr>
              <w:spacing w:after="20"/>
              <w:ind w:left="20"/>
              <w:jc w:val="both"/>
            </w:pPr>
            <w:r>
              <w:rPr>
                <w:rFonts w:ascii="Times New Roman"/>
                <w:b w:val="false"/>
                <w:i w:val="false"/>
                <w:color w:val="000000"/>
                <w:sz w:val="20"/>
              </w:rPr>
              <w:t>
школьников - девочек:</w:t>
            </w:r>
          </w:p>
          <w:p>
            <w:pPr>
              <w:spacing w:after="20"/>
              <w:ind w:left="20"/>
              <w:jc w:val="both"/>
            </w:pPr>
            <w:r>
              <w:rPr>
                <w:rFonts w:ascii="Times New Roman"/>
                <w:b w:val="false"/>
                <w:i w:val="false"/>
                <w:color w:val="000000"/>
                <w:sz w:val="20"/>
              </w:rPr>
              <w:t>
размеры, мм: 205, 210,</w:t>
            </w:r>
          </w:p>
          <w:p>
            <w:pPr>
              <w:spacing w:after="20"/>
              <w:ind w:left="20"/>
              <w:jc w:val="both"/>
            </w:pPr>
            <w:r>
              <w:rPr>
                <w:rFonts w:ascii="Times New Roman"/>
                <w:b w:val="false"/>
                <w:i w:val="false"/>
                <w:color w:val="000000"/>
                <w:sz w:val="20"/>
              </w:rPr>
              <w:t>
215, 220, 225, 230,</w:t>
            </w:r>
          </w:p>
          <w:p>
            <w:pPr>
              <w:spacing w:after="20"/>
              <w:ind w:left="20"/>
              <w:jc w:val="both"/>
            </w:pPr>
            <w:r>
              <w:rPr>
                <w:rFonts w:ascii="Times New Roman"/>
                <w:b w:val="false"/>
                <w:i w:val="false"/>
                <w:color w:val="000000"/>
                <w:sz w:val="20"/>
              </w:rPr>
              <w:t>
235, 240; мальчиковая:</w:t>
            </w:r>
          </w:p>
          <w:p>
            <w:pPr>
              <w:spacing w:after="20"/>
              <w:ind w:left="20"/>
              <w:jc w:val="both"/>
            </w:pPr>
            <w:r>
              <w:rPr>
                <w:rFonts w:ascii="Times New Roman"/>
                <w:b w:val="false"/>
                <w:i w:val="false"/>
                <w:color w:val="000000"/>
                <w:sz w:val="20"/>
              </w:rPr>
              <w:t>
размеры, мм: 245, 250,</w:t>
            </w:r>
          </w:p>
          <w:p>
            <w:pPr>
              <w:spacing w:after="20"/>
              <w:ind w:left="20"/>
              <w:jc w:val="both"/>
            </w:pPr>
            <w:r>
              <w:rPr>
                <w:rFonts w:ascii="Times New Roman"/>
                <w:b w:val="false"/>
                <w:i w:val="false"/>
                <w:color w:val="000000"/>
                <w:sz w:val="20"/>
              </w:rPr>
              <w:t>
255, 260, 265, 270,</w:t>
            </w:r>
          </w:p>
          <w:p>
            <w:pPr>
              <w:spacing w:after="20"/>
              <w:ind w:left="20"/>
              <w:jc w:val="both"/>
            </w:pPr>
            <w:r>
              <w:rPr>
                <w:rFonts w:ascii="Times New Roman"/>
                <w:b w:val="false"/>
                <w:i w:val="false"/>
                <w:color w:val="000000"/>
                <w:sz w:val="20"/>
              </w:rPr>
              <w:t>
275, 280; девичья:</w:t>
            </w:r>
          </w:p>
          <w:p>
            <w:pPr>
              <w:spacing w:after="20"/>
              <w:ind w:left="20"/>
              <w:jc w:val="both"/>
            </w:pPr>
            <w:r>
              <w:rPr>
                <w:rFonts w:ascii="Times New Roman"/>
                <w:b w:val="false"/>
                <w:i w:val="false"/>
                <w:color w:val="000000"/>
                <w:sz w:val="20"/>
              </w:rPr>
              <w:t>
размеры, мм: 225,</w:t>
            </w:r>
          </w:p>
          <w:p>
            <w:pPr>
              <w:spacing w:after="20"/>
              <w:ind w:left="20"/>
              <w:jc w:val="both"/>
            </w:pPr>
            <w:r>
              <w:rPr>
                <w:rFonts w:ascii="Times New Roman"/>
                <w:b w:val="false"/>
                <w:i w:val="false"/>
                <w:color w:val="000000"/>
                <w:sz w:val="20"/>
              </w:rPr>
              <w:t>
230,235, 240, 245,</w:t>
            </w:r>
          </w:p>
          <w:p>
            <w:pPr>
              <w:spacing w:after="20"/>
              <w:ind w:left="20"/>
              <w:jc w:val="both"/>
            </w:pPr>
            <w:r>
              <w:rPr>
                <w:rFonts w:ascii="Times New Roman"/>
                <w:b w:val="false"/>
                <w:i w:val="false"/>
                <w:color w:val="000000"/>
                <w:sz w:val="20"/>
              </w:rPr>
              <w:t>
250, 255, 260)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крепления деталей</w:t>
            </w:r>
          </w:p>
          <w:p>
            <w:pPr>
              <w:spacing w:after="20"/>
              <w:ind w:left="20"/>
              <w:jc w:val="both"/>
            </w:pPr>
            <w:r>
              <w:rPr>
                <w:rFonts w:ascii="Times New Roman"/>
                <w:b w:val="false"/>
                <w:i w:val="false"/>
                <w:color w:val="000000"/>
                <w:sz w:val="20"/>
              </w:rPr>
              <w:t>
низа обуви ниточными и</w:t>
            </w:r>
          </w:p>
          <w:p>
            <w:pPr>
              <w:spacing w:after="20"/>
              <w:ind w:left="20"/>
              <w:jc w:val="both"/>
            </w:pPr>
            <w:r>
              <w:rPr>
                <w:rFonts w:ascii="Times New Roman"/>
                <w:b w:val="false"/>
                <w:i w:val="false"/>
                <w:color w:val="000000"/>
                <w:sz w:val="20"/>
              </w:rPr>
              <w:t>
комбинированными методами</w:t>
            </w:r>
          </w:p>
          <w:p>
            <w:pPr>
              <w:spacing w:after="20"/>
              <w:ind w:left="20"/>
              <w:jc w:val="both"/>
            </w:pPr>
            <w:r>
              <w:rPr>
                <w:rFonts w:ascii="Times New Roman"/>
                <w:b w:val="false"/>
                <w:i w:val="false"/>
                <w:color w:val="000000"/>
                <w:sz w:val="20"/>
              </w:rPr>
              <w:t>
крепления, Н/см: крепление</w:t>
            </w:r>
          </w:p>
          <w:p>
            <w:pPr>
              <w:spacing w:after="20"/>
              <w:ind w:left="20"/>
              <w:jc w:val="both"/>
            </w:pPr>
            <w:r>
              <w:rPr>
                <w:rFonts w:ascii="Times New Roman"/>
                <w:b w:val="false"/>
                <w:i w:val="false"/>
                <w:color w:val="000000"/>
                <w:sz w:val="20"/>
              </w:rPr>
              <w:t>
подошвы с заготовкой верха:</w:t>
            </w:r>
          </w:p>
          <w:p>
            <w:pPr>
              <w:spacing w:after="20"/>
              <w:ind w:left="20"/>
              <w:jc w:val="both"/>
            </w:pPr>
            <w:r>
              <w:rPr>
                <w:rFonts w:ascii="Times New Roman"/>
                <w:b w:val="false"/>
                <w:i w:val="false"/>
                <w:color w:val="000000"/>
                <w:sz w:val="20"/>
              </w:rPr>
              <w:t>
- доппельным, прошивным,</w:t>
            </w:r>
          </w:p>
          <w:p>
            <w:pPr>
              <w:spacing w:after="20"/>
              <w:ind w:left="20"/>
              <w:jc w:val="both"/>
            </w:pPr>
            <w:r>
              <w:rPr>
                <w:rFonts w:ascii="Times New Roman"/>
                <w:b w:val="false"/>
                <w:i w:val="false"/>
                <w:color w:val="000000"/>
                <w:sz w:val="20"/>
              </w:rPr>
              <w:t xml:space="preserve">
сандальным; </w:t>
            </w:r>
          </w:p>
          <w:p>
            <w:pPr>
              <w:spacing w:after="20"/>
              <w:ind w:left="20"/>
              <w:jc w:val="both"/>
            </w:pPr>
            <w:r>
              <w:rPr>
                <w:rFonts w:ascii="Times New Roman"/>
                <w:b w:val="false"/>
                <w:i w:val="false"/>
                <w:color w:val="000000"/>
                <w:sz w:val="20"/>
              </w:rPr>
              <w:t>
- бортовым;</w:t>
            </w:r>
          </w:p>
          <w:p>
            <w:pPr>
              <w:spacing w:after="20"/>
              <w:ind w:left="20"/>
              <w:jc w:val="both"/>
            </w:pPr>
            <w:r>
              <w:rPr>
                <w:rFonts w:ascii="Times New Roman"/>
                <w:b w:val="false"/>
                <w:i w:val="false"/>
                <w:color w:val="000000"/>
                <w:sz w:val="20"/>
              </w:rPr>
              <w:t>
- втачным;</w:t>
            </w:r>
          </w:p>
          <w:p>
            <w:pPr>
              <w:spacing w:after="20"/>
              <w:ind w:left="20"/>
              <w:jc w:val="both"/>
            </w:pPr>
            <w:r>
              <w:rPr>
                <w:rFonts w:ascii="Times New Roman"/>
                <w:b w:val="false"/>
                <w:i w:val="false"/>
                <w:color w:val="000000"/>
                <w:sz w:val="20"/>
              </w:rPr>
              <w:t>
- клеепрошивным,</w:t>
            </w:r>
          </w:p>
          <w:p>
            <w:pPr>
              <w:spacing w:after="20"/>
              <w:ind w:left="20"/>
              <w:jc w:val="both"/>
            </w:pPr>
            <w:r>
              <w:rPr>
                <w:rFonts w:ascii="Times New Roman"/>
                <w:b w:val="false"/>
                <w:i w:val="false"/>
                <w:color w:val="000000"/>
                <w:sz w:val="20"/>
              </w:rPr>
              <w:t>
строчечно-клеепро- шивным</w:t>
            </w:r>
          </w:p>
          <w:p>
            <w:pPr>
              <w:spacing w:after="20"/>
              <w:ind w:left="20"/>
              <w:jc w:val="both"/>
            </w:pPr>
            <w:r>
              <w:rPr>
                <w:rFonts w:ascii="Times New Roman"/>
                <w:b w:val="false"/>
                <w:i w:val="false"/>
                <w:color w:val="000000"/>
                <w:sz w:val="20"/>
              </w:rPr>
              <w:t>
для подошв из непористой</w:t>
            </w:r>
          </w:p>
          <w:p>
            <w:pPr>
              <w:spacing w:after="20"/>
              <w:ind w:left="20"/>
              <w:jc w:val="both"/>
            </w:pPr>
            <w:r>
              <w:rPr>
                <w:rFonts w:ascii="Times New Roman"/>
                <w:b w:val="false"/>
                <w:i w:val="false"/>
                <w:color w:val="000000"/>
                <w:sz w:val="20"/>
              </w:rPr>
              <w:t>
резины и материала заготовки</w:t>
            </w:r>
          </w:p>
          <w:p>
            <w:pPr>
              <w:spacing w:after="20"/>
              <w:ind w:left="20"/>
              <w:jc w:val="both"/>
            </w:pPr>
            <w:r>
              <w:rPr>
                <w:rFonts w:ascii="Times New Roman"/>
                <w:b w:val="false"/>
                <w:i w:val="false"/>
                <w:color w:val="000000"/>
                <w:sz w:val="20"/>
              </w:rPr>
              <w:t>
верха из натуральной кожи;</w:t>
            </w:r>
          </w:p>
          <w:p>
            <w:pPr>
              <w:spacing w:after="20"/>
              <w:ind w:left="20"/>
              <w:jc w:val="both"/>
            </w:pPr>
            <w:r>
              <w:rPr>
                <w:rFonts w:ascii="Times New Roman"/>
                <w:b w:val="false"/>
                <w:i w:val="false"/>
                <w:color w:val="000000"/>
                <w:sz w:val="20"/>
              </w:rPr>
              <w:t>
- клеепрошивным,</w:t>
            </w:r>
          </w:p>
          <w:p>
            <w:pPr>
              <w:spacing w:after="20"/>
              <w:ind w:left="20"/>
              <w:jc w:val="both"/>
            </w:pPr>
            <w:r>
              <w:rPr>
                <w:rFonts w:ascii="Times New Roman"/>
                <w:b w:val="false"/>
                <w:i w:val="false"/>
                <w:color w:val="000000"/>
                <w:sz w:val="20"/>
              </w:rPr>
              <w:t>
строчечно-клеепро- шивным</w:t>
            </w:r>
          </w:p>
          <w:p>
            <w:pPr>
              <w:spacing w:after="20"/>
              <w:ind w:left="20"/>
              <w:jc w:val="both"/>
            </w:pPr>
            <w:r>
              <w:rPr>
                <w:rFonts w:ascii="Times New Roman"/>
                <w:b w:val="false"/>
                <w:i w:val="false"/>
                <w:color w:val="000000"/>
                <w:sz w:val="20"/>
              </w:rPr>
              <w:t>
для других подошв, кроме</w:t>
            </w:r>
          </w:p>
          <w:p>
            <w:pPr>
              <w:spacing w:after="20"/>
              <w:ind w:left="20"/>
              <w:jc w:val="both"/>
            </w:pPr>
            <w:r>
              <w:rPr>
                <w:rFonts w:ascii="Times New Roman"/>
                <w:b w:val="false"/>
                <w:i w:val="false"/>
                <w:color w:val="000000"/>
                <w:sz w:val="20"/>
              </w:rPr>
              <w:t>
непористой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140</w:t>
            </w:r>
          </w:p>
          <w:p>
            <w:pPr>
              <w:spacing w:after="20"/>
              <w:ind w:left="20"/>
              <w:jc w:val="both"/>
            </w:pPr>
            <w:r>
              <w:rPr>
                <w:rFonts w:ascii="Times New Roman"/>
                <w:b w:val="false"/>
                <w:i w:val="false"/>
                <w:color w:val="000000"/>
                <w:sz w:val="20"/>
              </w:rPr>
              <w:t>
не менее 70</w:t>
            </w:r>
          </w:p>
          <w:p>
            <w:pPr>
              <w:spacing w:after="20"/>
              <w:ind w:left="20"/>
              <w:jc w:val="both"/>
            </w:pPr>
            <w:r>
              <w:rPr>
                <w:rFonts w:ascii="Times New Roman"/>
                <w:b w:val="false"/>
                <w:i w:val="false"/>
                <w:color w:val="000000"/>
                <w:sz w:val="20"/>
              </w:rPr>
              <w:t>
не менее 100</w:t>
            </w:r>
          </w:p>
          <w:p>
            <w:pPr>
              <w:spacing w:after="20"/>
              <w:ind w:left="20"/>
              <w:jc w:val="both"/>
            </w:pPr>
            <w:r>
              <w:rPr>
                <w:rFonts w:ascii="Times New Roman"/>
                <w:b w:val="false"/>
                <w:i w:val="false"/>
                <w:color w:val="000000"/>
                <w:sz w:val="20"/>
              </w:rPr>
              <w:t>
не менее 110</w:t>
            </w:r>
          </w:p>
          <w:p>
            <w:pPr>
              <w:spacing w:after="20"/>
              <w:ind w:left="20"/>
              <w:jc w:val="both"/>
            </w:pPr>
            <w:r>
              <w:rPr>
                <w:rFonts w:ascii="Times New Roman"/>
                <w:b w:val="false"/>
                <w:i w:val="false"/>
                <w:color w:val="000000"/>
                <w:sz w:val="20"/>
              </w:rPr>
              <w:t>
не менее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подошвы с</w:t>
            </w:r>
          </w:p>
          <w:p>
            <w:pPr>
              <w:spacing w:after="20"/>
              <w:ind w:left="20"/>
              <w:jc w:val="both"/>
            </w:pPr>
            <w:r>
              <w:rPr>
                <w:rFonts w:ascii="Times New Roman"/>
                <w:b w:val="false"/>
                <w:i w:val="false"/>
                <w:color w:val="000000"/>
                <w:sz w:val="20"/>
              </w:rPr>
              <w:t>
подложкой: рантово-клеевым,</w:t>
            </w:r>
          </w:p>
          <w:p>
            <w:pPr>
              <w:spacing w:after="20"/>
              <w:ind w:left="20"/>
              <w:jc w:val="both"/>
            </w:pPr>
            <w:r>
              <w:rPr>
                <w:rFonts w:ascii="Times New Roman"/>
                <w:b w:val="false"/>
                <w:i w:val="false"/>
                <w:color w:val="000000"/>
                <w:sz w:val="20"/>
              </w:rPr>
              <w:t>
доппельно - клеевым,</w:t>
            </w:r>
          </w:p>
          <w:p>
            <w:pPr>
              <w:spacing w:after="20"/>
              <w:ind w:left="20"/>
              <w:jc w:val="both"/>
            </w:pPr>
            <w:r>
              <w:rPr>
                <w:rFonts w:ascii="Times New Roman"/>
                <w:b w:val="false"/>
                <w:i w:val="false"/>
                <w:color w:val="000000"/>
                <w:sz w:val="20"/>
              </w:rPr>
              <w:t>
сандально-клеевым,</w:t>
            </w:r>
          </w:p>
          <w:p>
            <w:pPr>
              <w:spacing w:after="20"/>
              <w:ind w:left="20"/>
              <w:jc w:val="both"/>
            </w:pPr>
            <w:r>
              <w:rPr>
                <w:rFonts w:ascii="Times New Roman"/>
                <w:b w:val="false"/>
                <w:i w:val="false"/>
                <w:color w:val="000000"/>
                <w:sz w:val="20"/>
              </w:rPr>
              <w:t>
строчечно-сандально-клеевым;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подошвы с рантом</w:t>
            </w:r>
          </w:p>
          <w:p>
            <w:pPr>
              <w:spacing w:after="20"/>
              <w:ind w:left="20"/>
              <w:jc w:val="both"/>
            </w:pPr>
            <w:r>
              <w:rPr>
                <w:rFonts w:ascii="Times New Roman"/>
                <w:b w:val="false"/>
                <w:i w:val="false"/>
                <w:color w:val="000000"/>
                <w:sz w:val="20"/>
              </w:rPr>
              <w:t>
рантовым;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ранта со стелькой:</w:t>
            </w:r>
          </w:p>
          <w:p>
            <w:pPr>
              <w:spacing w:after="20"/>
              <w:ind w:left="20"/>
              <w:jc w:val="both"/>
            </w:pPr>
            <w:r>
              <w:rPr>
                <w:rFonts w:ascii="Times New Roman"/>
                <w:b w:val="false"/>
                <w:i w:val="false"/>
                <w:color w:val="000000"/>
                <w:sz w:val="20"/>
              </w:rPr>
              <w:t>
рантовым, рантово-клеевым;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подложки с рантом</w:t>
            </w:r>
          </w:p>
          <w:p>
            <w:pPr>
              <w:spacing w:after="20"/>
              <w:ind w:left="20"/>
              <w:jc w:val="both"/>
            </w:pPr>
            <w:r>
              <w:rPr>
                <w:rFonts w:ascii="Times New Roman"/>
                <w:b w:val="false"/>
                <w:i w:val="false"/>
                <w:color w:val="000000"/>
                <w:sz w:val="20"/>
              </w:rPr>
              <w:t>
рантово-клеевым;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подложки с</w:t>
            </w:r>
          </w:p>
          <w:p>
            <w:pPr>
              <w:spacing w:after="20"/>
              <w:ind w:left="20"/>
              <w:jc w:val="both"/>
            </w:pPr>
            <w:r>
              <w:rPr>
                <w:rFonts w:ascii="Times New Roman"/>
                <w:b w:val="false"/>
                <w:i w:val="false"/>
                <w:color w:val="000000"/>
                <w:sz w:val="20"/>
              </w:rPr>
              <w:t>
заготовкой верха:</w:t>
            </w:r>
          </w:p>
          <w:p>
            <w:pPr>
              <w:spacing w:after="20"/>
              <w:ind w:left="20"/>
              <w:jc w:val="both"/>
            </w:pPr>
            <w:r>
              <w:rPr>
                <w:rFonts w:ascii="Times New Roman"/>
                <w:b w:val="false"/>
                <w:i w:val="false"/>
                <w:color w:val="000000"/>
                <w:sz w:val="20"/>
              </w:rPr>
              <w:t>
сандально-клеевым,</w:t>
            </w:r>
          </w:p>
          <w:p>
            <w:pPr>
              <w:spacing w:after="20"/>
              <w:ind w:left="20"/>
              <w:jc w:val="both"/>
            </w:pPr>
            <w:r>
              <w:rPr>
                <w:rFonts w:ascii="Times New Roman"/>
                <w:b w:val="false"/>
                <w:i w:val="false"/>
                <w:color w:val="000000"/>
                <w:sz w:val="20"/>
              </w:rPr>
              <w:t>
доппельно-клеевым,</w:t>
            </w:r>
          </w:p>
          <w:p>
            <w:pPr>
              <w:spacing w:after="20"/>
              <w:ind w:left="20"/>
              <w:jc w:val="both"/>
            </w:pPr>
            <w:r>
              <w:rPr>
                <w:rFonts w:ascii="Times New Roman"/>
                <w:b w:val="false"/>
                <w:i w:val="false"/>
                <w:color w:val="000000"/>
                <w:sz w:val="20"/>
              </w:rPr>
              <w:t>
строчечно-сандально-клеевым;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крепления деталей</w:t>
            </w:r>
          </w:p>
          <w:p>
            <w:pPr>
              <w:spacing w:after="20"/>
              <w:ind w:left="20"/>
              <w:jc w:val="both"/>
            </w:pPr>
            <w:r>
              <w:rPr>
                <w:rFonts w:ascii="Times New Roman"/>
                <w:b w:val="false"/>
                <w:i w:val="false"/>
                <w:color w:val="000000"/>
                <w:sz w:val="20"/>
              </w:rPr>
              <w:t>
низа обуви гвозде-бортовым</w:t>
            </w:r>
          </w:p>
          <w:p>
            <w:pPr>
              <w:spacing w:after="20"/>
              <w:ind w:left="20"/>
              <w:jc w:val="both"/>
            </w:pPr>
            <w:r>
              <w:rPr>
                <w:rFonts w:ascii="Times New Roman"/>
                <w:b w:val="false"/>
                <w:i w:val="false"/>
                <w:color w:val="000000"/>
                <w:sz w:val="20"/>
              </w:rPr>
              <w:t>
методом крепления, Н/см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7 лет</w:t>
            </w:r>
          </w:p>
          <w:p>
            <w:pPr>
              <w:spacing w:after="20"/>
              <w:ind w:left="20"/>
              <w:jc w:val="both"/>
            </w:pPr>
            <w:r>
              <w:rPr>
                <w:rFonts w:ascii="Times New Roman"/>
                <w:b w:val="false"/>
                <w:i w:val="false"/>
                <w:color w:val="000000"/>
                <w:sz w:val="20"/>
              </w:rPr>
              <w:t>
(для ясельного</w:t>
            </w:r>
          </w:p>
          <w:p>
            <w:pPr>
              <w:spacing w:after="20"/>
              <w:ind w:left="20"/>
              <w:jc w:val="both"/>
            </w:pPr>
            <w:r>
              <w:rPr>
                <w:rFonts w:ascii="Times New Roman"/>
                <w:b w:val="false"/>
                <w:i w:val="false"/>
                <w:color w:val="000000"/>
                <w:sz w:val="20"/>
              </w:rPr>
              <w:t>
возраста: размеры, мм:</w:t>
            </w:r>
          </w:p>
          <w:p>
            <w:pPr>
              <w:spacing w:after="20"/>
              <w:ind w:left="20"/>
              <w:jc w:val="both"/>
            </w:pPr>
            <w:r>
              <w:rPr>
                <w:rFonts w:ascii="Times New Roman"/>
                <w:b w:val="false"/>
                <w:i w:val="false"/>
                <w:color w:val="000000"/>
                <w:sz w:val="20"/>
              </w:rPr>
              <w:t>
105, 110, 115, 120,</w:t>
            </w:r>
          </w:p>
          <w:p>
            <w:pPr>
              <w:spacing w:after="20"/>
              <w:ind w:left="20"/>
              <w:jc w:val="both"/>
            </w:pPr>
            <w:r>
              <w:rPr>
                <w:rFonts w:ascii="Times New Roman"/>
                <w:b w:val="false"/>
                <w:i w:val="false"/>
                <w:color w:val="000000"/>
                <w:sz w:val="20"/>
              </w:rPr>
              <w:t>
125, 130, 135, 140;</w:t>
            </w:r>
          </w:p>
          <w:p>
            <w:pPr>
              <w:spacing w:after="20"/>
              <w:ind w:left="20"/>
              <w:jc w:val="both"/>
            </w:pPr>
            <w:r>
              <w:rPr>
                <w:rFonts w:ascii="Times New Roman"/>
                <w:b w:val="false"/>
                <w:i w:val="false"/>
                <w:color w:val="000000"/>
                <w:sz w:val="20"/>
              </w:rPr>
              <w:t>
малодетская: размеры,</w:t>
            </w:r>
          </w:p>
          <w:p>
            <w:pPr>
              <w:spacing w:after="20"/>
              <w:ind w:left="20"/>
              <w:jc w:val="both"/>
            </w:pPr>
            <w:r>
              <w:rPr>
                <w:rFonts w:ascii="Times New Roman"/>
                <w:b w:val="false"/>
                <w:i w:val="false"/>
                <w:color w:val="000000"/>
                <w:sz w:val="20"/>
              </w:rPr>
              <w:t>
мм: 145, 150, 155,</w:t>
            </w:r>
          </w:p>
          <w:p>
            <w:pPr>
              <w:spacing w:after="20"/>
              <w:ind w:left="20"/>
              <w:jc w:val="both"/>
            </w:pPr>
            <w:r>
              <w:rPr>
                <w:rFonts w:ascii="Times New Roman"/>
                <w:b w:val="false"/>
                <w:i w:val="false"/>
                <w:color w:val="000000"/>
                <w:sz w:val="20"/>
              </w:rPr>
              <w:t>
160, 165; дошкольная:</w:t>
            </w:r>
          </w:p>
          <w:p>
            <w:pPr>
              <w:spacing w:after="20"/>
              <w:ind w:left="20"/>
              <w:jc w:val="both"/>
            </w:pPr>
            <w:r>
              <w:rPr>
                <w:rFonts w:ascii="Times New Roman"/>
                <w:b w:val="false"/>
                <w:i w:val="false"/>
                <w:color w:val="000000"/>
                <w:sz w:val="20"/>
              </w:rPr>
              <w:t>
размеры, мм: 170, 175,</w:t>
            </w:r>
          </w:p>
          <w:p>
            <w:pPr>
              <w:spacing w:after="20"/>
              <w:ind w:left="20"/>
              <w:jc w:val="both"/>
            </w:pPr>
            <w:r>
              <w:rPr>
                <w:rFonts w:ascii="Times New Roman"/>
                <w:b w:val="false"/>
                <w:i w:val="false"/>
                <w:color w:val="000000"/>
                <w:sz w:val="20"/>
              </w:rPr>
              <w:t>
180, 185, 190, 195,</w:t>
            </w:r>
          </w:p>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крепления подошвы</w:t>
            </w:r>
          </w:p>
          <w:p>
            <w:pPr>
              <w:spacing w:after="20"/>
              <w:ind w:left="20"/>
              <w:jc w:val="both"/>
            </w:pPr>
            <w:r>
              <w:rPr>
                <w:rFonts w:ascii="Times New Roman"/>
                <w:b w:val="false"/>
                <w:i w:val="false"/>
                <w:color w:val="000000"/>
                <w:sz w:val="20"/>
              </w:rPr>
              <w:t>
обуви химическими методами</w:t>
            </w:r>
          </w:p>
          <w:p>
            <w:pPr>
              <w:spacing w:after="20"/>
              <w:ind w:left="20"/>
              <w:jc w:val="both"/>
            </w:pPr>
            <w:r>
              <w:rPr>
                <w:rFonts w:ascii="Times New Roman"/>
                <w:b w:val="false"/>
                <w:i w:val="false"/>
                <w:color w:val="000000"/>
                <w:sz w:val="20"/>
              </w:rPr>
              <w:t>
крепления, Н/см: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резины непористой;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резины пористой и</w:t>
            </w:r>
          </w:p>
          <w:p>
            <w:pPr>
              <w:spacing w:after="20"/>
              <w:ind w:left="20"/>
              <w:jc w:val="both"/>
            </w:pPr>
            <w:r>
              <w:rPr>
                <w:rFonts w:ascii="Times New Roman"/>
                <w:b w:val="false"/>
                <w:i w:val="false"/>
                <w:color w:val="000000"/>
                <w:sz w:val="20"/>
              </w:rPr>
              <w:t>
полимерных материалов</w:t>
            </w:r>
          </w:p>
          <w:p>
            <w:pPr>
              <w:spacing w:after="20"/>
              <w:ind w:left="20"/>
              <w:jc w:val="both"/>
            </w:pPr>
            <w:r>
              <w:rPr>
                <w:rFonts w:ascii="Times New Roman"/>
                <w:b w:val="false"/>
                <w:i w:val="false"/>
                <w:color w:val="000000"/>
                <w:sz w:val="20"/>
              </w:rPr>
              <w:t>
толщиной до 6 мм</w:t>
            </w:r>
          </w:p>
          <w:p>
            <w:pPr>
              <w:spacing w:after="20"/>
              <w:ind w:left="20"/>
              <w:jc w:val="both"/>
            </w:pPr>
            <w:r>
              <w:rPr>
                <w:rFonts w:ascii="Times New Roman"/>
                <w:b w:val="false"/>
                <w:i w:val="false"/>
                <w:color w:val="000000"/>
                <w:sz w:val="20"/>
              </w:rPr>
              <w:t>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резины пористой и</w:t>
            </w:r>
          </w:p>
          <w:p>
            <w:pPr>
              <w:spacing w:after="20"/>
              <w:ind w:left="20"/>
              <w:jc w:val="both"/>
            </w:pPr>
            <w:r>
              <w:rPr>
                <w:rFonts w:ascii="Times New Roman"/>
                <w:b w:val="false"/>
                <w:i w:val="false"/>
                <w:color w:val="000000"/>
                <w:sz w:val="20"/>
              </w:rPr>
              <w:t>
полимерных материалов</w:t>
            </w:r>
          </w:p>
          <w:p>
            <w:pPr>
              <w:spacing w:after="20"/>
              <w:ind w:left="20"/>
              <w:jc w:val="both"/>
            </w:pPr>
            <w:r>
              <w:rPr>
                <w:rFonts w:ascii="Times New Roman"/>
                <w:b w:val="false"/>
                <w:i w:val="false"/>
                <w:color w:val="000000"/>
                <w:sz w:val="20"/>
              </w:rPr>
              <w:t>
толщиной свыше 6 до 10 мм</w:t>
            </w:r>
          </w:p>
          <w:p>
            <w:pPr>
              <w:spacing w:after="20"/>
              <w:ind w:left="20"/>
              <w:jc w:val="both"/>
            </w:pPr>
            <w:r>
              <w:rPr>
                <w:rFonts w:ascii="Times New Roman"/>
                <w:b w:val="false"/>
                <w:i w:val="false"/>
                <w:color w:val="000000"/>
                <w:sz w:val="20"/>
              </w:rPr>
              <w:t>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16 лет (для</w:t>
            </w:r>
          </w:p>
          <w:p>
            <w:pPr>
              <w:spacing w:after="20"/>
              <w:ind w:left="20"/>
              <w:jc w:val="both"/>
            </w:pPr>
            <w:r>
              <w:rPr>
                <w:rFonts w:ascii="Times New Roman"/>
                <w:b w:val="false"/>
                <w:i w:val="false"/>
                <w:color w:val="000000"/>
                <w:sz w:val="20"/>
              </w:rPr>
              <w:t>
школьников -</w:t>
            </w:r>
          </w:p>
          <w:p>
            <w:pPr>
              <w:spacing w:after="20"/>
              <w:ind w:left="20"/>
              <w:jc w:val="both"/>
            </w:pPr>
            <w:r>
              <w:rPr>
                <w:rFonts w:ascii="Times New Roman"/>
                <w:b w:val="false"/>
                <w:i w:val="false"/>
                <w:color w:val="000000"/>
                <w:sz w:val="20"/>
              </w:rPr>
              <w:t>
мальчиков: размеры,</w:t>
            </w:r>
          </w:p>
          <w:p>
            <w:pPr>
              <w:spacing w:after="20"/>
              <w:ind w:left="20"/>
              <w:jc w:val="both"/>
            </w:pPr>
            <w:r>
              <w:rPr>
                <w:rFonts w:ascii="Times New Roman"/>
                <w:b w:val="false"/>
                <w:i w:val="false"/>
                <w:color w:val="000000"/>
                <w:sz w:val="20"/>
              </w:rPr>
              <w:t>
мм: 205, 210, 215,</w:t>
            </w:r>
          </w:p>
          <w:p>
            <w:pPr>
              <w:spacing w:after="20"/>
              <w:ind w:left="20"/>
              <w:jc w:val="both"/>
            </w:pPr>
            <w:r>
              <w:rPr>
                <w:rFonts w:ascii="Times New Roman"/>
                <w:b w:val="false"/>
                <w:i w:val="false"/>
                <w:color w:val="000000"/>
                <w:sz w:val="20"/>
              </w:rPr>
              <w:t>
220, 225, 230, 235,</w:t>
            </w:r>
          </w:p>
          <w:p>
            <w:pPr>
              <w:spacing w:after="20"/>
              <w:ind w:left="20"/>
              <w:jc w:val="both"/>
            </w:pPr>
            <w:r>
              <w:rPr>
                <w:rFonts w:ascii="Times New Roman"/>
                <w:b w:val="false"/>
                <w:i w:val="false"/>
                <w:color w:val="000000"/>
                <w:sz w:val="20"/>
              </w:rPr>
              <w:t>
240; для школьников -</w:t>
            </w:r>
          </w:p>
          <w:p>
            <w:pPr>
              <w:spacing w:after="20"/>
              <w:ind w:left="20"/>
              <w:jc w:val="both"/>
            </w:pPr>
            <w:r>
              <w:rPr>
                <w:rFonts w:ascii="Times New Roman"/>
                <w:b w:val="false"/>
                <w:i w:val="false"/>
                <w:color w:val="000000"/>
                <w:sz w:val="20"/>
              </w:rPr>
              <w:t>
девочек: размеры, мм:</w:t>
            </w:r>
          </w:p>
          <w:p>
            <w:pPr>
              <w:spacing w:after="20"/>
              <w:ind w:left="20"/>
              <w:jc w:val="both"/>
            </w:pPr>
            <w:r>
              <w:rPr>
                <w:rFonts w:ascii="Times New Roman"/>
                <w:b w:val="false"/>
                <w:i w:val="false"/>
                <w:color w:val="000000"/>
                <w:sz w:val="20"/>
              </w:rPr>
              <w:t>
205, 210, 215, 220,</w:t>
            </w:r>
          </w:p>
          <w:p>
            <w:pPr>
              <w:spacing w:after="20"/>
              <w:ind w:left="20"/>
              <w:jc w:val="both"/>
            </w:pPr>
            <w:r>
              <w:rPr>
                <w:rFonts w:ascii="Times New Roman"/>
                <w:b w:val="false"/>
                <w:i w:val="false"/>
                <w:color w:val="000000"/>
                <w:sz w:val="20"/>
              </w:rPr>
              <w:t>
225, 230, 235, 240)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крепления подошвы</w:t>
            </w:r>
          </w:p>
          <w:p>
            <w:pPr>
              <w:spacing w:after="20"/>
              <w:ind w:left="20"/>
              <w:jc w:val="both"/>
            </w:pPr>
            <w:r>
              <w:rPr>
                <w:rFonts w:ascii="Times New Roman"/>
                <w:b w:val="false"/>
                <w:i w:val="false"/>
                <w:color w:val="000000"/>
                <w:sz w:val="20"/>
              </w:rPr>
              <w:t>
обуви химическими методами</w:t>
            </w:r>
          </w:p>
          <w:p>
            <w:pPr>
              <w:spacing w:after="20"/>
              <w:ind w:left="20"/>
              <w:jc w:val="both"/>
            </w:pPr>
            <w:r>
              <w:rPr>
                <w:rFonts w:ascii="Times New Roman"/>
                <w:b w:val="false"/>
                <w:i w:val="false"/>
                <w:color w:val="000000"/>
                <w:sz w:val="20"/>
              </w:rPr>
              <w:t>
крепления, Н/см: из кожи;</w:t>
            </w:r>
          </w:p>
          <w:p>
            <w:pPr>
              <w:spacing w:after="20"/>
              <w:ind w:left="20"/>
              <w:jc w:val="both"/>
            </w:pPr>
            <w:r>
              <w:rPr>
                <w:rFonts w:ascii="Times New Roman"/>
                <w:b w:val="false"/>
                <w:i w:val="false"/>
                <w:color w:val="000000"/>
                <w:sz w:val="20"/>
              </w:rPr>
              <w:t>
из резины непористой; из</w:t>
            </w:r>
          </w:p>
          <w:p>
            <w:pPr>
              <w:spacing w:after="20"/>
              <w:ind w:left="20"/>
              <w:jc w:val="both"/>
            </w:pPr>
            <w:r>
              <w:rPr>
                <w:rFonts w:ascii="Times New Roman"/>
                <w:b w:val="false"/>
                <w:i w:val="false"/>
                <w:color w:val="000000"/>
                <w:sz w:val="20"/>
              </w:rPr>
              <w:t>
резины пористой и полимерных</w:t>
            </w:r>
          </w:p>
          <w:p>
            <w:pPr>
              <w:spacing w:after="20"/>
              <w:ind w:left="20"/>
              <w:jc w:val="both"/>
            </w:pPr>
            <w:r>
              <w:rPr>
                <w:rFonts w:ascii="Times New Roman"/>
                <w:b w:val="false"/>
                <w:i w:val="false"/>
                <w:color w:val="000000"/>
                <w:sz w:val="20"/>
              </w:rPr>
              <w:t>
материалов толщиной до 6 мм</w:t>
            </w:r>
          </w:p>
          <w:p>
            <w:pPr>
              <w:spacing w:after="20"/>
              <w:ind w:left="20"/>
              <w:jc w:val="both"/>
            </w:pPr>
            <w:r>
              <w:rPr>
                <w:rFonts w:ascii="Times New Roman"/>
                <w:b w:val="false"/>
                <w:i w:val="false"/>
                <w:color w:val="000000"/>
                <w:sz w:val="20"/>
              </w:rPr>
              <w:t>
(включительно);</w:t>
            </w:r>
          </w:p>
          <w:p>
            <w:pPr>
              <w:spacing w:after="20"/>
              <w:ind w:left="20"/>
              <w:jc w:val="both"/>
            </w:pPr>
            <w:r>
              <w:rPr>
                <w:rFonts w:ascii="Times New Roman"/>
                <w:b w:val="false"/>
                <w:i w:val="false"/>
                <w:color w:val="000000"/>
                <w:sz w:val="20"/>
              </w:rPr>
              <w:t>
из резины пористой и</w:t>
            </w:r>
          </w:p>
          <w:p>
            <w:pPr>
              <w:spacing w:after="20"/>
              <w:ind w:left="20"/>
              <w:jc w:val="both"/>
            </w:pPr>
            <w:r>
              <w:rPr>
                <w:rFonts w:ascii="Times New Roman"/>
                <w:b w:val="false"/>
                <w:i w:val="false"/>
                <w:color w:val="000000"/>
                <w:sz w:val="20"/>
              </w:rPr>
              <w:t>
полимерных материалов</w:t>
            </w:r>
          </w:p>
          <w:p>
            <w:pPr>
              <w:spacing w:after="20"/>
              <w:ind w:left="20"/>
              <w:jc w:val="both"/>
            </w:pPr>
            <w:r>
              <w:rPr>
                <w:rFonts w:ascii="Times New Roman"/>
                <w:b w:val="false"/>
                <w:i w:val="false"/>
                <w:color w:val="000000"/>
                <w:sz w:val="20"/>
              </w:rPr>
              <w:t>
толщиной свыше 6 до 10 мм</w:t>
            </w:r>
          </w:p>
          <w:p>
            <w:pPr>
              <w:spacing w:after="20"/>
              <w:ind w:left="20"/>
              <w:jc w:val="both"/>
            </w:pPr>
            <w:r>
              <w:rPr>
                <w:rFonts w:ascii="Times New Roman"/>
                <w:b w:val="false"/>
                <w:i w:val="false"/>
                <w:color w:val="000000"/>
                <w:sz w:val="20"/>
              </w:rPr>
              <w:t>
(включительно); из резины</w:t>
            </w:r>
          </w:p>
          <w:p>
            <w:pPr>
              <w:spacing w:after="20"/>
              <w:ind w:left="20"/>
              <w:jc w:val="both"/>
            </w:pPr>
            <w:r>
              <w:rPr>
                <w:rFonts w:ascii="Times New Roman"/>
                <w:b w:val="false"/>
                <w:i w:val="false"/>
                <w:color w:val="000000"/>
                <w:sz w:val="20"/>
              </w:rPr>
              <w:t>
пористой и полимерных</w:t>
            </w:r>
          </w:p>
          <w:p>
            <w:pPr>
              <w:spacing w:after="20"/>
              <w:ind w:left="20"/>
              <w:jc w:val="both"/>
            </w:pPr>
            <w:r>
              <w:rPr>
                <w:rFonts w:ascii="Times New Roman"/>
                <w:b w:val="false"/>
                <w:i w:val="false"/>
                <w:color w:val="000000"/>
                <w:sz w:val="20"/>
              </w:rPr>
              <w:t>
материалов толщиной свыше 10</w:t>
            </w:r>
          </w:p>
          <w:p>
            <w:pPr>
              <w:spacing w:after="20"/>
              <w:ind w:left="20"/>
              <w:jc w:val="both"/>
            </w:pPr>
            <w:r>
              <w:rPr>
                <w:rFonts w:ascii="Times New Roman"/>
                <w:b w:val="false"/>
                <w:i w:val="false"/>
                <w:color w:val="000000"/>
                <w:sz w:val="20"/>
              </w:rPr>
              <w:t>
до 25 мм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29</w:t>
            </w:r>
          </w:p>
          <w:p>
            <w:pPr>
              <w:spacing w:after="20"/>
              <w:ind w:left="20"/>
              <w:jc w:val="both"/>
            </w:pPr>
            <w:r>
              <w:rPr>
                <w:rFonts w:ascii="Times New Roman"/>
                <w:b w:val="false"/>
                <w:i w:val="false"/>
                <w:color w:val="000000"/>
                <w:sz w:val="20"/>
              </w:rPr>
              <w:t>
не менее 32</w:t>
            </w:r>
          </w:p>
          <w:p>
            <w:pPr>
              <w:spacing w:after="20"/>
              <w:ind w:left="20"/>
              <w:jc w:val="both"/>
            </w:pPr>
            <w:r>
              <w:rPr>
                <w:rFonts w:ascii="Times New Roman"/>
                <w:b w:val="false"/>
                <w:i w:val="false"/>
                <w:color w:val="000000"/>
                <w:sz w:val="20"/>
              </w:rPr>
              <w:t>
не менее 34</w:t>
            </w:r>
          </w:p>
          <w:p>
            <w:pPr>
              <w:spacing w:after="20"/>
              <w:ind w:left="20"/>
              <w:jc w:val="both"/>
            </w:pPr>
            <w:r>
              <w:rPr>
                <w:rFonts w:ascii="Times New Roman"/>
                <w:b w:val="false"/>
                <w:i w:val="false"/>
                <w:color w:val="000000"/>
                <w:sz w:val="20"/>
              </w:rPr>
              <w:t>
не менее 46</w:t>
            </w:r>
          </w:p>
          <w:p>
            <w:pPr>
              <w:spacing w:after="20"/>
              <w:ind w:left="20"/>
              <w:jc w:val="both"/>
            </w:pPr>
            <w:r>
              <w:rPr>
                <w:rFonts w:ascii="Times New Roman"/>
                <w:b w:val="false"/>
                <w:i w:val="false"/>
                <w:color w:val="000000"/>
                <w:sz w:val="20"/>
              </w:rPr>
              <w:t>
не менее 60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18 лет</w:t>
            </w:r>
          </w:p>
          <w:p>
            <w:pPr>
              <w:spacing w:after="20"/>
              <w:ind w:left="20"/>
              <w:jc w:val="both"/>
            </w:pPr>
            <w:r>
              <w:rPr>
                <w:rFonts w:ascii="Times New Roman"/>
                <w:b w:val="false"/>
                <w:i w:val="false"/>
                <w:color w:val="000000"/>
                <w:sz w:val="20"/>
              </w:rPr>
              <w:t>
(мальчиковая:</w:t>
            </w:r>
          </w:p>
          <w:p>
            <w:pPr>
              <w:spacing w:after="20"/>
              <w:ind w:left="20"/>
              <w:jc w:val="both"/>
            </w:pPr>
            <w:r>
              <w:rPr>
                <w:rFonts w:ascii="Times New Roman"/>
                <w:b w:val="false"/>
                <w:i w:val="false"/>
                <w:color w:val="000000"/>
                <w:sz w:val="20"/>
              </w:rPr>
              <w:t>
размеры, мм: 245, 250,</w:t>
            </w:r>
          </w:p>
          <w:p>
            <w:pPr>
              <w:spacing w:after="20"/>
              <w:ind w:left="20"/>
              <w:jc w:val="both"/>
            </w:pPr>
            <w:r>
              <w:rPr>
                <w:rFonts w:ascii="Times New Roman"/>
                <w:b w:val="false"/>
                <w:i w:val="false"/>
                <w:color w:val="000000"/>
                <w:sz w:val="20"/>
              </w:rPr>
              <w:t>
255, 260, 265, 270,</w:t>
            </w:r>
          </w:p>
          <w:p>
            <w:pPr>
              <w:spacing w:after="20"/>
              <w:ind w:left="20"/>
              <w:jc w:val="both"/>
            </w:pPr>
            <w:r>
              <w:rPr>
                <w:rFonts w:ascii="Times New Roman"/>
                <w:b w:val="false"/>
                <w:i w:val="false"/>
                <w:color w:val="000000"/>
                <w:sz w:val="20"/>
              </w:rPr>
              <w:t>
275, 280; девичья:</w:t>
            </w:r>
          </w:p>
          <w:p>
            <w:pPr>
              <w:spacing w:after="20"/>
              <w:ind w:left="20"/>
              <w:jc w:val="both"/>
            </w:pPr>
            <w:r>
              <w:rPr>
                <w:rFonts w:ascii="Times New Roman"/>
                <w:b w:val="false"/>
                <w:i w:val="false"/>
                <w:color w:val="000000"/>
                <w:sz w:val="20"/>
              </w:rPr>
              <w:t>
размеры, мм: 225, 230,</w:t>
            </w:r>
          </w:p>
          <w:p>
            <w:pPr>
              <w:spacing w:after="20"/>
              <w:ind w:left="20"/>
              <w:jc w:val="both"/>
            </w:pPr>
            <w:r>
              <w:rPr>
                <w:rFonts w:ascii="Times New Roman"/>
                <w:b w:val="false"/>
                <w:i w:val="false"/>
                <w:color w:val="000000"/>
                <w:sz w:val="20"/>
              </w:rPr>
              <w:t>
235, 240, 245, 250,</w:t>
            </w:r>
          </w:p>
          <w:p>
            <w:pPr>
              <w:spacing w:after="20"/>
              <w:ind w:left="20"/>
              <w:jc w:val="both"/>
            </w:pPr>
            <w:r>
              <w:rPr>
                <w:rFonts w:ascii="Times New Roman"/>
                <w:b w:val="false"/>
                <w:i w:val="false"/>
                <w:color w:val="000000"/>
                <w:sz w:val="20"/>
              </w:rPr>
              <w:t>
255, 260)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крепления подошвы</w:t>
            </w:r>
          </w:p>
          <w:p>
            <w:pPr>
              <w:spacing w:after="20"/>
              <w:ind w:left="20"/>
              <w:jc w:val="both"/>
            </w:pPr>
            <w:r>
              <w:rPr>
                <w:rFonts w:ascii="Times New Roman"/>
                <w:b w:val="false"/>
                <w:i w:val="false"/>
                <w:color w:val="000000"/>
                <w:sz w:val="20"/>
              </w:rPr>
              <w:t>
обуви химическими методами</w:t>
            </w:r>
          </w:p>
          <w:p>
            <w:pPr>
              <w:spacing w:after="20"/>
              <w:ind w:left="20"/>
              <w:jc w:val="both"/>
            </w:pPr>
            <w:r>
              <w:rPr>
                <w:rFonts w:ascii="Times New Roman"/>
                <w:b w:val="false"/>
                <w:i w:val="false"/>
                <w:color w:val="000000"/>
                <w:sz w:val="20"/>
              </w:rPr>
              <w:t>
крепления, Н/см: из кожи;</w:t>
            </w:r>
          </w:p>
          <w:p>
            <w:pPr>
              <w:spacing w:after="20"/>
              <w:ind w:left="20"/>
              <w:jc w:val="both"/>
            </w:pPr>
            <w:r>
              <w:rPr>
                <w:rFonts w:ascii="Times New Roman"/>
                <w:b w:val="false"/>
                <w:i w:val="false"/>
                <w:color w:val="000000"/>
                <w:sz w:val="20"/>
              </w:rPr>
              <w:t>
из резины непористой; из</w:t>
            </w:r>
          </w:p>
          <w:p>
            <w:pPr>
              <w:spacing w:after="20"/>
              <w:ind w:left="20"/>
              <w:jc w:val="both"/>
            </w:pPr>
            <w:r>
              <w:rPr>
                <w:rFonts w:ascii="Times New Roman"/>
                <w:b w:val="false"/>
                <w:i w:val="false"/>
                <w:color w:val="000000"/>
                <w:sz w:val="20"/>
              </w:rPr>
              <w:t>
резины пористой и полимерных</w:t>
            </w:r>
          </w:p>
          <w:p>
            <w:pPr>
              <w:spacing w:after="20"/>
              <w:ind w:left="20"/>
              <w:jc w:val="both"/>
            </w:pPr>
            <w:r>
              <w:rPr>
                <w:rFonts w:ascii="Times New Roman"/>
                <w:b w:val="false"/>
                <w:i w:val="false"/>
                <w:color w:val="000000"/>
                <w:sz w:val="20"/>
              </w:rPr>
              <w:t>
материалов толщиной до 6 мм</w:t>
            </w:r>
          </w:p>
          <w:p>
            <w:pPr>
              <w:spacing w:after="20"/>
              <w:ind w:left="20"/>
              <w:jc w:val="both"/>
            </w:pPr>
            <w:r>
              <w:rPr>
                <w:rFonts w:ascii="Times New Roman"/>
                <w:b w:val="false"/>
                <w:i w:val="false"/>
                <w:color w:val="000000"/>
                <w:sz w:val="20"/>
              </w:rPr>
              <w:t>
(включительно);</w:t>
            </w:r>
          </w:p>
          <w:p>
            <w:pPr>
              <w:spacing w:after="20"/>
              <w:ind w:left="20"/>
              <w:jc w:val="both"/>
            </w:pPr>
            <w:r>
              <w:rPr>
                <w:rFonts w:ascii="Times New Roman"/>
                <w:b w:val="false"/>
                <w:i w:val="false"/>
                <w:color w:val="000000"/>
                <w:sz w:val="20"/>
              </w:rPr>
              <w:t>
из резины пористой и</w:t>
            </w:r>
          </w:p>
          <w:p>
            <w:pPr>
              <w:spacing w:after="20"/>
              <w:ind w:left="20"/>
              <w:jc w:val="both"/>
            </w:pPr>
            <w:r>
              <w:rPr>
                <w:rFonts w:ascii="Times New Roman"/>
                <w:b w:val="false"/>
                <w:i w:val="false"/>
                <w:color w:val="000000"/>
                <w:sz w:val="20"/>
              </w:rPr>
              <w:t>
полимерных материалов</w:t>
            </w:r>
          </w:p>
          <w:p>
            <w:pPr>
              <w:spacing w:after="20"/>
              <w:ind w:left="20"/>
              <w:jc w:val="both"/>
            </w:pPr>
            <w:r>
              <w:rPr>
                <w:rFonts w:ascii="Times New Roman"/>
                <w:b w:val="false"/>
                <w:i w:val="false"/>
                <w:color w:val="000000"/>
                <w:sz w:val="20"/>
              </w:rPr>
              <w:t>
толщиной свыше 6 до 10 мм</w:t>
            </w:r>
          </w:p>
          <w:p>
            <w:pPr>
              <w:spacing w:after="20"/>
              <w:ind w:left="20"/>
              <w:jc w:val="both"/>
            </w:pPr>
            <w:r>
              <w:rPr>
                <w:rFonts w:ascii="Times New Roman"/>
                <w:b w:val="false"/>
                <w:i w:val="false"/>
                <w:color w:val="000000"/>
                <w:sz w:val="20"/>
              </w:rPr>
              <w:t>
(включительно); из резины</w:t>
            </w:r>
          </w:p>
          <w:p>
            <w:pPr>
              <w:spacing w:after="20"/>
              <w:ind w:left="20"/>
              <w:jc w:val="both"/>
            </w:pPr>
            <w:r>
              <w:rPr>
                <w:rFonts w:ascii="Times New Roman"/>
                <w:b w:val="false"/>
                <w:i w:val="false"/>
                <w:color w:val="000000"/>
                <w:sz w:val="20"/>
              </w:rPr>
              <w:t>
пористой и полимерных</w:t>
            </w:r>
          </w:p>
          <w:p>
            <w:pPr>
              <w:spacing w:after="20"/>
              <w:ind w:left="20"/>
              <w:jc w:val="both"/>
            </w:pPr>
            <w:r>
              <w:rPr>
                <w:rFonts w:ascii="Times New Roman"/>
                <w:b w:val="false"/>
                <w:i w:val="false"/>
                <w:color w:val="000000"/>
                <w:sz w:val="20"/>
              </w:rPr>
              <w:t>
материалов толщиной свыше 10</w:t>
            </w:r>
          </w:p>
          <w:p>
            <w:pPr>
              <w:spacing w:after="20"/>
              <w:ind w:left="20"/>
              <w:jc w:val="both"/>
            </w:pPr>
            <w:r>
              <w:rPr>
                <w:rFonts w:ascii="Times New Roman"/>
                <w:b w:val="false"/>
                <w:i w:val="false"/>
                <w:color w:val="000000"/>
                <w:sz w:val="20"/>
              </w:rPr>
              <w:t>
до 25 мм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w:t>
            </w:r>
          </w:p>
          <w:p>
            <w:pPr>
              <w:spacing w:after="20"/>
              <w:ind w:left="20"/>
              <w:jc w:val="both"/>
            </w:pPr>
            <w:r>
              <w:rPr>
                <w:rFonts w:ascii="Times New Roman"/>
                <w:b w:val="false"/>
                <w:i w:val="false"/>
                <w:color w:val="000000"/>
                <w:sz w:val="20"/>
              </w:rPr>
              <w:t>
не менее 46</w:t>
            </w:r>
          </w:p>
          <w:p>
            <w:pPr>
              <w:spacing w:after="20"/>
              <w:ind w:left="20"/>
              <w:jc w:val="both"/>
            </w:pPr>
            <w:r>
              <w:rPr>
                <w:rFonts w:ascii="Times New Roman"/>
                <w:b w:val="false"/>
                <w:i w:val="false"/>
                <w:color w:val="000000"/>
                <w:sz w:val="20"/>
              </w:rPr>
              <w:t>
не менее 44</w:t>
            </w:r>
          </w:p>
          <w:p>
            <w:pPr>
              <w:spacing w:after="20"/>
              <w:ind w:left="20"/>
              <w:jc w:val="both"/>
            </w:pPr>
            <w:r>
              <w:rPr>
                <w:rFonts w:ascii="Times New Roman"/>
                <w:b w:val="false"/>
                <w:i w:val="false"/>
                <w:color w:val="000000"/>
                <w:sz w:val="20"/>
              </w:rPr>
              <w:t>
не менее 58</w:t>
            </w:r>
          </w:p>
          <w:p>
            <w:pPr>
              <w:spacing w:after="20"/>
              <w:ind w:left="20"/>
              <w:jc w:val="both"/>
            </w:pPr>
            <w:r>
              <w:rPr>
                <w:rFonts w:ascii="Times New Roman"/>
                <w:b w:val="false"/>
                <w:i w:val="false"/>
                <w:color w:val="000000"/>
                <w:sz w:val="20"/>
              </w:rPr>
              <w:t>
не менее 75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каблука (кроме</w:t>
            </w:r>
          </w:p>
          <w:p>
            <w:pPr>
              <w:spacing w:after="20"/>
              <w:ind w:left="20"/>
              <w:jc w:val="both"/>
            </w:pPr>
            <w:r>
              <w:rPr>
                <w:rFonts w:ascii="Times New Roman"/>
                <w:b w:val="false"/>
                <w:i w:val="false"/>
                <w:color w:val="000000"/>
                <w:sz w:val="20"/>
              </w:rPr>
              <w:t>
нарядной девичьей обуви),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каблука нарядной</w:t>
            </w:r>
          </w:p>
          <w:p>
            <w:pPr>
              <w:spacing w:after="20"/>
              <w:ind w:left="20"/>
              <w:jc w:val="both"/>
            </w:pPr>
            <w:r>
              <w:rPr>
                <w:rFonts w:ascii="Times New Roman"/>
                <w:b w:val="false"/>
                <w:i w:val="false"/>
                <w:color w:val="000000"/>
                <w:sz w:val="20"/>
              </w:rPr>
              <w:t>
девичьей обуви,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половозрастные</w:t>
            </w:r>
          </w:p>
          <w:p>
            <w:pPr>
              <w:spacing w:after="20"/>
              <w:ind w:left="20"/>
              <w:jc w:val="both"/>
            </w:pPr>
            <w:r>
              <w:rPr>
                <w:rFonts w:ascii="Times New Roman"/>
                <w:b w:val="false"/>
                <w:i w:val="false"/>
                <w:color w:val="000000"/>
                <w:sz w:val="20"/>
              </w:rPr>
              <w:t>
группы (кроме детей до</w:t>
            </w:r>
          </w:p>
          <w:p>
            <w:pPr>
              <w:spacing w:after="20"/>
              <w:ind w:left="20"/>
              <w:jc w:val="both"/>
            </w:pPr>
            <w:r>
              <w:rPr>
                <w:rFonts w:ascii="Times New Roman"/>
                <w:b w:val="false"/>
                <w:i w:val="false"/>
                <w:color w:val="000000"/>
                <w:sz w:val="20"/>
              </w:rPr>
              <w:t>
3 лет) малодетская:</w:t>
            </w:r>
          </w:p>
          <w:p>
            <w:pPr>
              <w:spacing w:after="20"/>
              <w:ind w:left="20"/>
              <w:jc w:val="both"/>
            </w:pPr>
            <w:r>
              <w:rPr>
                <w:rFonts w:ascii="Times New Roman"/>
                <w:b w:val="false"/>
                <w:i w:val="false"/>
                <w:color w:val="000000"/>
                <w:sz w:val="20"/>
              </w:rPr>
              <w:t>
размеры, мм: 145, 150,</w:t>
            </w:r>
          </w:p>
          <w:p>
            <w:pPr>
              <w:spacing w:after="20"/>
              <w:ind w:left="20"/>
              <w:jc w:val="both"/>
            </w:pPr>
            <w:r>
              <w:rPr>
                <w:rFonts w:ascii="Times New Roman"/>
                <w:b w:val="false"/>
                <w:i w:val="false"/>
                <w:color w:val="000000"/>
                <w:sz w:val="20"/>
              </w:rPr>
              <w:t>
155, 160,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подноска, мм:</w:t>
            </w:r>
          </w:p>
          <w:p>
            <w:pPr>
              <w:spacing w:after="20"/>
              <w:ind w:left="20"/>
              <w:jc w:val="both"/>
            </w:pPr>
            <w:r>
              <w:rPr>
                <w:rFonts w:ascii="Times New Roman"/>
                <w:b w:val="false"/>
                <w:i w:val="false"/>
                <w:color w:val="000000"/>
                <w:sz w:val="20"/>
              </w:rPr>
              <w:t>
общая</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остаточная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p>
            <w:pPr>
              <w:spacing w:after="20"/>
              <w:ind w:left="20"/>
              <w:jc w:val="both"/>
            </w:pPr>
            <w:r>
              <w:rPr>
                <w:rFonts w:ascii="Times New Roman"/>
                <w:b w:val="false"/>
                <w:i w:val="false"/>
                <w:color w:val="000000"/>
                <w:sz w:val="20"/>
              </w:rPr>
              <w:t>
не более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задника, мм:</w:t>
            </w:r>
          </w:p>
          <w:p>
            <w:pPr>
              <w:spacing w:after="20"/>
              <w:ind w:left="20"/>
              <w:jc w:val="both"/>
            </w:pPr>
            <w:r>
              <w:rPr>
                <w:rFonts w:ascii="Times New Roman"/>
                <w:b w:val="false"/>
                <w:i w:val="false"/>
                <w:color w:val="000000"/>
                <w:sz w:val="20"/>
              </w:rPr>
              <w:t>
общая</w:t>
            </w:r>
            <w:r>
              <w:rPr>
                <w:rFonts w:ascii="Times New Roman"/>
                <w:b w:val="false"/>
                <w:i w:val="false"/>
                <w:color w:val="000000"/>
                <w:vertAlign w:val="superscript"/>
              </w:rPr>
              <w:t>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w:t>
            </w:r>
          </w:p>
          <w:p>
            <w:pPr>
              <w:spacing w:after="20"/>
              <w:ind w:left="20"/>
              <w:jc w:val="both"/>
            </w:pPr>
            <w:r>
              <w:rPr>
                <w:rFonts w:ascii="Times New Roman"/>
                <w:b w:val="false"/>
                <w:i w:val="false"/>
                <w:color w:val="000000"/>
                <w:sz w:val="20"/>
              </w:rPr>
              <w:t>
размеры, мм: 170, 175,</w:t>
            </w:r>
          </w:p>
          <w:p>
            <w:pPr>
              <w:spacing w:after="20"/>
              <w:ind w:left="20"/>
              <w:jc w:val="both"/>
            </w:pPr>
            <w:r>
              <w:rPr>
                <w:rFonts w:ascii="Times New Roman"/>
                <w:b w:val="false"/>
                <w:i w:val="false"/>
                <w:color w:val="000000"/>
                <w:sz w:val="20"/>
              </w:rPr>
              <w:t>
180, 185, 190,</w:t>
            </w:r>
          </w:p>
          <w:p>
            <w:pPr>
              <w:spacing w:after="20"/>
              <w:ind w:left="20"/>
              <w:jc w:val="both"/>
            </w:pPr>
            <w:r>
              <w:rPr>
                <w:rFonts w:ascii="Times New Roman"/>
                <w:b w:val="false"/>
                <w:i w:val="false"/>
                <w:color w:val="000000"/>
                <w:sz w:val="20"/>
              </w:rPr>
              <w:t>
195,200; для</w:t>
            </w:r>
          </w:p>
          <w:p>
            <w:pPr>
              <w:spacing w:after="20"/>
              <w:ind w:left="20"/>
              <w:jc w:val="both"/>
            </w:pPr>
            <w:r>
              <w:rPr>
                <w:rFonts w:ascii="Times New Roman"/>
                <w:b w:val="false"/>
                <w:i w:val="false"/>
                <w:color w:val="000000"/>
                <w:sz w:val="20"/>
              </w:rPr>
              <w:t>
школьников-мальчиков:</w:t>
            </w:r>
          </w:p>
          <w:p>
            <w:pPr>
              <w:spacing w:after="20"/>
              <w:ind w:left="20"/>
              <w:jc w:val="both"/>
            </w:pPr>
            <w:r>
              <w:rPr>
                <w:rFonts w:ascii="Times New Roman"/>
                <w:b w:val="false"/>
                <w:i w:val="false"/>
                <w:color w:val="000000"/>
                <w:sz w:val="20"/>
              </w:rPr>
              <w:t>
размеры, мм: 205, 210,</w:t>
            </w:r>
          </w:p>
          <w:p>
            <w:pPr>
              <w:spacing w:after="20"/>
              <w:ind w:left="20"/>
              <w:jc w:val="both"/>
            </w:pPr>
            <w:r>
              <w:rPr>
                <w:rFonts w:ascii="Times New Roman"/>
                <w:b w:val="false"/>
                <w:i w:val="false"/>
                <w:color w:val="000000"/>
                <w:sz w:val="20"/>
              </w:rPr>
              <w:t>
215, 220, 225, 230,</w:t>
            </w:r>
          </w:p>
          <w:p>
            <w:pPr>
              <w:spacing w:after="20"/>
              <w:ind w:left="20"/>
              <w:jc w:val="both"/>
            </w:pPr>
            <w:r>
              <w:rPr>
                <w:rFonts w:ascii="Times New Roman"/>
                <w:b w:val="false"/>
                <w:i w:val="false"/>
                <w:color w:val="000000"/>
                <w:sz w:val="20"/>
              </w:rPr>
              <w:t>
235, 240; для</w:t>
            </w:r>
          </w:p>
          <w:p>
            <w:pPr>
              <w:spacing w:after="20"/>
              <w:ind w:left="20"/>
              <w:jc w:val="both"/>
            </w:pPr>
            <w:r>
              <w:rPr>
                <w:rFonts w:ascii="Times New Roman"/>
                <w:b w:val="false"/>
                <w:i w:val="false"/>
                <w:color w:val="000000"/>
                <w:sz w:val="20"/>
              </w:rPr>
              <w:t>
школьников - девочек:</w:t>
            </w:r>
          </w:p>
          <w:p>
            <w:pPr>
              <w:spacing w:after="20"/>
              <w:ind w:left="20"/>
              <w:jc w:val="both"/>
            </w:pPr>
            <w:r>
              <w:rPr>
                <w:rFonts w:ascii="Times New Roman"/>
                <w:b w:val="false"/>
                <w:i w:val="false"/>
                <w:color w:val="000000"/>
                <w:sz w:val="20"/>
              </w:rPr>
              <w:t>
размеры, мм: 205, 210,</w:t>
            </w:r>
          </w:p>
          <w:p>
            <w:pPr>
              <w:spacing w:after="20"/>
              <w:ind w:left="20"/>
              <w:jc w:val="both"/>
            </w:pPr>
            <w:r>
              <w:rPr>
                <w:rFonts w:ascii="Times New Roman"/>
                <w:b w:val="false"/>
                <w:i w:val="false"/>
                <w:color w:val="000000"/>
                <w:sz w:val="20"/>
              </w:rPr>
              <w:t>
215, 220, 225, 230,</w:t>
            </w:r>
          </w:p>
          <w:p>
            <w:pPr>
              <w:spacing w:after="20"/>
              <w:ind w:left="20"/>
              <w:jc w:val="both"/>
            </w:pPr>
            <w:r>
              <w:rPr>
                <w:rFonts w:ascii="Times New Roman"/>
                <w:b w:val="false"/>
                <w:i w:val="false"/>
                <w:color w:val="000000"/>
                <w:sz w:val="20"/>
              </w:rPr>
              <w:t>
235, 240; мальчиковая:</w:t>
            </w:r>
          </w:p>
          <w:p>
            <w:pPr>
              <w:spacing w:after="20"/>
              <w:ind w:left="20"/>
              <w:jc w:val="both"/>
            </w:pPr>
            <w:r>
              <w:rPr>
                <w:rFonts w:ascii="Times New Roman"/>
                <w:b w:val="false"/>
                <w:i w:val="false"/>
                <w:color w:val="000000"/>
                <w:sz w:val="20"/>
              </w:rPr>
              <w:t>
размеры, мм: 245, 250,</w:t>
            </w:r>
          </w:p>
          <w:p>
            <w:pPr>
              <w:spacing w:after="20"/>
              <w:ind w:left="20"/>
              <w:jc w:val="both"/>
            </w:pPr>
            <w:r>
              <w:rPr>
                <w:rFonts w:ascii="Times New Roman"/>
                <w:b w:val="false"/>
                <w:i w:val="false"/>
                <w:color w:val="000000"/>
                <w:sz w:val="20"/>
              </w:rPr>
              <w:t>
255,260, 265, 270,</w:t>
            </w:r>
          </w:p>
          <w:p>
            <w:pPr>
              <w:spacing w:after="20"/>
              <w:ind w:left="20"/>
              <w:jc w:val="both"/>
            </w:pPr>
            <w:r>
              <w:rPr>
                <w:rFonts w:ascii="Times New Roman"/>
                <w:b w:val="false"/>
                <w:i w:val="false"/>
                <w:color w:val="000000"/>
                <w:sz w:val="20"/>
              </w:rPr>
              <w:t>
275, 280; девичья:</w:t>
            </w:r>
          </w:p>
          <w:p>
            <w:pPr>
              <w:spacing w:after="20"/>
              <w:ind w:left="20"/>
              <w:jc w:val="both"/>
            </w:pPr>
            <w:r>
              <w:rPr>
                <w:rFonts w:ascii="Times New Roman"/>
                <w:b w:val="false"/>
                <w:i w:val="false"/>
                <w:color w:val="000000"/>
                <w:sz w:val="20"/>
              </w:rPr>
              <w:t>
размеры, мм: 225, 230,</w:t>
            </w:r>
          </w:p>
          <w:p>
            <w:pPr>
              <w:spacing w:after="20"/>
              <w:ind w:left="20"/>
              <w:jc w:val="both"/>
            </w:pPr>
            <w:r>
              <w:rPr>
                <w:rFonts w:ascii="Times New Roman"/>
                <w:b w:val="false"/>
                <w:i w:val="false"/>
                <w:color w:val="000000"/>
                <w:sz w:val="20"/>
              </w:rPr>
              <w:t>
235, 240, 245, 250,</w:t>
            </w:r>
          </w:p>
          <w:p>
            <w:pPr>
              <w:spacing w:after="20"/>
              <w:ind w:left="20"/>
              <w:jc w:val="both"/>
            </w:pPr>
            <w:r>
              <w:rPr>
                <w:rFonts w:ascii="Times New Roman"/>
                <w:b w:val="false"/>
                <w:i w:val="false"/>
                <w:color w:val="000000"/>
                <w:sz w:val="20"/>
              </w:rPr>
              <w:t>
255, 260)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половозрастные</w:t>
            </w:r>
          </w:p>
          <w:p>
            <w:pPr>
              <w:spacing w:after="20"/>
              <w:ind w:left="20"/>
              <w:jc w:val="both"/>
            </w:pPr>
            <w:r>
              <w:rPr>
                <w:rFonts w:ascii="Times New Roman"/>
                <w:b w:val="false"/>
                <w:i w:val="false"/>
                <w:color w:val="000000"/>
                <w:sz w:val="20"/>
              </w:rPr>
              <w:t>
группы (малодетская:</w:t>
            </w:r>
          </w:p>
          <w:p>
            <w:pPr>
              <w:spacing w:after="20"/>
              <w:ind w:left="20"/>
              <w:jc w:val="both"/>
            </w:pPr>
            <w:r>
              <w:rPr>
                <w:rFonts w:ascii="Times New Roman"/>
                <w:b w:val="false"/>
                <w:i w:val="false"/>
                <w:color w:val="000000"/>
                <w:sz w:val="20"/>
              </w:rPr>
              <w:t>
размеры, мм: 135, 142,</w:t>
            </w:r>
          </w:p>
          <w:p>
            <w:pPr>
              <w:spacing w:after="20"/>
              <w:ind w:left="20"/>
              <w:jc w:val="both"/>
            </w:pPr>
            <w:r>
              <w:rPr>
                <w:rFonts w:ascii="Times New Roman"/>
                <w:b w:val="false"/>
                <w:i w:val="false"/>
                <w:color w:val="000000"/>
                <w:sz w:val="20"/>
              </w:rPr>
              <w:t>
150, 157, 165;</w:t>
            </w:r>
          </w:p>
          <w:p>
            <w:pPr>
              <w:spacing w:after="20"/>
              <w:ind w:left="20"/>
              <w:jc w:val="both"/>
            </w:pPr>
            <w:r>
              <w:rPr>
                <w:rFonts w:ascii="Times New Roman"/>
                <w:b w:val="false"/>
                <w:i w:val="false"/>
                <w:color w:val="000000"/>
                <w:sz w:val="20"/>
              </w:rPr>
              <w:t>
дошкольная:</w:t>
            </w:r>
          </w:p>
          <w:p>
            <w:pPr>
              <w:spacing w:after="20"/>
              <w:ind w:left="20"/>
              <w:jc w:val="both"/>
            </w:pPr>
            <w:r>
              <w:rPr>
                <w:rFonts w:ascii="Times New Roman"/>
                <w:b w:val="false"/>
                <w:i w:val="false"/>
                <w:color w:val="000000"/>
                <w:sz w:val="20"/>
              </w:rPr>
              <w:t>
размеры, мм: 172, 180,</w:t>
            </w:r>
          </w:p>
          <w:p>
            <w:pPr>
              <w:spacing w:after="20"/>
              <w:ind w:left="20"/>
              <w:jc w:val="both"/>
            </w:pPr>
            <w:r>
              <w:rPr>
                <w:rFonts w:ascii="Times New Roman"/>
                <w:b w:val="false"/>
                <w:i w:val="false"/>
                <w:color w:val="000000"/>
                <w:sz w:val="20"/>
              </w:rPr>
              <w:t>
187, 195;</w:t>
            </w:r>
          </w:p>
          <w:p>
            <w:pPr>
              <w:spacing w:after="20"/>
              <w:ind w:left="20"/>
              <w:jc w:val="both"/>
            </w:pPr>
            <w:r>
              <w:rPr>
                <w:rFonts w:ascii="Times New Roman"/>
                <w:b w:val="false"/>
                <w:i w:val="false"/>
                <w:color w:val="000000"/>
                <w:sz w:val="20"/>
              </w:rPr>
              <w:t>
школьная: размеры, мм:</w:t>
            </w:r>
          </w:p>
          <w:p>
            <w:pPr>
              <w:spacing w:after="20"/>
              <w:ind w:left="20"/>
              <w:jc w:val="both"/>
            </w:pPr>
            <w:r>
              <w:rPr>
                <w:rFonts w:ascii="Times New Roman"/>
                <w:b w:val="false"/>
                <w:i w:val="false"/>
                <w:color w:val="000000"/>
                <w:sz w:val="20"/>
              </w:rPr>
              <w:t>
195, 202, 210, 217;</w:t>
            </w:r>
          </w:p>
          <w:p>
            <w:pPr>
              <w:spacing w:after="20"/>
              <w:ind w:left="20"/>
              <w:jc w:val="both"/>
            </w:pPr>
            <w:r>
              <w:rPr>
                <w:rFonts w:ascii="Times New Roman"/>
                <w:b w:val="false"/>
                <w:i w:val="false"/>
                <w:color w:val="000000"/>
                <w:sz w:val="20"/>
              </w:rPr>
              <w:t>
девичья: размеры, мм:</w:t>
            </w:r>
          </w:p>
          <w:p>
            <w:pPr>
              <w:spacing w:after="20"/>
              <w:ind w:left="20"/>
              <w:jc w:val="both"/>
            </w:pPr>
            <w:r>
              <w:rPr>
                <w:rFonts w:ascii="Times New Roman"/>
                <w:b w:val="false"/>
                <w:i w:val="false"/>
                <w:color w:val="000000"/>
                <w:sz w:val="20"/>
              </w:rPr>
              <w:t>
225, 232, 240, 247,</w:t>
            </w:r>
          </w:p>
          <w:p>
            <w:pPr>
              <w:spacing w:after="20"/>
              <w:ind w:left="20"/>
              <w:jc w:val="both"/>
            </w:pPr>
            <w:r>
              <w:rPr>
                <w:rFonts w:ascii="Times New Roman"/>
                <w:b w:val="false"/>
                <w:i w:val="false"/>
                <w:color w:val="000000"/>
                <w:sz w:val="20"/>
              </w:rPr>
              <w:t>
255; мальчиковая:</w:t>
            </w:r>
          </w:p>
          <w:p>
            <w:pPr>
              <w:spacing w:after="20"/>
              <w:ind w:left="20"/>
              <w:jc w:val="both"/>
            </w:pPr>
            <w:r>
              <w:rPr>
                <w:rFonts w:ascii="Times New Roman"/>
                <w:b w:val="false"/>
                <w:i w:val="false"/>
                <w:color w:val="000000"/>
                <w:sz w:val="20"/>
              </w:rPr>
              <w:t>
размеры, мм: 225, 232,</w:t>
            </w:r>
          </w:p>
          <w:p>
            <w:pPr>
              <w:spacing w:after="20"/>
              <w:ind w:left="20"/>
              <w:jc w:val="both"/>
            </w:pPr>
            <w:r>
              <w:rPr>
                <w:rFonts w:ascii="Times New Roman"/>
                <w:b w:val="false"/>
                <w:i w:val="false"/>
                <w:color w:val="000000"/>
                <w:sz w:val="20"/>
              </w:rPr>
              <w:t>
240,247, 255)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водонепроницаемость (для</w:t>
            </w:r>
          </w:p>
          <w:p>
            <w:pPr>
              <w:spacing w:after="20"/>
              <w:ind w:left="20"/>
              <w:jc w:val="both"/>
            </w:pPr>
            <w:r>
              <w:rPr>
                <w:rFonts w:ascii="Times New Roman"/>
                <w:b w:val="false"/>
                <w:i w:val="false"/>
                <w:color w:val="000000"/>
                <w:sz w:val="20"/>
              </w:rPr>
              <w:t>
резиновой, полимерной,</w:t>
            </w:r>
          </w:p>
          <w:p>
            <w:pPr>
              <w:spacing w:after="20"/>
              <w:ind w:left="20"/>
              <w:jc w:val="both"/>
            </w:pPr>
            <w:r>
              <w:rPr>
                <w:rFonts w:ascii="Times New Roman"/>
                <w:b w:val="false"/>
                <w:i w:val="false"/>
                <w:color w:val="000000"/>
                <w:sz w:val="20"/>
              </w:rPr>
              <w:t>
резино-текстильной и</w:t>
            </w:r>
          </w:p>
          <w:p>
            <w:pPr>
              <w:spacing w:after="20"/>
              <w:ind w:left="20"/>
              <w:jc w:val="both"/>
            </w:pPr>
            <w:r>
              <w:rPr>
                <w:rFonts w:ascii="Times New Roman"/>
                <w:b w:val="false"/>
                <w:i w:val="false"/>
                <w:color w:val="000000"/>
                <w:sz w:val="20"/>
              </w:rPr>
              <w:t>
полимерно-текстильной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w:t>
            </w:r>
          </w:p>
          <w:p>
            <w:pPr>
              <w:spacing w:after="20"/>
              <w:ind w:left="20"/>
              <w:jc w:val="both"/>
            </w:pPr>
            <w:r>
              <w:rPr>
                <w:rFonts w:ascii="Times New Roman"/>
                <w:b w:val="false"/>
                <w:i w:val="false"/>
                <w:color w:val="000000"/>
                <w:sz w:val="20"/>
              </w:rPr>
              <w:t>
поверхность</w:t>
            </w:r>
          </w:p>
          <w:p>
            <w:pPr>
              <w:spacing w:after="20"/>
              <w:ind w:left="20"/>
              <w:jc w:val="both"/>
            </w:pPr>
            <w:r>
              <w:rPr>
                <w:rFonts w:ascii="Times New Roman"/>
                <w:b w:val="false"/>
                <w:i w:val="false"/>
                <w:color w:val="000000"/>
                <w:sz w:val="20"/>
              </w:rPr>
              <w:t>
обуви должна</w:t>
            </w:r>
          </w:p>
          <w:p>
            <w:pPr>
              <w:spacing w:after="20"/>
              <w:ind w:left="20"/>
              <w:jc w:val="both"/>
            </w:pPr>
            <w:r>
              <w:rPr>
                <w:rFonts w:ascii="Times New Roman"/>
                <w:b w:val="false"/>
                <w:i w:val="false"/>
                <w:color w:val="000000"/>
                <w:sz w:val="20"/>
              </w:rPr>
              <w:t>
быть сухой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половозрастные</w:t>
            </w:r>
          </w:p>
          <w:p>
            <w:pPr>
              <w:spacing w:after="20"/>
              <w:ind w:left="20"/>
              <w:jc w:val="both"/>
            </w:pPr>
            <w:r>
              <w:rPr>
                <w:rFonts w:ascii="Times New Roman"/>
                <w:b w:val="false"/>
                <w:i w:val="false"/>
                <w:color w:val="000000"/>
                <w:sz w:val="20"/>
              </w:rPr>
              <w:t>
группы (дошкольная;</w:t>
            </w:r>
          </w:p>
          <w:p>
            <w:pPr>
              <w:spacing w:after="20"/>
              <w:ind w:left="20"/>
              <w:jc w:val="both"/>
            </w:pPr>
            <w:r>
              <w:rPr>
                <w:rFonts w:ascii="Times New Roman"/>
                <w:b w:val="false"/>
                <w:i w:val="false"/>
                <w:color w:val="000000"/>
                <w:sz w:val="20"/>
              </w:rPr>
              <w:t>
размеры, мм: 130-190;</w:t>
            </w:r>
          </w:p>
          <w:p>
            <w:pPr>
              <w:spacing w:after="20"/>
              <w:ind w:left="20"/>
              <w:jc w:val="both"/>
            </w:pPr>
            <w:r>
              <w:rPr>
                <w:rFonts w:ascii="Times New Roman"/>
                <w:b w:val="false"/>
                <w:i w:val="false"/>
                <w:color w:val="000000"/>
                <w:sz w:val="20"/>
              </w:rPr>
              <w:t>
школьная; размеры, мм:</w:t>
            </w:r>
          </w:p>
          <w:p>
            <w:pPr>
              <w:spacing w:after="20"/>
              <w:ind w:left="20"/>
              <w:jc w:val="both"/>
            </w:pPr>
            <w:r>
              <w:rPr>
                <w:rFonts w:ascii="Times New Roman"/>
                <w:b w:val="false"/>
                <w:i w:val="false"/>
                <w:color w:val="000000"/>
                <w:sz w:val="20"/>
              </w:rPr>
              <w:t>
200- 230)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пары обуви валяной,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свободной</w:t>
            </w:r>
          </w:p>
          <w:p>
            <w:pPr>
              <w:spacing w:after="20"/>
              <w:ind w:left="20"/>
              <w:jc w:val="both"/>
            </w:pPr>
            <w:r>
              <w:rPr>
                <w:rFonts w:ascii="Times New Roman"/>
                <w:b w:val="false"/>
                <w:i w:val="false"/>
                <w:color w:val="000000"/>
                <w:sz w:val="20"/>
              </w:rPr>
              <w:t>
серной кислоты (по водной</w:t>
            </w:r>
          </w:p>
          <w:p>
            <w:pPr>
              <w:spacing w:after="20"/>
              <w:ind w:left="20"/>
              <w:jc w:val="both"/>
            </w:pPr>
            <w:r>
              <w:rPr>
                <w:rFonts w:ascii="Times New Roman"/>
                <w:b w:val="false"/>
                <w:i w:val="false"/>
                <w:color w:val="000000"/>
                <w:sz w:val="20"/>
              </w:rPr>
              <w:t>
вытяжке) обуви валяной,</w:t>
            </w:r>
          </w:p>
          <w:p>
            <w:pPr>
              <w:spacing w:after="20"/>
              <w:ind w:left="20"/>
              <w:jc w:val="both"/>
            </w:pPr>
            <w:r>
              <w:rPr>
                <w:rFonts w:ascii="Times New Roman"/>
                <w:b w:val="false"/>
                <w:i w:val="false"/>
                <w:color w:val="000000"/>
                <w:sz w:val="20"/>
              </w:rPr>
              <w:t>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для материалов, кроме термопластических и эластичных;</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для термопластических и эластичных материалов;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 для материалов, кроме термопластических и картона с повышенным содержанием кожволокна;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 для материалов термопластических и картона с повышенным содержанием кожволокна.</w:t>
      </w:r>
    </w:p>
    <w:p>
      <w:pPr>
        <w:spacing w:after="0"/>
        <w:ind w:left="0"/>
        <w:jc w:val="both"/>
      </w:pPr>
      <w:r>
        <w:rPr>
          <w:rFonts w:ascii="Times New Roman"/>
          <w:b w:val="false"/>
          <w:i w:val="false"/>
          <w:color w:val="000000"/>
          <w:sz w:val="28"/>
        </w:rPr>
        <w:t>
      Допускается для домашней и дорожной обуви прочность крепления заготовки верха с деталями низа на 15 % ниже норм, указанных в таблице.</w:t>
      </w:r>
    </w:p>
    <w:p>
      <w:pPr>
        <w:spacing w:after="0"/>
        <w:ind w:left="0"/>
        <w:jc w:val="both"/>
      </w:pPr>
      <w:r>
        <w:rPr>
          <w:rFonts w:ascii="Times New Roman"/>
          <w:b w:val="false"/>
          <w:i w:val="false"/>
          <w:color w:val="000000"/>
          <w:sz w:val="28"/>
        </w:rPr>
        <w:t>
      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pPr>
        <w:spacing w:after="0"/>
        <w:ind w:left="0"/>
        <w:jc w:val="both"/>
      </w:pPr>
      <w:r>
        <w:rPr>
          <w:rFonts w:ascii="Times New Roman"/>
          <w:b w:val="false"/>
          <w:i w:val="false"/>
          <w:color w:val="000000"/>
          <w:sz w:val="28"/>
        </w:rPr>
        <w:t>
      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таблице по химическим методам крепления (для подошв из соответствующих материалов, толщин и половозрастных групп).</w:t>
      </w:r>
    </w:p>
    <w:p>
      <w:pPr>
        <w:spacing w:after="0"/>
        <w:ind w:left="0"/>
        <w:jc w:val="both"/>
      </w:pPr>
      <w:r>
        <w:rPr>
          <w:rFonts w:ascii="Times New Roman"/>
          <w:b w:val="false"/>
          <w:i w:val="false"/>
          <w:color w:val="000000"/>
          <w:sz w:val="28"/>
        </w:rPr>
        <w:t>
      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таблицей.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Испытания обуви зимней по показателю "гибкость" до установления нормативного значения не проводятся.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14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44" w:id="143"/>
    <w:p>
      <w:pPr>
        <w:spacing w:after="0"/>
        <w:ind w:left="0"/>
        <w:jc w:val="left"/>
      </w:pPr>
      <w:r>
        <w:rPr>
          <w:rFonts w:ascii="Times New Roman"/>
          <w:b/>
          <w:i w:val="false"/>
          <w:color w:val="000000"/>
        </w:rPr>
        <w:t xml:space="preserve"> Требования</w:t>
      </w:r>
      <w:r>
        <w:br/>
      </w:r>
      <w:r>
        <w:rPr>
          <w:rFonts w:ascii="Times New Roman"/>
          <w:b/>
          <w:i w:val="false"/>
          <w:color w:val="000000"/>
        </w:rPr>
        <w:t>биологической и механической безопасности, предъявляемые к</w:t>
      </w:r>
      <w:r>
        <w:br/>
      </w:r>
      <w:r>
        <w:rPr>
          <w:rFonts w:ascii="Times New Roman"/>
          <w:b/>
          <w:i w:val="false"/>
          <w:color w:val="000000"/>
        </w:rPr>
        <w:t>кожгалантерейным изделиям</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p>
            <w:pPr>
              <w:spacing w:after="20"/>
              <w:ind w:left="20"/>
              <w:jc w:val="both"/>
            </w:pPr>
            <w:r>
              <w:rPr>
                <w:rFonts w:ascii="Times New Roman"/>
                <w:b w:val="false"/>
                <w:i w:val="false"/>
                <w:color w:val="000000"/>
                <w:sz w:val="20"/>
              </w:rPr>
              <w:t>
свойств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Нормируемое</w:t>
            </w:r>
          </w:p>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показателя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Ранцы ученические,</w:t>
            </w:r>
          </w:p>
          <w:p>
            <w:pPr>
              <w:spacing w:after="20"/>
              <w:ind w:left="20"/>
              <w:jc w:val="both"/>
            </w:pPr>
            <w:r>
              <w:rPr>
                <w:rFonts w:ascii="Times New Roman"/>
                <w:b w:val="false"/>
                <w:i w:val="false"/>
                <w:color w:val="000000"/>
                <w:sz w:val="20"/>
              </w:rPr>
              <w:t>
сумки, портфели и</w:t>
            </w:r>
          </w:p>
          <w:p>
            <w:pPr>
              <w:spacing w:after="20"/>
              <w:ind w:left="20"/>
              <w:jc w:val="both"/>
            </w:pPr>
            <w:r>
              <w:rPr>
                <w:rFonts w:ascii="Times New Roman"/>
                <w:b w:val="false"/>
                <w:i w:val="false"/>
                <w:color w:val="000000"/>
                <w:sz w:val="20"/>
              </w:rPr>
              <w:t>
рюкзаки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изделия для учащихся</w:t>
            </w:r>
          </w:p>
          <w:p>
            <w:pPr>
              <w:spacing w:after="20"/>
              <w:ind w:left="20"/>
              <w:jc w:val="both"/>
            </w:pPr>
            <w:r>
              <w:rPr>
                <w:rFonts w:ascii="Times New Roman"/>
                <w:b w:val="false"/>
                <w:i w:val="false"/>
                <w:color w:val="000000"/>
                <w:sz w:val="20"/>
              </w:rPr>
              <w:t>
начальных классов,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изделия для учащихся</w:t>
            </w:r>
          </w:p>
          <w:p>
            <w:pPr>
              <w:spacing w:after="20"/>
              <w:ind w:left="20"/>
              <w:jc w:val="both"/>
            </w:pPr>
            <w:r>
              <w:rPr>
                <w:rFonts w:ascii="Times New Roman"/>
                <w:b w:val="false"/>
                <w:i w:val="false"/>
                <w:color w:val="000000"/>
                <w:sz w:val="20"/>
              </w:rPr>
              <w:t>
средних и старших классов,</w:t>
            </w:r>
          </w:p>
          <w:p>
            <w:pPr>
              <w:spacing w:after="20"/>
              <w:ind w:left="20"/>
              <w:jc w:val="both"/>
            </w:pPr>
            <w:r>
              <w:rPr>
                <w:rFonts w:ascii="Times New Roman"/>
                <w:b w:val="false"/>
                <w:i w:val="false"/>
                <w:color w:val="000000"/>
                <w:sz w:val="20"/>
              </w:rPr>
              <w:t>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разрывная нагрузка узлов</w:t>
            </w:r>
          </w:p>
          <w:p>
            <w:pPr>
              <w:spacing w:after="20"/>
              <w:ind w:left="20"/>
              <w:jc w:val="both"/>
            </w:pPr>
            <w:r>
              <w:rPr>
                <w:rFonts w:ascii="Times New Roman"/>
                <w:b w:val="false"/>
                <w:i w:val="false"/>
                <w:color w:val="000000"/>
                <w:sz w:val="20"/>
              </w:rPr>
              <w:t>
крепления ручек или</w:t>
            </w:r>
          </w:p>
          <w:p>
            <w:pPr>
              <w:spacing w:after="20"/>
              <w:ind w:left="20"/>
              <w:jc w:val="both"/>
            </w:pPr>
            <w:r>
              <w:rPr>
                <w:rFonts w:ascii="Times New Roman"/>
                <w:b w:val="false"/>
                <w:i w:val="false"/>
                <w:color w:val="000000"/>
                <w:sz w:val="20"/>
              </w:rPr>
              <w:t>
максимальная загрузка,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окраски к</w:t>
            </w:r>
          </w:p>
          <w:p>
            <w:pPr>
              <w:spacing w:after="20"/>
              <w:ind w:left="20"/>
              <w:jc w:val="both"/>
            </w:pPr>
            <w:r>
              <w:rPr>
                <w:rFonts w:ascii="Times New Roman"/>
                <w:b w:val="false"/>
                <w:i w:val="false"/>
                <w:color w:val="000000"/>
                <w:sz w:val="20"/>
              </w:rPr>
              <w:t>
воздействиям сухого</w:t>
            </w:r>
          </w:p>
          <w:p>
            <w:pPr>
              <w:spacing w:after="20"/>
              <w:ind w:left="20"/>
              <w:jc w:val="both"/>
            </w:pPr>
            <w:r>
              <w:rPr>
                <w:rFonts w:ascii="Times New Roman"/>
                <w:b w:val="false"/>
                <w:i w:val="false"/>
                <w:color w:val="000000"/>
                <w:sz w:val="20"/>
              </w:rPr>
              <w:t>
трения,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мокрого трения,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w:t>
            </w:r>
          </w:p>
          <w:p>
            <w:pPr>
              <w:spacing w:after="20"/>
              <w:ind w:left="20"/>
              <w:jc w:val="both"/>
            </w:pPr>
            <w:r>
              <w:rPr>
                <w:rFonts w:ascii="Times New Roman"/>
                <w:b w:val="false"/>
                <w:i w:val="false"/>
                <w:color w:val="000000"/>
                <w:sz w:val="20"/>
              </w:rPr>
              <w:t>
ремни поясные и</w:t>
            </w:r>
          </w:p>
          <w:p>
            <w:pPr>
              <w:spacing w:after="20"/>
              <w:ind w:left="20"/>
              <w:jc w:val="both"/>
            </w:pPr>
            <w:r>
              <w:rPr>
                <w:rFonts w:ascii="Times New Roman"/>
                <w:b w:val="false"/>
                <w:i w:val="false"/>
                <w:color w:val="000000"/>
                <w:sz w:val="20"/>
              </w:rPr>
              <w:t>
изделия мелкой</w:t>
            </w:r>
          </w:p>
          <w:p>
            <w:pPr>
              <w:spacing w:after="20"/>
              <w:ind w:left="20"/>
              <w:jc w:val="both"/>
            </w:pPr>
            <w:r>
              <w:rPr>
                <w:rFonts w:ascii="Times New Roman"/>
                <w:b w:val="false"/>
                <w:i w:val="false"/>
                <w:color w:val="000000"/>
                <w:sz w:val="20"/>
              </w:rPr>
              <w:t>
кожгалантереи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окраски к</w:t>
            </w:r>
          </w:p>
          <w:p>
            <w:pPr>
              <w:spacing w:after="20"/>
              <w:ind w:left="20"/>
              <w:jc w:val="both"/>
            </w:pPr>
            <w:r>
              <w:rPr>
                <w:rFonts w:ascii="Times New Roman"/>
                <w:b w:val="false"/>
                <w:i w:val="false"/>
                <w:color w:val="000000"/>
                <w:sz w:val="20"/>
              </w:rPr>
              <w:t>
воздействиям сухого и</w:t>
            </w:r>
          </w:p>
          <w:p>
            <w:pPr>
              <w:spacing w:after="20"/>
              <w:ind w:left="20"/>
              <w:jc w:val="both"/>
            </w:pPr>
            <w:r>
              <w:rPr>
                <w:rFonts w:ascii="Times New Roman"/>
                <w:b w:val="false"/>
                <w:i w:val="false"/>
                <w:color w:val="000000"/>
                <w:sz w:val="20"/>
              </w:rPr>
              <w:t>
мокрого трения,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tc>
      </w:tr>
    </w:tbl>
    <w:p>
      <w:pPr>
        <w:spacing w:after="0"/>
        <w:ind w:left="0"/>
        <w:jc w:val="left"/>
      </w:pPr>
      <w:r>
        <w:br/>
      </w:r>
      <w:r>
        <w:rPr>
          <w:rFonts w:ascii="Times New Roman"/>
          <w:b w:val="false"/>
          <w:i w:val="false"/>
          <w:color w:val="000000"/>
          <w:sz w:val="28"/>
        </w:rPr>
        <w:t>
</w:t>
      </w:r>
    </w:p>
    <w:bookmarkStart w:name="z145" w:id="144"/>
    <w:p>
      <w:pPr>
        <w:spacing w:after="0"/>
        <w:ind w:left="0"/>
        <w:jc w:val="both"/>
      </w:pPr>
      <w:r>
        <w:rPr>
          <w:rFonts w:ascii="Times New Roman"/>
          <w:b w:val="false"/>
          <w:i w:val="false"/>
          <w:color w:val="000000"/>
          <w:sz w:val="28"/>
        </w:rPr>
        <w:t xml:space="preserve">
      Таблица 2      </w:t>
      </w:r>
    </w:p>
    <w:bookmarkEnd w:id="144"/>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размерам изделий для учащихся начальных классов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Безопасный уровень,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(высота)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передней стенки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плечевого ремня, не менее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плечевого ремня в верхней</w:t>
            </w:r>
          </w:p>
          <w:p>
            <w:pPr>
              <w:spacing w:after="20"/>
              <w:ind w:left="20"/>
              <w:jc w:val="both"/>
            </w:pPr>
            <w:r>
              <w:rPr>
                <w:rFonts w:ascii="Times New Roman"/>
                <w:b w:val="false"/>
                <w:i w:val="false"/>
                <w:color w:val="000000"/>
                <w:sz w:val="20"/>
              </w:rPr>
              <w:t>
части (на протяжении 400-450 мм),</w:t>
            </w:r>
          </w:p>
          <w:p>
            <w:pPr>
              <w:spacing w:after="20"/>
              <w:ind w:left="20"/>
              <w:jc w:val="both"/>
            </w:pPr>
            <w:r>
              <w:rPr>
                <w:rFonts w:ascii="Times New Roman"/>
                <w:b w:val="false"/>
                <w:i w:val="false"/>
                <w:color w:val="000000"/>
                <w:sz w:val="20"/>
              </w:rPr>
              <w:t>
не менее Далее, не менее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p>
            <w:pPr>
              <w:spacing w:after="20"/>
              <w:ind w:left="20"/>
              <w:jc w:val="both"/>
            </w:pPr>
            <w:r>
              <w:rPr>
                <w:rFonts w:ascii="Times New Roman"/>
                <w:b w:val="false"/>
                <w:i w:val="false"/>
                <w:color w:val="000000"/>
                <w:sz w:val="20"/>
              </w:rPr>
              <w:t>
20-25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Допускается увеличение размеров не более чем на 30 мм.</w:t>
      </w:r>
    </w:p>
    <w:bookmarkStart w:name="z146" w:id="145"/>
    <w:p>
      <w:pPr>
        <w:spacing w:after="0"/>
        <w:ind w:left="0"/>
        <w:jc w:val="both"/>
      </w:pPr>
      <w:r>
        <w:rPr>
          <w:rFonts w:ascii="Times New Roman"/>
          <w:b w:val="false"/>
          <w:i w:val="false"/>
          <w:color w:val="000000"/>
          <w:sz w:val="28"/>
        </w:rPr>
        <w:t xml:space="preserve">
      Таблица 3      </w:t>
      </w:r>
    </w:p>
    <w:bookmarkEnd w:id="145"/>
    <w:bookmarkStart w:name="z147" w:id="146"/>
    <w:p>
      <w:pPr>
        <w:spacing w:after="0"/>
        <w:ind w:left="0"/>
        <w:jc w:val="left"/>
      </w:pPr>
      <w:r>
        <w:rPr>
          <w:rFonts w:ascii="Times New Roman"/>
          <w:b/>
          <w:i w:val="false"/>
          <w:color w:val="000000"/>
        </w:rPr>
        <w:t xml:space="preserve"> Требования</w:t>
      </w:r>
      <w:r>
        <w:br/>
      </w:r>
      <w:r>
        <w:rPr>
          <w:rFonts w:ascii="Times New Roman"/>
          <w:b/>
          <w:i w:val="false"/>
          <w:color w:val="000000"/>
        </w:rPr>
        <w:t>химической безопасности, предъявляемые к материалам для ранцев</w:t>
      </w:r>
      <w:r>
        <w:br/>
      </w:r>
      <w:r>
        <w:rPr>
          <w:rFonts w:ascii="Times New Roman"/>
          <w:b/>
          <w:i w:val="false"/>
          <w:color w:val="000000"/>
        </w:rPr>
        <w:t>ученических, рюкзаков, портфелей</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выделяющихся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среда (мг/м</w:t>
            </w:r>
            <w:r>
              <w:rPr>
                <w:rFonts w:ascii="Times New Roman"/>
                <w:b w:val="false"/>
                <w:i w:val="false"/>
                <w:color w:val="000000"/>
                <w:vertAlign w:val="superscript"/>
              </w:rPr>
              <w:t>3</w:t>
            </w: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Натуральные</w:t>
            </w:r>
          </w:p>
          <w:p>
            <w:pPr>
              <w:spacing w:after="20"/>
              <w:ind w:left="20"/>
              <w:jc w:val="both"/>
            </w:pPr>
            <w:r>
              <w:rPr>
                <w:rFonts w:ascii="Times New Roman"/>
                <w:b w:val="false"/>
                <w:i w:val="false"/>
                <w:color w:val="000000"/>
                <w:sz w:val="20"/>
              </w:rPr>
              <w:t>
материалы</w:t>
            </w:r>
          </w:p>
          <w:p>
            <w:pPr>
              <w:spacing w:after="20"/>
              <w:ind w:left="20"/>
              <w:jc w:val="both"/>
            </w:pPr>
            <w:r>
              <w:rPr>
                <w:rFonts w:ascii="Times New Roman"/>
                <w:b w:val="false"/>
                <w:i w:val="false"/>
                <w:color w:val="000000"/>
                <w:sz w:val="20"/>
              </w:rPr>
              <w:t>
из растительного</w:t>
            </w:r>
          </w:p>
          <w:p>
            <w:pPr>
              <w:spacing w:after="20"/>
              <w:ind w:left="20"/>
              <w:jc w:val="both"/>
            </w:pPr>
            <w:r>
              <w:rPr>
                <w:rFonts w:ascii="Times New Roman"/>
                <w:b w:val="false"/>
                <w:i w:val="false"/>
                <w:color w:val="000000"/>
                <w:sz w:val="20"/>
              </w:rPr>
              <w:t>
сырья, натуральная</w:t>
            </w:r>
          </w:p>
          <w:p>
            <w:pPr>
              <w:spacing w:after="20"/>
              <w:ind w:left="20"/>
              <w:jc w:val="both"/>
            </w:pPr>
            <w:r>
              <w:rPr>
                <w:rFonts w:ascii="Times New Roman"/>
                <w:b w:val="false"/>
                <w:i w:val="false"/>
                <w:color w:val="000000"/>
                <w:sz w:val="20"/>
              </w:rPr>
              <w:t>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Полиакрило-нитрильные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 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w:t>
            </w:r>
          </w:p>
          <w:p>
            <w:pPr>
              <w:spacing w:after="20"/>
              <w:ind w:left="20"/>
              <w:jc w:val="both"/>
            </w:pPr>
            <w:r>
              <w:rPr>
                <w:rFonts w:ascii="Times New Roman"/>
                <w:b w:val="false"/>
                <w:i w:val="false"/>
                <w:color w:val="000000"/>
                <w:sz w:val="20"/>
              </w:rPr>
              <w:t>
вискозные и</w:t>
            </w:r>
          </w:p>
          <w:p>
            <w:pPr>
              <w:spacing w:after="20"/>
              <w:ind w:left="20"/>
              <w:jc w:val="both"/>
            </w:pPr>
            <w:r>
              <w:rPr>
                <w:rFonts w:ascii="Times New Roman"/>
                <w:b w:val="false"/>
                <w:i w:val="false"/>
                <w:color w:val="000000"/>
                <w:sz w:val="20"/>
              </w:rPr>
              <w:t>
ацетатные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ацетаты</w:t>
            </w:r>
          </w:p>
          <w:p>
            <w:pPr>
              <w:spacing w:after="20"/>
              <w:ind w:left="20"/>
              <w:jc w:val="both"/>
            </w:pPr>
            <w:r>
              <w:rPr>
                <w:rFonts w:ascii="Times New Roman"/>
                <w:b w:val="false"/>
                <w:i w:val="false"/>
                <w:color w:val="000000"/>
                <w:sz w:val="20"/>
              </w:rPr>
              <w:t>
(искусственная</w:t>
            </w:r>
          </w:p>
          <w:p>
            <w:pPr>
              <w:spacing w:after="20"/>
              <w:ind w:left="20"/>
              <w:jc w:val="both"/>
            </w:pPr>
            <w:r>
              <w:rPr>
                <w:rFonts w:ascii="Times New Roman"/>
                <w:b w:val="false"/>
                <w:i w:val="false"/>
                <w:color w:val="000000"/>
                <w:sz w:val="20"/>
              </w:rPr>
              <w:t>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Синтетическая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 указан без учета фонового загрязнения окружающего воздуха.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15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49" w:id="147"/>
    <w:p>
      <w:pPr>
        <w:spacing w:after="0"/>
        <w:ind w:left="0"/>
        <w:jc w:val="left"/>
      </w:pPr>
      <w:r>
        <w:rPr>
          <w:rFonts w:ascii="Times New Roman"/>
          <w:b/>
          <w:i w:val="false"/>
          <w:color w:val="000000"/>
        </w:rPr>
        <w:t xml:space="preserve"> Требования</w:t>
      </w:r>
      <w:r>
        <w:br/>
      </w:r>
      <w:r>
        <w:rPr>
          <w:rFonts w:ascii="Times New Roman"/>
          <w:b/>
          <w:i w:val="false"/>
          <w:color w:val="000000"/>
        </w:rPr>
        <w:t>химической безопасности, предъявляемые к химическим и</w:t>
      </w:r>
      <w:r>
        <w:br/>
      </w:r>
      <w:r>
        <w:rPr>
          <w:rFonts w:ascii="Times New Roman"/>
          <w:b/>
          <w:i w:val="false"/>
          <w:color w:val="000000"/>
        </w:rPr>
        <w:t>полимерным материалам</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определяемого</w:t>
            </w:r>
          </w:p>
          <w:p>
            <w:pPr>
              <w:spacing w:after="20"/>
              <w:ind w:left="20"/>
              <w:jc w:val="both"/>
            </w:pPr>
            <w:r>
              <w:rPr>
                <w:rFonts w:ascii="Times New Roman"/>
                <w:b w:val="false"/>
                <w:i w:val="false"/>
                <w:color w:val="000000"/>
                <w:sz w:val="20"/>
              </w:rPr>
              <w:t>
вредного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w:t>
            </w:r>
          </w:p>
          <w:p>
            <w:pPr>
              <w:spacing w:after="20"/>
              <w:ind w:left="20"/>
              <w:jc w:val="both"/>
            </w:pPr>
            <w:r>
              <w:rPr>
                <w:rFonts w:ascii="Times New Roman"/>
                <w:b w:val="false"/>
                <w:i w:val="false"/>
                <w:color w:val="000000"/>
                <w:sz w:val="20"/>
              </w:rPr>
              <w:t>
среда</w:t>
            </w:r>
          </w:p>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среда</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w:t>
            </w:r>
          </w:p>
          <w:p>
            <w:pPr>
              <w:spacing w:after="20"/>
              <w:ind w:left="20"/>
              <w:jc w:val="both"/>
            </w:pPr>
            <w:r>
              <w:rPr>
                <w:rFonts w:ascii="Times New Roman"/>
                <w:b w:val="false"/>
                <w:i w:val="false"/>
                <w:color w:val="000000"/>
                <w:sz w:val="20"/>
              </w:rPr>
              <w:t>
диизоцианат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ацетаты</w:t>
            </w:r>
          </w:p>
          <w:p>
            <w:pPr>
              <w:spacing w:after="20"/>
              <w:ind w:left="20"/>
              <w:jc w:val="both"/>
            </w:pPr>
            <w:r>
              <w:rPr>
                <w:rFonts w:ascii="Times New Roman"/>
                <w:b w:val="false"/>
                <w:i w:val="false"/>
                <w:color w:val="000000"/>
                <w:sz w:val="20"/>
              </w:rPr>
              <w:t>
(искусственные</w:t>
            </w:r>
          </w:p>
          <w:p>
            <w:pPr>
              <w:spacing w:after="20"/>
              <w:ind w:left="20"/>
              <w:jc w:val="both"/>
            </w:pPr>
            <w:r>
              <w:rPr>
                <w:rFonts w:ascii="Times New Roman"/>
                <w:b w:val="false"/>
                <w:i w:val="false"/>
                <w:color w:val="000000"/>
                <w:sz w:val="20"/>
              </w:rPr>
              <w:t>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16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51" w:id="148"/>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шрифтовому оформлению текста в изданиях</w:t>
      </w:r>
      <w:r>
        <w:br/>
      </w:r>
      <w:r>
        <w:rPr>
          <w:rFonts w:ascii="Times New Roman"/>
          <w:b/>
          <w:i w:val="false"/>
          <w:color w:val="000000"/>
        </w:rPr>
        <w:t>книжных и журнальных для детей старшего дошкольного возраста</w:t>
      </w:r>
      <w:r>
        <w:br/>
      </w:r>
      <w:r>
        <w:rPr>
          <w:rFonts w:ascii="Times New Roman"/>
          <w:b/>
          <w:i w:val="false"/>
          <w:color w:val="000000"/>
        </w:rPr>
        <w:t>(3-6 лет)</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w:t>
            </w:r>
          </w:p>
          <w:p>
            <w:pPr>
              <w:spacing w:after="20"/>
              <w:ind w:left="20"/>
              <w:jc w:val="both"/>
            </w:pPr>
            <w:r>
              <w:rPr>
                <w:rFonts w:ascii="Times New Roman"/>
                <w:b w:val="false"/>
                <w:i w:val="false"/>
                <w:color w:val="000000"/>
                <w:sz w:val="20"/>
              </w:rPr>
              <w:t>
шрифта</w:t>
            </w:r>
          </w:p>
          <w:p>
            <w:pPr>
              <w:spacing w:after="20"/>
              <w:ind w:left="20"/>
              <w:jc w:val="both"/>
            </w:pPr>
            <w:r>
              <w:rPr>
                <w:rFonts w:ascii="Times New Roman"/>
                <w:b w:val="false"/>
                <w:i w:val="false"/>
                <w:color w:val="000000"/>
                <w:sz w:val="20"/>
              </w:rPr>
              <w:t>
(пунктов,</w:t>
            </w:r>
          </w:p>
          <w:p>
            <w:pPr>
              <w:spacing w:after="20"/>
              <w:ind w:left="20"/>
              <w:jc w:val="both"/>
            </w:pPr>
            <w:r>
              <w:rPr>
                <w:rFonts w:ascii="Times New Roman"/>
                <w:b w:val="false"/>
                <w:i w:val="false"/>
                <w:color w:val="000000"/>
                <w:sz w:val="20"/>
              </w:rPr>
              <w:t>
не менее)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p>
            <w:pPr>
              <w:spacing w:after="20"/>
              <w:ind w:left="20"/>
              <w:jc w:val="both"/>
            </w:pPr>
            <w:r>
              <w:rPr>
                <w:rFonts w:ascii="Times New Roman"/>
                <w:b w:val="false"/>
                <w:i w:val="false"/>
                <w:color w:val="000000"/>
                <w:sz w:val="20"/>
              </w:rPr>
              <w:t>
интерлиньяжа</w:t>
            </w:r>
          </w:p>
          <w:p>
            <w:pPr>
              <w:spacing w:after="20"/>
              <w:ind w:left="20"/>
              <w:jc w:val="both"/>
            </w:pPr>
            <w:r>
              <w:rPr>
                <w:rFonts w:ascii="Times New Roman"/>
                <w:b w:val="false"/>
                <w:i w:val="false"/>
                <w:color w:val="000000"/>
                <w:sz w:val="20"/>
              </w:rPr>
              <w:t>
(пунктов, не</w:t>
            </w:r>
          </w:p>
          <w:p>
            <w:pPr>
              <w:spacing w:after="20"/>
              <w:ind w:left="20"/>
              <w:jc w:val="both"/>
            </w:pPr>
            <w:r>
              <w:rPr>
                <w:rFonts w:ascii="Times New Roman"/>
                <w:b w:val="false"/>
                <w:i w:val="false"/>
                <w:color w:val="000000"/>
                <w:sz w:val="20"/>
              </w:rPr>
              <w:t>
менее)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w:t>
            </w:r>
          </w:p>
          <w:p>
            <w:pPr>
              <w:spacing w:after="20"/>
              <w:ind w:left="20"/>
              <w:jc w:val="both"/>
            </w:pPr>
            <w:r>
              <w:rPr>
                <w:rFonts w:ascii="Times New Roman"/>
                <w:b w:val="false"/>
                <w:i w:val="false"/>
                <w:color w:val="000000"/>
                <w:sz w:val="20"/>
              </w:rPr>
              <w:t>
ная длина</w:t>
            </w:r>
          </w:p>
          <w:p>
            <w:pPr>
              <w:spacing w:after="20"/>
              <w:ind w:left="20"/>
              <w:jc w:val="both"/>
            </w:pPr>
            <w:r>
              <w:rPr>
                <w:rFonts w:ascii="Times New Roman"/>
                <w:b w:val="false"/>
                <w:i w:val="false"/>
                <w:color w:val="000000"/>
                <w:sz w:val="20"/>
              </w:rPr>
              <w:t>
строки</w:t>
            </w:r>
          </w:p>
          <w:p>
            <w:pPr>
              <w:spacing w:after="20"/>
              <w:ind w:left="20"/>
              <w:jc w:val="both"/>
            </w:pPr>
            <w:r>
              <w:rPr>
                <w:rFonts w:ascii="Times New Roman"/>
                <w:b w:val="false"/>
                <w:i w:val="false"/>
                <w:color w:val="000000"/>
                <w:sz w:val="20"/>
              </w:rPr>
              <w:t>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шрифта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начертание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 новые</w:t>
            </w:r>
          </w:p>
          <w:p>
            <w:pPr>
              <w:spacing w:after="20"/>
              <w:ind w:left="20"/>
              <w:jc w:val="both"/>
            </w:pPr>
            <w:r>
              <w:rPr>
                <w:rFonts w:ascii="Times New Roman"/>
                <w:b w:val="false"/>
                <w:i w:val="false"/>
                <w:color w:val="000000"/>
                <w:sz w:val="20"/>
              </w:rPr>
              <w:t>
малоконтрастные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 новые</w:t>
            </w:r>
          </w:p>
          <w:p>
            <w:pPr>
              <w:spacing w:after="20"/>
              <w:ind w:left="20"/>
              <w:jc w:val="both"/>
            </w:pPr>
            <w:r>
              <w:rPr>
                <w:rFonts w:ascii="Times New Roman"/>
                <w:b w:val="false"/>
                <w:i w:val="false"/>
                <w:color w:val="000000"/>
                <w:sz w:val="20"/>
              </w:rPr>
              <w:t>
малоконтрастные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широкое</w:t>
            </w:r>
          </w:p>
          <w:p>
            <w:pPr>
              <w:spacing w:after="20"/>
              <w:ind w:left="20"/>
              <w:jc w:val="both"/>
            </w:pPr>
            <w:r>
              <w:rPr>
                <w:rFonts w:ascii="Times New Roman"/>
                <w:b w:val="false"/>
                <w:i w:val="false"/>
                <w:color w:val="000000"/>
                <w:sz w:val="20"/>
              </w:rPr>
              <w:t>
или сверхширокое,</w:t>
            </w:r>
          </w:p>
          <w:p>
            <w:pPr>
              <w:spacing w:after="20"/>
              <w:ind w:left="20"/>
              <w:jc w:val="both"/>
            </w:pPr>
            <w:r>
              <w:rPr>
                <w:rFonts w:ascii="Times New Roman"/>
                <w:b w:val="false"/>
                <w:i w:val="false"/>
                <w:color w:val="000000"/>
                <w:sz w:val="20"/>
              </w:rPr>
              <w:t>
светлое, прямое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широкое</w:t>
            </w:r>
          </w:p>
          <w:p>
            <w:pPr>
              <w:spacing w:after="20"/>
              <w:ind w:left="20"/>
              <w:jc w:val="both"/>
            </w:pPr>
            <w:r>
              <w:rPr>
                <w:rFonts w:ascii="Times New Roman"/>
                <w:b w:val="false"/>
                <w:i w:val="false"/>
                <w:color w:val="000000"/>
                <w:sz w:val="20"/>
              </w:rPr>
              <w:t>
или сверхширокое,</w:t>
            </w:r>
          </w:p>
          <w:p>
            <w:pPr>
              <w:spacing w:after="20"/>
              <w:ind w:left="20"/>
              <w:jc w:val="both"/>
            </w:pPr>
            <w:r>
              <w:rPr>
                <w:rFonts w:ascii="Times New Roman"/>
                <w:b w:val="false"/>
                <w:i w:val="false"/>
                <w:color w:val="000000"/>
                <w:sz w:val="20"/>
              </w:rPr>
              <w:t>
светлое, прямое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текста объемом 200 знаков и менее на странице.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17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53" w:id="149"/>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шрифтовому оформлению текста в изданиях книжных</w:t>
      </w:r>
      <w:r>
        <w:br/>
      </w:r>
      <w:r>
        <w:rPr>
          <w:rFonts w:ascii="Times New Roman"/>
          <w:b/>
          <w:i w:val="false"/>
          <w:color w:val="000000"/>
        </w:rPr>
        <w:t>и журнальных для детей младшего школьного возраста (7-10 лет)</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p>
            <w:pPr>
              <w:spacing w:after="20"/>
              <w:ind w:left="20"/>
              <w:jc w:val="both"/>
            </w:pPr>
            <w:r>
              <w:rPr>
                <w:rFonts w:ascii="Times New Roman"/>
                <w:b w:val="false"/>
                <w:i w:val="false"/>
                <w:color w:val="000000"/>
                <w:sz w:val="20"/>
              </w:rPr>
              <w:t>
изданий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текста</w:t>
            </w:r>
          </w:p>
          <w:p>
            <w:pPr>
              <w:spacing w:after="20"/>
              <w:ind w:left="20"/>
              <w:jc w:val="both"/>
            </w:pPr>
            <w:r>
              <w:rPr>
                <w:rFonts w:ascii="Times New Roman"/>
                <w:b w:val="false"/>
                <w:i w:val="false"/>
                <w:color w:val="000000"/>
                <w:sz w:val="20"/>
              </w:rPr>
              <w:t>
единовре-</w:t>
            </w:r>
          </w:p>
          <w:p>
            <w:pPr>
              <w:spacing w:after="20"/>
              <w:ind w:left="20"/>
              <w:jc w:val="both"/>
            </w:pPr>
            <w:r>
              <w:rPr>
                <w:rFonts w:ascii="Times New Roman"/>
                <w:b w:val="false"/>
                <w:i w:val="false"/>
                <w:color w:val="000000"/>
                <w:sz w:val="20"/>
              </w:rPr>
              <w:t>
менного</w:t>
            </w:r>
          </w:p>
          <w:p>
            <w:pPr>
              <w:spacing w:after="20"/>
              <w:ind w:left="20"/>
              <w:jc w:val="both"/>
            </w:pPr>
            <w:r>
              <w:rPr>
                <w:rFonts w:ascii="Times New Roman"/>
                <w:b w:val="false"/>
                <w:i w:val="false"/>
                <w:color w:val="000000"/>
                <w:sz w:val="20"/>
              </w:rPr>
              <w:t>
прочтения</w:t>
            </w:r>
          </w:p>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знаков)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w:t>
            </w:r>
          </w:p>
          <w:p>
            <w:pPr>
              <w:spacing w:after="20"/>
              <w:ind w:left="20"/>
              <w:jc w:val="both"/>
            </w:pPr>
            <w:r>
              <w:rPr>
                <w:rFonts w:ascii="Times New Roman"/>
                <w:b w:val="false"/>
                <w:i w:val="false"/>
                <w:color w:val="000000"/>
                <w:sz w:val="20"/>
              </w:rPr>
              <w:t>
шрифта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интер-</w:t>
            </w:r>
          </w:p>
          <w:p>
            <w:pPr>
              <w:spacing w:after="20"/>
              <w:ind w:left="20"/>
              <w:jc w:val="both"/>
            </w:pPr>
            <w:r>
              <w:rPr>
                <w:rFonts w:ascii="Times New Roman"/>
                <w:b w:val="false"/>
                <w:i w:val="false"/>
                <w:color w:val="000000"/>
                <w:sz w:val="20"/>
              </w:rPr>
              <w:t>
линьяжа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строки</w:t>
            </w:r>
          </w:p>
          <w:p>
            <w:pPr>
              <w:spacing w:after="20"/>
              <w:ind w:left="20"/>
              <w:jc w:val="both"/>
            </w:pPr>
            <w:r>
              <w:rPr>
                <w:rFonts w:ascii="Times New Roman"/>
                <w:b w:val="false"/>
                <w:i w:val="false"/>
                <w:color w:val="000000"/>
                <w:sz w:val="20"/>
              </w:rPr>
              <w:t>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шрифта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начертание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Издания</w:t>
            </w:r>
          </w:p>
          <w:p>
            <w:pPr>
              <w:spacing w:after="20"/>
              <w:ind w:left="20"/>
              <w:jc w:val="both"/>
            </w:pPr>
            <w:r>
              <w:rPr>
                <w:rFonts w:ascii="Times New Roman"/>
                <w:b w:val="false"/>
                <w:i w:val="false"/>
                <w:color w:val="000000"/>
                <w:sz w:val="20"/>
              </w:rPr>
              <w:t>
литера-</w:t>
            </w:r>
          </w:p>
          <w:p>
            <w:pPr>
              <w:spacing w:after="20"/>
              <w:ind w:left="20"/>
              <w:jc w:val="both"/>
            </w:pPr>
            <w:r>
              <w:rPr>
                <w:rFonts w:ascii="Times New Roman"/>
                <w:b w:val="false"/>
                <w:i w:val="false"/>
                <w:color w:val="000000"/>
                <w:sz w:val="20"/>
              </w:rPr>
              <w:t>
турно-</w:t>
            </w:r>
          </w:p>
          <w:p>
            <w:pPr>
              <w:spacing w:after="20"/>
              <w:ind w:left="20"/>
              <w:jc w:val="both"/>
            </w:pPr>
            <w:r>
              <w:rPr>
                <w:rFonts w:ascii="Times New Roman"/>
                <w:b w:val="false"/>
                <w:i w:val="false"/>
                <w:color w:val="000000"/>
                <w:sz w:val="20"/>
              </w:rPr>
              <w:t>
художест-</w:t>
            </w:r>
          </w:p>
          <w:p>
            <w:pPr>
              <w:spacing w:after="20"/>
              <w:ind w:left="20"/>
              <w:jc w:val="both"/>
            </w:pPr>
            <w:r>
              <w:rPr>
                <w:rFonts w:ascii="Times New Roman"/>
                <w:b w:val="false"/>
                <w:i w:val="false"/>
                <w:color w:val="000000"/>
                <w:sz w:val="20"/>
              </w:rPr>
              <w:t>
венные,</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популярные,</w:t>
            </w:r>
          </w:p>
          <w:p>
            <w:pPr>
              <w:spacing w:after="20"/>
              <w:ind w:left="20"/>
              <w:jc w:val="both"/>
            </w:pPr>
            <w:r>
              <w:rPr>
                <w:rFonts w:ascii="Times New Roman"/>
                <w:b w:val="false"/>
                <w:i w:val="false"/>
                <w:color w:val="000000"/>
                <w:sz w:val="20"/>
              </w:rPr>
              <w:t>
развиваю-</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обучения и</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дополни-</w:t>
            </w:r>
          </w:p>
          <w:p>
            <w:pPr>
              <w:spacing w:after="20"/>
              <w:ind w:left="20"/>
              <w:jc w:val="both"/>
            </w:pPr>
            <w:r>
              <w:rPr>
                <w:rFonts w:ascii="Times New Roman"/>
                <w:b w:val="false"/>
                <w:i w:val="false"/>
                <w:color w:val="000000"/>
                <w:sz w:val="20"/>
              </w:rPr>
              <w:t>
тельного</w:t>
            </w:r>
          </w:p>
          <w:p>
            <w:pPr>
              <w:spacing w:after="20"/>
              <w:ind w:left="20"/>
              <w:jc w:val="both"/>
            </w:pPr>
            <w:r>
              <w:rPr>
                <w:rFonts w:ascii="Times New Roman"/>
                <w:b w:val="false"/>
                <w:i w:val="false"/>
                <w:color w:val="000000"/>
                <w:sz w:val="20"/>
              </w:rPr>
              <w:t>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p>
            <w:pPr>
              <w:spacing w:after="20"/>
              <w:ind w:left="20"/>
              <w:jc w:val="both"/>
            </w:pPr>
            <w:r>
              <w:rPr>
                <w:rFonts w:ascii="Times New Roman"/>
                <w:b w:val="false"/>
                <w:i w:val="false"/>
                <w:color w:val="000000"/>
                <w:sz w:val="20"/>
              </w:rPr>
              <w:t>
новые</w:t>
            </w:r>
          </w:p>
          <w:p>
            <w:pPr>
              <w:spacing w:after="20"/>
              <w:ind w:left="20"/>
              <w:jc w:val="both"/>
            </w:pPr>
            <w:r>
              <w:rPr>
                <w:rFonts w:ascii="Times New Roman"/>
                <w:b w:val="false"/>
                <w:i w:val="false"/>
                <w:color w:val="000000"/>
                <w:sz w:val="20"/>
              </w:rPr>
              <w:t>
малоконт-</w:t>
            </w:r>
          </w:p>
          <w:p>
            <w:pPr>
              <w:spacing w:after="20"/>
              <w:ind w:left="20"/>
              <w:jc w:val="both"/>
            </w:pPr>
            <w:r>
              <w:rPr>
                <w:rFonts w:ascii="Times New Roman"/>
                <w:b w:val="false"/>
                <w:i w:val="false"/>
                <w:color w:val="000000"/>
                <w:sz w:val="20"/>
              </w:rPr>
              <w:t>
растные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 лирокое,</w:t>
            </w:r>
          </w:p>
          <w:p>
            <w:pPr>
              <w:spacing w:after="20"/>
              <w:ind w:left="20"/>
              <w:jc w:val="both"/>
            </w:pPr>
            <w:r>
              <w:rPr>
                <w:rFonts w:ascii="Times New Roman"/>
                <w:b w:val="false"/>
                <w:i w:val="false"/>
                <w:color w:val="000000"/>
                <w:sz w:val="20"/>
              </w:rPr>
              <w:t>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p>
            <w:pPr>
              <w:spacing w:after="20"/>
              <w:ind w:left="20"/>
              <w:jc w:val="both"/>
            </w:pPr>
            <w:r>
              <w:rPr>
                <w:rFonts w:ascii="Times New Roman"/>
                <w:b w:val="false"/>
                <w:i w:val="false"/>
                <w:color w:val="000000"/>
                <w:sz w:val="20"/>
              </w:rPr>
              <w:t>
новые</w:t>
            </w:r>
          </w:p>
          <w:p>
            <w:pPr>
              <w:spacing w:after="20"/>
              <w:ind w:left="20"/>
              <w:jc w:val="both"/>
            </w:pPr>
            <w:r>
              <w:rPr>
                <w:rFonts w:ascii="Times New Roman"/>
                <w:b w:val="false"/>
                <w:i w:val="false"/>
                <w:color w:val="000000"/>
                <w:sz w:val="20"/>
              </w:rPr>
              <w:t>
малоконт-</w:t>
            </w:r>
          </w:p>
          <w:p>
            <w:pPr>
              <w:spacing w:after="20"/>
              <w:ind w:left="20"/>
              <w:jc w:val="both"/>
            </w:pPr>
            <w:r>
              <w:rPr>
                <w:rFonts w:ascii="Times New Roman"/>
                <w:b w:val="false"/>
                <w:i w:val="false"/>
                <w:color w:val="000000"/>
                <w:sz w:val="20"/>
              </w:rPr>
              <w:t>
растные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 лирокое,</w:t>
            </w:r>
          </w:p>
          <w:p>
            <w:pPr>
              <w:spacing w:after="20"/>
              <w:ind w:left="20"/>
              <w:jc w:val="both"/>
            </w:pPr>
            <w:r>
              <w:rPr>
                <w:rFonts w:ascii="Times New Roman"/>
                <w:b w:val="false"/>
                <w:i w:val="false"/>
                <w:color w:val="000000"/>
                <w:sz w:val="20"/>
              </w:rPr>
              <w:t>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 широкое,</w:t>
            </w:r>
          </w:p>
          <w:p>
            <w:pPr>
              <w:spacing w:after="20"/>
              <w:ind w:left="20"/>
              <w:jc w:val="both"/>
            </w:pPr>
            <w:r>
              <w:rPr>
                <w:rFonts w:ascii="Times New Roman"/>
                <w:b w:val="false"/>
                <w:i w:val="false"/>
                <w:color w:val="000000"/>
                <w:sz w:val="20"/>
              </w:rPr>
              <w:t>
светлое или</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Издания</w:t>
            </w:r>
          </w:p>
          <w:p>
            <w:pPr>
              <w:spacing w:after="20"/>
              <w:ind w:left="20"/>
              <w:jc w:val="both"/>
            </w:pPr>
            <w:r>
              <w:rPr>
                <w:rFonts w:ascii="Times New Roman"/>
                <w:b w:val="false"/>
                <w:i w:val="false"/>
                <w:color w:val="000000"/>
                <w:sz w:val="20"/>
              </w:rPr>
              <w:t>
справочные</w:t>
            </w:r>
          </w:p>
          <w:p>
            <w:pPr>
              <w:spacing w:after="20"/>
              <w:ind w:left="20"/>
              <w:jc w:val="both"/>
            </w:pPr>
            <w:r>
              <w:rPr>
                <w:rFonts w:ascii="Times New Roman"/>
                <w:b w:val="false"/>
                <w:i w:val="false"/>
                <w:color w:val="000000"/>
                <w:sz w:val="20"/>
              </w:rPr>
              <w:t>
и для</w:t>
            </w:r>
          </w:p>
          <w:p>
            <w:pPr>
              <w:spacing w:after="20"/>
              <w:ind w:left="20"/>
              <w:jc w:val="both"/>
            </w:pPr>
            <w:r>
              <w:rPr>
                <w:rFonts w:ascii="Times New Roman"/>
                <w:b w:val="false"/>
                <w:i w:val="false"/>
                <w:color w:val="000000"/>
                <w:sz w:val="20"/>
              </w:rPr>
              <w:t>
досуга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p>
            <w:pPr>
              <w:spacing w:after="20"/>
              <w:ind w:left="20"/>
              <w:jc w:val="both"/>
            </w:pPr>
            <w:r>
              <w:rPr>
                <w:rFonts w:ascii="Times New Roman"/>
                <w:b w:val="false"/>
                <w:i w:val="false"/>
                <w:color w:val="000000"/>
                <w:sz w:val="20"/>
              </w:rPr>
              <w:t>
новые</w:t>
            </w:r>
          </w:p>
          <w:p>
            <w:pPr>
              <w:spacing w:after="20"/>
              <w:ind w:left="20"/>
              <w:jc w:val="both"/>
            </w:pPr>
            <w:r>
              <w:rPr>
                <w:rFonts w:ascii="Times New Roman"/>
                <w:b w:val="false"/>
                <w:i w:val="false"/>
                <w:color w:val="000000"/>
                <w:sz w:val="20"/>
              </w:rPr>
              <w:t>
малоконт-</w:t>
            </w:r>
          </w:p>
          <w:p>
            <w:pPr>
              <w:spacing w:after="20"/>
              <w:ind w:left="20"/>
              <w:jc w:val="both"/>
            </w:pPr>
            <w:r>
              <w:rPr>
                <w:rFonts w:ascii="Times New Roman"/>
                <w:b w:val="false"/>
                <w:i w:val="false"/>
                <w:color w:val="000000"/>
                <w:sz w:val="20"/>
              </w:rPr>
              <w:t>
растные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 широкое,</w:t>
            </w:r>
          </w:p>
          <w:p>
            <w:pPr>
              <w:spacing w:after="20"/>
              <w:ind w:left="20"/>
              <w:jc w:val="both"/>
            </w:pPr>
            <w:r>
              <w:rPr>
                <w:rFonts w:ascii="Times New Roman"/>
                <w:b w:val="false"/>
                <w:i w:val="false"/>
                <w:color w:val="000000"/>
                <w:sz w:val="20"/>
              </w:rPr>
              <w:t>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 широкое,</w:t>
            </w:r>
          </w:p>
          <w:p>
            <w:pPr>
              <w:spacing w:after="20"/>
              <w:ind w:left="20"/>
              <w:jc w:val="both"/>
            </w:pPr>
            <w:r>
              <w:rPr>
                <w:rFonts w:ascii="Times New Roman"/>
                <w:b w:val="false"/>
                <w:i w:val="false"/>
                <w:color w:val="000000"/>
                <w:sz w:val="20"/>
              </w:rPr>
              <w:t>
светлое или</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w:t>
            </w:r>
          </w:p>
          <w:p>
            <w:pPr>
              <w:spacing w:after="20"/>
              <w:ind w:left="20"/>
              <w:jc w:val="both"/>
            </w:pPr>
            <w:r>
              <w:rPr>
                <w:rFonts w:ascii="Times New Roman"/>
                <w:b w:val="false"/>
                <w:i w:val="false"/>
                <w:color w:val="000000"/>
                <w:sz w:val="20"/>
              </w:rPr>
              <w:t>
до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прямое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допускается для выворотки шрифта при оптической плотности фона не менее 0,5 и печати текста цветными красками.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18</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18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55" w:id="150"/>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шрифтовому оформлению текста в изданиях книжных</w:t>
      </w:r>
      <w:r>
        <w:br/>
      </w:r>
      <w:r>
        <w:rPr>
          <w:rFonts w:ascii="Times New Roman"/>
          <w:b/>
          <w:i w:val="false"/>
          <w:color w:val="000000"/>
        </w:rPr>
        <w:t>и журнальных для детей среднего школьного возраста</w:t>
      </w:r>
      <w:r>
        <w:br/>
      </w:r>
      <w:r>
        <w:rPr>
          <w:rFonts w:ascii="Times New Roman"/>
          <w:b/>
          <w:i w:val="false"/>
          <w:color w:val="000000"/>
        </w:rPr>
        <w:t>(11 - 14 лет)</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p>
            <w:pPr>
              <w:spacing w:after="20"/>
              <w:ind w:left="20"/>
              <w:jc w:val="both"/>
            </w:pPr>
            <w:r>
              <w:rPr>
                <w:rFonts w:ascii="Times New Roman"/>
                <w:b w:val="false"/>
                <w:i w:val="false"/>
                <w:color w:val="000000"/>
                <w:sz w:val="20"/>
              </w:rPr>
              <w:t>
изданий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текста</w:t>
            </w:r>
          </w:p>
          <w:p>
            <w:pPr>
              <w:spacing w:after="20"/>
              <w:ind w:left="20"/>
              <w:jc w:val="both"/>
            </w:pPr>
            <w:r>
              <w:rPr>
                <w:rFonts w:ascii="Times New Roman"/>
                <w:b w:val="false"/>
                <w:i w:val="false"/>
                <w:color w:val="000000"/>
                <w:sz w:val="20"/>
              </w:rPr>
              <w:t>
единовре</w:t>
            </w:r>
          </w:p>
          <w:p>
            <w:pPr>
              <w:spacing w:after="20"/>
              <w:ind w:left="20"/>
              <w:jc w:val="both"/>
            </w:pPr>
            <w:r>
              <w:rPr>
                <w:rFonts w:ascii="Times New Roman"/>
                <w:b w:val="false"/>
                <w:i w:val="false"/>
                <w:color w:val="000000"/>
                <w:sz w:val="20"/>
              </w:rPr>
              <w:t>
менного</w:t>
            </w:r>
          </w:p>
          <w:p>
            <w:pPr>
              <w:spacing w:after="20"/>
              <w:ind w:left="20"/>
              <w:jc w:val="both"/>
            </w:pPr>
            <w:r>
              <w:rPr>
                <w:rFonts w:ascii="Times New Roman"/>
                <w:b w:val="false"/>
                <w:i w:val="false"/>
                <w:color w:val="000000"/>
                <w:sz w:val="20"/>
              </w:rPr>
              <w:t>
прочтения</w:t>
            </w:r>
          </w:p>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знаков)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w:t>
            </w:r>
          </w:p>
          <w:p>
            <w:pPr>
              <w:spacing w:after="20"/>
              <w:ind w:left="20"/>
              <w:jc w:val="both"/>
            </w:pPr>
            <w:r>
              <w:rPr>
                <w:rFonts w:ascii="Times New Roman"/>
                <w:b w:val="false"/>
                <w:i w:val="false"/>
                <w:color w:val="000000"/>
                <w:sz w:val="20"/>
              </w:rPr>
              <w:t>
шрифта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интер</w:t>
            </w:r>
          </w:p>
          <w:p>
            <w:pPr>
              <w:spacing w:after="20"/>
              <w:ind w:left="20"/>
              <w:jc w:val="both"/>
            </w:pPr>
            <w:r>
              <w:rPr>
                <w:rFonts w:ascii="Times New Roman"/>
                <w:b w:val="false"/>
                <w:i w:val="false"/>
                <w:color w:val="000000"/>
                <w:sz w:val="20"/>
              </w:rPr>
              <w:t>
линьяжа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строки</w:t>
            </w:r>
          </w:p>
          <w:p>
            <w:pPr>
              <w:spacing w:after="20"/>
              <w:ind w:left="20"/>
              <w:jc w:val="both"/>
            </w:pPr>
            <w:r>
              <w:rPr>
                <w:rFonts w:ascii="Times New Roman"/>
                <w:b w:val="false"/>
                <w:i w:val="false"/>
                <w:color w:val="000000"/>
                <w:sz w:val="20"/>
              </w:rPr>
              <w:t>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шрифта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начертание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Издания</w:t>
            </w:r>
          </w:p>
          <w:p>
            <w:pPr>
              <w:spacing w:after="20"/>
              <w:ind w:left="20"/>
              <w:jc w:val="both"/>
            </w:pPr>
            <w:r>
              <w:rPr>
                <w:rFonts w:ascii="Times New Roman"/>
                <w:b w:val="false"/>
                <w:i w:val="false"/>
                <w:color w:val="000000"/>
                <w:sz w:val="20"/>
              </w:rPr>
              <w:t>
литера-</w:t>
            </w:r>
          </w:p>
          <w:p>
            <w:pPr>
              <w:spacing w:after="20"/>
              <w:ind w:left="20"/>
              <w:jc w:val="both"/>
            </w:pPr>
            <w:r>
              <w:rPr>
                <w:rFonts w:ascii="Times New Roman"/>
                <w:b w:val="false"/>
                <w:i w:val="false"/>
                <w:color w:val="000000"/>
                <w:sz w:val="20"/>
              </w:rPr>
              <w:t>
турно</w:t>
            </w:r>
          </w:p>
          <w:p>
            <w:pPr>
              <w:spacing w:after="20"/>
              <w:ind w:left="20"/>
              <w:jc w:val="both"/>
            </w:pPr>
            <w:r>
              <w:rPr>
                <w:rFonts w:ascii="Times New Roman"/>
                <w:b w:val="false"/>
                <w:i w:val="false"/>
                <w:color w:val="000000"/>
                <w:sz w:val="20"/>
              </w:rPr>
              <w:t>
художест-</w:t>
            </w:r>
          </w:p>
          <w:p>
            <w:pPr>
              <w:spacing w:after="20"/>
              <w:ind w:left="20"/>
              <w:jc w:val="both"/>
            </w:pPr>
            <w:r>
              <w:rPr>
                <w:rFonts w:ascii="Times New Roman"/>
                <w:b w:val="false"/>
                <w:i w:val="false"/>
                <w:color w:val="000000"/>
                <w:sz w:val="20"/>
              </w:rPr>
              <w:t>
венные,</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популярные</w:t>
            </w:r>
          </w:p>
          <w:p>
            <w:pPr>
              <w:spacing w:after="20"/>
              <w:ind w:left="20"/>
              <w:jc w:val="both"/>
            </w:pPr>
            <w:r>
              <w:rPr>
                <w:rFonts w:ascii="Times New Roman"/>
                <w:b w:val="false"/>
                <w:i w:val="false"/>
                <w:color w:val="000000"/>
                <w:sz w:val="20"/>
              </w:rPr>
              <w:t>
и для</w:t>
            </w:r>
          </w:p>
          <w:p>
            <w:pPr>
              <w:spacing w:after="20"/>
              <w:ind w:left="20"/>
              <w:jc w:val="both"/>
            </w:pPr>
            <w:r>
              <w:rPr>
                <w:rFonts w:ascii="Times New Roman"/>
                <w:b w:val="false"/>
                <w:i w:val="false"/>
                <w:color w:val="000000"/>
                <w:sz w:val="20"/>
              </w:rPr>
              <w:t>
дополни</w:t>
            </w:r>
          </w:p>
          <w:p>
            <w:pPr>
              <w:spacing w:after="20"/>
              <w:ind w:left="20"/>
              <w:jc w:val="both"/>
            </w:pPr>
            <w:r>
              <w:rPr>
                <w:rFonts w:ascii="Times New Roman"/>
                <w:b w:val="false"/>
                <w:i w:val="false"/>
                <w:color w:val="000000"/>
                <w:sz w:val="20"/>
              </w:rPr>
              <w:t>
тельного</w:t>
            </w:r>
          </w:p>
          <w:p>
            <w:pPr>
              <w:spacing w:after="20"/>
              <w:ind w:left="20"/>
              <w:jc w:val="both"/>
            </w:pPr>
            <w:r>
              <w:rPr>
                <w:rFonts w:ascii="Times New Roman"/>
                <w:b w:val="false"/>
                <w:i w:val="false"/>
                <w:color w:val="000000"/>
                <w:sz w:val="20"/>
              </w:rPr>
              <w:t>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светлое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полужир-</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прямое или</w:t>
            </w:r>
          </w:p>
          <w:p>
            <w:pPr>
              <w:spacing w:after="20"/>
              <w:ind w:left="20"/>
              <w:jc w:val="both"/>
            </w:pPr>
            <w:r>
              <w:rPr>
                <w:rFonts w:ascii="Times New Roman"/>
                <w:b w:val="false"/>
                <w:i w:val="false"/>
                <w:color w:val="000000"/>
                <w:sz w:val="20"/>
              </w:rPr>
              <w:t>
курсивное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полужир-</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прямое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Издания</w:t>
            </w:r>
          </w:p>
          <w:p>
            <w:pPr>
              <w:spacing w:after="20"/>
              <w:ind w:left="20"/>
              <w:jc w:val="both"/>
            </w:pPr>
            <w:r>
              <w:rPr>
                <w:rFonts w:ascii="Times New Roman"/>
                <w:b w:val="false"/>
                <w:i w:val="false"/>
                <w:color w:val="000000"/>
                <w:sz w:val="20"/>
              </w:rPr>
              <w:t>
справочные</w:t>
            </w:r>
          </w:p>
          <w:p>
            <w:pPr>
              <w:spacing w:after="20"/>
              <w:ind w:left="20"/>
              <w:jc w:val="both"/>
            </w:pPr>
            <w:r>
              <w:rPr>
                <w:rFonts w:ascii="Times New Roman"/>
                <w:b w:val="false"/>
                <w:i w:val="false"/>
                <w:color w:val="000000"/>
                <w:sz w:val="20"/>
              </w:rPr>
              <w:t>
и для</w:t>
            </w:r>
          </w:p>
          <w:p>
            <w:pPr>
              <w:spacing w:after="20"/>
              <w:ind w:left="20"/>
              <w:jc w:val="both"/>
            </w:pPr>
            <w:r>
              <w:rPr>
                <w:rFonts w:ascii="Times New Roman"/>
                <w:b w:val="false"/>
                <w:i w:val="false"/>
                <w:color w:val="000000"/>
                <w:sz w:val="20"/>
              </w:rPr>
              <w:t>
досуга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полужир-</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w:t>
            </w:r>
          </w:p>
          <w:p>
            <w:pPr>
              <w:spacing w:after="20"/>
              <w:ind w:left="20"/>
              <w:jc w:val="both"/>
            </w:pPr>
            <w:r>
              <w:rPr>
                <w:rFonts w:ascii="Times New Roman"/>
                <w:b w:val="false"/>
                <w:i w:val="false"/>
                <w:color w:val="000000"/>
                <w:sz w:val="20"/>
              </w:rPr>
              <w:t>
до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600</w:t>
            </w:r>
          </w:p>
          <w:p>
            <w:pPr>
              <w:spacing w:after="20"/>
              <w:ind w:left="20"/>
              <w:jc w:val="both"/>
            </w:pPr>
            <w:r>
              <w:rPr>
                <w:rFonts w:ascii="Times New Roman"/>
                <w:b w:val="false"/>
                <w:i w:val="false"/>
                <w:color w:val="000000"/>
                <w:sz w:val="20"/>
              </w:rPr>
              <w:t>
до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Допускается для выворотки шрифта при оптической плотности фона не менее 0,5 и печати текста цветными красками.</w:t>
      </w:r>
    </w:p>
    <w:p>
      <w:pPr>
        <w:spacing w:after="0"/>
        <w:ind w:left="0"/>
        <w:jc w:val="both"/>
      </w:pPr>
      <w:r>
        <w:rPr>
          <w:rFonts w:ascii="Times New Roman"/>
          <w:b w:val="false"/>
          <w:i w:val="false"/>
          <w:color w:val="000000"/>
          <w:sz w:val="28"/>
        </w:rPr>
        <w:t>
      **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19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57" w:id="151"/>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шрифтовому оформлению текста в изданиях книжных</w:t>
      </w:r>
      <w:r>
        <w:br/>
      </w:r>
      <w:r>
        <w:rPr>
          <w:rFonts w:ascii="Times New Roman"/>
          <w:b/>
          <w:i w:val="false"/>
          <w:color w:val="000000"/>
        </w:rPr>
        <w:t>и журнальных для детей старшего школьного возраста (15-18 лет)</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w:t>
            </w:r>
          </w:p>
          <w:p>
            <w:pPr>
              <w:spacing w:after="20"/>
              <w:ind w:left="20"/>
              <w:jc w:val="both"/>
            </w:pPr>
            <w:r>
              <w:rPr>
                <w:rFonts w:ascii="Times New Roman"/>
                <w:b w:val="false"/>
                <w:i w:val="false"/>
                <w:color w:val="000000"/>
                <w:sz w:val="20"/>
              </w:rPr>
              <w:t>
изданий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текста</w:t>
            </w:r>
          </w:p>
          <w:p>
            <w:pPr>
              <w:spacing w:after="20"/>
              <w:ind w:left="20"/>
              <w:jc w:val="both"/>
            </w:pPr>
            <w:r>
              <w:rPr>
                <w:rFonts w:ascii="Times New Roman"/>
                <w:b w:val="false"/>
                <w:i w:val="false"/>
                <w:color w:val="000000"/>
                <w:sz w:val="20"/>
              </w:rPr>
              <w:t>
единовре</w:t>
            </w:r>
          </w:p>
          <w:p>
            <w:pPr>
              <w:spacing w:after="20"/>
              <w:ind w:left="20"/>
              <w:jc w:val="both"/>
            </w:pPr>
            <w:r>
              <w:rPr>
                <w:rFonts w:ascii="Times New Roman"/>
                <w:b w:val="false"/>
                <w:i w:val="false"/>
                <w:color w:val="000000"/>
                <w:sz w:val="20"/>
              </w:rPr>
              <w:t>
менного</w:t>
            </w:r>
          </w:p>
          <w:p>
            <w:pPr>
              <w:spacing w:after="20"/>
              <w:ind w:left="20"/>
              <w:jc w:val="both"/>
            </w:pPr>
            <w:r>
              <w:rPr>
                <w:rFonts w:ascii="Times New Roman"/>
                <w:b w:val="false"/>
                <w:i w:val="false"/>
                <w:color w:val="000000"/>
                <w:sz w:val="20"/>
              </w:rPr>
              <w:t>
прочтения</w:t>
            </w:r>
          </w:p>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знаков)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w:t>
            </w:r>
          </w:p>
          <w:p>
            <w:pPr>
              <w:spacing w:after="20"/>
              <w:ind w:left="20"/>
              <w:jc w:val="both"/>
            </w:pPr>
            <w:r>
              <w:rPr>
                <w:rFonts w:ascii="Times New Roman"/>
                <w:b w:val="false"/>
                <w:i w:val="false"/>
                <w:color w:val="000000"/>
                <w:sz w:val="20"/>
              </w:rPr>
              <w:t>
шрифта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интер</w:t>
            </w:r>
          </w:p>
          <w:p>
            <w:pPr>
              <w:spacing w:after="20"/>
              <w:ind w:left="20"/>
              <w:jc w:val="both"/>
            </w:pPr>
            <w:r>
              <w:rPr>
                <w:rFonts w:ascii="Times New Roman"/>
                <w:b w:val="false"/>
                <w:i w:val="false"/>
                <w:color w:val="000000"/>
                <w:sz w:val="20"/>
              </w:rPr>
              <w:t>
линьяжа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строки</w:t>
            </w:r>
          </w:p>
          <w:p>
            <w:pPr>
              <w:spacing w:after="20"/>
              <w:ind w:left="20"/>
              <w:jc w:val="both"/>
            </w:pPr>
            <w:r>
              <w:rPr>
                <w:rFonts w:ascii="Times New Roman"/>
                <w:b w:val="false"/>
                <w:i w:val="false"/>
                <w:color w:val="000000"/>
                <w:sz w:val="20"/>
              </w:rPr>
              <w:t>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Начертание шрифта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Издания</w:t>
            </w:r>
          </w:p>
          <w:p>
            <w:pPr>
              <w:spacing w:after="20"/>
              <w:ind w:left="20"/>
              <w:jc w:val="both"/>
            </w:pPr>
            <w:r>
              <w:rPr>
                <w:rFonts w:ascii="Times New Roman"/>
                <w:b w:val="false"/>
                <w:i w:val="false"/>
                <w:color w:val="000000"/>
                <w:sz w:val="20"/>
              </w:rPr>
              <w:t>
литера-</w:t>
            </w:r>
          </w:p>
          <w:p>
            <w:pPr>
              <w:spacing w:after="20"/>
              <w:ind w:left="20"/>
              <w:jc w:val="both"/>
            </w:pPr>
            <w:r>
              <w:rPr>
                <w:rFonts w:ascii="Times New Roman"/>
                <w:b w:val="false"/>
                <w:i w:val="false"/>
                <w:color w:val="000000"/>
                <w:sz w:val="20"/>
              </w:rPr>
              <w:t>
турно-</w:t>
            </w:r>
          </w:p>
          <w:p>
            <w:pPr>
              <w:spacing w:after="20"/>
              <w:ind w:left="20"/>
              <w:jc w:val="both"/>
            </w:pPr>
            <w:r>
              <w:rPr>
                <w:rFonts w:ascii="Times New Roman"/>
                <w:b w:val="false"/>
                <w:i w:val="false"/>
                <w:color w:val="000000"/>
                <w:sz w:val="20"/>
              </w:rPr>
              <w:t>
художест</w:t>
            </w:r>
          </w:p>
          <w:p>
            <w:pPr>
              <w:spacing w:after="20"/>
              <w:ind w:left="20"/>
              <w:jc w:val="both"/>
            </w:pPr>
            <w:r>
              <w:rPr>
                <w:rFonts w:ascii="Times New Roman"/>
                <w:b w:val="false"/>
                <w:i w:val="false"/>
                <w:color w:val="000000"/>
                <w:sz w:val="20"/>
              </w:rPr>
              <w:t>
венные,</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популярные</w:t>
            </w:r>
          </w:p>
          <w:p>
            <w:pPr>
              <w:spacing w:after="20"/>
              <w:ind w:left="20"/>
              <w:jc w:val="both"/>
            </w:pPr>
            <w:r>
              <w:rPr>
                <w:rFonts w:ascii="Times New Roman"/>
                <w:b w:val="false"/>
                <w:i w:val="false"/>
                <w:color w:val="000000"/>
                <w:sz w:val="20"/>
              </w:rPr>
              <w:t>
и для</w:t>
            </w:r>
          </w:p>
          <w:p>
            <w:pPr>
              <w:spacing w:after="20"/>
              <w:ind w:left="20"/>
              <w:jc w:val="both"/>
            </w:pPr>
            <w:r>
              <w:rPr>
                <w:rFonts w:ascii="Times New Roman"/>
                <w:b w:val="false"/>
                <w:i w:val="false"/>
                <w:color w:val="000000"/>
                <w:sz w:val="20"/>
              </w:rPr>
              <w:t>
дополни</w:t>
            </w:r>
          </w:p>
          <w:p>
            <w:pPr>
              <w:spacing w:after="20"/>
              <w:ind w:left="20"/>
              <w:jc w:val="both"/>
            </w:pPr>
            <w:r>
              <w:rPr>
                <w:rFonts w:ascii="Times New Roman"/>
                <w:b w:val="false"/>
                <w:i w:val="false"/>
                <w:color w:val="000000"/>
                <w:sz w:val="20"/>
              </w:rPr>
              <w:t>
тельного</w:t>
            </w:r>
          </w:p>
          <w:p>
            <w:pPr>
              <w:spacing w:after="20"/>
              <w:ind w:left="20"/>
              <w:jc w:val="both"/>
            </w:pPr>
            <w:r>
              <w:rPr>
                <w:rFonts w:ascii="Times New Roman"/>
                <w:b w:val="false"/>
                <w:i w:val="false"/>
                <w:color w:val="000000"/>
                <w:sz w:val="20"/>
              </w:rPr>
              <w:t>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 или</w:t>
            </w:r>
          </w:p>
          <w:p>
            <w:pPr>
              <w:spacing w:after="20"/>
              <w:ind w:left="20"/>
              <w:jc w:val="both"/>
            </w:pPr>
            <w:r>
              <w:rPr>
                <w:rFonts w:ascii="Times New Roman"/>
                <w:b w:val="false"/>
                <w:i w:val="false"/>
                <w:color w:val="000000"/>
                <w:sz w:val="20"/>
              </w:rPr>
              <w:t>
полужирное, прямое</w:t>
            </w:r>
          </w:p>
          <w:p>
            <w:pPr>
              <w:spacing w:after="20"/>
              <w:ind w:left="20"/>
              <w:jc w:val="both"/>
            </w:pPr>
            <w:r>
              <w:rPr>
                <w:rFonts w:ascii="Times New Roman"/>
                <w:b w:val="false"/>
                <w:i w:val="false"/>
                <w:color w:val="000000"/>
                <w:sz w:val="20"/>
              </w:rPr>
              <w:t>
или курсивное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 прямое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Издания</w:t>
            </w:r>
          </w:p>
          <w:p>
            <w:pPr>
              <w:spacing w:after="20"/>
              <w:ind w:left="20"/>
              <w:jc w:val="both"/>
            </w:pPr>
            <w:r>
              <w:rPr>
                <w:rFonts w:ascii="Times New Roman"/>
                <w:b w:val="false"/>
                <w:i w:val="false"/>
                <w:color w:val="000000"/>
                <w:sz w:val="20"/>
              </w:rPr>
              <w:t>
справочные</w:t>
            </w:r>
          </w:p>
          <w:p>
            <w:pPr>
              <w:spacing w:after="20"/>
              <w:ind w:left="20"/>
              <w:jc w:val="both"/>
            </w:pPr>
            <w:r>
              <w:rPr>
                <w:rFonts w:ascii="Times New Roman"/>
                <w:b w:val="false"/>
                <w:i w:val="false"/>
                <w:color w:val="000000"/>
                <w:sz w:val="20"/>
              </w:rPr>
              <w:t>
и для</w:t>
            </w:r>
          </w:p>
          <w:p>
            <w:pPr>
              <w:spacing w:after="20"/>
              <w:ind w:left="20"/>
              <w:jc w:val="both"/>
            </w:pPr>
            <w:r>
              <w:rPr>
                <w:rFonts w:ascii="Times New Roman"/>
                <w:b w:val="false"/>
                <w:i w:val="false"/>
                <w:color w:val="000000"/>
                <w:sz w:val="20"/>
              </w:rPr>
              <w:t>
досуга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или</w:t>
            </w:r>
          </w:p>
          <w:p>
            <w:pPr>
              <w:spacing w:after="20"/>
              <w:ind w:left="20"/>
              <w:jc w:val="both"/>
            </w:pPr>
            <w:r>
              <w:rPr>
                <w:rFonts w:ascii="Times New Roman"/>
                <w:b w:val="false"/>
                <w:i w:val="false"/>
                <w:color w:val="000000"/>
                <w:sz w:val="20"/>
              </w:rPr>
              <w:t>
широкое,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w:t>
            </w:r>
          </w:p>
          <w:p>
            <w:pPr>
              <w:spacing w:after="20"/>
              <w:ind w:left="20"/>
              <w:jc w:val="both"/>
            </w:pPr>
            <w:r>
              <w:rPr>
                <w:rFonts w:ascii="Times New Roman"/>
                <w:b w:val="false"/>
                <w:i w:val="false"/>
                <w:color w:val="000000"/>
                <w:sz w:val="20"/>
              </w:rPr>
              <w:t>
до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600</w:t>
            </w:r>
          </w:p>
          <w:p>
            <w:pPr>
              <w:spacing w:after="20"/>
              <w:ind w:left="20"/>
              <w:jc w:val="both"/>
            </w:pPr>
            <w:r>
              <w:rPr>
                <w:rFonts w:ascii="Times New Roman"/>
                <w:b w:val="false"/>
                <w:i w:val="false"/>
                <w:color w:val="000000"/>
                <w:sz w:val="20"/>
              </w:rPr>
              <w:t>
до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Допускается для выворотки шрифта при оптической плотности фона не менее 0,4 и печати текста цветными красками.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20</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20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59" w:id="152"/>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шрифтовому оформлению текста при 2- и</w:t>
      </w:r>
      <w:r>
        <w:br/>
      </w:r>
      <w:r>
        <w:rPr>
          <w:rFonts w:ascii="Times New Roman"/>
          <w:b/>
          <w:i w:val="false"/>
          <w:color w:val="000000"/>
        </w:rPr>
        <w:t xml:space="preserve">3-колонном наборе в изданиях книжных и журнальных </w:t>
      </w:r>
      <w:r>
        <w:rPr>
          <w:rFonts w:ascii="Times New Roman"/>
          <w:b/>
          <w:i w:val="false"/>
          <w:color w:val="000000"/>
          <w:vertAlign w:val="superscript"/>
        </w:rPr>
        <w:t>&lt;1&gt;</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Двухколонный</w:t>
            </w:r>
          </w:p>
          <w:p>
            <w:pPr>
              <w:spacing w:after="20"/>
              <w:ind w:left="20"/>
              <w:jc w:val="both"/>
            </w:pPr>
            <w:r>
              <w:rPr>
                <w:rFonts w:ascii="Times New Roman"/>
                <w:b w:val="false"/>
                <w:i w:val="false"/>
                <w:color w:val="000000"/>
                <w:sz w:val="20"/>
              </w:rPr>
              <w:t>
набор</w:t>
            </w:r>
          </w:p>
          <w:p>
            <w:pPr>
              <w:spacing w:after="20"/>
              <w:ind w:left="20"/>
              <w:jc w:val="both"/>
            </w:pPr>
            <w:r>
              <w:rPr>
                <w:rFonts w:ascii="Times New Roman"/>
                <w:b w:val="false"/>
                <w:i w:val="false"/>
                <w:color w:val="000000"/>
                <w:sz w:val="20"/>
              </w:rPr>
              <w:t>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p>
            <w:pPr>
              <w:spacing w:after="20"/>
              <w:ind w:left="20"/>
              <w:jc w:val="both"/>
            </w:pPr>
            <w:r>
              <w:rPr>
                <w:rFonts w:ascii="Times New Roman"/>
                <w:b w:val="false"/>
                <w:i w:val="false"/>
                <w:color w:val="000000"/>
                <w:sz w:val="20"/>
              </w:rPr>
              <w:t>
между</w:t>
            </w:r>
          </w:p>
          <w:p>
            <w:pPr>
              <w:spacing w:after="20"/>
              <w:ind w:left="20"/>
              <w:jc w:val="both"/>
            </w:pPr>
            <w:r>
              <w:rPr>
                <w:rFonts w:ascii="Times New Roman"/>
                <w:b w:val="false"/>
                <w:i w:val="false"/>
                <w:color w:val="000000"/>
                <w:sz w:val="20"/>
              </w:rPr>
              <w:t>
колонками</w:t>
            </w:r>
          </w:p>
          <w:p>
            <w:pPr>
              <w:spacing w:after="20"/>
              <w:ind w:left="20"/>
              <w:jc w:val="both"/>
            </w:pPr>
            <w:r>
              <w:rPr>
                <w:rFonts w:ascii="Times New Roman"/>
                <w:b w:val="false"/>
                <w:i w:val="false"/>
                <w:color w:val="000000"/>
                <w:sz w:val="20"/>
              </w:rPr>
              <w:t>
(мм, не</w:t>
            </w:r>
          </w:p>
          <w:p>
            <w:pPr>
              <w:spacing w:after="20"/>
              <w:ind w:left="20"/>
              <w:jc w:val="both"/>
            </w:pPr>
            <w:r>
              <w:rPr>
                <w:rFonts w:ascii="Times New Roman"/>
                <w:b w:val="false"/>
                <w:i w:val="false"/>
                <w:color w:val="000000"/>
                <w:sz w:val="20"/>
              </w:rPr>
              <w:t>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Трехколонный</w:t>
            </w:r>
          </w:p>
          <w:p>
            <w:pPr>
              <w:spacing w:after="20"/>
              <w:ind w:left="20"/>
              <w:jc w:val="both"/>
            </w:pPr>
            <w:r>
              <w:rPr>
                <w:rFonts w:ascii="Times New Roman"/>
                <w:b w:val="false"/>
                <w:i w:val="false"/>
                <w:color w:val="000000"/>
                <w:sz w:val="20"/>
              </w:rPr>
              <w:t>
набор</w:t>
            </w:r>
          </w:p>
          <w:p>
            <w:pPr>
              <w:spacing w:after="20"/>
              <w:ind w:left="20"/>
              <w:jc w:val="both"/>
            </w:pPr>
            <w:r>
              <w:rPr>
                <w:rFonts w:ascii="Times New Roman"/>
                <w:b w:val="false"/>
                <w:i w:val="false"/>
                <w:color w:val="000000"/>
                <w:sz w:val="20"/>
              </w:rPr>
              <w:t>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p>
            <w:pPr>
              <w:spacing w:after="20"/>
              <w:ind w:left="20"/>
              <w:jc w:val="both"/>
            </w:pPr>
            <w:r>
              <w:rPr>
                <w:rFonts w:ascii="Times New Roman"/>
                <w:b w:val="false"/>
                <w:i w:val="false"/>
                <w:color w:val="000000"/>
                <w:sz w:val="20"/>
              </w:rPr>
              <w:t>
между</w:t>
            </w:r>
          </w:p>
          <w:p>
            <w:pPr>
              <w:spacing w:after="20"/>
              <w:ind w:left="20"/>
              <w:jc w:val="both"/>
            </w:pPr>
            <w:r>
              <w:rPr>
                <w:rFonts w:ascii="Times New Roman"/>
                <w:b w:val="false"/>
                <w:i w:val="false"/>
                <w:color w:val="000000"/>
                <w:sz w:val="20"/>
              </w:rPr>
              <w:t>
колонками (мм,</w:t>
            </w:r>
          </w:p>
          <w:p>
            <w:pPr>
              <w:spacing w:after="20"/>
              <w:ind w:left="20"/>
              <w:jc w:val="both"/>
            </w:pPr>
            <w:r>
              <w:rPr>
                <w:rFonts w:ascii="Times New Roman"/>
                <w:b w:val="false"/>
                <w:i w:val="false"/>
                <w:color w:val="000000"/>
                <w:sz w:val="20"/>
              </w:rPr>
              <w:t>
не менее)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(3-6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стихов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w:t>
            </w:r>
          </w:p>
          <w:p>
            <w:pPr>
              <w:spacing w:after="20"/>
              <w:ind w:left="20"/>
              <w:jc w:val="both"/>
            </w:pPr>
            <w:r>
              <w:rPr>
                <w:rFonts w:ascii="Times New Roman"/>
                <w:b w:val="false"/>
                <w:i w:val="false"/>
                <w:color w:val="000000"/>
                <w:sz w:val="20"/>
              </w:rPr>
              <w:t>
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(7-10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стихов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научно-</w:t>
            </w:r>
          </w:p>
          <w:p>
            <w:pPr>
              <w:spacing w:after="20"/>
              <w:ind w:left="20"/>
              <w:jc w:val="both"/>
            </w:pPr>
            <w:r>
              <w:rPr>
                <w:rFonts w:ascii="Times New Roman"/>
                <w:b w:val="false"/>
                <w:i w:val="false"/>
                <w:color w:val="000000"/>
                <w:sz w:val="20"/>
              </w:rPr>
              <w:t>
популярных</w:t>
            </w:r>
          </w:p>
          <w:p>
            <w:pPr>
              <w:spacing w:after="20"/>
              <w:ind w:left="20"/>
              <w:jc w:val="both"/>
            </w:pPr>
            <w:r>
              <w:rPr>
                <w:rFonts w:ascii="Times New Roman"/>
                <w:b w:val="false"/>
                <w:i w:val="false"/>
                <w:color w:val="000000"/>
                <w:sz w:val="20"/>
              </w:rPr>
              <w:t>
изданиях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изданиях</w:t>
            </w:r>
          </w:p>
          <w:p>
            <w:pPr>
              <w:spacing w:after="20"/>
              <w:ind w:left="20"/>
              <w:jc w:val="both"/>
            </w:pPr>
            <w:r>
              <w:rPr>
                <w:rFonts w:ascii="Times New Roman"/>
                <w:b w:val="false"/>
                <w:i w:val="false"/>
                <w:color w:val="000000"/>
                <w:sz w:val="20"/>
              </w:rPr>
              <w:t>
справочных и</w:t>
            </w:r>
          </w:p>
          <w:p>
            <w:pPr>
              <w:spacing w:after="20"/>
              <w:ind w:left="20"/>
              <w:jc w:val="both"/>
            </w:pPr>
            <w:r>
              <w:rPr>
                <w:rFonts w:ascii="Times New Roman"/>
                <w:b w:val="false"/>
                <w:i w:val="false"/>
                <w:color w:val="000000"/>
                <w:sz w:val="20"/>
              </w:rPr>
              <w:t>
для досуга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или 6</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p>
            <w:pPr>
              <w:spacing w:after="20"/>
              <w:ind w:left="20"/>
              <w:jc w:val="both"/>
            </w:pPr>
            <w:r>
              <w:rPr>
                <w:rFonts w:ascii="Times New Roman"/>
                <w:b w:val="false"/>
                <w:i w:val="false"/>
                <w:color w:val="000000"/>
                <w:sz w:val="20"/>
              </w:rPr>
              <w:t>
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(11-14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стихов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изданиях</w:t>
            </w:r>
          </w:p>
          <w:p>
            <w:pPr>
              <w:spacing w:after="20"/>
              <w:ind w:left="20"/>
              <w:jc w:val="both"/>
            </w:pPr>
            <w:r>
              <w:rPr>
                <w:rFonts w:ascii="Times New Roman"/>
                <w:b w:val="false"/>
                <w:i w:val="false"/>
                <w:color w:val="000000"/>
                <w:sz w:val="20"/>
              </w:rPr>
              <w:t>
справочных и</w:t>
            </w:r>
          </w:p>
          <w:p>
            <w:pPr>
              <w:spacing w:after="20"/>
              <w:ind w:left="20"/>
              <w:jc w:val="both"/>
            </w:pPr>
            <w:r>
              <w:rPr>
                <w:rFonts w:ascii="Times New Roman"/>
                <w:b w:val="false"/>
                <w:i w:val="false"/>
                <w:color w:val="000000"/>
                <w:sz w:val="20"/>
              </w:rPr>
              <w:t>
для досуга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или 6</w:t>
            </w: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изданиях</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популярных,</w:t>
            </w:r>
          </w:p>
          <w:p>
            <w:pPr>
              <w:spacing w:after="20"/>
              <w:ind w:left="20"/>
              <w:jc w:val="both"/>
            </w:pPr>
            <w:r>
              <w:rPr>
                <w:rFonts w:ascii="Times New Roman"/>
                <w:b w:val="false"/>
                <w:i w:val="false"/>
                <w:color w:val="000000"/>
                <w:sz w:val="20"/>
              </w:rPr>
              <w:t>
справочных и</w:t>
            </w:r>
          </w:p>
          <w:p>
            <w:pPr>
              <w:spacing w:after="20"/>
              <w:ind w:left="20"/>
              <w:jc w:val="both"/>
            </w:pPr>
            <w:r>
              <w:rPr>
                <w:rFonts w:ascii="Times New Roman"/>
                <w:b w:val="false"/>
                <w:i w:val="false"/>
                <w:color w:val="000000"/>
                <w:sz w:val="20"/>
              </w:rPr>
              <w:t>
для досуга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или 6</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w:t>
            </w:r>
          </w:p>
          <w:p>
            <w:pPr>
              <w:spacing w:after="20"/>
              <w:ind w:left="20"/>
              <w:jc w:val="both"/>
            </w:pPr>
            <w:r>
              <w:rPr>
                <w:rFonts w:ascii="Times New Roman"/>
                <w:b w:val="false"/>
                <w:i w:val="false"/>
                <w:color w:val="000000"/>
                <w:sz w:val="20"/>
              </w:rPr>
              <w:t>
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(15-18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всех видах</w:t>
            </w:r>
          </w:p>
          <w:p>
            <w:pPr>
              <w:spacing w:after="20"/>
              <w:ind w:left="20"/>
              <w:jc w:val="both"/>
            </w:pPr>
            <w:r>
              <w:rPr>
                <w:rFonts w:ascii="Times New Roman"/>
                <w:b w:val="false"/>
                <w:i w:val="false"/>
                <w:color w:val="000000"/>
                <w:sz w:val="20"/>
              </w:rPr>
              <w:t>
изданий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или 6</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изданиях</w:t>
            </w:r>
          </w:p>
          <w:p>
            <w:pPr>
              <w:spacing w:after="20"/>
              <w:ind w:left="20"/>
              <w:jc w:val="both"/>
            </w:pPr>
            <w:r>
              <w:rPr>
                <w:rFonts w:ascii="Times New Roman"/>
                <w:b w:val="false"/>
                <w:i w:val="false"/>
                <w:color w:val="000000"/>
                <w:sz w:val="20"/>
              </w:rPr>
              <w:t>
справочных и</w:t>
            </w:r>
          </w:p>
          <w:p>
            <w:pPr>
              <w:spacing w:after="20"/>
              <w:ind w:left="20"/>
              <w:jc w:val="both"/>
            </w:pPr>
            <w:r>
              <w:rPr>
                <w:rFonts w:ascii="Times New Roman"/>
                <w:b w:val="false"/>
                <w:i w:val="false"/>
                <w:color w:val="000000"/>
                <w:sz w:val="20"/>
              </w:rPr>
              <w:t>
для досуга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Параметры шрифтового оформления должны соответствовать требованиям в соответствии с видом издания и возрастом пользователя.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При наличии разделительной линии.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21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bookmarkStart w:name="z161" w:id="153"/>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шрифтовому оформлению текста в изданиях</w:t>
      </w:r>
      <w:r>
        <w:br/>
      </w:r>
      <w:r>
        <w:rPr>
          <w:rFonts w:ascii="Times New Roman"/>
          <w:b/>
          <w:i w:val="false"/>
          <w:color w:val="000000"/>
        </w:rPr>
        <w:t>книжных и журнальных при печати на цветном, сером фоне и</w:t>
      </w:r>
      <w:r>
        <w:br/>
      </w:r>
      <w:r>
        <w:rPr>
          <w:rFonts w:ascii="Times New Roman"/>
          <w:b/>
          <w:i w:val="false"/>
          <w:color w:val="000000"/>
        </w:rPr>
        <w:t>многокрасочных иллюстрациях</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w:t>
            </w:r>
          </w:p>
          <w:p>
            <w:pPr>
              <w:spacing w:after="20"/>
              <w:ind w:left="20"/>
              <w:jc w:val="both"/>
            </w:pPr>
            <w:r>
              <w:rPr>
                <w:rFonts w:ascii="Times New Roman"/>
                <w:b w:val="false"/>
                <w:i w:val="false"/>
                <w:color w:val="000000"/>
                <w:sz w:val="20"/>
              </w:rPr>
              <w:t>
группа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текста</w:t>
            </w:r>
          </w:p>
          <w:p>
            <w:pPr>
              <w:spacing w:after="20"/>
              <w:ind w:left="20"/>
              <w:jc w:val="both"/>
            </w:pPr>
            <w:r>
              <w:rPr>
                <w:rFonts w:ascii="Times New Roman"/>
                <w:b w:val="false"/>
                <w:i w:val="false"/>
                <w:color w:val="000000"/>
                <w:sz w:val="20"/>
              </w:rPr>
              <w:t>
единовре-</w:t>
            </w:r>
          </w:p>
          <w:p>
            <w:pPr>
              <w:spacing w:after="20"/>
              <w:ind w:left="20"/>
              <w:jc w:val="both"/>
            </w:pPr>
            <w:r>
              <w:rPr>
                <w:rFonts w:ascii="Times New Roman"/>
                <w:b w:val="false"/>
                <w:i w:val="false"/>
                <w:color w:val="000000"/>
                <w:sz w:val="20"/>
              </w:rPr>
              <w:t>
менного</w:t>
            </w:r>
          </w:p>
          <w:p>
            <w:pPr>
              <w:spacing w:after="20"/>
              <w:ind w:left="20"/>
              <w:jc w:val="both"/>
            </w:pPr>
            <w:r>
              <w:rPr>
                <w:rFonts w:ascii="Times New Roman"/>
                <w:b w:val="false"/>
                <w:i w:val="false"/>
                <w:color w:val="000000"/>
                <w:sz w:val="20"/>
              </w:rPr>
              <w:t>
прочтения</w:t>
            </w:r>
          </w:p>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знаков)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w:t>
            </w:r>
          </w:p>
          <w:p>
            <w:pPr>
              <w:spacing w:after="20"/>
              <w:ind w:left="20"/>
              <w:jc w:val="both"/>
            </w:pPr>
            <w:r>
              <w:rPr>
                <w:rFonts w:ascii="Times New Roman"/>
                <w:b w:val="false"/>
                <w:i w:val="false"/>
                <w:color w:val="000000"/>
                <w:sz w:val="20"/>
              </w:rPr>
              <w:t>
шрифта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интер-</w:t>
            </w:r>
          </w:p>
          <w:p>
            <w:pPr>
              <w:spacing w:after="20"/>
              <w:ind w:left="20"/>
              <w:jc w:val="both"/>
            </w:pPr>
            <w:r>
              <w:rPr>
                <w:rFonts w:ascii="Times New Roman"/>
                <w:b w:val="false"/>
                <w:i w:val="false"/>
                <w:color w:val="000000"/>
                <w:sz w:val="20"/>
              </w:rPr>
              <w:t>
линьяжа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строки</w:t>
            </w:r>
          </w:p>
          <w:p>
            <w:pPr>
              <w:spacing w:after="20"/>
              <w:ind w:left="20"/>
              <w:jc w:val="both"/>
            </w:pPr>
            <w:r>
              <w:rPr>
                <w:rFonts w:ascii="Times New Roman"/>
                <w:b w:val="false"/>
                <w:i w:val="false"/>
                <w:color w:val="000000"/>
                <w:sz w:val="20"/>
              </w:rPr>
              <w:t>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шрифта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шрифта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начертание</w:t>
            </w:r>
          </w:p>
          <w:p>
            <w:pPr>
              <w:spacing w:after="20"/>
              <w:ind w:left="20"/>
              <w:jc w:val="both"/>
            </w:pPr>
            <w:r>
              <w:rPr>
                <w:rFonts w:ascii="Times New Roman"/>
                <w:b w:val="false"/>
                <w:i w:val="false"/>
                <w:color w:val="000000"/>
                <w:sz w:val="20"/>
              </w:rPr>
              <w:t>
шрифта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(3-6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и</w:t>
            </w:r>
          </w:p>
          <w:p>
            <w:pPr>
              <w:spacing w:after="20"/>
              <w:ind w:left="20"/>
              <w:jc w:val="both"/>
            </w:pPr>
            <w:r>
              <w:rPr>
                <w:rFonts w:ascii="Times New Roman"/>
                <w:b w:val="false"/>
                <w:i w:val="false"/>
                <w:color w:val="000000"/>
                <w:sz w:val="20"/>
              </w:rPr>
              <w:t>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w:t>
            </w:r>
          </w:p>
          <w:p>
            <w:pPr>
              <w:spacing w:after="20"/>
              <w:ind w:left="20"/>
              <w:jc w:val="both"/>
            </w:pPr>
            <w:r>
              <w:rPr>
                <w:rFonts w:ascii="Times New Roman"/>
                <w:b w:val="false"/>
                <w:i w:val="false"/>
                <w:color w:val="000000"/>
                <w:sz w:val="20"/>
              </w:rPr>
              <w:t>
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(7-10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и</w:t>
            </w:r>
          </w:p>
          <w:p>
            <w:pPr>
              <w:spacing w:after="20"/>
              <w:ind w:left="20"/>
              <w:jc w:val="both"/>
            </w:pPr>
            <w:r>
              <w:rPr>
                <w:rFonts w:ascii="Times New Roman"/>
                <w:b w:val="false"/>
                <w:i w:val="false"/>
                <w:color w:val="000000"/>
                <w:sz w:val="20"/>
              </w:rPr>
              <w:t>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w:t>
            </w:r>
          </w:p>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p>
            <w:pPr>
              <w:spacing w:after="20"/>
              <w:ind w:left="20"/>
              <w:jc w:val="both"/>
            </w:pPr>
            <w:r>
              <w:rPr>
                <w:rFonts w:ascii="Times New Roman"/>
                <w:b w:val="false"/>
                <w:i w:val="false"/>
                <w:color w:val="000000"/>
                <w:sz w:val="20"/>
              </w:rPr>
              <w:t>
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(11 - 14</w:t>
            </w:r>
          </w:p>
          <w:p>
            <w:pPr>
              <w:spacing w:after="20"/>
              <w:ind w:left="20"/>
              <w:jc w:val="both"/>
            </w:pPr>
            <w:r>
              <w:rPr>
                <w:rFonts w:ascii="Times New Roman"/>
                <w:b w:val="false"/>
                <w:i w:val="false"/>
                <w:color w:val="000000"/>
                <w:sz w:val="20"/>
              </w:rPr>
              <w:t>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и</w:t>
            </w:r>
          </w:p>
          <w:p>
            <w:pPr>
              <w:spacing w:after="20"/>
              <w:ind w:left="20"/>
              <w:jc w:val="both"/>
            </w:pPr>
            <w:r>
              <w:rPr>
                <w:rFonts w:ascii="Times New Roman"/>
                <w:b w:val="false"/>
                <w:i w:val="false"/>
                <w:color w:val="000000"/>
                <w:sz w:val="20"/>
              </w:rPr>
              <w:t>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w:t>
            </w:r>
          </w:p>
          <w:p>
            <w:pPr>
              <w:spacing w:after="20"/>
              <w:ind w:left="20"/>
              <w:jc w:val="both"/>
            </w:pPr>
            <w:r>
              <w:rPr>
                <w:rFonts w:ascii="Times New Roman"/>
                <w:b w:val="false"/>
                <w:i w:val="false"/>
                <w:color w:val="000000"/>
                <w:sz w:val="20"/>
              </w:rPr>
              <w:t>
до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светлое или</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w:t>
            </w:r>
          </w:p>
          <w:p>
            <w:pPr>
              <w:spacing w:after="20"/>
              <w:ind w:left="20"/>
              <w:jc w:val="both"/>
            </w:pPr>
            <w:r>
              <w:rPr>
                <w:rFonts w:ascii="Times New Roman"/>
                <w:b w:val="false"/>
                <w:i w:val="false"/>
                <w:color w:val="000000"/>
                <w:sz w:val="20"/>
              </w:rPr>
              <w:t>
до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w:t>
            </w:r>
          </w:p>
          <w:p>
            <w:pPr>
              <w:spacing w:after="20"/>
              <w:ind w:left="20"/>
              <w:jc w:val="both"/>
            </w:pPr>
            <w:r>
              <w:rPr>
                <w:rFonts w:ascii="Times New Roman"/>
                <w:b w:val="false"/>
                <w:i w:val="false"/>
                <w:color w:val="000000"/>
                <w:sz w:val="20"/>
              </w:rPr>
              <w:t>
группа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текста</w:t>
            </w:r>
          </w:p>
          <w:p>
            <w:pPr>
              <w:spacing w:after="20"/>
              <w:ind w:left="20"/>
              <w:jc w:val="both"/>
            </w:pPr>
            <w:r>
              <w:rPr>
                <w:rFonts w:ascii="Times New Roman"/>
                <w:b w:val="false"/>
                <w:i w:val="false"/>
                <w:color w:val="000000"/>
                <w:sz w:val="20"/>
              </w:rPr>
              <w:t>
единовре-</w:t>
            </w:r>
          </w:p>
          <w:p>
            <w:pPr>
              <w:spacing w:after="20"/>
              <w:ind w:left="20"/>
              <w:jc w:val="both"/>
            </w:pPr>
            <w:r>
              <w:rPr>
                <w:rFonts w:ascii="Times New Roman"/>
                <w:b w:val="false"/>
                <w:i w:val="false"/>
                <w:color w:val="000000"/>
                <w:sz w:val="20"/>
              </w:rPr>
              <w:t>
менного</w:t>
            </w:r>
          </w:p>
          <w:p>
            <w:pPr>
              <w:spacing w:after="20"/>
              <w:ind w:left="20"/>
              <w:jc w:val="both"/>
            </w:pPr>
            <w:r>
              <w:rPr>
                <w:rFonts w:ascii="Times New Roman"/>
                <w:b w:val="false"/>
                <w:i w:val="false"/>
                <w:color w:val="000000"/>
                <w:sz w:val="20"/>
              </w:rPr>
              <w:t>
прочтения</w:t>
            </w:r>
          </w:p>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знаков)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w:t>
            </w:r>
          </w:p>
          <w:p>
            <w:pPr>
              <w:spacing w:after="20"/>
              <w:ind w:left="20"/>
              <w:jc w:val="both"/>
            </w:pPr>
            <w:r>
              <w:rPr>
                <w:rFonts w:ascii="Times New Roman"/>
                <w:b w:val="false"/>
                <w:i w:val="false"/>
                <w:color w:val="000000"/>
                <w:sz w:val="20"/>
              </w:rPr>
              <w:t>
шрифта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интер-</w:t>
            </w:r>
          </w:p>
          <w:p>
            <w:pPr>
              <w:spacing w:after="20"/>
              <w:ind w:left="20"/>
              <w:jc w:val="both"/>
            </w:pPr>
            <w:r>
              <w:rPr>
                <w:rFonts w:ascii="Times New Roman"/>
                <w:b w:val="false"/>
                <w:i w:val="false"/>
                <w:color w:val="000000"/>
                <w:sz w:val="20"/>
              </w:rPr>
              <w:t>
линьяжа</w:t>
            </w:r>
          </w:p>
          <w:p>
            <w:pPr>
              <w:spacing w:after="20"/>
              <w:ind w:left="20"/>
              <w:jc w:val="both"/>
            </w:pPr>
            <w:r>
              <w:rPr>
                <w:rFonts w:ascii="Times New Roman"/>
                <w:b w:val="false"/>
                <w:i w:val="false"/>
                <w:color w:val="000000"/>
                <w:sz w:val="20"/>
              </w:rPr>
              <w:t>
(пунк-</w:t>
            </w:r>
          </w:p>
          <w:p>
            <w:pPr>
              <w:spacing w:after="20"/>
              <w:ind w:left="20"/>
              <w:jc w:val="both"/>
            </w:pPr>
            <w:r>
              <w:rPr>
                <w:rFonts w:ascii="Times New Roman"/>
                <w:b w:val="false"/>
                <w:i w:val="false"/>
                <w:color w:val="000000"/>
                <w:sz w:val="20"/>
              </w:rPr>
              <w:t>
тов, не</w:t>
            </w:r>
          </w:p>
          <w:p>
            <w:pPr>
              <w:spacing w:after="20"/>
              <w:ind w:left="20"/>
              <w:jc w:val="both"/>
            </w:pPr>
            <w:r>
              <w:rPr>
                <w:rFonts w:ascii="Times New Roman"/>
                <w:b w:val="false"/>
                <w:i w:val="false"/>
                <w:color w:val="000000"/>
                <w:sz w:val="20"/>
              </w:rPr>
              <w:t>
менее)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w:t>
            </w:r>
          </w:p>
          <w:p>
            <w:pPr>
              <w:spacing w:after="20"/>
              <w:ind w:left="20"/>
              <w:jc w:val="both"/>
            </w:pPr>
            <w:r>
              <w:rPr>
                <w:rFonts w:ascii="Times New Roman"/>
                <w:b w:val="false"/>
                <w:i w:val="false"/>
                <w:color w:val="000000"/>
                <w:sz w:val="20"/>
              </w:rPr>
              <w:t>
маль-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длина</w:t>
            </w:r>
          </w:p>
          <w:p>
            <w:pPr>
              <w:spacing w:after="20"/>
              <w:ind w:left="20"/>
              <w:jc w:val="both"/>
            </w:pPr>
            <w:r>
              <w:rPr>
                <w:rFonts w:ascii="Times New Roman"/>
                <w:b w:val="false"/>
                <w:i w:val="false"/>
                <w:color w:val="000000"/>
                <w:sz w:val="20"/>
              </w:rPr>
              <w:t>
строки</w:t>
            </w:r>
          </w:p>
          <w:p>
            <w:pPr>
              <w:spacing w:after="20"/>
              <w:ind w:left="20"/>
              <w:jc w:val="both"/>
            </w:pPr>
            <w:r>
              <w:rPr>
                <w:rFonts w:ascii="Times New Roman"/>
                <w:b w:val="false"/>
                <w:i w:val="false"/>
                <w:color w:val="000000"/>
                <w:sz w:val="20"/>
              </w:rPr>
              <w:t>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шрифта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p>
            <w:pPr>
              <w:spacing w:after="20"/>
              <w:ind w:left="20"/>
              <w:jc w:val="both"/>
            </w:pPr>
            <w:r>
              <w:rPr>
                <w:rFonts w:ascii="Times New Roman"/>
                <w:b w:val="false"/>
                <w:i w:val="false"/>
                <w:color w:val="000000"/>
                <w:sz w:val="20"/>
              </w:rPr>
              <w:t>
шрифта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начертание</w:t>
            </w:r>
          </w:p>
          <w:p>
            <w:pPr>
              <w:spacing w:after="20"/>
              <w:ind w:left="20"/>
              <w:jc w:val="both"/>
            </w:pPr>
            <w:r>
              <w:rPr>
                <w:rFonts w:ascii="Times New Roman"/>
                <w:b w:val="false"/>
                <w:i w:val="false"/>
                <w:color w:val="000000"/>
                <w:sz w:val="20"/>
              </w:rPr>
              <w:t>
шрифта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p>
            <w:pPr>
              <w:spacing w:after="20"/>
              <w:ind w:left="20"/>
              <w:jc w:val="both"/>
            </w:pPr>
            <w:r>
              <w:rPr>
                <w:rFonts w:ascii="Times New Roman"/>
                <w:b w:val="false"/>
                <w:i w:val="false"/>
                <w:color w:val="000000"/>
                <w:sz w:val="20"/>
              </w:rPr>
              <w:t>
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(11 - 14</w:t>
            </w:r>
          </w:p>
          <w:p>
            <w:pPr>
              <w:spacing w:after="20"/>
              <w:ind w:left="20"/>
              <w:jc w:val="both"/>
            </w:pPr>
            <w:r>
              <w:rPr>
                <w:rFonts w:ascii="Times New Roman"/>
                <w:b w:val="false"/>
                <w:i w:val="false"/>
                <w:color w:val="000000"/>
                <w:sz w:val="20"/>
              </w:rPr>
              <w:t>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600</w:t>
            </w:r>
          </w:p>
          <w:p>
            <w:pPr>
              <w:spacing w:after="20"/>
              <w:ind w:left="20"/>
              <w:jc w:val="both"/>
            </w:pPr>
            <w:r>
              <w:rPr>
                <w:rFonts w:ascii="Times New Roman"/>
                <w:b w:val="false"/>
                <w:i w:val="false"/>
                <w:color w:val="000000"/>
                <w:sz w:val="20"/>
              </w:rPr>
              <w:t>
до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w:t>
            </w:r>
          </w:p>
          <w:p>
            <w:pPr>
              <w:spacing w:after="20"/>
              <w:ind w:left="20"/>
              <w:jc w:val="both"/>
            </w:pPr>
            <w:r>
              <w:rPr>
                <w:rFonts w:ascii="Times New Roman"/>
                <w:b w:val="false"/>
                <w:i w:val="false"/>
                <w:color w:val="000000"/>
                <w:sz w:val="20"/>
              </w:rPr>
              <w:t>
школьный</w:t>
            </w:r>
          </w:p>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(15-18</w:t>
            </w:r>
          </w:p>
          <w:p>
            <w:pPr>
              <w:spacing w:after="20"/>
              <w:ind w:left="20"/>
              <w:jc w:val="both"/>
            </w:pPr>
            <w:r>
              <w:rPr>
                <w:rFonts w:ascii="Times New Roman"/>
                <w:b w:val="false"/>
                <w:i w:val="false"/>
                <w:color w:val="000000"/>
                <w:sz w:val="20"/>
              </w:rPr>
              <w:t>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и</w:t>
            </w:r>
          </w:p>
          <w:p>
            <w:pPr>
              <w:spacing w:after="20"/>
              <w:ind w:left="20"/>
              <w:jc w:val="both"/>
            </w:pPr>
            <w:r>
              <w:rPr>
                <w:rFonts w:ascii="Times New Roman"/>
                <w:b w:val="false"/>
                <w:i w:val="false"/>
                <w:color w:val="000000"/>
                <w:sz w:val="20"/>
              </w:rPr>
              <w:t>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широкое,</w:t>
            </w:r>
          </w:p>
          <w:p>
            <w:pPr>
              <w:spacing w:after="20"/>
              <w:ind w:left="20"/>
              <w:jc w:val="both"/>
            </w:pPr>
            <w:r>
              <w:rPr>
                <w:rFonts w:ascii="Times New Roman"/>
                <w:b w:val="false"/>
                <w:i w:val="false"/>
                <w:color w:val="000000"/>
                <w:sz w:val="20"/>
              </w:rPr>
              <w:t>
светлое,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w:t>
            </w:r>
          </w:p>
          <w:p>
            <w:pPr>
              <w:spacing w:after="20"/>
              <w:ind w:left="20"/>
              <w:jc w:val="both"/>
            </w:pPr>
            <w:r>
              <w:rPr>
                <w:rFonts w:ascii="Times New Roman"/>
                <w:b w:val="false"/>
                <w:i w:val="false"/>
                <w:color w:val="000000"/>
                <w:sz w:val="20"/>
              </w:rPr>
              <w:t>
до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600</w:t>
            </w:r>
          </w:p>
          <w:p>
            <w:pPr>
              <w:spacing w:after="20"/>
              <w:ind w:left="20"/>
              <w:jc w:val="both"/>
            </w:pPr>
            <w:r>
              <w:rPr>
                <w:rFonts w:ascii="Times New Roman"/>
                <w:b w:val="false"/>
                <w:i w:val="false"/>
                <w:color w:val="000000"/>
                <w:sz w:val="20"/>
              </w:rPr>
              <w:t>
до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p>
            <w:pPr>
              <w:spacing w:after="20"/>
              <w:ind w:left="20"/>
              <w:jc w:val="both"/>
            </w:pPr>
            <w:r>
              <w:rPr>
                <w:rFonts w:ascii="Times New Roman"/>
                <w:b w:val="false"/>
                <w:i w:val="false"/>
                <w:color w:val="000000"/>
                <w:sz w:val="20"/>
              </w:rPr>
              <w:t>
прямое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w:t>
            </w:r>
          </w:p>
          <w:p>
            <w:pPr>
              <w:spacing w:after="20"/>
              <w:ind w:left="20"/>
              <w:jc w:val="both"/>
            </w:pPr>
            <w:r>
              <w:rPr>
                <w:rFonts w:ascii="Times New Roman"/>
                <w:b w:val="false"/>
                <w:i w:val="false"/>
                <w:color w:val="000000"/>
                <w:sz w:val="20"/>
              </w:rPr>
              <w:t>
полужирное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продукции, предназначенной для</w:t>
            </w:r>
            <w:r>
              <w:br/>
            </w:r>
            <w:r>
              <w:rPr>
                <w:rFonts w:ascii="Times New Roman"/>
                <w:b w:val="false"/>
                <w:i w:val="false"/>
                <w:color w:val="000000"/>
                <w:sz w:val="20"/>
              </w:rPr>
              <w:t>детей и подростков"</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22 с изменением, внесенным решением Совета Евразийской экономической комиссии от 28.04.2017 </w:t>
      </w:r>
      <w:r>
        <w:rPr>
          <w:rFonts w:ascii="Times New Roman"/>
          <w:b w:val="false"/>
          <w:i w:val="false"/>
          <w:color w:val="ff0000"/>
          <w:sz w:val="28"/>
        </w:rPr>
        <w:t>№ 51</w:t>
      </w:r>
      <w:r>
        <w:rPr>
          <w:rFonts w:ascii="Times New Roman"/>
          <w:b w:val="false"/>
          <w:i w:val="false"/>
          <w:color w:val="ff0000"/>
          <w:sz w:val="28"/>
        </w:rPr>
        <w:t xml:space="preserve"> (вступает в силу по истечении 12 месяцев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64" w:id="154"/>
    <w:p>
      <w:pPr>
        <w:spacing w:after="0"/>
        <w:ind w:left="0"/>
        <w:jc w:val="left"/>
      </w:pPr>
      <w:r>
        <w:rPr>
          <w:rFonts w:ascii="Times New Roman"/>
          <w:b/>
          <w:i w:val="false"/>
          <w:color w:val="000000"/>
        </w:rPr>
        <w:t xml:space="preserve"> Допустимые количества миграции химических веществ,</w:t>
      </w:r>
      <w:r>
        <w:br/>
      </w:r>
      <w:r>
        <w:rPr>
          <w:rFonts w:ascii="Times New Roman"/>
          <w:b/>
          <w:i w:val="false"/>
          <w:color w:val="000000"/>
        </w:rPr>
        <w:t>выделяющихся в модельную среду при исследовании</w:t>
      </w:r>
      <w:r>
        <w:br/>
      </w:r>
      <w:r>
        <w:rPr>
          <w:rFonts w:ascii="Times New Roman"/>
          <w:b/>
          <w:i w:val="false"/>
          <w:color w:val="000000"/>
        </w:rPr>
        <w:t>школьно-письменных принадлежностей</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изделий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определяемого</w:t>
            </w:r>
          </w:p>
          <w:p>
            <w:pPr>
              <w:spacing w:after="20"/>
              <w:ind w:left="20"/>
              <w:jc w:val="both"/>
            </w:pPr>
            <w:r>
              <w:rPr>
                <w:rFonts w:ascii="Times New Roman"/>
                <w:b w:val="false"/>
                <w:i w:val="false"/>
                <w:color w:val="000000"/>
                <w:sz w:val="20"/>
              </w:rPr>
              <w:t>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миграции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среда</w:t>
            </w:r>
          </w:p>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среда</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p>
            <w:pPr>
              <w:spacing w:after="20"/>
              <w:ind w:left="20"/>
              <w:jc w:val="both"/>
            </w:pPr>
            <w:r>
              <w:rPr>
                <w:rFonts w:ascii="Times New Roman"/>
                <w:b w:val="false"/>
                <w:i w:val="false"/>
                <w:color w:val="000000"/>
                <w:sz w:val="20"/>
              </w:rPr>
              <w:t>
бутадиен-</w:t>
            </w:r>
          </w:p>
          <w:p>
            <w:pPr>
              <w:spacing w:after="20"/>
              <w:ind w:left="20"/>
              <w:jc w:val="both"/>
            </w:pPr>
            <w:r>
              <w:rPr>
                <w:rFonts w:ascii="Times New Roman"/>
                <w:b w:val="false"/>
                <w:i w:val="false"/>
                <w:color w:val="000000"/>
                <w:sz w:val="20"/>
              </w:rPr>
              <w:t>
стирольные</w:t>
            </w:r>
          </w:p>
          <w:p>
            <w:pPr>
              <w:spacing w:after="20"/>
              <w:ind w:left="20"/>
              <w:jc w:val="both"/>
            </w:pPr>
            <w:r>
              <w:rPr>
                <w:rFonts w:ascii="Times New Roman"/>
                <w:b w:val="false"/>
                <w:i w:val="false"/>
                <w:color w:val="000000"/>
                <w:sz w:val="20"/>
              </w:rPr>
              <w:t>
пластики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w:t>
            </w:r>
          </w:p>
          <w:p>
            <w:pPr>
              <w:spacing w:after="20"/>
              <w:ind w:left="20"/>
              <w:jc w:val="both"/>
            </w:pPr>
            <w:r>
              <w:rPr>
                <w:rFonts w:ascii="Times New Roman"/>
                <w:b w:val="false"/>
                <w:i w:val="false"/>
                <w:color w:val="000000"/>
                <w:sz w:val="20"/>
              </w:rPr>
              <w:t>
сополимеры</w:t>
            </w:r>
          </w:p>
          <w:p>
            <w:pPr>
              <w:spacing w:after="20"/>
              <w:ind w:left="20"/>
              <w:jc w:val="both"/>
            </w:pPr>
            <w:r>
              <w:rPr>
                <w:rFonts w:ascii="Times New Roman"/>
                <w:b w:val="false"/>
                <w:i w:val="false"/>
                <w:color w:val="000000"/>
                <w:sz w:val="20"/>
              </w:rPr>
              <w:t>
стирола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 изомеров)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 (изопропилбензол)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w:t>
            </w:r>
          </w:p>
          <w:p>
            <w:pPr>
              <w:spacing w:after="20"/>
              <w:ind w:left="20"/>
              <w:jc w:val="both"/>
            </w:pPr>
            <w:r>
              <w:rPr>
                <w:rFonts w:ascii="Times New Roman"/>
                <w:b w:val="false"/>
                <w:i w:val="false"/>
                <w:color w:val="000000"/>
                <w:sz w:val="20"/>
              </w:rPr>
              <w:t>
основе</w:t>
            </w:r>
          </w:p>
          <w:p>
            <w:pPr>
              <w:spacing w:after="20"/>
              <w:ind w:left="20"/>
              <w:jc w:val="both"/>
            </w:pPr>
            <w:r>
              <w:rPr>
                <w:rFonts w:ascii="Times New Roman"/>
                <w:b w:val="false"/>
                <w:i w:val="false"/>
                <w:color w:val="000000"/>
                <w:sz w:val="20"/>
              </w:rPr>
              <w:t>
полиолефинов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миграции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определяемого</w:t>
            </w:r>
          </w:p>
          <w:p>
            <w:pPr>
              <w:spacing w:after="20"/>
              <w:ind w:left="20"/>
              <w:jc w:val="both"/>
            </w:pPr>
            <w:r>
              <w:rPr>
                <w:rFonts w:ascii="Times New Roman"/>
                <w:b w:val="false"/>
                <w:i w:val="false"/>
                <w:color w:val="000000"/>
                <w:sz w:val="20"/>
              </w:rPr>
              <w:t>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среда</w:t>
            </w:r>
          </w:p>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r>
              <w:rPr>
                <w:rFonts w:ascii="Times New Roman"/>
                <w:b w:val="false"/>
                <w:i w:val="false"/>
                <w:color w:val="000000"/>
                <w:sz w:val="20"/>
              </w:rPr>
              <w:t>,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среда</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на</w:t>
            </w:r>
          </w:p>
          <w:p>
            <w:pPr>
              <w:spacing w:after="20"/>
              <w:ind w:left="20"/>
              <w:jc w:val="both"/>
            </w:pPr>
            <w:r>
              <w:rPr>
                <w:rFonts w:ascii="Times New Roman"/>
                <w:b w:val="false"/>
                <w:i w:val="false"/>
                <w:color w:val="000000"/>
                <w:sz w:val="20"/>
              </w:rPr>
              <w:t>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w:t>
            </w:r>
          </w:p>
          <w:p>
            <w:pPr>
              <w:spacing w:after="20"/>
              <w:ind w:left="20"/>
              <w:jc w:val="both"/>
            </w:pPr>
            <w:r>
              <w:rPr>
                <w:rFonts w:ascii="Times New Roman"/>
                <w:b w:val="false"/>
                <w:i w:val="false"/>
                <w:color w:val="000000"/>
                <w:sz w:val="20"/>
              </w:rPr>
              <w:t>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основе</w:t>
            </w:r>
          </w:p>
          <w:p>
            <w:pPr>
              <w:spacing w:after="20"/>
              <w:ind w:left="20"/>
              <w:jc w:val="both"/>
            </w:pPr>
            <w:r>
              <w:rPr>
                <w:rFonts w:ascii="Times New Roman"/>
                <w:b w:val="false"/>
                <w:i w:val="false"/>
                <w:color w:val="000000"/>
                <w:sz w:val="20"/>
              </w:rPr>
              <w:t>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изделий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определяемого</w:t>
            </w:r>
          </w:p>
          <w:p>
            <w:pPr>
              <w:spacing w:after="20"/>
              <w:ind w:left="20"/>
              <w:jc w:val="both"/>
            </w:pPr>
            <w:r>
              <w:rPr>
                <w:rFonts w:ascii="Times New Roman"/>
                <w:b w:val="false"/>
                <w:i w:val="false"/>
                <w:color w:val="000000"/>
                <w:sz w:val="20"/>
              </w:rPr>
              <w:t>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миграции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среда</w:t>
            </w:r>
          </w:p>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среда</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диэтилдитиокарбамат</w:t>
            </w:r>
          </w:p>
          <w:p>
            <w:pPr>
              <w:spacing w:after="20"/>
              <w:ind w:left="20"/>
              <w:jc w:val="both"/>
            </w:pPr>
            <w:r>
              <w:rPr>
                <w:rFonts w:ascii="Times New Roman"/>
                <w:b w:val="false"/>
                <w:i w:val="false"/>
                <w:color w:val="000000"/>
                <w:sz w:val="20"/>
              </w:rPr>
              <w:t>
цинка (этилцимат)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дифенилгуанидин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каптакс (2-</w:t>
            </w:r>
          </w:p>
          <w:p>
            <w:pPr>
              <w:spacing w:after="20"/>
              <w:ind w:left="20"/>
              <w:jc w:val="both"/>
            </w:pPr>
            <w:r>
              <w:rPr>
                <w:rFonts w:ascii="Times New Roman"/>
                <w:b w:val="false"/>
                <w:i w:val="false"/>
                <w:color w:val="000000"/>
                <w:sz w:val="20"/>
              </w:rPr>
              <w:t>
меркаптобензтиазол)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(винилбензол)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сульфенамид Ц</w:t>
            </w:r>
          </w:p>
          <w:p>
            <w:pPr>
              <w:spacing w:after="20"/>
              <w:ind w:left="20"/>
              <w:jc w:val="both"/>
            </w:pPr>
            <w:r>
              <w:rPr>
                <w:rFonts w:ascii="Times New Roman"/>
                <w:b w:val="false"/>
                <w:i w:val="false"/>
                <w:color w:val="000000"/>
                <w:sz w:val="20"/>
              </w:rPr>
              <w:t>
(циклогексил-2-</w:t>
            </w:r>
          </w:p>
          <w:p>
            <w:pPr>
              <w:spacing w:after="20"/>
              <w:ind w:left="20"/>
              <w:jc w:val="both"/>
            </w:pPr>
            <w:r>
              <w:rPr>
                <w:rFonts w:ascii="Times New Roman"/>
                <w:b w:val="false"/>
                <w:i w:val="false"/>
                <w:color w:val="000000"/>
                <w:sz w:val="20"/>
              </w:rPr>
              <w:t>
бензтиазол-</w:t>
            </w:r>
          </w:p>
          <w:p>
            <w:pPr>
              <w:spacing w:after="20"/>
              <w:ind w:left="20"/>
              <w:jc w:val="both"/>
            </w:pPr>
            <w:r>
              <w:rPr>
                <w:rFonts w:ascii="Times New Roman"/>
                <w:b w:val="false"/>
                <w:i w:val="false"/>
                <w:color w:val="000000"/>
                <w:sz w:val="20"/>
              </w:rPr>
              <w:t>
сульфенамид)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Д</w:t>
            </w:r>
          </w:p>
          <w:p>
            <w:pPr>
              <w:spacing w:after="20"/>
              <w:ind w:left="20"/>
              <w:jc w:val="both"/>
            </w:pPr>
            <w:r>
              <w:rPr>
                <w:rFonts w:ascii="Times New Roman"/>
                <w:b w:val="false"/>
                <w:i w:val="false"/>
                <w:color w:val="000000"/>
                <w:sz w:val="20"/>
              </w:rPr>
              <w:t>
(тетраметилтиурам</w:t>
            </w:r>
          </w:p>
          <w:p>
            <w:pPr>
              <w:spacing w:after="20"/>
              <w:ind w:left="20"/>
              <w:jc w:val="both"/>
            </w:pPr>
            <w:r>
              <w:rPr>
                <w:rFonts w:ascii="Times New Roman"/>
                <w:b w:val="false"/>
                <w:i w:val="false"/>
                <w:color w:val="000000"/>
                <w:sz w:val="20"/>
              </w:rPr>
              <w:t>
дисульфид)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Е</w:t>
            </w:r>
          </w:p>
          <w:p>
            <w:pPr>
              <w:spacing w:after="20"/>
              <w:ind w:left="20"/>
              <w:jc w:val="both"/>
            </w:pPr>
            <w:r>
              <w:rPr>
                <w:rFonts w:ascii="Times New Roman"/>
                <w:b w:val="false"/>
                <w:i w:val="false"/>
                <w:color w:val="000000"/>
                <w:sz w:val="20"/>
              </w:rPr>
              <w:t>
(тетраэтилтиурам</w:t>
            </w:r>
          </w:p>
          <w:p>
            <w:pPr>
              <w:spacing w:after="20"/>
              <w:ind w:left="20"/>
              <w:jc w:val="both"/>
            </w:pPr>
            <w:r>
              <w:rPr>
                <w:rFonts w:ascii="Times New Roman"/>
                <w:b w:val="false"/>
                <w:i w:val="false"/>
                <w:color w:val="000000"/>
                <w:sz w:val="20"/>
              </w:rPr>
              <w:t>
дисульфид)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миграции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определяемого</w:t>
            </w:r>
          </w:p>
          <w:p>
            <w:pPr>
              <w:spacing w:after="20"/>
              <w:ind w:left="20"/>
              <w:jc w:val="both"/>
            </w:pPr>
            <w:r>
              <w:rPr>
                <w:rFonts w:ascii="Times New Roman"/>
                <w:b w:val="false"/>
                <w:i w:val="false"/>
                <w:color w:val="000000"/>
                <w:sz w:val="20"/>
              </w:rPr>
              <w:t>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среда</w:t>
            </w:r>
          </w:p>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среда</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стекло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w:t>
            </w:r>
          </w:p>
          <w:p>
            <w:pPr>
              <w:spacing w:after="20"/>
              <w:ind w:left="20"/>
              <w:jc w:val="both"/>
            </w:pPr>
            <w:r>
              <w:rPr>
                <w:rFonts w:ascii="Times New Roman"/>
                <w:b w:val="false"/>
                <w:i w:val="false"/>
                <w:color w:val="000000"/>
                <w:sz w:val="20"/>
              </w:rPr>
              <w:t>
и текстиль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w:t>
            </w:r>
          </w:p>
          <w:p>
            <w:pPr>
              <w:spacing w:after="20"/>
              <w:ind w:left="20"/>
              <w:jc w:val="both"/>
            </w:pPr>
            <w:r>
              <w:rPr>
                <w:rFonts w:ascii="Times New Roman"/>
                <w:b w:val="false"/>
                <w:i w:val="false"/>
                <w:color w:val="000000"/>
                <w:sz w:val="20"/>
              </w:rPr>
              <w:t>
фломастеры 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аналогичные</w:t>
            </w:r>
          </w:p>
          <w:p>
            <w:pPr>
              <w:spacing w:after="20"/>
              <w:ind w:left="20"/>
              <w:jc w:val="both"/>
            </w:pPr>
            <w:r>
              <w:rPr>
                <w:rFonts w:ascii="Times New Roman"/>
                <w:b w:val="false"/>
                <w:i w:val="false"/>
                <w:color w:val="000000"/>
                <w:sz w:val="20"/>
              </w:rPr>
              <w:t>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или сумма</w:t>
            </w:r>
          </w:p>
          <w:p>
            <w:pPr>
              <w:spacing w:after="20"/>
              <w:ind w:left="20"/>
              <w:jc w:val="both"/>
            </w:pPr>
            <w:r>
              <w:rPr>
                <w:rFonts w:ascii="Times New Roman"/>
                <w:b w:val="false"/>
                <w:i w:val="false"/>
                <w:color w:val="000000"/>
                <w:sz w:val="20"/>
              </w:rPr>
              <w:t>
общих фенолов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нормативы в соответствии с Таблицей 2 Приложения 22</w:t>
      </w:r>
    </w:p>
    <w:bookmarkStart w:name="z165" w:id="155"/>
    <w:p>
      <w:pPr>
        <w:spacing w:after="0"/>
        <w:ind w:left="0"/>
        <w:jc w:val="both"/>
      </w:pPr>
      <w:r>
        <w:rPr>
          <w:rFonts w:ascii="Times New Roman"/>
          <w:b w:val="false"/>
          <w:i w:val="false"/>
          <w:color w:val="000000"/>
          <w:sz w:val="28"/>
        </w:rPr>
        <w:t xml:space="preserve">
      Таблица 2      </w:t>
      </w:r>
    </w:p>
    <w:bookmarkEnd w:id="155"/>
    <w:bookmarkStart w:name="z166" w:id="156"/>
    <w:p>
      <w:pPr>
        <w:spacing w:after="0"/>
        <w:ind w:left="0"/>
        <w:jc w:val="left"/>
      </w:pPr>
      <w:r>
        <w:rPr>
          <w:rFonts w:ascii="Times New Roman"/>
          <w:b/>
          <w:i w:val="false"/>
          <w:color w:val="000000"/>
        </w:rPr>
        <w:t xml:space="preserve"> Допустимое количество миграции солей тяжелых металлов из</w:t>
      </w:r>
      <w:r>
        <w:br/>
      </w:r>
      <w:r>
        <w:rPr>
          <w:rFonts w:ascii="Times New Roman"/>
          <w:b/>
          <w:i w:val="false"/>
          <w:color w:val="000000"/>
        </w:rPr>
        <w:t>материалов, используемых при изготовлении школьно-письменных</w:t>
      </w:r>
      <w:r>
        <w:br/>
      </w:r>
      <w:r>
        <w:rPr>
          <w:rFonts w:ascii="Times New Roman"/>
          <w:b/>
          <w:i w:val="false"/>
          <w:color w:val="000000"/>
        </w:rPr>
        <w:t>принадлежностей</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количество миграции солей тяжелых металлов</w:t>
            </w:r>
          </w:p>
          <w:p>
            <w:pPr>
              <w:spacing w:after="20"/>
              <w:ind w:left="20"/>
              <w:jc w:val="both"/>
            </w:pPr>
            <w:r>
              <w:rPr>
                <w:rFonts w:ascii="Times New Roman"/>
                <w:b w:val="false"/>
                <w:i w:val="false"/>
                <w:color w:val="000000"/>
                <w:sz w:val="20"/>
              </w:rPr>
              <w:t>
из 1 кг материала, мг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23 сентября 2011г. № 797</w:t>
            </w:r>
          </w:p>
        </w:tc>
      </w:tr>
    </w:tbl>
    <w:bookmarkStart w:name="z168" w:id="157"/>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документов в области стандартизации, в результате применения</w:t>
      </w:r>
      <w:r>
        <w:br/>
      </w:r>
      <w:r>
        <w:rPr>
          <w:rFonts w:ascii="Times New Roman"/>
          <w:b/>
          <w:i w:val="false"/>
          <w:color w:val="000000"/>
        </w:rPr>
        <w:t>которых на добровольной основе обеспечивается соблюдение</w:t>
      </w:r>
      <w:r>
        <w:br/>
      </w:r>
      <w:r>
        <w:rPr>
          <w:rFonts w:ascii="Times New Roman"/>
          <w:b/>
          <w:i w:val="false"/>
          <w:color w:val="000000"/>
        </w:rPr>
        <w:t>требований технического регламента Таможенного союза "О</w:t>
      </w:r>
      <w:r>
        <w:br/>
      </w:r>
      <w:r>
        <w:rPr>
          <w:rFonts w:ascii="Times New Roman"/>
          <w:b/>
          <w:i w:val="false"/>
          <w:color w:val="000000"/>
        </w:rPr>
        <w:t>безопасности продукции, предназначенной для детей и</w:t>
      </w:r>
      <w:r>
        <w:br/>
      </w:r>
      <w:r>
        <w:rPr>
          <w:rFonts w:ascii="Times New Roman"/>
          <w:b/>
          <w:i w:val="false"/>
          <w:color w:val="000000"/>
        </w:rPr>
        <w:t>подростков" (ТР ТС 007/2011)</w:t>
      </w:r>
    </w:p>
    <w:bookmarkEnd w:id="157"/>
    <w:p>
      <w:pPr>
        <w:spacing w:after="0"/>
        <w:ind w:left="0"/>
        <w:jc w:val="both"/>
      </w:pPr>
      <w:r>
        <w:rPr>
          <w:rFonts w:ascii="Times New Roman"/>
          <w:b w:val="false"/>
          <w:i w:val="false"/>
          <w:color w:val="ff0000"/>
          <w:sz w:val="28"/>
        </w:rPr>
        <w:t xml:space="preserve">
      Сноска. Перечень с изменениями, внесенными решениями Коллегии Евразийской экономической комиссии от 27.11.2012 </w:t>
      </w:r>
      <w:r>
        <w:rPr>
          <w:rFonts w:ascii="Times New Roman"/>
          <w:b w:val="false"/>
          <w:i w:val="false"/>
          <w:color w:val="ff0000"/>
          <w:sz w:val="28"/>
        </w:rPr>
        <w:t>№ 239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10.06.2014 </w:t>
      </w:r>
      <w:r>
        <w:rPr>
          <w:rFonts w:ascii="Times New Roman"/>
          <w:b w:val="false"/>
          <w:i w:val="false"/>
          <w:color w:val="ff0000"/>
          <w:sz w:val="28"/>
        </w:rPr>
        <w:t>№ 90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19.12.2017 </w:t>
      </w:r>
      <w:r>
        <w:rPr>
          <w:rFonts w:ascii="Times New Roman"/>
          <w:b w:val="false"/>
          <w:i w:val="false"/>
          <w:color w:val="ff0000"/>
          <w:sz w:val="28"/>
        </w:rPr>
        <w:t>№ 175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документов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Подтверждаемые</w:t>
            </w:r>
          </w:p>
          <w:p>
            <w:pPr>
              <w:spacing w:after="20"/>
              <w:ind w:left="20"/>
              <w:jc w:val="both"/>
            </w:pPr>
            <w:r>
              <w:rPr>
                <w:rFonts w:ascii="Times New Roman"/>
                <w:b w:val="false"/>
                <w:i w:val="false"/>
                <w:color w:val="000000"/>
                <w:sz w:val="20"/>
              </w:rPr>
              <w:t>
требования стандарта</w:t>
            </w:r>
          </w:p>
          <w:p>
            <w:pPr>
              <w:spacing w:after="20"/>
              <w:ind w:left="20"/>
              <w:jc w:val="both"/>
            </w:pPr>
            <w:r>
              <w:rPr>
                <w:rFonts w:ascii="Times New Roman"/>
                <w:b w:val="false"/>
                <w:i w:val="false"/>
                <w:color w:val="000000"/>
                <w:sz w:val="20"/>
              </w:rPr>
              <w:t>
или свода правил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Соски молочные, соски пустышки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51068-97 "Соски латексные детские.</w:t>
            </w:r>
          </w:p>
          <w:p>
            <w:pPr>
              <w:spacing w:after="20"/>
              <w:ind w:left="20"/>
              <w:jc w:val="both"/>
            </w:pPr>
            <w:r>
              <w:rPr>
                <w:rFonts w:ascii="Times New Roman"/>
                <w:b w:val="false"/>
                <w:i w:val="false"/>
                <w:color w:val="000000"/>
                <w:sz w:val="20"/>
              </w:rPr>
              <w:t>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пункты 4.2.4, 4.2.6,</w:t>
            </w:r>
          </w:p>
          <w:p>
            <w:pPr>
              <w:spacing w:after="20"/>
              <w:ind w:left="20"/>
              <w:jc w:val="both"/>
            </w:pPr>
            <w:r>
              <w:rPr>
                <w:rFonts w:ascii="Times New Roman"/>
                <w:b w:val="false"/>
                <w:i w:val="false"/>
                <w:color w:val="000000"/>
                <w:sz w:val="20"/>
              </w:rPr>
              <w:t>
4.2.7, 4.2.9, 4.2.10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для ухода за детьми сапитарпо-гигиепические</w:t>
            </w:r>
          </w:p>
          <w:p>
            <w:pPr>
              <w:spacing w:after="20"/>
              <w:ind w:left="20"/>
              <w:jc w:val="both"/>
            </w:pPr>
            <w:r>
              <w:rPr>
                <w:rFonts w:ascii="Times New Roman"/>
                <w:b w:val="false"/>
                <w:i w:val="false"/>
                <w:color w:val="000000"/>
                <w:sz w:val="20"/>
              </w:rPr>
              <w:t>
</w:t>
            </w:r>
            <w:r>
              <w:rPr>
                <w:rFonts w:ascii="Times New Roman"/>
                <w:b/>
                <w:i w:val="false"/>
                <w:color w:val="000000"/>
                <w:sz w:val="20"/>
              </w:rPr>
              <w:t>из резины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3251-91 "Клеенка подкладная</w:t>
            </w:r>
          </w:p>
          <w:p>
            <w:pPr>
              <w:spacing w:after="20"/>
              <w:ind w:left="20"/>
              <w:jc w:val="both"/>
            </w:pPr>
            <w:r>
              <w:rPr>
                <w:rFonts w:ascii="Times New Roman"/>
                <w:b w:val="false"/>
                <w:i w:val="false"/>
                <w:color w:val="000000"/>
                <w:sz w:val="20"/>
              </w:rPr>
              <w:t>
резинотканевая"</w:t>
            </w:r>
          </w:p>
          <w:p>
            <w:pPr>
              <w:spacing w:after="20"/>
              <w:ind w:left="20"/>
              <w:jc w:val="both"/>
            </w:pPr>
            <w:r>
              <w:rPr>
                <w:rFonts w:ascii="Times New Roman"/>
                <w:b w:val="false"/>
                <w:i w:val="false"/>
                <w:color w:val="000000"/>
                <w:sz w:val="20"/>
              </w:rPr>
              <w:t>
ГОСТ 3302-95 "Пузыри резиновые для льда.</w:t>
            </w:r>
          </w:p>
          <w:p>
            <w:pPr>
              <w:spacing w:after="20"/>
              <w:ind w:left="20"/>
              <w:jc w:val="both"/>
            </w:pPr>
            <w:r>
              <w:rPr>
                <w:rFonts w:ascii="Times New Roman"/>
                <w:b w:val="false"/>
                <w:i w:val="false"/>
                <w:color w:val="000000"/>
                <w:sz w:val="20"/>
              </w:rPr>
              <w:t>
Технические условия"</w:t>
            </w:r>
          </w:p>
          <w:p>
            <w:pPr>
              <w:spacing w:after="20"/>
              <w:ind w:left="20"/>
              <w:jc w:val="both"/>
            </w:pPr>
            <w:r>
              <w:rPr>
                <w:rFonts w:ascii="Times New Roman"/>
                <w:b w:val="false"/>
                <w:i w:val="false"/>
                <w:color w:val="000000"/>
                <w:sz w:val="20"/>
              </w:rPr>
              <w:t>
ГОСТ 3303-94 "Грелки резиновые.</w:t>
            </w:r>
          </w:p>
          <w:p>
            <w:pPr>
              <w:spacing w:after="20"/>
              <w:ind w:left="20"/>
              <w:jc w:val="both"/>
            </w:pPr>
            <w:r>
              <w:rPr>
                <w:rFonts w:ascii="Times New Roman"/>
                <w:b w:val="false"/>
                <w:i w:val="false"/>
                <w:color w:val="000000"/>
                <w:sz w:val="20"/>
              </w:rPr>
              <w:t>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пункты 1.3.2, 1.3.3</w:t>
            </w:r>
          </w:p>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пункты 4.1.1, 4.1.2,</w:t>
            </w:r>
          </w:p>
          <w:p>
            <w:pPr>
              <w:spacing w:after="20"/>
              <w:ind w:left="20"/>
              <w:jc w:val="both"/>
            </w:pPr>
            <w:r>
              <w:rPr>
                <w:rFonts w:ascii="Times New Roman"/>
                <w:b w:val="false"/>
                <w:i w:val="false"/>
                <w:color w:val="000000"/>
                <w:sz w:val="20"/>
              </w:rPr>
              <w:t>
4.1.3 Раздел 4;</w:t>
            </w:r>
          </w:p>
          <w:p>
            <w:pPr>
              <w:spacing w:after="20"/>
              <w:ind w:left="20"/>
              <w:jc w:val="both"/>
            </w:pPr>
            <w:r>
              <w:rPr>
                <w:rFonts w:ascii="Times New Roman"/>
                <w:b w:val="false"/>
                <w:i w:val="false"/>
                <w:color w:val="000000"/>
                <w:sz w:val="20"/>
              </w:rPr>
              <w:t>
пункты 4.1.1, 4.1.2,</w:t>
            </w:r>
          </w:p>
          <w:p>
            <w:pPr>
              <w:spacing w:after="20"/>
              <w:ind w:left="20"/>
              <w:jc w:val="both"/>
            </w:pPr>
            <w:r>
              <w:rPr>
                <w:rFonts w:ascii="Times New Roman"/>
                <w:b w:val="false"/>
                <w:i w:val="false"/>
                <w:color w:val="000000"/>
                <w:sz w:val="20"/>
              </w:rPr>
              <w:t>
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для ухода за детьми санитарно-гигиенические,</w:t>
            </w:r>
          </w:p>
          <w:p>
            <w:pPr>
              <w:spacing w:after="20"/>
              <w:ind w:left="20"/>
              <w:jc w:val="both"/>
            </w:pPr>
            <w:r>
              <w:rPr>
                <w:rFonts w:ascii="Times New Roman"/>
                <w:b w:val="false"/>
                <w:i w:val="false"/>
                <w:color w:val="000000"/>
                <w:sz w:val="20"/>
              </w:rPr>
              <w:t>
</w:t>
            </w:r>
            <w:r>
              <w:rPr>
                <w:rFonts w:ascii="Times New Roman"/>
                <w:b/>
                <w:i w:val="false"/>
                <w:color w:val="000000"/>
                <w:sz w:val="20"/>
              </w:rPr>
              <w:t>галантерейные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ГН 2.3.3.972-00 "Предельно допустимые</w:t>
            </w:r>
          </w:p>
          <w:p>
            <w:pPr>
              <w:spacing w:after="20"/>
              <w:ind w:left="20"/>
              <w:jc w:val="both"/>
            </w:pPr>
            <w:r>
              <w:rPr>
                <w:rFonts w:ascii="Times New Roman"/>
                <w:b w:val="false"/>
                <w:i w:val="false"/>
                <w:color w:val="000000"/>
                <w:sz w:val="20"/>
              </w:rPr>
              <w:t>
количества химических веществ,</w:t>
            </w:r>
          </w:p>
          <w:p>
            <w:pPr>
              <w:spacing w:after="20"/>
              <w:ind w:left="20"/>
              <w:jc w:val="both"/>
            </w:pPr>
            <w:r>
              <w:rPr>
                <w:rFonts w:ascii="Times New Roman"/>
                <w:b w:val="false"/>
                <w:i w:val="false"/>
                <w:color w:val="000000"/>
                <w:sz w:val="20"/>
              </w:rPr>
              <w:t>
выделяющихся из материалов,</w:t>
            </w:r>
          </w:p>
          <w:p>
            <w:pPr>
              <w:spacing w:after="20"/>
              <w:ind w:left="20"/>
              <w:jc w:val="both"/>
            </w:pPr>
            <w:r>
              <w:rPr>
                <w:rFonts w:ascii="Times New Roman"/>
                <w:b w:val="false"/>
                <w:i w:val="false"/>
                <w:color w:val="000000"/>
                <w:sz w:val="20"/>
              </w:rPr>
              <w:t>
контактирующих с пищевыми продуктами"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пункты 3.6.1, 3.8</w:t>
            </w:r>
          </w:p>
          <w:p>
            <w:pPr>
              <w:spacing w:after="20"/>
              <w:ind w:left="20"/>
              <w:jc w:val="both"/>
            </w:pPr>
            <w:r>
              <w:rPr>
                <w:rFonts w:ascii="Times New Roman"/>
                <w:b w:val="false"/>
                <w:i w:val="false"/>
                <w:color w:val="000000"/>
                <w:sz w:val="20"/>
              </w:rPr>
              <w:t>
таблица 1 пункты 1,</w:t>
            </w:r>
          </w:p>
          <w:p>
            <w:pPr>
              <w:spacing w:after="20"/>
              <w:ind w:left="20"/>
              <w:jc w:val="both"/>
            </w:pPr>
            <w:r>
              <w:rPr>
                <w:rFonts w:ascii="Times New Roman"/>
                <w:b w:val="false"/>
                <w:i w:val="false"/>
                <w:color w:val="000000"/>
                <w:sz w:val="20"/>
              </w:rPr>
              <w:t>
2, 3, 7, 11, 26</w:t>
            </w:r>
          </w:p>
          <w:p>
            <w:pPr>
              <w:spacing w:after="20"/>
              <w:ind w:left="20"/>
              <w:jc w:val="both"/>
            </w:pPr>
            <w:r>
              <w:rPr>
                <w:rFonts w:ascii="Times New Roman"/>
                <w:b w:val="false"/>
                <w:i w:val="false"/>
                <w:color w:val="000000"/>
                <w:sz w:val="20"/>
              </w:rPr>
              <w:t>
Раздел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50962-2008 "Посуда и изделия хозяйственного назначения из пластмасс.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пункты 3.6.1, 3.8, таблица 1 пункты 1, 2, 3, 7, 11,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для ухода за детьми санитарно-гигиенические,</w:t>
            </w:r>
          </w:p>
          <w:p>
            <w:pPr>
              <w:spacing w:after="20"/>
              <w:ind w:left="20"/>
              <w:jc w:val="both"/>
            </w:pPr>
            <w:r>
              <w:rPr>
                <w:rFonts w:ascii="Times New Roman"/>
                <w:b w:val="false"/>
                <w:i w:val="false"/>
                <w:color w:val="000000"/>
                <w:sz w:val="20"/>
              </w:rPr>
              <w:t>
</w:t>
            </w:r>
            <w:r>
              <w:rPr>
                <w:rFonts w:ascii="Times New Roman"/>
                <w:b/>
                <w:i w:val="false"/>
                <w:color w:val="000000"/>
                <w:sz w:val="20"/>
              </w:rPr>
              <w:t>галантерейные из металла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24788-2001 "Посуда хозяйственная</w:t>
            </w:r>
          </w:p>
          <w:p>
            <w:pPr>
              <w:spacing w:after="20"/>
              <w:ind w:left="20"/>
              <w:jc w:val="both"/>
            </w:pPr>
            <w:r>
              <w:rPr>
                <w:rFonts w:ascii="Times New Roman"/>
                <w:b w:val="false"/>
                <w:i w:val="false"/>
                <w:color w:val="000000"/>
                <w:sz w:val="20"/>
              </w:rPr>
              <w:t>
стальная эмалированная. Общие технические</w:t>
            </w:r>
          </w:p>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ГОСТ 20558-82 "Изделия</w:t>
            </w:r>
          </w:p>
          <w:p>
            <w:pPr>
              <w:spacing w:after="20"/>
              <w:ind w:left="20"/>
              <w:jc w:val="both"/>
            </w:pPr>
            <w:r>
              <w:rPr>
                <w:rFonts w:ascii="Times New Roman"/>
                <w:b w:val="false"/>
                <w:i w:val="false"/>
                <w:color w:val="000000"/>
                <w:sz w:val="20"/>
              </w:rPr>
              <w:t>
посудо-хозяйственные стальные</w:t>
            </w:r>
          </w:p>
          <w:p>
            <w:pPr>
              <w:spacing w:after="20"/>
              <w:ind w:left="20"/>
              <w:jc w:val="both"/>
            </w:pPr>
            <w:r>
              <w:rPr>
                <w:rFonts w:ascii="Times New Roman"/>
                <w:b w:val="false"/>
                <w:i w:val="false"/>
                <w:color w:val="000000"/>
                <w:sz w:val="20"/>
              </w:rPr>
              <w:t>
оцинкованные. Общие технические условия"</w:t>
            </w:r>
          </w:p>
          <w:p>
            <w:pPr>
              <w:spacing w:after="20"/>
              <w:ind w:left="20"/>
              <w:jc w:val="both"/>
            </w:pPr>
            <w:r>
              <w:rPr>
                <w:rFonts w:ascii="Times New Roman"/>
                <w:b w:val="false"/>
                <w:i w:val="false"/>
                <w:color w:val="000000"/>
                <w:sz w:val="20"/>
              </w:rPr>
              <w:t>
ГН 2.3.3.972-00 "Предельно допустимые</w:t>
            </w:r>
          </w:p>
          <w:p>
            <w:pPr>
              <w:spacing w:after="20"/>
              <w:ind w:left="20"/>
              <w:jc w:val="both"/>
            </w:pPr>
            <w:r>
              <w:rPr>
                <w:rFonts w:ascii="Times New Roman"/>
                <w:b w:val="false"/>
                <w:i w:val="false"/>
                <w:color w:val="000000"/>
                <w:sz w:val="20"/>
              </w:rPr>
              <w:t>
количества химических веществ,</w:t>
            </w:r>
          </w:p>
          <w:p>
            <w:pPr>
              <w:spacing w:after="20"/>
              <w:ind w:left="20"/>
              <w:jc w:val="both"/>
            </w:pPr>
            <w:r>
              <w:rPr>
                <w:rFonts w:ascii="Times New Roman"/>
                <w:b w:val="false"/>
                <w:i w:val="false"/>
                <w:color w:val="000000"/>
                <w:sz w:val="20"/>
              </w:rPr>
              <w:t>
выделяющихся из материалов, контактирующих</w:t>
            </w:r>
          </w:p>
          <w:p>
            <w:pPr>
              <w:spacing w:after="20"/>
              <w:ind w:left="20"/>
              <w:jc w:val="both"/>
            </w:pPr>
            <w:r>
              <w:rPr>
                <w:rFonts w:ascii="Times New Roman"/>
                <w:b w:val="false"/>
                <w:i w:val="false"/>
                <w:color w:val="000000"/>
                <w:sz w:val="20"/>
              </w:rPr>
              <w:t>
с пищевыми продуктами"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пункты 5.3.1.8,</w:t>
            </w:r>
          </w:p>
          <w:p>
            <w:pPr>
              <w:spacing w:after="20"/>
              <w:ind w:left="20"/>
              <w:jc w:val="both"/>
            </w:pPr>
            <w:r>
              <w:rPr>
                <w:rFonts w:ascii="Times New Roman"/>
                <w:b w:val="false"/>
                <w:i w:val="false"/>
                <w:color w:val="000000"/>
                <w:sz w:val="20"/>
              </w:rPr>
              <w:t>
5.3.2.8 Раздел 3;</w:t>
            </w:r>
          </w:p>
          <w:p>
            <w:pPr>
              <w:spacing w:after="20"/>
              <w:ind w:left="20"/>
              <w:jc w:val="both"/>
            </w:pPr>
            <w:r>
              <w:rPr>
                <w:rFonts w:ascii="Times New Roman"/>
                <w:b w:val="false"/>
                <w:i w:val="false"/>
                <w:color w:val="000000"/>
                <w:sz w:val="20"/>
              </w:rPr>
              <w:t>
пункты 3.13, 3.30</w:t>
            </w:r>
          </w:p>
          <w:p>
            <w:pPr>
              <w:spacing w:after="20"/>
              <w:ind w:left="20"/>
              <w:jc w:val="both"/>
            </w:pPr>
            <w:r>
              <w:rPr>
                <w:rFonts w:ascii="Times New Roman"/>
                <w:b w:val="false"/>
                <w:i w:val="false"/>
                <w:color w:val="000000"/>
                <w:sz w:val="20"/>
              </w:rPr>
              <w:t>
Разделы 7, 8, 9,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санитарно-гигиенические разового использования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52557-2011 "Подгузники детские бумажные.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раздел 5; пункты 5.10 и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Посуда, столовые приборы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30407-96 (ИСО 7081-1-82, ИСО 7086-2-82) "Посуда и декоративные изделия из стекла.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пункты 6.1, 6.3, 6.4, 6.6, 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28391-89 "Изделия фаянсовые.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пункты 1.2.7, 1.2.14, 1.2.15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32094-2013 "Посуда майоликовая.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4.11, 4.12, 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32092-2013 "Посуда гончарная.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4.13, 4.16, 4.17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53545-2009 "Посуда керамическая каменная.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4.9, 4.12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52223-2004 "Посуда стальная эмалированная с противопригорающим покрытием.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 4.2.7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28389-89 "Изделия фарфоровые и фаянсовые. Маркировка, упаковка, транспортирование и хранение"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пункты 1.1,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27002-86 "Посуда из коррозионно-стойкой стали.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пункт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51687-2000 "Приборы столовые и принадлежности кухонные из коррозионно-стойкой стали.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пункт 5.25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50962-96 "Посуда и изделия хозяйственного назначения из пластмасс.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пункты 3.6.1, 3.8 таблица 1 пункты 1, 2, 3, 7, 11,26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 50962-2008 "Посуда и изделия хозяйственного назначения из пластмасс.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пункты 3.6.1, 3.8, таблица 1 пункты 1, 2, 3, 7, 11,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Щетки зубные, массажеры для десен и аналогичные изделия,</w:t>
            </w:r>
            <w:r>
              <w:rPr>
                <w:rFonts w:ascii="Times New Roman"/>
                <w:b w:val="false"/>
                <w:i w:val="false"/>
                <w:color w:val="000000"/>
                <w:sz w:val="20"/>
              </w:rPr>
              <w:t xml:space="preserve"> </w:t>
            </w:r>
            <w:r>
              <w:rPr>
                <w:rFonts w:ascii="Times New Roman"/>
                <w:b/>
                <w:i w:val="false"/>
                <w:color w:val="000000"/>
                <w:sz w:val="20"/>
              </w:rPr>
              <w:t>предназначенные для ухода за полостью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6388-91 (ИСО 8627-87) "Щетки зубные.</w:t>
            </w:r>
          </w:p>
          <w:p>
            <w:pPr>
              <w:spacing w:after="20"/>
              <w:ind w:left="20"/>
              <w:jc w:val="both"/>
            </w:pPr>
            <w:r>
              <w:rPr>
                <w:rFonts w:ascii="Times New Roman"/>
                <w:b w:val="false"/>
                <w:i w:val="false"/>
                <w:color w:val="000000"/>
                <w:sz w:val="20"/>
              </w:rPr>
              <w:t>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пункты 2.2.5, 2.2.6,</w:t>
            </w:r>
          </w:p>
          <w:p>
            <w:pPr>
              <w:spacing w:after="20"/>
              <w:ind w:left="20"/>
              <w:jc w:val="both"/>
            </w:pPr>
            <w:r>
              <w:rPr>
                <w:rFonts w:ascii="Times New Roman"/>
                <w:b w:val="false"/>
                <w:i w:val="false"/>
                <w:color w:val="000000"/>
                <w:sz w:val="20"/>
              </w:rPr>
              <w:t>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Готовые штучные текстильные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9382-2014 "Одеяла чистошерстяные, шерстяные и полушерстяные.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10232-77 "Ткани и штучные изделия чистольняные, льняные и полульняные полотенечные. Общие технические условия" (применяется до 1 января 2019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пункт 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10524-74 "Ткани и штучные изделия льняные и полульняные махровые. Общие технические условия" (применяется до 1 января 2019 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пункт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33201-2014 "Ткани для столового белья и полотенечные чистольняные, льняные и полульняные и штучные изделия из них.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4.1.6, 4.1.11, 4.1.12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10524-2014 "Ткани и штучные изделия льняные и полульняные махровые.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4.1.7, 4.1.12, 4.1.13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11027-2014 "Ткани и штучные изделия хлопчатобумажные махровые и вафельные.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3.3.11, 3.4.3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27832-88 "Одеяла хлопчатобумажные и смешанные.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пункт 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11381-83 "Платки носовые хлопчатобумажные.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пункт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11372-84 "Платки головные хлопчатобумажные, смешанные и из вискозной пряжи"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пункт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9441-2014 "Платки, шарфы и палантины чистошерстяные, шерстяные и полушерстяные.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3.12.2, 3.12.3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872-2007 "Полотна и штучные изделия нетканые махровые.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4.2.5, 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638-2001 "Изделия штучные.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4а. 1, 4а.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1017-96 "Ткани и штучные изделия хлопчатобумажные и смешанные махровые и вафельные.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пункты 3.2.2,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трикотажные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3897-87 "Изделия трикотажные. Маркировка, упаковка, транспортирование и хранение"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5007-2014 "Изделия трикотажные перчаточные.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4.10.2, 4.10.3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5274-2014 "Шарфы и платки трикотажные.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8541-2014 "Изделия чулочно-носочные, вырабатываемые на круглочулочных автоматах.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31405-2009 "Изделия трикотажные бельевые для женщин и девочек.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4.3.4, 4.3.5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31406-2009 "Изделия трикотажные купальные. Общие технические условия"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4.3.2, 4.3.3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31407-2009 "Изделия трикотажные бельевые для детей новорожденных и ясельного возраста.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4.2.3 (в части воздухопроницаемости), 4.3.3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31408-2009 "Изделия трикотажные бельевые для мужчин и мальчиков.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4.3.3, 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31409-2009 "Изделия трикотажные верхние для женщин и девочек.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4.3.3 (в части воздухопроницаемости), 4.3.5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31410-2009 "Изделия трикотажные верхние для мужчин и мальчиков.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пункты 4.3.4, 4.3.5 </w:t>
            </w:r>
          </w:p>
          <w:p>
            <w:pPr>
              <w:spacing w:after="20"/>
              <w:ind w:left="20"/>
              <w:jc w:val="both"/>
            </w:pPr>
            <w:r>
              <w:rPr>
                <w:rFonts w:ascii="Times New Roman"/>
                <w:b w:val="false"/>
                <w:i w:val="false"/>
                <w:color w:val="000000"/>
                <w:sz w:val="20"/>
              </w:rPr>
              <w:t>
(в части воздухопроницаемости)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33378-2015 "Головные уборы трикотажные.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3.3.3, 3.3.4, 3.3.5, 3.3.7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1301-2002 "Колготки и легинсы, вырабатываемые на круглочулочных автоматах.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пункт 6.3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Одежда и изделия из текстильных материалов и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25294-2003 "Одежда верхняя платьево-блузочного ассортимента.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5.2.3, 5.4.3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25295-2003 "Одежда верхняя пальтово-костюмного ассортимента.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5.2.3, 5.4.3, 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30327-2013 "Сорочки верхние.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25296-2003 "Изделия швейные бельевые.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пункты 5.2.2, 5.4.2, 5.4.3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29097-91 "Изделия корсетные. Общие технические условия" (применяется до 1 января 2019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пункт 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29097-2015 "Изделия корсетные.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32119-2013 "Изделия для новорожденных и детей ясельного возраста.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3.1, 4.2.4, 4.2.6, 4.2.7, 4.3.1, 4.3.3, 4.4.4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31307-2005 "Белье постельное.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4.1.2, 4.1.3, 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13527-78 "Изделия штучные тканые и ткани набивные чистошерстяные и полушерстяные. Нормы устойчивости окраски и методы ее определения"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10581-91 "Изделия швейные. Маркировка, упаковка, транспортирование и хранение"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7779-2015 "Ткани и изделия штучные шелковые и полушелковые. Нормы устойчивости окраски и методы ее определения"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30386-95 "Материалы текстильные. Предельно допустимые концентрации свободного формальдегида"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30332-95/ГОСТ Р 50576-93 "Изделия перо-пуховые. Общие технические условия" (применяется до 1 января 2019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пункт 3.3.3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30332-2015 "Изделия перо-пуховые.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3.5.3, 3.5.4, 3.5.9, 3.5.11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31293-2005 "Одежда из кожи.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пункт 5.2.1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1875-83 "Кожа для одежды и головных уборов.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пункт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936-93 "Одеяла и покрывала стеганые.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4.2.2, 4.2.17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753-2000 "Подушки.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4.20, 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1128-98 (ГОСТ Р 50713-94) "Изделия для новорожденных и детей ясельной группы.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пункты 4.1.11, 4.1.12, 4.1.13, 4.1.15, 4.1.16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1432-2003 "Головные уборы.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пункт 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32118-2013 "Головные уборы.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Одежда и изделия меховые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32084-2013 "Одежда меховая.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32083-2013 "Одежда на меховой подкладке.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52585-2006 "Одежда из меховых шкурок с отделкой кожевой ткани и шубной овчины.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пункт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19878-2014 "Меха, меховые и овчинно-шубные изделия. Маркировка, упаковка, транспортирование и хранение"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20176-84 "Перчатки и рукавицы меховые.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10325-2014 "Головные уборы меховые.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Обувь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6410-80 "Ботики, сапожки и туфли</w:t>
            </w:r>
          </w:p>
          <w:p>
            <w:pPr>
              <w:spacing w:after="20"/>
              <w:ind w:left="20"/>
              <w:jc w:val="both"/>
            </w:pPr>
            <w:r>
              <w:rPr>
                <w:rFonts w:ascii="Times New Roman"/>
                <w:b w:val="false"/>
                <w:i w:val="false"/>
                <w:color w:val="000000"/>
                <w:sz w:val="20"/>
              </w:rPr>
              <w:t>
резиновые и резинотекстильные клееные.</w:t>
            </w:r>
          </w:p>
          <w:p>
            <w:pPr>
              <w:spacing w:after="20"/>
              <w:ind w:left="20"/>
              <w:jc w:val="both"/>
            </w:pPr>
            <w:r>
              <w:rPr>
                <w:rFonts w:ascii="Times New Roman"/>
                <w:b w:val="false"/>
                <w:i w:val="false"/>
                <w:color w:val="000000"/>
                <w:sz w:val="20"/>
              </w:rPr>
              <w:t>
Технические условия"</w:t>
            </w:r>
          </w:p>
          <w:p>
            <w:pPr>
              <w:spacing w:after="20"/>
              <w:ind w:left="20"/>
              <w:jc w:val="both"/>
            </w:pPr>
            <w:r>
              <w:rPr>
                <w:rFonts w:ascii="Times New Roman"/>
                <w:b w:val="false"/>
                <w:i w:val="false"/>
                <w:color w:val="000000"/>
                <w:sz w:val="20"/>
              </w:rPr>
              <w:t>
ГОСТ 126-79 "Галоши резиновые клееные.</w:t>
            </w:r>
          </w:p>
          <w:p>
            <w:pPr>
              <w:spacing w:after="20"/>
              <w:ind w:left="20"/>
              <w:jc w:val="both"/>
            </w:pPr>
            <w:r>
              <w:rPr>
                <w:rFonts w:ascii="Times New Roman"/>
                <w:b w:val="false"/>
                <w:i w:val="false"/>
                <w:color w:val="000000"/>
                <w:sz w:val="20"/>
              </w:rPr>
              <w:t>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пункт 2.10</w:t>
            </w:r>
          </w:p>
          <w:p>
            <w:pPr>
              <w:spacing w:after="20"/>
              <w:ind w:left="20"/>
              <w:jc w:val="both"/>
            </w:pPr>
            <w:r>
              <w:rPr>
                <w:rFonts w:ascii="Times New Roman"/>
                <w:b w:val="false"/>
                <w:i w:val="false"/>
                <w:color w:val="000000"/>
                <w:sz w:val="20"/>
              </w:rPr>
              <w:t>
Раздел 2; пункт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18724-88 "Обувь валяная</w:t>
            </w:r>
          </w:p>
          <w:p>
            <w:pPr>
              <w:spacing w:after="20"/>
              <w:ind w:left="20"/>
              <w:jc w:val="both"/>
            </w:pPr>
            <w:r>
              <w:rPr>
                <w:rFonts w:ascii="Times New Roman"/>
                <w:b w:val="false"/>
                <w:i w:val="false"/>
                <w:color w:val="000000"/>
                <w:sz w:val="20"/>
              </w:rPr>
              <w:t>
грубошерстная. Технические условия"</w:t>
            </w:r>
          </w:p>
          <w:p>
            <w:pPr>
              <w:spacing w:after="20"/>
              <w:ind w:left="20"/>
              <w:jc w:val="both"/>
            </w:pPr>
            <w:r>
              <w:rPr>
                <w:rFonts w:ascii="Times New Roman"/>
                <w:b w:val="false"/>
                <w:i w:val="false"/>
                <w:color w:val="000000"/>
                <w:sz w:val="20"/>
              </w:rPr>
              <w:t>
ГОСТ 1135-2005 "Обувь домашняя и дорожная.</w:t>
            </w:r>
          </w:p>
          <w:p>
            <w:pPr>
              <w:spacing w:after="20"/>
              <w:ind w:left="20"/>
              <w:jc w:val="both"/>
            </w:pPr>
            <w:r>
              <w:rPr>
                <w:rFonts w:ascii="Times New Roman"/>
                <w:b w:val="false"/>
                <w:i w:val="false"/>
                <w:color w:val="000000"/>
                <w:sz w:val="20"/>
              </w:rPr>
              <w:t>
Технические условия"</w:t>
            </w:r>
          </w:p>
          <w:p>
            <w:pPr>
              <w:spacing w:after="20"/>
              <w:ind w:left="20"/>
              <w:jc w:val="both"/>
            </w:pPr>
            <w:r>
              <w:rPr>
                <w:rFonts w:ascii="Times New Roman"/>
                <w:b w:val="false"/>
                <w:i w:val="false"/>
                <w:color w:val="000000"/>
                <w:sz w:val="20"/>
              </w:rPr>
              <w:t>
ГОСТ 5394-89 "Обувь из юфти. Общие</w:t>
            </w:r>
          </w:p>
          <w:p>
            <w:pPr>
              <w:spacing w:after="20"/>
              <w:ind w:left="20"/>
              <w:jc w:val="both"/>
            </w:pPr>
            <w:r>
              <w:rPr>
                <w:rFonts w:ascii="Times New Roman"/>
                <w:b w:val="false"/>
                <w:i w:val="false"/>
                <w:color w:val="000000"/>
                <w:sz w:val="20"/>
              </w:rPr>
              <w:t>
технические условия"</w:t>
            </w:r>
          </w:p>
          <w:p>
            <w:pPr>
              <w:spacing w:after="20"/>
              <w:ind w:left="20"/>
              <w:jc w:val="both"/>
            </w:pPr>
            <w:r>
              <w:rPr>
                <w:rFonts w:ascii="Times New Roman"/>
                <w:b w:val="false"/>
                <w:i w:val="false"/>
                <w:color w:val="000000"/>
                <w:sz w:val="20"/>
              </w:rPr>
              <w:t>
ГОСТ 26165-2003 "Обувь детская. Общие</w:t>
            </w:r>
          </w:p>
          <w:p>
            <w:pPr>
              <w:spacing w:after="20"/>
              <w:ind w:left="20"/>
              <w:jc w:val="both"/>
            </w:pPr>
            <w:r>
              <w:rPr>
                <w:rFonts w:ascii="Times New Roman"/>
                <w:b w:val="false"/>
                <w:i w:val="false"/>
                <w:color w:val="000000"/>
                <w:sz w:val="20"/>
              </w:rPr>
              <w:t>
технические условия"</w:t>
            </w:r>
          </w:p>
          <w:p>
            <w:pPr>
              <w:spacing w:after="20"/>
              <w:ind w:left="20"/>
              <w:jc w:val="both"/>
            </w:pPr>
            <w:r>
              <w:rPr>
                <w:rFonts w:ascii="Times New Roman"/>
                <w:b w:val="false"/>
                <w:i w:val="false"/>
                <w:color w:val="000000"/>
                <w:sz w:val="20"/>
              </w:rPr>
              <w:t>
ГОСТ 7296-2003 "Обувь. Маркировка, упаковка,</w:t>
            </w:r>
          </w:p>
          <w:p>
            <w:pPr>
              <w:spacing w:after="20"/>
              <w:ind w:left="20"/>
              <w:jc w:val="both"/>
            </w:pPr>
            <w:r>
              <w:rPr>
                <w:rFonts w:ascii="Times New Roman"/>
                <w:b w:val="false"/>
                <w:i w:val="false"/>
                <w:color w:val="000000"/>
                <w:sz w:val="20"/>
              </w:rPr>
              <w:t>
транспортирование и хранение"</w:t>
            </w:r>
          </w:p>
          <w:p>
            <w:pPr>
              <w:spacing w:after="20"/>
              <w:ind w:left="20"/>
              <w:jc w:val="both"/>
            </w:pPr>
            <w:r>
              <w:rPr>
                <w:rFonts w:ascii="Times New Roman"/>
                <w:b w:val="false"/>
                <w:i w:val="false"/>
                <w:color w:val="000000"/>
                <w:sz w:val="20"/>
              </w:rPr>
              <w:t>
СТБ 1042-97 "Обувь для активного отдыха.</w:t>
            </w:r>
          </w:p>
          <w:p>
            <w:pPr>
              <w:spacing w:after="20"/>
              <w:ind w:left="20"/>
              <w:jc w:val="both"/>
            </w:pPr>
            <w:r>
              <w:rPr>
                <w:rFonts w:ascii="Times New Roman"/>
                <w:b w:val="false"/>
                <w:i w:val="false"/>
                <w:color w:val="000000"/>
                <w:sz w:val="20"/>
              </w:rPr>
              <w:t>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пункты 1.2.1 таблица</w:t>
            </w:r>
          </w:p>
          <w:p>
            <w:pPr>
              <w:spacing w:after="20"/>
              <w:ind w:left="20"/>
              <w:jc w:val="both"/>
            </w:pPr>
            <w:r>
              <w:rPr>
                <w:rFonts w:ascii="Times New Roman"/>
                <w:b w:val="false"/>
                <w:i w:val="false"/>
                <w:color w:val="000000"/>
                <w:sz w:val="20"/>
              </w:rPr>
              <w:t>
2 в части массы</w:t>
            </w:r>
          </w:p>
          <w:p>
            <w:pPr>
              <w:spacing w:after="20"/>
              <w:ind w:left="20"/>
              <w:jc w:val="both"/>
            </w:pPr>
            <w:r>
              <w:rPr>
                <w:rFonts w:ascii="Times New Roman"/>
                <w:b w:val="false"/>
                <w:i w:val="false"/>
                <w:color w:val="000000"/>
                <w:sz w:val="20"/>
              </w:rPr>
              <w:t>
полупары обуви, 1.2.4</w:t>
            </w:r>
          </w:p>
          <w:p>
            <w:pPr>
              <w:spacing w:after="20"/>
              <w:ind w:left="20"/>
              <w:jc w:val="both"/>
            </w:pPr>
            <w:r>
              <w:rPr>
                <w:rFonts w:ascii="Times New Roman"/>
                <w:b w:val="false"/>
                <w:i w:val="false"/>
                <w:color w:val="000000"/>
                <w:sz w:val="20"/>
              </w:rPr>
              <w:t>
таблица 5 в части</w:t>
            </w:r>
          </w:p>
          <w:p>
            <w:pPr>
              <w:spacing w:after="20"/>
              <w:ind w:left="20"/>
              <w:jc w:val="both"/>
            </w:pPr>
            <w:r>
              <w:rPr>
                <w:rFonts w:ascii="Times New Roman"/>
                <w:b w:val="false"/>
                <w:i w:val="false"/>
                <w:color w:val="000000"/>
                <w:sz w:val="20"/>
              </w:rPr>
              <w:t>
массовой доли</w:t>
            </w:r>
          </w:p>
          <w:p>
            <w:pPr>
              <w:spacing w:after="20"/>
              <w:ind w:left="20"/>
              <w:jc w:val="both"/>
            </w:pPr>
            <w:r>
              <w:rPr>
                <w:rFonts w:ascii="Times New Roman"/>
                <w:b w:val="false"/>
                <w:i w:val="false"/>
                <w:color w:val="000000"/>
                <w:sz w:val="20"/>
              </w:rPr>
              <w:t>
свободной серной</w:t>
            </w:r>
          </w:p>
          <w:p>
            <w:pPr>
              <w:spacing w:after="20"/>
              <w:ind w:left="20"/>
              <w:jc w:val="both"/>
            </w:pPr>
            <w:r>
              <w:rPr>
                <w:rFonts w:ascii="Times New Roman"/>
                <w:b w:val="false"/>
                <w:i w:val="false"/>
                <w:color w:val="000000"/>
                <w:sz w:val="20"/>
              </w:rPr>
              <w:t>
кислоты</w:t>
            </w:r>
          </w:p>
          <w:p>
            <w:pPr>
              <w:spacing w:after="20"/>
              <w:ind w:left="20"/>
              <w:jc w:val="both"/>
            </w:pPr>
            <w:r>
              <w:rPr>
                <w:rFonts w:ascii="Times New Roman"/>
                <w:b w:val="false"/>
                <w:i w:val="false"/>
                <w:color w:val="000000"/>
                <w:sz w:val="20"/>
              </w:rPr>
              <w:t>
Раздел 3; пункт 3.4,</w:t>
            </w:r>
          </w:p>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пункты 4.4.3, 4.4.4,</w:t>
            </w:r>
          </w:p>
          <w:p>
            <w:pPr>
              <w:spacing w:after="20"/>
              <w:ind w:left="20"/>
              <w:jc w:val="both"/>
            </w:pPr>
            <w:r>
              <w:rPr>
                <w:rFonts w:ascii="Times New Roman"/>
                <w:b w:val="false"/>
                <w:i w:val="false"/>
                <w:color w:val="000000"/>
                <w:sz w:val="20"/>
              </w:rPr>
              <w:t>
4.4.5, 4.5.1</w:t>
            </w:r>
          </w:p>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пункты 2.2.3, 2.2.4</w:t>
            </w:r>
          </w:p>
          <w:p>
            <w:pPr>
              <w:spacing w:after="20"/>
              <w:ind w:left="20"/>
              <w:jc w:val="both"/>
            </w:pPr>
            <w:r>
              <w:rPr>
                <w:rFonts w:ascii="Times New Roman"/>
                <w:b w:val="false"/>
                <w:i w:val="false"/>
                <w:color w:val="000000"/>
                <w:sz w:val="20"/>
              </w:rPr>
              <w:t>
Раздел 3; пункт 3.6,</w:t>
            </w:r>
          </w:p>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пункты 4.5, 4.6, 4.7</w:t>
            </w:r>
          </w:p>
          <w:p>
            <w:pPr>
              <w:spacing w:after="20"/>
              <w:ind w:left="20"/>
              <w:jc w:val="both"/>
            </w:pPr>
            <w:r>
              <w:rPr>
                <w:rFonts w:ascii="Times New Roman"/>
                <w:b w:val="false"/>
                <w:i w:val="false"/>
                <w:color w:val="000000"/>
                <w:sz w:val="20"/>
              </w:rPr>
              <w:t>
В части требований к маркировке</w:t>
            </w:r>
          </w:p>
          <w:p>
            <w:pPr>
              <w:spacing w:after="20"/>
              <w:ind w:left="20"/>
              <w:jc w:val="both"/>
            </w:pPr>
            <w:r>
              <w:rPr>
                <w:rFonts w:ascii="Times New Roman"/>
                <w:b w:val="false"/>
                <w:i w:val="false"/>
                <w:color w:val="000000"/>
                <w:sz w:val="20"/>
              </w:rPr>
              <w:t>
Раздел 3; пункт 3.3,</w:t>
            </w:r>
          </w:p>
          <w:p>
            <w:pPr>
              <w:spacing w:after="20"/>
              <w:ind w:left="20"/>
              <w:jc w:val="both"/>
            </w:pPr>
            <w:r>
              <w:rPr>
                <w:rFonts w:ascii="Times New Roman"/>
                <w:b w:val="false"/>
                <w:i w:val="false"/>
                <w:color w:val="000000"/>
                <w:sz w:val="20"/>
              </w:rPr>
              <w:t>
раздел 4; пункты</w:t>
            </w:r>
          </w:p>
          <w:p>
            <w:pPr>
              <w:spacing w:after="20"/>
              <w:ind w:left="20"/>
              <w:jc w:val="both"/>
            </w:pPr>
            <w:r>
              <w:rPr>
                <w:rFonts w:ascii="Times New Roman"/>
                <w:b w:val="false"/>
                <w:i w:val="false"/>
                <w:color w:val="000000"/>
                <w:sz w:val="20"/>
              </w:rPr>
              <w:t>
4.12, 4.13, 4.14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Кожгалантерейные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25871-83 "Изделия кожгалантерейные. Упаковка, маркировка, транспортирование и хранение"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части требований к маркировке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28631-2005 "Сумки, чемоданы, портфели, ранцы, папки, изделия мелкой кожгалантереи.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пункты 5.2, 5.3.2 таблица 1 в части разрывной нагрузки узлов крепления ручек, 5.3.3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28754-90 "Ремни поясные и для часов.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пункт 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ГОСТ 28846-90 (ИСО 4418-78) "Перчатки и рукавицы.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пункт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Коляски детские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19245-93 "Коляски детские. Общие</w:t>
            </w:r>
          </w:p>
          <w:p>
            <w:pPr>
              <w:spacing w:after="20"/>
              <w:ind w:left="20"/>
              <w:jc w:val="both"/>
            </w:pPr>
            <w:r>
              <w:rPr>
                <w:rFonts w:ascii="Times New Roman"/>
                <w:b w:val="false"/>
                <w:i w:val="false"/>
                <w:color w:val="000000"/>
                <w:sz w:val="20"/>
              </w:rPr>
              <w:t>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Велосипеды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7371-89 "Велосипеды для детей.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пункты 3.1.3, 3.1.10, 3.1.11, 3.1.13, 3.1.16, 3.1.19, 3.1.20, 3.1.21, 3.1.22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28765-90 (ИСО 8098-90) "Велосипеды для детей младшего возраста. Требования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31741-2012 "Велосипеды. Общие технические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29235-91 (ИСО 6742-2-85) "Велосипеды. Световозвращающие устройства, фотометрические и физические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8098-2012 "Велосипеды для детей младшего возраста. Требования безопасности" (применяется до 1 января 2020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Издательская (книжная, журнальная)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7.60-2003 "Система стандартов по</w:t>
            </w:r>
          </w:p>
          <w:p>
            <w:pPr>
              <w:spacing w:after="20"/>
              <w:ind w:left="20"/>
              <w:jc w:val="both"/>
            </w:pPr>
            <w:r>
              <w:rPr>
                <w:rFonts w:ascii="Times New Roman"/>
                <w:b w:val="false"/>
                <w:i w:val="false"/>
                <w:color w:val="000000"/>
                <w:sz w:val="20"/>
              </w:rPr>
              <w:t>
информации, библиотечному и издательскому</w:t>
            </w:r>
          </w:p>
          <w:p>
            <w:pPr>
              <w:spacing w:after="20"/>
              <w:ind w:left="20"/>
              <w:jc w:val="both"/>
            </w:pPr>
            <w:r>
              <w:rPr>
                <w:rFonts w:ascii="Times New Roman"/>
                <w:b w:val="false"/>
                <w:i w:val="false"/>
                <w:color w:val="000000"/>
                <w:sz w:val="20"/>
              </w:rPr>
              <w:t>
делу. Издания. Основные виды. Термины и</w:t>
            </w:r>
          </w:p>
          <w:p>
            <w:pPr>
              <w:spacing w:after="20"/>
              <w:ind w:left="20"/>
              <w:jc w:val="both"/>
            </w:pPr>
            <w:r>
              <w:rPr>
                <w:rFonts w:ascii="Times New Roman"/>
                <w:b w:val="false"/>
                <w:i w:val="false"/>
                <w:color w:val="000000"/>
                <w:sz w:val="20"/>
              </w:rPr>
              <w:t>
определения"</w:t>
            </w:r>
          </w:p>
          <w:p>
            <w:pPr>
              <w:spacing w:after="20"/>
              <w:ind w:left="20"/>
              <w:jc w:val="both"/>
            </w:pPr>
            <w:r>
              <w:rPr>
                <w:rFonts w:ascii="Times New Roman"/>
                <w:b w:val="false"/>
                <w:i w:val="false"/>
                <w:color w:val="000000"/>
                <w:sz w:val="20"/>
              </w:rPr>
              <w:t>
ГОСТ 3489.1-71 "Шрифты типографские (на</w:t>
            </w:r>
          </w:p>
          <w:p>
            <w:pPr>
              <w:spacing w:after="20"/>
              <w:ind w:left="20"/>
              <w:jc w:val="both"/>
            </w:pPr>
            <w:r>
              <w:rPr>
                <w:rFonts w:ascii="Times New Roman"/>
                <w:b w:val="false"/>
                <w:i w:val="false"/>
                <w:color w:val="000000"/>
                <w:sz w:val="20"/>
              </w:rPr>
              <w:t>
русской и латинской греческих основах).</w:t>
            </w:r>
          </w:p>
          <w:p>
            <w:pPr>
              <w:spacing w:after="20"/>
              <w:ind w:left="20"/>
              <w:jc w:val="both"/>
            </w:pPr>
            <w:r>
              <w:rPr>
                <w:rFonts w:ascii="Times New Roman"/>
                <w:b w:val="false"/>
                <w:i w:val="false"/>
                <w:color w:val="000000"/>
                <w:sz w:val="20"/>
              </w:rPr>
              <w:t>
Группировка. Индексация. Линия шрифта.</w:t>
            </w:r>
          </w:p>
          <w:p>
            <w:pPr>
              <w:spacing w:after="20"/>
              <w:ind w:left="20"/>
              <w:jc w:val="both"/>
            </w:pPr>
            <w:r>
              <w:rPr>
                <w:rFonts w:ascii="Times New Roman"/>
                <w:b w:val="false"/>
                <w:i w:val="false"/>
                <w:color w:val="000000"/>
                <w:sz w:val="20"/>
              </w:rPr>
              <w:t>
Емкость"</w:t>
            </w:r>
          </w:p>
          <w:p>
            <w:pPr>
              <w:spacing w:after="20"/>
              <w:ind w:left="20"/>
              <w:jc w:val="both"/>
            </w:pPr>
            <w:r>
              <w:rPr>
                <w:rFonts w:ascii="Times New Roman"/>
                <w:b w:val="false"/>
                <w:i w:val="false"/>
                <w:color w:val="000000"/>
                <w:sz w:val="20"/>
              </w:rPr>
              <w:t>
ГОСТ 3489.23-71 "Шрифты типографские.</w:t>
            </w:r>
          </w:p>
          <w:p>
            <w:pPr>
              <w:spacing w:after="20"/>
              <w:ind w:left="20"/>
              <w:jc w:val="both"/>
            </w:pPr>
            <w:r>
              <w:rPr>
                <w:rFonts w:ascii="Times New Roman"/>
                <w:b w:val="false"/>
                <w:i w:val="false"/>
                <w:color w:val="000000"/>
                <w:sz w:val="20"/>
              </w:rPr>
              <w:t>
Гарнитура школьная (для алфавитов на</w:t>
            </w:r>
          </w:p>
          <w:p>
            <w:pPr>
              <w:spacing w:after="20"/>
              <w:ind w:left="20"/>
              <w:jc w:val="both"/>
            </w:pPr>
            <w:r>
              <w:rPr>
                <w:rFonts w:ascii="Times New Roman"/>
                <w:b w:val="false"/>
                <w:i w:val="false"/>
                <w:color w:val="000000"/>
                <w:sz w:val="20"/>
              </w:rPr>
              <w:t>
русской и латинской графической основах).</w:t>
            </w:r>
          </w:p>
          <w:p>
            <w:pPr>
              <w:spacing w:after="20"/>
              <w:ind w:left="20"/>
              <w:jc w:val="both"/>
            </w:pPr>
            <w:r>
              <w:rPr>
                <w:rFonts w:ascii="Times New Roman"/>
                <w:b w:val="false"/>
                <w:i w:val="false"/>
                <w:color w:val="000000"/>
                <w:sz w:val="20"/>
              </w:rPr>
              <w:t>
Назначение. Рисунок. Линия шрифта.</w:t>
            </w:r>
          </w:p>
          <w:p>
            <w:pPr>
              <w:spacing w:after="20"/>
              <w:ind w:left="20"/>
              <w:jc w:val="both"/>
            </w:pPr>
            <w:r>
              <w:rPr>
                <w:rFonts w:ascii="Times New Roman"/>
                <w:b w:val="false"/>
                <w:i w:val="false"/>
                <w:color w:val="000000"/>
                <w:sz w:val="20"/>
              </w:rPr>
              <w:t>
Емкость"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в целом</w:t>
            </w:r>
          </w:p>
          <w:p>
            <w:pPr>
              <w:spacing w:after="20"/>
              <w:ind w:left="20"/>
              <w:jc w:val="both"/>
            </w:pPr>
            <w:r>
              <w:rPr>
                <w:rFonts w:ascii="Times New Roman"/>
                <w:b w:val="false"/>
                <w:i w:val="false"/>
                <w:color w:val="000000"/>
                <w:sz w:val="20"/>
              </w:rPr>
              <w:t>
Стандарт в целом</w:t>
            </w:r>
          </w:p>
          <w:p>
            <w:pPr>
              <w:spacing w:after="20"/>
              <w:ind w:left="20"/>
              <w:jc w:val="both"/>
            </w:pPr>
            <w:r>
              <w:rPr>
                <w:rFonts w:ascii="Times New Roman"/>
                <w:b w:val="false"/>
                <w:i w:val="false"/>
                <w:color w:val="000000"/>
                <w:sz w:val="20"/>
              </w:rPr>
              <w:t>
Стандарт в целом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23 сентября 2011г. № 797</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перечень предусмотрены изменения решением Евразийской экономической коллегии от 11.01.2022 </w:t>
      </w:r>
      <w:r>
        <w:rPr>
          <w:rFonts w:ascii="Times New Roman"/>
          <w:b w:val="false"/>
          <w:i w:val="false"/>
          <w:color w:val="ff0000"/>
          <w:sz w:val="28"/>
        </w:rPr>
        <w:t>№ 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"О безопасности продукции, предназначенной для детей и подростков" (ТР ТС 007/2011) и осуществления оценки соответствия объектов технического регулировани</w:t>
      </w:r>
    </w:p>
    <w:p>
      <w:pPr>
        <w:spacing w:after="0"/>
        <w:ind w:left="0"/>
        <w:jc w:val="both"/>
      </w:pPr>
      <w:r>
        <w:rPr>
          <w:rFonts w:ascii="Times New Roman"/>
          <w:b w:val="false"/>
          <w:i w:val="false"/>
          <w:color w:val="ff0000"/>
          <w:sz w:val="28"/>
        </w:rPr>
        <w:t xml:space="preserve">
      Сноска. Заголовок с изменением, внесенным решением Коллегии Евразийской экономической комиссии от 19.12.2017 </w:t>
      </w:r>
      <w:r>
        <w:rPr>
          <w:rFonts w:ascii="Times New Roman"/>
          <w:b w:val="false"/>
          <w:i w:val="false"/>
          <w:color w:val="ff0000"/>
          <w:sz w:val="28"/>
        </w:rPr>
        <w:t>№ 175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Перечень с изменениями, внесенными решениями Коллегии Евразийской экономической комиссии от 27.11.2012 </w:t>
      </w:r>
      <w:r>
        <w:rPr>
          <w:rFonts w:ascii="Times New Roman"/>
          <w:b w:val="false"/>
          <w:i w:val="false"/>
          <w:color w:val="000000"/>
          <w:sz w:val="28"/>
        </w:rPr>
        <w:t>№ 239</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от 10.06.2014 </w:t>
      </w:r>
      <w:r>
        <w:rPr>
          <w:rFonts w:ascii="Times New Roman"/>
          <w:b w:val="false"/>
          <w:i w:val="false"/>
          <w:color w:val="000000"/>
          <w:sz w:val="28"/>
        </w:rPr>
        <w:t>№ 90</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от 19.12.2017 </w:t>
      </w:r>
      <w:r>
        <w:rPr>
          <w:rFonts w:ascii="Times New Roman"/>
          <w:b w:val="false"/>
          <w:i w:val="false"/>
          <w:color w:val="000000"/>
          <w:sz w:val="28"/>
        </w:rPr>
        <w:t>№ 175</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ряд-</w:t>
            </w:r>
          </w:p>
          <w:p>
            <w:pPr>
              <w:spacing w:after="20"/>
              <w:ind w:left="20"/>
              <w:jc w:val="both"/>
            </w:pPr>
            <w:r>
              <w:rPr>
                <w:rFonts w:ascii="Times New Roman"/>
                <w:b w:val="false"/>
                <w:i w:val="false"/>
                <w:color w:val="000000"/>
                <w:sz w:val="20"/>
              </w:rPr>
              <w:t>
ковый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Подтверждаемые</w:t>
            </w:r>
          </w:p>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и наименование документов</w:t>
            </w:r>
          </w:p>
          <w:p>
            <w:pPr>
              <w:spacing w:after="20"/>
              <w:ind w:left="20"/>
              <w:jc w:val="both"/>
            </w:pPr>
            <w:r>
              <w:rPr>
                <w:rFonts w:ascii="Times New Roman"/>
                <w:b w:val="false"/>
                <w:i w:val="false"/>
                <w:color w:val="000000"/>
                <w:sz w:val="20"/>
              </w:rPr>
              <w:t>
в области стандартизации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для ухода за детьми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индекс</w:t>
            </w:r>
          </w:p>
          <w:p>
            <w:pPr>
              <w:spacing w:after="20"/>
              <w:ind w:left="20"/>
              <w:jc w:val="both"/>
            </w:pPr>
            <w:r>
              <w:rPr>
                <w:rFonts w:ascii="Times New Roman"/>
                <w:b w:val="false"/>
                <w:i w:val="false"/>
                <w:color w:val="000000"/>
                <w:sz w:val="20"/>
              </w:rPr>
              <w:t>
токсичности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1.1.037-95 "Биотестирование продукции</w:t>
            </w:r>
          </w:p>
          <w:p>
            <w:pPr>
              <w:spacing w:after="20"/>
              <w:ind w:left="20"/>
              <w:jc w:val="both"/>
            </w:pPr>
            <w:r>
              <w:rPr>
                <w:rFonts w:ascii="Times New Roman"/>
                <w:b w:val="false"/>
                <w:i w:val="false"/>
                <w:color w:val="000000"/>
                <w:sz w:val="20"/>
              </w:rPr>
              <w:t>
из полимерных и других материалов" МР № 29</w:t>
            </w:r>
          </w:p>
          <w:p>
            <w:pPr>
              <w:spacing w:after="20"/>
              <w:ind w:left="20"/>
              <w:jc w:val="both"/>
            </w:pPr>
            <w:r>
              <w:rPr>
                <w:rFonts w:ascii="Times New Roman"/>
                <w:b w:val="false"/>
                <w:i w:val="false"/>
                <w:color w:val="000000"/>
                <w:sz w:val="20"/>
              </w:rPr>
              <w:t>
ФЦ/2688-03 "Экспресс-метод оценки</w:t>
            </w:r>
          </w:p>
          <w:p>
            <w:pPr>
              <w:spacing w:after="20"/>
              <w:ind w:left="20"/>
              <w:jc w:val="both"/>
            </w:pPr>
            <w:r>
              <w:rPr>
                <w:rFonts w:ascii="Times New Roman"/>
                <w:b w:val="false"/>
                <w:i w:val="false"/>
                <w:color w:val="000000"/>
                <w:sz w:val="20"/>
              </w:rPr>
              <w:t>
токсичности проб воздуха по</w:t>
            </w:r>
          </w:p>
          <w:p>
            <w:pPr>
              <w:spacing w:after="20"/>
              <w:ind w:left="20"/>
              <w:jc w:val="both"/>
            </w:pPr>
            <w:r>
              <w:rPr>
                <w:rFonts w:ascii="Times New Roman"/>
                <w:b w:val="false"/>
                <w:i w:val="false"/>
                <w:color w:val="000000"/>
                <w:sz w:val="20"/>
              </w:rPr>
              <w:t>
водорастворимым компонентам с</w:t>
            </w:r>
          </w:p>
          <w:p>
            <w:pPr>
              <w:spacing w:after="20"/>
              <w:ind w:left="20"/>
              <w:jc w:val="both"/>
            </w:pPr>
            <w:r>
              <w:rPr>
                <w:rFonts w:ascii="Times New Roman"/>
                <w:b w:val="false"/>
                <w:i w:val="false"/>
                <w:color w:val="000000"/>
                <w:sz w:val="20"/>
              </w:rPr>
              <w:t>
использованием в качестве тест-объекта</w:t>
            </w:r>
          </w:p>
          <w:p>
            <w:pPr>
              <w:spacing w:after="20"/>
              <w:ind w:left="20"/>
              <w:jc w:val="both"/>
            </w:pPr>
            <w:r>
              <w:rPr>
                <w:rFonts w:ascii="Times New Roman"/>
                <w:b w:val="false"/>
                <w:i w:val="false"/>
                <w:color w:val="000000"/>
                <w:sz w:val="20"/>
              </w:rPr>
              <w:t>
спермы крупного рогатого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изменение рН</w:t>
            </w:r>
          </w:p>
          <w:p>
            <w:pPr>
              <w:spacing w:after="20"/>
              <w:ind w:left="20"/>
              <w:jc w:val="both"/>
            </w:pPr>
            <w:r>
              <w:rPr>
                <w:rFonts w:ascii="Times New Roman"/>
                <w:b w:val="false"/>
                <w:i w:val="false"/>
                <w:color w:val="000000"/>
                <w:sz w:val="20"/>
              </w:rPr>
              <w:t>
водной вытяжки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п.5.1.2 "МУ по санитарно-химическому</w:t>
            </w:r>
          </w:p>
          <w:p>
            <w:pPr>
              <w:spacing w:after="20"/>
              <w:ind w:left="20"/>
              <w:jc w:val="both"/>
            </w:pPr>
            <w:r>
              <w:rPr>
                <w:rFonts w:ascii="Times New Roman"/>
                <w:b w:val="false"/>
                <w:i w:val="false"/>
                <w:color w:val="000000"/>
                <w:sz w:val="20"/>
              </w:rPr>
              <w:t>
исследованию детских латексных сосок и</w:t>
            </w:r>
          </w:p>
          <w:p>
            <w:pPr>
              <w:spacing w:after="20"/>
              <w:ind w:left="20"/>
              <w:jc w:val="both"/>
            </w:pPr>
            <w:r>
              <w:rPr>
                <w:rFonts w:ascii="Times New Roman"/>
                <w:b w:val="false"/>
                <w:i w:val="false"/>
                <w:color w:val="000000"/>
                <w:sz w:val="20"/>
              </w:rPr>
              <w:t>
баллончиков сосок-пустышек" от 19.10.90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18321-73 "Статистический контроль</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Методы случайного отбора выборок штучной</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ГОСТ 31214-2016 "Изделия медицинские.</w:t>
            </w:r>
          </w:p>
          <w:p>
            <w:pPr>
              <w:spacing w:after="20"/>
              <w:ind w:left="20"/>
              <w:jc w:val="both"/>
            </w:pPr>
            <w:r>
              <w:rPr>
                <w:rFonts w:ascii="Times New Roman"/>
                <w:b w:val="false"/>
                <w:i w:val="false"/>
                <w:color w:val="000000"/>
                <w:sz w:val="20"/>
              </w:rPr>
              <w:t>
Требования к образцам и документации,</w:t>
            </w:r>
          </w:p>
          <w:p>
            <w:pPr>
              <w:spacing w:after="20"/>
              <w:ind w:left="20"/>
              <w:jc w:val="both"/>
            </w:pPr>
            <w:r>
              <w:rPr>
                <w:rFonts w:ascii="Times New Roman"/>
                <w:b w:val="false"/>
                <w:i w:val="false"/>
                <w:color w:val="000000"/>
                <w:sz w:val="20"/>
              </w:rPr>
              <w:t>
представляемым на токсикологические,</w:t>
            </w:r>
          </w:p>
          <w:p>
            <w:pPr>
              <w:spacing w:after="20"/>
              <w:ind w:left="20"/>
              <w:jc w:val="both"/>
            </w:pPr>
            <w:r>
              <w:rPr>
                <w:rFonts w:ascii="Times New Roman"/>
                <w:b w:val="false"/>
                <w:i w:val="false"/>
                <w:color w:val="000000"/>
                <w:sz w:val="20"/>
              </w:rPr>
              <w:t>
санитарно-химические исследования, испытания</w:t>
            </w:r>
          </w:p>
          <w:p>
            <w:pPr>
              <w:spacing w:after="20"/>
              <w:ind w:left="20"/>
              <w:jc w:val="both"/>
            </w:pPr>
            <w:r>
              <w:rPr>
                <w:rFonts w:ascii="Times New Roman"/>
                <w:b w:val="false"/>
                <w:i w:val="false"/>
                <w:color w:val="000000"/>
                <w:sz w:val="20"/>
              </w:rPr>
              <w:t>
на стерильность и пирогенность"; п.2.6</w:t>
            </w:r>
          </w:p>
          <w:p>
            <w:pPr>
              <w:spacing w:after="20"/>
              <w:ind w:left="20"/>
              <w:jc w:val="both"/>
            </w:pPr>
            <w:r>
              <w:rPr>
                <w:rFonts w:ascii="Times New Roman"/>
                <w:b w:val="false"/>
                <w:i w:val="false"/>
                <w:color w:val="000000"/>
                <w:sz w:val="20"/>
              </w:rPr>
              <w:t>
"МУ по санитарно-химическому исследованию</w:t>
            </w:r>
          </w:p>
          <w:p>
            <w:pPr>
              <w:spacing w:after="20"/>
              <w:ind w:left="20"/>
              <w:jc w:val="both"/>
            </w:pPr>
            <w:r>
              <w:rPr>
                <w:rFonts w:ascii="Times New Roman"/>
                <w:b w:val="false"/>
                <w:i w:val="false"/>
                <w:color w:val="000000"/>
                <w:sz w:val="20"/>
              </w:rPr>
              <w:t>
детских латексных сосок и баллончиков</w:t>
            </w:r>
          </w:p>
          <w:p>
            <w:pPr>
              <w:spacing w:after="20"/>
              <w:ind w:left="20"/>
              <w:jc w:val="both"/>
            </w:pPr>
            <w:r>
              <w:rPr>
                <w:rFonts w:ascii="Times New Roman"/>
                <w:b w:val="false"/>
                <w:i w:val="false"/>
                <w:color w:val="000000"/>
                <w:sz w:val="20"/>
              </w:rPr>
              <w:t>
сосок-пустышек" от 19.10.90 г.;</w:t>
            </w:r>
          </w:p>
          <w:p>
            <w:pPr>
              <w:spacing w:after="20"/>
              <w:ind w:left="20"/>
              <w:jc w:val="both"/>
            </w:pPr>
            <w:r>
              <w:rPr>
                <w:rFonts w:ascii="Times New Roman"/>
                <w:b w:val="false"/>
                <w:i w:val="false"/>
                <w:color w:val="000000"/>
                <w:sz w:val="20"/>
              </w:rPr>
              <w:t>
п.1.10 МР № 29 ФЦ/1683 от 14.05.2001г.</w:t>
            </w:r>
          </w:p>
          <w:p>
            <w:pPr>
              <w:spacing w:after="20"/>
              <w:ind w:left="20"/>
              <w:jc w:val="both"/>
            </w:pPr>
            <w:r>
              <w:rPr>
                <w:rFonts w:ascii="Times New Roman"/>
                <w:b w:val="false"/>
                <w:i w:val="false"/>
                <w:color w:val="000000"/>
                <w:sz w:val="20"/>
              </w:rPr>
              <w:t>
"Дополнение №1 к "Методическим указаниям</w:t>
            </w:r>
          </w:p>
          <w:p>
            <w:pPr>
              <w:spacing w:after="20"/>
              <w:ind w:left="20"/>
              <w:jc w:val="both"/>
            </w:pPr>
            <w:r>
              <w:rPr>
                <w:rFonts w:ascii="Times New Roman"/>
                <w:b w:val="false"/>
                <w:i w:val="false"/>
                <w:color w:val="000000"/>
                <w:sz w:val="20"/>
              </w:rPr>
              <w:t>
по санитарно-гигиенической оценке</w:t>
            </w:r>
          </w:p>
          <w:p>
            <w:pPr>
              <w:spacing w:after="20"/>
              <w:ind w:left="20"/>
              <w:jc w:val="both"/>
            </w:pPr>
            <w:r>
              <w:rPr>
                <w:rFonts w:ascii="Times New Roman"/>
                <w:b w:val="false"/>
                <w:i w:val="false"/>
                <w:color w:val="000000"/>
                <w:sz w:val="20"/>
              </w:rPr>
              <w:t>
резиновых и латексных изделий медицинского</w:t>
            </w:r>
          </w:p>
          <w:p>
            <w:pPr>
              <w:spacing w:after="20"/>
              <w:ind w:left="20"/>
              <w:jc w:val="both"/>
            </w:pPr>
            <w:r>
              <w:rPr>
                <w:rFonts w:ascii="Times New Roman"/>
                <w:b w:val="false"/>
                <w:i w:val="false"/>
                <w:color w:val="000000"/>
                <w:sz w:val="20"/>
              </w:rPr>
              <w:t>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Соски молочные, соски-пустышки и изделия</w:t>
            </w:r>
            <w:r>
              <w:rPr>
                <w:rFonts w:ascii="Times New Roman"/>
                <w:b w:val="false"/>
                <w:i w:val="false"/>
                <w:color w:val="000000"/>
                <w:sz w:val="20"/>
              </w:rPr>
              <w:t xml:space="preserve"> </w:t>
            </w:r>
            <w:r>
              <w:rPr>
                <w:rFonts w:ascii="Times New Roman"/>
                <w:b/>
                <w:i w:val="false"/>
                <w:color w:val="000000"/>
                <w:sz w:val="20"/>
              </w:rPr>
              <w:t>санитарно-гигиенические из латекса, резины</w:t>
            </w:r>
            <w:r>
              <w:rPr>
                <w:rFonts w:ascii="Times New Roman"/>
                <w:b w:val="false"/>
                <w:i w:val="false"/>
                <w:color w:val="000000"/>
                <w:sz w:val="20"/>
              </w:rPr>
              <w:t xml:space="preserve"> </w:t>
            </w:r>
            <w:r>
              <w:rPr>
                <w:rFonts w:ascii="Times New Roman"/>
                <w:b/>
                <w:i w:val="false"/>
                <w:color w:val="000000"/>
                <w:sz w:val="20"/>
              </w:rPr>
              <w:t>и силиконовых эластомеров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 безопасности:</w:t>
            </w:r>
          </w:p>
          <w:p>
            <w:pPr>
              <w:spacing w:after="20"/>
              <w:ind w:left="20"/>
              <w:jc w:val="both"/>
            </w:pPr>
            <w:r>
              <w:rPr>
                <w:rFonts w:ascii="Times New Roman"/>
                <w:b w:val="false"/>
                <w:i w:val="false"/>
                <w:color w:val="000000"/>
                <w:sz w:val="20"/>
              </w:rPr>
              <w:t>
- выделение вредных для здоровья химических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 29 ФЦ/1683 от 14.05.2001г. "Дополнение №1 к "Методическим указаниям по санитарно-гигиенической оценке резиновых и латексных изделий медицинского назначения" (Приложение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санитарно-гигиенической оценке резиновых и латексных изделий медицинского назначения" от 19.12.86г. (применяется до разработки соответствующего межгосударственного стандарта и его включения в настоящий перечень);</w:t>
            </w:r>
          </w:p>
          <w:p>
            <w:pPr>
              <w:spacing w:after="20"/>
              <w:ind w:left="20"/>
              <w:jc w:val="both"/>
            </w:pPr>
            <w:r>
              <w:rPr>
                <w:rFonts w:ascii="Times New Roman"/>
                <w:b w:val="false"/>
                <w:i w:val="false"/>
                <w:color w:val="000000"/>
                <w:sz w:val="20"/>
              </w:rPr>
              <w:t>
п.3.2 "Методические указания по санитарно-химическому исследованию детских латексных сосок и баллончиков сосок-пустышек" от 19.10.90г. (применяется до разработки соответствующего межгосударственного стандарта и его включения в настоящий перечень);</w:t>
            </w:r>
          </w:p>
          <w:p>
            <w:pPr>
              <w:spacing w:after="20"/>
              <w:ind w:left="20"/>
              <w:jc w:val="both"/>
            </w:pPr>
            <w:r>
              <w:rPr>
                <w:rFonts w:ascii="Times New Roman"/>
                <w:b w:val="false"/>
                <w:i w:val="false"/>
                <w:color w:val="000000"/>
                <w:sz w:val="20"/>
              </w:rPr>
              <w:t>
МУ 4077-86 "Методические указания по санитарно-гигиеническому исследованию резин и изделий из них, предназначенных для контакта с пищевыми продуктами" от 10.03.86г. (применяется до разработки соответствующего межгосударственного стандарта и его включения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свинец,</w:t>
            </w:r>
          </w:p>
          <w:p>
            <w:pPr>
              <w:spacing w:after="20"/>
              <w:ind w:left="20"/>
              <w:jc w:val="both"/>
            </w:pPr>
            <w:r>
              <w:rPr>
                <w:rFonts w:ascii="Times New Roman"/>
                <w:b w:val="false"/>
                <w:i w:val="false"/>
                <w:color w:val="000000"/>
                <w:sz w:val="20"/>
              </w:rPr>
              <w:t>
мышьяк,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w:t>
            </w:r>
          </w:p>
          <w:p>
            <w:pPr>
              <w:spacing w:after="20"/>
              <w:ind w:left="20"/>
              <w:jc w:val="both"/>
            </w:pPr>
            <w:r>
              <w:rPr>
                <w:rFonts w:ascii="Times New Roman"/>
                <w:b w:val="false"/>
                <w:i w:val="false"/>
                <w:color w:val="000000"/>
                <w:sz w:val="20"/>
              </w:rPr>
              <w:t>
измерений массовой концентрации ионов</w:t>
            </w:r>
          </w:p>
          <w:p>
            <w:pPr>
              <w:spacing w:after="20"/>
              <w:ind w:left="20"/>
              <w:jc w:val="both"/>
            </w:pPr>
            <w:r>
              <w:rPr>
                <w:rFonts w:ascii="Times New Roman"/>
                <w:b w:val="false"/>
                <w:i w:val="false"/>
                <w:color w:val="000000"/>
                <w:sz w:val="20"/>
              </w:rPr>
              <w:t>
железа, кадмия, свинца, цинка и хрома в</w:t>
            </w:r>
          </w:p>
          <w:p>
            <w:pPr>
              <w:spacing w:after="20"/>
              <w:ind w:left="20"/>
              <w:jc w:val="both"/>
            </w:pPr>
            <w:r>
              <w:rPr>
                <w:rFonts w:ascii="Times New Roman"/>
                <w:b w:val="false"/>
                <w:i w:val="false"/>
                <w:color w:val="000000"/>
                <w:sz w:val="20"/>
              </w:rPr>
              <w:t>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ПНД Ф 14.1:2:4.139-98 "Методика выполнения</w:t>
            </w:r>
          </w:p>
          <w:p>
            <w:pPr>
              <w:spacing w:after="20"/>
              <w:ind w:left="20"/>
              <w:jc w:val="both"/>
            </w:pPr>
            <w:r>
              <w:rPr>
                <w:rFonts w:ascii="Times New Roman"/>
                <w:b w:val="false"/>
                <w:i w:val="false"/>
                <w:color w:val="000000"/>
                <w:sz w:val="20"/>
              </w:rPr>
              <w:t>
измерений кобальта, никеля, меди, хрома,</w:t>
            </w:r>
          </w:p>
          <w:p>
            <w:pPr>
              <w:spacing w:after="20"/>
              <w:ind w:left="20"/>
              <w:jc w:val="both"/>
            </w:pPr>
            <w:r>
              <w:rPr>
                <w:rFonts w:ascii="Times New Roman"/>
                <w:b w:val="false"/>
                <w:i w:val="false"/>
                <w:color w:val="000000"/>
                <w:sz w:val="20"/>
              </w:rPr>
              <w:t>
цинка, марганца, железа, серебра в</w:t>
            </w:r>
          </w:p>
          <w:p>
            <w:pPr>
              <w:spacing w:after="20"/>
              <w:ind w:left="20"/>
              <w:jc w:val="both"/>
            </w:pPr>
            <w:r>
              <w:rPr>
                <w:rFonts w:ascii="Times New Roman"/>
                <w:b w:val="false"/>
                <w:i w:val="false"/>
                <w:color w:val="000000"/>
                <w:sz w:val="20"/>
              </w:rPr>
              <w:t>
питьевых, природных и сточных водах методом</w:t>
            </w:r>
          </w:p>
          <w:p>
            <w:pPr>
              <w:spacing w:after="20"/>
              <w:ind w:left="20"/>
              <w:jc w:val="both"/>
            </w:pPr>
            <w:r>
              <w:rPr>
                <w:rFonts w:ascii="Times New Roman"/>
                <w:b w:val="false"/>
                <w:i w:val="false"/>
                <w:color w:val="000000"/>
                <w:sz w:val="20"/>
              </w:rPr>
              <w:t>
атомно-абсорбционной спектрометрии с</w:t>
            </w:r>
          </w:p>
          <w:p>
            <w:pPr>
              <w:spacing w:after="20"/>
              <w:ind w:left="20"/>
              <w:jc w:val="both"/>
            </w:pPr>
            <w:r>
              <w:rPr>
                <w:rFonts w:ascii="Times New Roman"/>
                <w:b w:val="false"/>
                <w:i w:val="false"/>
                <w:color w:val="000000"/>
                <w:sz w:val="20"/>
              </w:rPr>
              <w:t>
пламенной атомизацией";</w:t>
            </w:r>
          </w:p>
          <w:p>
            <w:pPr>
              <w:spacing w:after="20"/>
              <w:ind w:left="20"/>
              <w:jc w:val="both"/>
            </w:pPr>
            <w:r>
              <w:rPr>
                <w:rFonts w:ascii="Times New Roman"/>
                <w:b w:val="false"/>
                <w:i w:val="false"/>
                <w:color w:val="000000"/>
                <w:sz w:val="20"/>
              </w:rPr>
              <w:t>
ПНД Ф 14.1:2:4.140-98 "Методика выполнения</w:t>
            </w:r>
          </w:p>
          <w:p>
            <w:pPr>
              <w:spacing w:after="20"/>
              <w:ind w:left="20"/>
              <w:jc w:val="both"/>
            </w:pPr>
            <w:r>
              <w:rPr>
                <w:rFonts w:ascii="Times New Roman"/>
                <w:b w:val="false"/>
                <w:i w:val="false"/>
                <w:color w:val="000000"/>
                <w:sz w:val="20"/>
              </w:rPr>
              <w:t>
измерений бериллия, ванадия, висмута,</w:t>
            </w:r>
          </w:p>
          <w:p>
            <w:pPr>
              <w:spacing w:after="20"/>
              <w:ind w:left="20"/>
              <w:jc w:val="both"/>
            </w:pPr>
            <w:r>
              <w:rPr>
                <w:rFonts w:ascii="Times New Roman"/>
                <w:b w:val="false"/>
                <w:i w:val="false"/>
                <w:color w:val="000000"/>
                <w:sz w:val="20"/>
              </w:rPr>
              <w:t>
кадмия, кобальта, меди, молибдена, мышьяка,</w:t>
            </w:r>
          </w:p>
          <w:p>
            <w:pPr>
              <w:spacing w:after="20"/>
              <w:ind w:left="20"/>
              <w:jc w:val="both"/>
            </w:pPr>
            <w:r>
              <w:rPr>
                <w:rFonts w:ascii="Times New Roman"/>
                <w:b w:val="false"/>
                <w:i w:val="false"/>
                <w:color w:val="000000"/>
                <w:sz w:val="20"/>
              </w:rPr>
              <w:t>
никеля, олова, свинца, селена, серебра,</w:t>
            </w:r>
          </w:p>
          <w:p>
            <w:pPr>
              <w:spacing w:after="20"/>
              <w:ind w:left="20"/>
              <w:jc w:val="both"/>
            </w:pPr>
            <w:r>
              <w:rPr>
                <w:rFonts w:ascii="Times New Roman"/>
                <w:b w:val="false"/>
                <w:i w:val="false"/>
                <w:color w:val="000000"/>
                <w:sz w:val="20"/>
              </w:rPr>
              <w:t>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w:t>
            </w:r>
          </w:p>
          <w:p>
            <w:pPr>
              <w:spacing w:after="20"/>
              <w:ind w:left="20"/>
              <w:jc w:val="both"/>
            </w:pPr>
            <w:r>
              <w:rPr>
                <w:rFonts w:ascii="Times New Roman"/>
                <w:b w:val="false"/>
                <w:i w:val="false"/>
                <w:color w:val="000000"/>
                <w:sz w:val="20"/>
              </w:rPr>
              <w:t>
атомизацией";</w:t>
            </w:r>
          </w:p>
          <w:p>
            <w:pPr>
              <w:spacing w:after="20"/>
              <w:ind w:left="20"/>
              <w:jc w:val="both"/>
            </w:pPr>
            <w:r>
              <w:rPr>
                <w:rFonts w:ascii="Times New Roman"/>
                <w:b w:val="false"/>
                <w:i w:val="false"/>
                <w:color w:val="000000"/>
                <w:sz w:val="20"/>
              </w:rPr>
              <w:t>
ПНД Ф 14.1:2:4.143-98 "Методика выполнения</w:t>
            </w:r>
          </w:p>
          <w:p>
            <w:pPr>
              <w:spacing w:after="20"/>
              <w:ind w:left="20"/>
              <w:jc w:val="both"/>
            </w:pPr>
            <w:r>
              <w:rPr>
                <w:rFonts w:ascii="Times New Roman"/>
                <w:b w:val="false"/>
                <w:i w:val="false"/>
                <w:color w:val="000000"/>
                <w:sz w:val="20"/>
              </w:rPr>
              <w:t>
измерений алюминия, бария, бора, железа,</w:t>
            </w:r>
          </w:p>
          <w:p>
            <w:pPr>
              <w:spacing w:after="20"/>
              <w:ind w:left="20"/>
              <w:jc w:val="both"/>
            </w:pPr>
            <w:r>
              <w:rPr>
                <w:rFonts w:ascii="Times New Roman"/>
                <w:b w:val="false"/>
                <w:i w:val="false"/>
                <w:color w:val="000000"/>
                <w:sz w:val="20"/>
              </w:rPr>
              <w:t>
кобальта, марганца, меди, никеля, стронция,</w:t>
            </w:r>
          </w:p>
          <w:p>
            <w:pPr>
              <w:spacing w:after="20"/>
              <w:ind w:left="20"/>
              <w:jc w:val="both"/>
            </w:pPr>
            <w:r>
              <w:rPr>
                <w:rFonts w:ascii="Times New Roman"/>
                <w:b w:val="false"/>
                <w:i w:val="false"/>
                <w:color w:val="000000"/>
                <w:sz w:val="20"/>
              </w:rPr>
              <w:t>
титана, хрома и цинка в питьевых, природных</w:t>
            </w:r>
          </w:p>
          <w:p>
            <w:pPr>
              <w:spacing w:after="20"/>
              <w:ind w:left="20"/>
              <w:jc w:val="both"/>
            </w:pPr>
            <w:r>
              <w:rPr>
                <w:rFonts w:ascii="Times New Roman"/>
                <w:b w:val="false"/>
                <w:i w:val="false"/>
                <w:color w:val="000000"/>
                <w:sz w:val="20"/>
              </w:rPr>
              <w:t>
и сточных водах методом ICP спектрометрии";</w:t>
            </w:r>
          </w:p>
          <w:p>
            <w:pPr>
              <w:spacing w:after="20"/>
              <w:ind w:left="20"/>
              <w:jc w:val="both"/>
            </w:pPr>
            <w:r>
              <w:rPr>
                <w:rFonts w:ascii="Times New Roman"/>
                <w:b w:val="false"/>
                <w:i w:val="false"/>
                <w:color w:val="000000"/>
                <w:sz w:val="20"/>
              </w:rPr>
              <w:t>
МУК 4.1.742-99 "Инверсионное</w:t>
            </w:r>
          </w:p>
          <w:p>
            <w:pPr>
              <w:spacing w:after="20"/>
              <w:ind w:left="20"/>
              <w:jc w:val="both"/>
            </w:pPr>
            <w:r>
              <w:rPr>
                <w:rFonts w:ascii="Times New Roman"/>
                <w:b w:val="false"/>
                <w:i w:val="false"/>
                <w:color w:val="000000"/>
                <w:sz w:val="20"/>
              </w:rPr>
              <w:t>
вольтамперометрическое измерение</w:t>
            </w:r>
          </w:p>
          <w:p>
            <w:pPr>
              <w:spacing w:after="20"/>
              <w:ind w:left="20"/>
              <w:jc w:val="both"/>
            </w:pPr>
            <w:r>
              <w:rPr>
                <w:rFonts w:ascii="Times New Roman"/>
                <w:b w:val="false"/>
                <w:i w:val="false"/>
                <w:color w:val="000000"/>
                <w:sz w:val="20"/>
              </w:rPr>
              <w:t>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w:t>
            </w:r>
          </w:p>
          <w:p>
            <w:pPr>
              <w:spacing w:after="20"/>
              <w:ind w:left="20"/>
              <w:jc w:val="both"/>
            </w:pPr>
            <w:r>
              <w:rPr>
                <w:rFonts w:ascii="Times New Roman"/>
                <w:b w:val="false"/>
                <w:i w:val="false"/>
                <w:color w:val="000000"/>
                <w:sz w:val="20"/>
              </w:rPr>
              <w:t>
концентрации цинка флуориметрическим</w:t>
            </w:r>
          </w:p>
          <w:p>
            <w:pPr>
              <w:spacing w:after="20"/>
              <w:ind w:left="20"/>
              <w:jc w:val="both"/>
            </w:pPr>
            <w:r>
              <w:rPr>
                <w:rFonts w:ascii="Times New Roman"/>
                <w:b w:val="false"/>
                <w:i w:val="false"/>
                <w:color w:val="000000"/>
                <w:sz w:val="20"/>
              </w:rPr>
              <w:t>
методом в пробах питьевой воды и воды</w:t>
            </w:r>
          </w:p>
          <w:p>
            <w:pPr>
              <w:spacing w:after="20"/>
              <w:ind w:left="20"/>
              <w:jc w:val="both"/>
            </w:pPr>
            <w:r>
              <w:rPr>
                <w:rFonts w:ascii="Times New Roman"/>
                <w:b w:val="false"/>
                <w:i w:val="false"/>
                <w:color w:val="000000"/>
                <w:sz w:val="20"/>
              </w:rPr>
              <w:t>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МВИ.МН 1792-2002 "Методика выполнения</w:t>
            </w:r>
          </w:p>
          <w:p>
            <w:pPr>
              <w:spacing w:after="20"/>
              <w:ind w:left="20"/>
              <w:jc w:val="both"/>
            </w:pPr>
            <w:r>
              <w:rPr>
                <w:rFonts w:ascii="Times New Roman"/>
                <w:b w:val="false"/>
                <w:i w:val="false"/>
                <w:color w:val="000000"/>
                <w:sz w:val="20"/>
              </w:rPr>
              <w:t>
измерений концентраций элементов в жидких</w:t>
            </w:r>
          </w:p>
          <w:p>
            <w:pPr>
              <w:spacing w:after="20"/>
              <w:ind w:left="20"/>
              <w:jc w:val="both"/>
            </w:pPr>
            <w:r>
              <w:rPr>
                <w:rFonts w:ascii="Times New Roman"/>
                <w:b w:val="false"/>
                <w:i w:val="false"/>
                <w:color w:val="000000"/>
                <w:sz w:val="20"/>
              </w:rPr>
              <w:t>
пробах на спектрометре ARL 3410+ ";</w:t>
            </w:r>
          </w:p>
          <w:p>
            <w:pPr>
              <w:spacing w:after="20"/>
              <w:ind w:left="20"/>
              <w:jc w:val="both"/>
            </w:pPr>
            <w:r>
              <w:rPr>
                <w:rFonts w:ascii="Times New Roman"/>
                <w:b w:val="false"/>
                <w:i w:val="false"/>
                <w:color w:val="000000"/>
                <w:sz w:val="20"/>
              </w:rPr>
              <w:t xml:space="preserve">
СТБ ГОСТ Р 51309-2001 "Вода питьевая. Определение содержания элементов методами атомной спектрометрии" (применяется до 1 января 2019 г.); </w:t>
            </w:r>
          </w:p>
          <w:p>
            <w:pPr>
              <w:spacing w:after="20"/>
              <w:ind w:left="20"/>
              <w:jc w:val="both"/>
            </w:pPr>
            <w:r>
              <w:rPr>
                <w:rFonts w:ascii="Times New Roman"/>
                <w:b w:val="false"/>
                <w:i w:val="false"/>
                <w:color w:val="000000"/>
                <w:sz w:val="20"/>
              </w:rPr>
              <w:t>
СТБ ISO 11885-2011 "Качество воды.</w:t>
            </w:r>
          </w:p>
          <w:p>
            <w:pPr>
              <w:spacing w:after="20"/>
              <w:ind w:left="20"/>
              <w:jc w:val="both"/>
            </w:pPr>
            <w:r>
              <w:rPr>
                <w:rFonts w:ascii="Times New Roman"/>
                <w:b w:val="false"/>
                <w:i w:val="false"/>
                <w:color w:val="000000"/>
                <w:sz w:val="20"/>
              </w:rPr>
              <w:t>
Определение 33 элементов методом</w:t>
            </w:r>
          </w:p>
          <w:p>
            <w:pPr>
              <w:spacing w:after="20"/>
              <w:ind w:left="20"/>
              <w:jc w:val="both"/>
            </w:pPr>
            <w:r>
              <w:rPr>
                <w:rFonts w:ascii="Times New Roman"/>
                <w:b w:val="false"/>
                <w:i w:val="false"/>
                <w:color w:val="000000"/>
                <w:sz w:val="20"/>
              </w:rPr>
              <w:t>
атомно-эмиссионной спектрометрии с</w:t>
            </w:r>
          </w:p>
          <w:p>
            <w:pPr>
              <w:spacing w:after="20"/>
              <w:ind w:left="20"/>
              <w:jc w:val="both"/>
            </w:pPr>
            <w:r>
              <w:rPr>
                <w:rFonts w:ascii="Times New Roman"/>
                <w:b w:val="false"/>
                <w:i w:val="false"/>
                <w:color w:val="000000"/>
                <w:sz w:val="20"/>
              </w:rPr>
              <w:t>
индуктивно-связанной плазмой";</w:t>
            </w:r>
          </w:p>
          <w:p>
            <w:pPr>
              <w:spacing w:after="20"/>
              <w:ind w:left="20"/>
              <w:jc w:val="both"/>
            </w:pPr>
            <w:r>
              <w:rPr>
                <w:rFonts w:ascii="Times New Roman"/>
                <w:b w:val="false"/>
                <w:i w:val="false"/>
                <w:color w:val="000000"/>
                <w:sz w:val="20"/>
              </w:rPr>
              <w:t>
ИСО 11969-1996 "Качество воды. Определение</w:t>
            </w:r>
          </w:p>
          <w:p>
            <w:pPr>
              <w:spacing w:after="20"/>
              <w:ind w:left="20"/>
              <w:jc w:val="both"/>
            </w:pPr>
            <w:r>
              <w:rPr>
                <w:rFonts w:ascii="Times New Roman"/>
                <w:b w:val="false"/>
                <w:i w:val="false"/>
                <w:color w:val="000000"/>
                <w:sz w:val="20"/>
              </w:rPr>
              <w:t>
содержания мышьяка (гидридный метод)";</w:t>
            </w:r>
          </w:p>
          <w:p>
            <w:pPr>
              <w:spacing w:after="20"/>
              <w:ind w:left="20"/>
              <w:jc w:val="both"/>
            </w:pPr>
            <w:r>
              <w:rPr>
                <w:rFonts w:ascii="Times New Roman"/>
                <w:b w:val="false"/>
                <w:i w:val="false"/>
                <w:color w:val="000000"/>
                <w:sz w:val="20"/>
              </w:rPr>
              <w:t>
МВИ.МН 3057-2008 "Методика выполнения изме-</w:t>
            </w:r>
          </w:p>
          <w:p>
            <w:pPr>
              <w:spacing w:after="20"/>
              <w:ind w:left="20"/>
              <w:jc w:val="both"/>
            </w:pPr>
            <w:r>
              <w:rPr>
                <w:rFonts w:ascii="Times New Roman"/>
                <w:b w:val="false"/>
                <w:i w:val="false"/>
                <w:color w:val="000000"/>
                <w:sz w:val="20"/>
              </w:rPr>
              <w:t>
рений концентраций тяжелых металлов в</w:t>
            </w:r>
          </w:p>
          <w:p>
            <w:pPr>
              <w:spacing w:after="20"/>
              <w:ind w:left="20"/>
              <w:jc w:val="both"/>
            </w:pPr>
            <w:r>
              <w:rPr>
                <w:rFonts w:ascii="Times New Roman"/>
                <w:b w:val="false"/>
                <w:i w:val="false"/>
                <w:color w:val="000000"/>
                <w:sz w:val="20"/>
              </w:rPr>
              <w:t>
водных матрицах методом атомно-</w:t>
            </w:r>
          </w:p>
          <w:p>
            <w:pPr>
              <w:spacing w:after="20"/>
              <w:ind w:left="20"/>
              <w:jc w:val="both"/>
            </w:pPr>
            <w:r>
              <w:rPr>
                <w:rFonts w:ascii="Times New Roman"/>
                <w:b w:val="false"/>
                <w:i w:val="false"/>
                <w:color w:val="000000"/>
                <w:sz w:val="20"/>
              </w:rPr>
              <w:t>
абсорбционной спектрометрии";</w:t>
            </w:r>
          </w:p>
          <w:p>
            <w:pPr>
              <w:spacing w:after="20"/>
              <w:ind w:left="20"/>
              <w:jc w:val="both"/>
            </w:pPr>
            <w:r>
              <w:rPr>
                <w:rFonts w:ascii="Times New Roman"/>
                <w:b w:val="false"/>
                <w:i w:val="false"/>
                <w:color w:val="000000"/>
                <w:sz w:val="20"/>
              </w:rPr>
              <w:t>
ИСО 15586-2003 "Качество воды. Обнаружение</w:t>
            </w:r>
          </w:p>
          <w:p>
            <w:pPr>
              <w:spacing w:after="20"/>
              <w:ind w:left="20"/>
              <w:jc w:val="both"/>
            </w:pPr>
            <w:r>
              <w:rPr>
                <w:rFonts w:ascii="Times New Roman"/>
                <w:b w:val="false"/>
                <w:i w:val="false"/>
                <w:color w:val="000000"/>
                <w:sz w:val="20"/>
              </w:rPr>
              <w:t>
микроэлементов методом атомно-абсорбционной</w:t>
            </w:r>
          </w:p>
          <w:p>
            <w:pPr>
              <w:spacing w:after="20"/>
              <w:ind w:left="20"/>
              <w:jc w:val="both"/>
            </w:pPr>
            <w:r>
              <w:rPr>
                <w:rFonts w:ascii="Times New Roman"/>
                <w:b w:val="false"/>
                <w:i w:val="false"/>
                <w:color w:val="000000"/>
                <w:sz w:val="20"/>
              </w:rPr>
              <w:t>
спектрометрии с использованием графитовой</w:t>
            </w:r>
          </w:p>
          <w:p>
            <w:pPr>
              <w:spacing w:after="20"/>
              <w:ind w:left="20"/>
              <w:jc w:val="both"/>
            </w:pPr>
            <w:r>
              <w:rPr>
                <w:rFonts w:ascii="Times New Roman"/>
                <w:b w:val="false"/>
                <w:i w:val="false"/>
                <w:color w:val="000000"/>
                <w:sz w:val="20"/>
              </w:rPr>
              <w:t>
печи";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ГОСТ 4152-89 "Вода питьевая. Метод</w:t>
            </w:r>
          </w:p>
          <w:p>
            <w:pPr>
              <w:spacing w:after="20"/>
              <w:ind w:left="20"/>
              <w:jc w:val="both"/>
            </w:pPr>
            <w:r>
              <w:rPr>
                <w:rFonts w:ascii="Times New Roman"/>
                <w:b w:val="false"/>
                <w:i w:val="false"/>
                <w:color w:val="000000"/>
                <w:sz w:val="20"/>
              </w:rPr>
              <w:t>
определения массовой концентрации мышьяка"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w:t>
            </w:r>
          </w:p>
          <w:p>
            <w:pPr>
              <w:spacing w:after="20"/>
              <w:ind w:left="20"/>
              <w:jc w:val="both"/>
            </w:pPr>
            <w:r>
              <w:rPr>
                <w:rFonts w:ascii="Times New Roman"/>
                <w:b w:val="false"/>
                <w:i w:val="false"/>
                <w:color w:val="000000"/>
                <w:sz w:val="20"/>
              </w:rPr>
              <w:t>
концентрации формальдегида</w:t>
            </w:r>
          </w:p>
          <w:p>
            <w:pPr>
              <w:spacing w:after="20"/>
              <w:ind w:left="20"/>
              <w:jc w:val="both"/>
            </w:pPr>
            <w:r>
              <w:rPr>
                <w:rFonts w:ascii="Times New Roman"/>
                <w:b w:val="false"/>
                <w:i w:val="false"/>
                <w:color w:val="000000"/>
                <w:sz w:val="20"/>
              </w:rPr>
              <w:t>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МУК 4.1.753-99 "Ионохроматографическое</w:t>
            </w:r>
          </w:p>
          <w:p>
            <w:pPr>
              <w:spacing w:after="20"/>
              <w:ind w:left="20"/>
              <w:jc w:val="both"/>
            </w:pPr>
            <w:r>
              <w:rPr>
                <w:rFonts w:ascii="Times New Roman"/>
                <w:b w:val="false"/>
                <w:i w:val="false"/>
                <w:color w:val="000000"/>
                <w:sz w:val="20"/>
              </w:rPr>
              <w:t>
определение формальдегида в воде";</w:t>
            </w:r>
          </w:p>
          <w:p>
            <w:pPr>
              <w:spacing w:after="20"/>
              <w:ind w:left="20"/>
              <w:jc w:val="both"/>
            </w:pPr>
            <w:r>
              <w:rPr>
                <w:rFonts w:ascii="Times New Roman"/>
                <w:b w:val="false"/>
                <w:i w:val="false"/>
                <w:color w:val="000000"/>
                <w:sz w:val="20"/>
              </w:rPr>
              <w:t>
РД 52.24.492-2006 "Массовая концентрация формальдегида в водах. Методика выполнения измерений фотометрическим методом с ацетилацетоном";</w:t>
            </w:r>
          </w:p>
          <w:p>
            <w:pPr>
              <w:spacing w:after="20"/>
              <w:ind w:left="20"/>
              <w:jc w:val="both"/>
            </w:pPr>
            <w:r>
              <w:rPr>
                <w:rFonts w:ascii="Times New Roman"/>
                <w:b w:val="false"/>
                <w:i w:val="false"/>
                <w:color w:val="000000"/>
                <w:sz w:val="20"/>
              </w:rPr>
              <w:t>
ПНД Ф 14.2:4.187-02 "Методика выполнения</w:t>
            </w:r>
          </w:p>
          <w:p>
            <w:pPr>
              <w:spacing w:after="20"/>
              <w:ind w:left="20"/>
              <w:jc w:val="both"/>
            </w:pPr>
            <w:r>
              <w:rPr>
                <w:rFonts w:ascii="Times New Roman"/>
                <w:b w:val="false"/>
                <w:i w:val="false"/>
                <w:color w:val="000000"/>
                <w:sz w:val="20"/>
              </w:rPr>
              <w:t>
измерений массовой концентрации</w:t>
            </w:r>
          </w:p>
          <w:p>
            <w:pPr>
              <w:spacing w:after="20"/>
              <w:ind w:left="20"/>
              <w:jc w:val="both"/>
            </w:pPr>
            <w:r>
              <w:rPr>
                <w:rFonts w:ascii="Times New Roman"/>
                <w:b w:val="false"/>
                <w:i w:val="false"/>
                <w:color w:val="000000"/>
                <w:sz w:val="20"/>
              </w:rPr>
              <w:t>
формальдегида в пробах природных, питьевых</w:t>
            </w:r>
          </w:p>
          <w:p>
            <w:pPr>
              <w:spacing w:after="20"/>
              <w:ind w:left="20"/>
              <w:jc w:val="both"/>
            </w:pPr>
            <w:r>
              <w:rPr>
                <w:rFonts w:ascii="Times New Roman"/>
                <w:b w:val="false"/>
                <w:i w:val="false"/>
                <w:color w:val="000000"/>
                <w:sz w:val="20"/>
              </w:rPr>
              <w:t>
и сточных вод на анализаторе жидкости</w:t>
            </w:r>
          </w:p>
          <w:p>
            <w:pPr>
              <w:spacing w:after="20"/>
              <w:ind w:left="20"/>
              <w:jc w:val="both"/>
            </w:pPr>
            <w:r>
              <w:rPr>
                <w:rFonts w:ascii="Times New Roman"/>
                <w:b w:val="false"/>
                <w:i w:val="false"/>
                <w:color w:val="000000"/>
                <w:sz w:val="20"/>
              </w:rPr>
              <w:t>
"Флюорат-02";</w:t>
            </w:r>
          </w:p>
          <w:p>
            <w:pPr>
              <w:spacing w:after="20"/>
              <w:ind w:left="20"/>
              <w:jc w:val="both"/>
            </w:pPr>
            <w:r>
              <w:rPr>
                <w:rFonts w:ascii="Times New Roman"/>
                <w:b w:val="false"/>
                <w:i w:val="false"/>
                <w:color w:val="000000"/>
                <w:sz w:val="20"/>
              </w:rPr>
              <w:t>
Сб. "Методические указания по определению</w:t>
            </w:r>
          </w:p>
          <w:p>
            <w:pPr>
              <w:spacing w:after="20"/>
              <w:ind w:left="20"/>
              <w:jc w:val="both"/>
            </w:pPr>
            <w:r>
              <w:rPr>
                <w:rFonts w:ascii="Times New Roman"/>
                <w:b w:val="false"/>
                <w:i w:val="false"/>
                <w:color w:val="000000"/>
                <w:sz w:val="20"/>
              </w:rPr>
              <w:t>
вредных веществ в объектах окружающей</w:t>
            </w:r>
          </w:p>
          <w:p>
            <w:pPr>
              <w:spacing w:after="20"/>
              <w:ind w:left="20"/>
              <w:jc w:val="both"/>
            </w:pPr>
            <w:r>
              <w:rPr>
                <w:rFonts w:ascii="Times New Roman"/>
                <w:b w:val="false"/>
                <w:i w:val="false"/>
                <w:color w:val="000000"/>
                <w:sz w:val="20"/>
              </w:rPr>
              <w:t>
среды" Вып.1 Мн. 1993г.;</w:t>
            </w:r>
          </w:p>
          <w:p>
            <w:pPr>
              <w:spacing w:after="20"/>
              <w:ind w:left="20"/>
              <w:jc w:val="both"/>
            </w:pPr>
            <w:r>
              <w:rPr>
                <w:rFonts w:ascii="Times New Roman"/>
                <w:b w:val="false"/>
                <w:i w:val="false"/>
                <w:color w:val="000000"/>
                <w:sz w:val="20"/>
              </w:rPr>
              <w:t>
Инструкция 2.3.3.10-15-64-2005 "Санитарно-</w:t>
            </w:r>
          </w:p>
          <w:p>
            <w:pPr>
              <w:spacing w:after="20"/>
              <w:ind w:left="20"/>
              <w:jc w:val="both"/>
            </w:pPr>
            <w:r>
              <w:rPr>
                <w:rFonts w:ascii="Times New Roman"/>
                <w:b w:val="false"/>
                <w:i w:val="false"/>
                <w:color w:val="000000"/>
                <w:sz w:val="20"/>
              </w:rPr>
              <w:t>
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4.1.1263-03 "Измерение массовой</w:t>
            </w:r>
          </w:p>
          <w:p>
            <w:pPr>
              <w:spacing w:after="20"/>
              <w:ind w:left="20"/>
              <w:jc w:val="both"/>
            </w:pPr>
            <w:r>
              <w:rPr>
                <w:rFonts w:ascii="Times New Roman"/>
                <w:b w:val="false"/>
                <w:i w:val="false"/>
                <w:color w:val="000000"/>
                <w:sz w:val="20"/>
              </w:rPr>
              <w:t>
концентрации фенолов общих и летучих</w:t>
            </w:r>
          </w:p>
          <w:p>
            <w:pPr>
              <w:spacing w:after="20"/>
              <w:ind w:left="20"/>
              <w:jc w:val="both"/>
            </w:pPr>
            <w:r>
              <w:rPr>
                <w:rFonts w:ascii="Times New Roman"/>
                <w:b w:val="false"/>
                <w:i w:val="false"/>
                <w:color w:val="000000"/>
                <w:sz w:val="20"/>
              </w:rPr>
              <w:t>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МУК 4.1.647-96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фенола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4.1.752-99 "Газохроматографическое</w:t>
            </w:r>
          </w:p>
          <w:p>
            <w:pPr>
              <w:spacing w:after="20"/>
              <w:ind w:left="20"/>
              <w:jc w:val="both"/>
            </w:pPr>
            <w:r>
              <w:rPr>
                <w:rFonts w:ascii="Times New Roman"/>
                <w:b w:val="false"/>
                <w:i w:val="false"/>
                <w:color w:val="000000"/>
                <w:sz w:val="20"/>
              </w:rPr>
              <w:t>
определения фенола в воде";</w:t>
            </w:r>
          </w:p>
          <w:p>
            <w:pPr>
              <w:spacing w:after="20"/>
              <w:ind w:left="20"/>
              <w:jc w:val="both"/>
            </w:pPr>
            <w:r>
              <w:rPr>
                <w:rFonts w:ascii="Times New Roman"/>
                <w:b w:val="false"/>
                <w:i w:val="false"/>
                <w:color w:val="000000"/>
                <w:sz w:val="20"/>
              </w:rPr>
              <w:t>
МУК 4.1.737-99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ПНД Ф 14.1:2:4.117-97 "Методика выполнения</w:t>
            </w:r>
          </w:p>
          <w:p>
            <w:pPr>
              <w:spacing w:after="20"/>
              <w:ind w:left="20"/>
              <w:jc w:val="both"/>
            </w:pPr>
            <w:r>
              <w:rPr>
                <w:rFonts w:ascii="Times New Roman"/>
                <w:b w:val="false"/>
                <w:i w:val="false"/>
                <w:color w:val="000000"/>
                <w:sz w:val="20"/>
              </w:rPr>
              <w:t>
измерений массовой концентрации фенолов в</w:t>
            </w:r>
          </w:p>
          <w:p>
            <w:pPr>
              <w:spacing w:after="20"/>
              <w:ind w:left="20"/>
              <w:jc w:val="both"/>
            </w:pPr>
            <w:r>
              <w:rPr>
                <w:rFonts w:ascii="Times New Roman"/>
                <w:b w:val="false"/>
                <w:i w:val="false"/>
                <w:color w:val="000000"/>
                <w:sz w:val="20"/>
              </w:rPr>
              <w:t>
пробах природной, питьевой и сточной воды</w:t>
            </w:r>
          </w:p>
          <w:p>
            <w:pPr>
              <w:spacing w:after="20"/>
              <w:ind w:left="20"/>
              <w:jc w:val="both"/>
            </w:pPr>
            <w:r>
              <w:rPr>
                <w:rFonts w:ascii="Times New Roman"/>
                <w:b w:val="false"/>
                <w:i w:val="false"/>
                <w:color w:val="000000"/>
                <w:sz w:val="20"/>
              </w:rPr>
              <w:t>
на анализаторе "Флюорат-02";</w:t>
            </w:r>
          </w:p>
          <w:p>
            <w:pPr>
              <w:spacing w:after="20"/>
              <w:ind w:left="20"/>
              <w:jc w:val="both"/>
            </w:pPr>
            <w:r>
              <w:rPr>
                <w:rFonts w:ascii="Times New Roman"/>
                <w:b w:val="false"/>
                <w:i w:val="false"/>
                <w:color w:val="000000"/>
                <w:sz w:val="20"/>
              </w:rPr>
              <w:t>
РД 52.24.488-2006 "Массовая концентрация летучих фенолов в водах. Методика выполнения измерений экстракционно-фотометрическим методом после отгонки паром";</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w:t>
            </w:r>
          </w:p>
          <w:p>
            <w:pPr>
              <w:spacing w:after="20"/>
              <w:ind w:left="20"/>
              <w:jc w:val="both"/>
            </w:pPr>
            <w:r>
              <w:rPr>
                <w:rFonts w:ascii="Times New Roman"/>
                <w:b w:val="false"/>
                <w:i w:val="false"/>
                <w:color w:val="000000"/>
                <w:sz w:val="20"/>
              </w:rPr>
              <w:t>
лакированной консервной тары";</w:t>
            </w:r>
          </w:p>
          <w:p>
            <w:pPr>
              <w:spacing w:after="20"/>
              <w:ind w:left="20"/>
              <w:jc w:val="both"/>
            </w:pPr>
            <w:r>
              <w:rPr>
                <w:rFonts w:ascii="Times New Roman"/>
                <w:b w:val="false"/>
                <w:i w:val="false"/>
                <w:color w:val="000000"/>
                <w:sz w:val="20"/>
              </w:rPr>
              <w:t>
МВИ.МН 1924-2003 "Методика</w:t>
            </w:r>
          </w:p>
          <w:p>
            <w:pPr>
              <w:spacing w:after="20"/>
              <w:ind w:left="20"/>
              <w:jc w:val="both"/>
            </w:pPr>
            <w:r>
              <w:rPr>
                <w:rFonts w:ascii="Times New Roman"/>
                <w:b w:val="false"/>
                <w:i w:val="false"/>
                <w:color w:val="000000"/>
                <w:sz w:val="20"/>
              </w:rPr>
              <w:t>
газохроматографического определения фенола</w:t>
            </w:r>
          </w:p>
          <w:p>
            <w:pPr>
              <w:spacing w:after="20"/>
              <w:ind w:left="20"/>
              <w:jc w:val="both"/>
            </w:pPr>
            <w:r>
              <w:rPr>
                <w:rFonts w:ascii="Times New Roman"/>
                <w:b w:val="false"/>
                <w:i w:val="false"/>
                <w:color w:val="000000"/>
                <w:sz w:val="20"/>
              </w:rPr>
              <w:t>
и эпихлоргидрина в модельных средах,</w:t>
            </w:r>
          </w:p>
          <w:p>
            <w:pPr>
              <w:spacing w:after="20"/>
              <w:ind w:left="20"/>
              <w:jc w:val="both"/>
            </w:pPr>
            <w:r>
              <w:rPr>
                <w:rFonts w:ascii="Times New Roman"/>
                <w:b w:val="false"/>
                <w:i w:val="false"/>
                <w:color w:val="000000"/>
                <w:sz w:val="20"/>
              </w:rPr>
              <w:t>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w:t>
            </w:r>
          </w:p>
          <w:p>
            <w:pPr>
              <w:spacing w:after="20"/>
              <w:ind w:left="20"/>
              <w:jc w:val="both"/>
            </w:pPr>
            <w:r>
              <w:rPr>
                <w:rFonts w:ascii="Times New Roman"/>
                <w:b w:val="false"/>
                <w:i w:val="false"/>
                <w:color w:val="000000"/>
                <w:sz w:val="20"/>
              </w:rPr>
              <w:t>
метиловый;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 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w:t>
            </w:r>
          </w:p>
          <w:p>
            <w:pPr>
              <w:spacing w:after="20"/>
              <w:ind w:left="20"/>
              <w:jc w:val="both"/>
            </w:pPr>
            <w:r>
              <w:rPr>
                <w:rFonts w:ascii="Times New Roman"/>
                <w:b w:val="false"/>
                <w:i w:val="false"/>
                <w:color w:val="000000"/>
                <w:sz w:val="20"/>
              </w:rPr>
              <w:t>
с пищевыми продуктами";</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w:t>
            </w:r>
          </w:p>
          <w:p>
            <w:pPr>
              <w:spacing w:after="20"/>
              <w:ind w:left="20"/>
              <w:jc w:val="both"/>
            </w:pPr>
            <w:r>
              <w:rPr>
                <w:rFonts w:ascii="Times New Roman"/>
                <w:b w:val="false"/>
                <w:i w:val="false"/>
                <w:color w:val="000000"/>
                <w:sz w:val="20"/>
              </w:rPr>
              <w:t>
бутиловый;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"Методические указания по</w:t>
            </w:r>
          </w:p>
          <w:p>
            <w:pPr>
              <w:spacing w:after="20"/>
              <w:ind w:left="20"/>
              <w:jc w:val="both"/>
            </w:pPr>
            <w:r>
              <w:rPr>
                <w:rFonts w:ascii="Times New Roman"/>
                <w:b w:val="false"/>
                <w:i w:val="false"/>
                <w:color w:val="000000"/>
                <w:sz w:val="20"/>
              </w:rPr>
              <w:t>
осуществлению государственного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4.1.654-96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бутаналя, бутанола, изизобутанола,</w:t>
            </w:r>
          </w:p>
          <w:p>
            <w:pPr>
              <w:spacing w:after="20"/>
              <w:ind w:left="20"/>
              <w:jc w:val="both"/>
            </w:pPr>
            <w:r>
              <w:rPr>
                <w:rFonts w:ascii="Times New Roman"/>
                <w:b w:val="false"/>
                <w:i w:val="false"/>
                <w:color w:val="000000"/>
                <w:sz w:val="20"/>
              </w:rPr>
              <w:t>
2-этилгексаналя, 2-этилгексеналя и</w:t>
            </w:r>
          </w:p>
          <w:p>
            <w:pPr>
              <w:spacing w:after="20"/>
              <w:ind w:left="20"/>
              <w:jc w:val="both"/>
            </w:pPr>
            <w:r>
              <w:rPr>
                <w:rFonts w:ascii="Times New Roman"/>
                <w:b w:val="false"/>
                <w:i w:val="false"/>
                <w:color w:val="000000"/>
                <w:sz w:val="20"/>
              </w:rPr>
              <w:t>
2-этилгексанола в воде";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антиоксиданты (агидол-2), антиоксиданты;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детских латексных сосок и баллончиков сосок-пустышек" от 19.10.90г.;</w:t>
            </w:r>
          </w:p>
          <w:p>
            <w:pPr>
              <w:spacing w:after="20"/>
              <w:ind w:left="20"/>
              <w:jc w:val="both"/>
            </w:pPr>
            <w:r>
              <w:rPr>
                <w:rFonts w:ascii="Times New Roman"/>
                <w:b w:val="false"/>
                <w:i w:val="false"/>
                <w:color w:val="000000"/>
                <w:sz w:val="20"/>
              </w:rPr>
              <w:t>
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N-нитрозоамин</w:t>
            </w:r>
          </w:p>
          <w:p>
            <w:pPr>
              <w:spacing w:after="20"/>
              <w:ind w:left="20"/>
              <w:jc w:val="both"/>
            </w:pPr>
            <w:r>
              <w:rPr>
                <w:rFonts w:ascii="Times New Roman"/>
                <w:b w:val="false"/>
                <w:i w:val="false"/>
                <w:color w:val="000000"/>
                <w:sz w:val="20"/>
              </w:rPr>
              <w:t>
(извлечение</w:t>
            </w:r>
          </w:p>
          <w:p>
            <w:pPr>
              <w:spacing w:after="20"/>
              <w:ind w:left="20"/>
              <w:jc w:val="both"/>
            </w:pPr>
            <w:r>
              <w:rPr>
                <w:rFonts w:ascii="Times New Roman"/>
                <w:b w:val="false"/>
                <w:i w:val="false"/>
                <w:color w:val="000000"/>
                <w:sz w:val="20"/>
              </w:rPr>
              <w:t>
хлористым</w:t>
            </w:r>
          </w:p>
          <w:p>
            <w:pPr>
              <w:spacing w:after="20"/>
              <w:ind w:left="20"/>
              <w:jc w:val="both"/>
            </w:pPr>
            <w:r>
              <w:rPr>
                <w:rFonts w:ascii="Times New Roman"/>
                <w:b w:val="false"/>
                <w:i w:val="false"/>
                <w:color w:val="000000"/>
                <w:sz w:val="20"/>
              </w:rPr>
              <w:t>
метиленом);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w:t>
            </w:r>
          </w:p>
          <w:p>
            <w:pPr>
              <w:spacing w:after="20"/>
              <w:ind w:left="20"/>
              <w:jc w:val="both"/>
            </w:pPr>
            <w:r>
              <w:rPr>
                <w:rFonts w:ascii="Times New Roman"/>
                <w:b w:val="false"/>
                <w:i w:val="false"/>
                <w:color w:val="000000"/>
                <w:sz w:val="20"/>
              </w:rPr>
              <w:t>
санитарно-химическому исследованию детских</w:t>
            </w:r>
          </w:p>
          <w:p>
            <w:pPr>
              <w:spacing w:after="20"/>
              <w:ind w:left="20"/>
              <w:jc w:val="both"/>
            </w:pPr>
            <w:r>
              <w:rPr>
                <w:rFonts w:ascii="Times New Roman"/>
                <w:b w:val="false"/>
                <w:i w:val="false"/>
                <w:color w:val="000000"/>
                <w:sz w:val="20"/>
              </w:rPr>
              <w:t>
латексных сосок и баллончиков</w:t>
            </w:r>
          </w:p>
          <w:p>
            <w:pPr>
              <w:spacing w:after="20"/>
              <w:ind w:left="20"/>
              <w:jc w:val="both"/>
            </w:pPr>
            <w:r>
              <w:rPr>
                <w:rFonts w:ascii="Times New Roman"/>
                <w:b w:val="false"/>
                <w:i w:val="false"/>
                <w:color w:val="000000"/>
                <w:sz w:val="20"/>
              </w:rPr>
              <w:t>
сосок-пустышек" от 19.10.90г.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w:t>
            </w:r>
          </w:p>
          <w:p>
            <w:pPr>
              <w:spacing w:after="20"/>
              <w:ind w:left="20"/>
              <w:jc w:val="both"/>
            </w:pPr>
            <w:r>
              <w:rPr>
                <w:rFonts w:ascii="Times New Roman"/>
                <w:b w:val="false"/>
                <w:i w:val="false"/>
                <w:color w:val="000000"/>
                <w:sz w:val="20"/>
              </w:rPr>
              <w:t>
нитрозообразую-</w:t>
            </w:r>
          </w:p>
          <w:p>
            <w:pPr>
              <w:spacing w:after="20"/>
              <w:ind w:left="20"/>
              <w:jc w:val="both"/>
            </w:pPr>
            <w:r>
              <w:rPr>
                <w:rFonts w:ascii="Times New Roman"/>
                <w:b w:val="false"/>
                <w:i w:val="false"/>
                <w:color w:val="000000"/>
                <w:sz w:val="20"/>
              </w:rPr>
              <w:t>
щие (извлечение</w:t>
            </w:r>
          </w:p>
          <w:p>
            <w:pPr>
              <w:spacing w:after="20"/>
              <w:ind w:left="20"/>
              <w:jc w:val="both"/>
            </w:pPr>
            <w:r>
              <w:rPr>
                <w:rFonts w:ascii="Times New Roman"/>
                <w:b w:val="false"/>
                <w:i w:val="false"/>
                <w:color w:val="000000"/>
                <w:sz w:val="20"/>
              </w:rPr>
              <w:t>
искусственной</w:t>
            </w:r>
          </w:p>
          <w:p>
            <w:pPr>
              <w:spacing w:after="20"/>
              <w:ind w:left="20"/>
              <w:jc w:val="both"/>
            </w:pPr>
            <w:r>
              <w:rPr>
                <w:rFonts w:ascii="Times New Roman"/>
                <w:b w:val="false"/>
                <w:i w:val="false"/>
                <w:color w:val="000000"/>
                <w:sz w:val="20"/>
              </w:rPr>
              <w:t>
слюной);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w:t>
            </w:r>
          </w:p>
          <w:p>
            <w:pPr>
              <w:spacing w:after="20"/>
              <w:ind w:left="20"/>
              <w:jc w:val="both"/>
            </w:pPr>
            <w:r>
              <w:rPr>
                <w:rFonts w:ascii="Times New Roman"/>
                <w:b w:val="false"/>
                <w:i w:val="false"/>
                <w:color w:val="000000"/>
                <w:sz w:val="20"/>
              </w:rPr>
              <w:t>
санитарно-химическому исследованию детских</w:t>
            </w:r>
          </w:p>
          <w:p>
            <w:pPr>
              <w:spacing w:after="20"/>
              <w:ind w:left="20"/>
              <w:jc w:val="both"/>
            </w:pPr>
            <w:r>
              <w:rPr>
                <w:rFonts w:ascii="Times New Roman"/>
                <w:b w:val="false"/>
                <w:i w:val="false"/>
                <w:color w:val="000000"/>
                <w:sz w:val="20"/>
              </w:rPr>
              <w:t>
латексных сосок и баллончиков</w:t>
            </w:r>
          </w:p>
          <w:p>
            <w:pPr>
              <w:spacing w:after="20"/>
              <w:ind w:left="20"/>
              <w:jc w:val="both"/>
            </w:pPr>
            <w:r>
              <w:rPr>
                <w:rFonts w:ascii="Times New Roman"/>
                <w:b w:val="false"/>
                <w:i w:val="false"/>
                <w:color w:val="000000"/>
                <w:sz w:val="20"/>
              </w:rPr>
              <w:t>
сосок-пустышек" от 19.10.90г.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цимат (диметилдитиокарбамат цинка);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4077-86 "Методические указания по санитарно-гигиеническому исследованию резин и изделий из них, предназначенных для контакта с пищевыми продуктами" от 10.03.86г. (применяется до разработки соответствующего межгосударственного стандарта и его включения в настоящий перечень);</w:t>
            </w:r>
          </w:p>
          <w:p>
            <w:pPr>
              <w:spacing w:after="20"/>
              <w:ind w:left="20"/>
              <w:jc w:val="both"/>
            </w:pPr>
            <w:r>
              <w:rPr>
                <w:rFonts w:ascii="Times New Roman"/>
                <w:b w:val="false"/>
                <w:i w:val="false"/>
                <w:color w:val="000000"/>
                <w:sz w:val="20"/>
              </w:rPr>
              <w:t>
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санитарно-гигиенической оценке резиновых и латексных изделий медицинского назначения" от 19.12.86г. (применяется до разработки соответствующего межгосударственного стандарта и его включения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фталевый</w:t>
            </w:r>
          </w:p>
          <w:p>
            <w:pPr>
              <w:spacing w:after="20"/>
              <w:ind w:left="20"/>
              <w:jc w:val="both"/>
            </w:pPr>
            <w:r>
              <w:rPr>
                <w:rFonts w:ascii="Times New Roman"/>
                <w:b w:val="false"/>
                <w:i w:val="false"/>
                <w:color w:val="000000"/>
                <w:sz w:val="20"/>
              </w:rPr>
              <w:t>
ангидрид;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24445.1-80 "Ангидрид фталевый</w:t>
            </w:r>
          </w:p>
          <w:p>
            <w:pPr>
              <w:spacing w:after="20"/>
              <w:ind w:left="20"/>
              <w:jc w:val="both"/>
            </w:pPr>
            <w:r>
              <w:rPr>
                <w:rFonts w:ascii="Times New Roman"/>
                <w:b w:val="false"/>
                <w:i w:val="false"/>
                <w:color w:val="000000"/>
                <w:sz w:val="20"/>
              </w:rPr>
              <w:t>
технический. Метод определения фталевого</w:t>
            </w:r>
          </w:p>
          <w:p>
            <w:pPr>
              <w:spacing w:after="20"/>
              <w:ind w:left="20"/>
              <w:jc w:val="both"/>
            </w:pPr>
            <w:r>
              <w:rPr>
                <w:rFonts w:ascii="Times New Roman"/>
                <w:b w:val="false"/>
                <w:i w:val="false"/>
                <w:color w:val="000000"/>
                <w:sz w:val="20"/>
              </w:rPr>
              <w:t>
ангидрида";</w:t>
            </w:r>
          </w:p>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вулканизации: класса тиазола, класса тиурама;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указания по санитарно-гигиенической оценке резиновых и латексных изделий медицинского назначения" от 19.12.86г. (применяется до разработки соответствующего межгосударственного стандарта и его включения в настоящий перечень); </w:t>
            </w:r>
          </w:p>
          <w:p>
            <w:pPr>
              <w:spacing w:after="20"/>
              <w:ind w:left="20"/>
              <w:jc w:val="both"/>
            </w:pPr>
            <w:r>
              <w:rPr>
                <w:rFonts w:ascii="Times New Roman"/>
                <w:b w:val="false"/>
                <w:i w:val="false"/>
                <w:color w:val="000000"/>
                <w:sz w:val="20"/>
              </w:rPr>
              <w:t>
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w:t>
            </w:r>
          </w:p>
          <w:p>
            <w:pPr>
              <w:spacing w:after="20"/>
              <w:ind w:left="20"/>
              <w:jc w:val="both"/>
            </w:pPr>
            <w:r>
              <w:rPr>
                <w:rFonts w:ascii="Times New Roman"/>
                <w:b w:val="false"/>
                <w:i w:val="false"/>
                <w:color w:val="000000"/>
                <w:sz w:val="20"/>
              </w:rPr>
              <w:t>
фикаторы:</w:t>
            </w:r>
          </w:p>
          <w:p>
            <w:pPr>
              <w:spacing w:after="20"/>
              <w:ind w:left="20"/>
              <w:jc w:val="both"/>
            </w:pPr>
            <w:r>
              <w:rPr>
                <w:rFonts w:ascii="Times New Roman"/>
                <w:b w:val="false"/>
                <w:i w:val="false"/>
                <w:color w:val="000000"/>
                <w:sz w:val="20"/>
              </w:rPr>
              <w:t>
дибутилфталат,</w:t>
            </w:r>
          </w:p>
          <w:p>
            <w:pPr>
              <w:spacing w:after="20"/>
              <w:ind w:left="20"/>
              <w:jc w:val="both"/>
            </w:pPr>
            <w:r>
              <w:rPr>
                <w:rFonts w:ascii="Times New Roman"/>
                <w:b w:val="false"/>
                <w:i w:val="false"/>
                <w:color w:val="000000"/>
                <w:sz w:val="20"/>
              </w:rPr>
              <w:t>
диоктилфталат;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xml:space="preserve">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 </w:t>
            </w:r>
          </w:p>
          <w:p>
            <w:pPr>
              <w:spacing w:after="20"/>
              <w:ind w:left="20"/>
              <w:jc w:val="both"/>
            </w:pPr>
            <w:r>
              <w:rPr>
                <w:rFonts w:ascii="Times New Roman"/>
                <w:b w:val="false"/>
                <w:i w:val="false"/>
                <w:color w:val="000000"/>
                <w:sz w:val="20"/>
              </w:rPr>
              <w:t>
"Методические указания по санитарно-гигиенической оценке резиновых и латексных изделий медицинского назначения" от 19.12.86г. (применяется до разработки соответствующего межгосударственного стандарта и его включения в настоящий перечень);</w:t>
            </w:r>
          </w:p>
          <w:p>
            <w:pPr>
              <w:spacing w:after="20"/>
              <w:ind w:left="20"/>
              <w:jc w:val="both"/>
            </w:pPr>
            <w:r>
              <w:rPr>
                <w:rFonts w:ascii="Times New Roman"/>
                <w:b w:val="false"/>
                <w:i w:val="false"/>
                <w:color w:val="000000"/>
                <w:sz w:val="20"/>
              </w:rPr>
              <w:t>
МУК 4.1.738-99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определение фталатов и органических кислот</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xml:space="preserve">
МУ 4077-86 "Методические указания по санитарно-гигиеническому исследованию резин и изделий из них, предназначенных для контакта с пищевыми продуктами" от 10.03.86г. (применяется до разработки соответствующего межгосударственного стандарта и его включения в настоящий перечень); </w:t>
            </w:r>
          </w:p>
          <w:p>
            <w:pPr>
              <w:spacing w:after="20"/>
              <w:ind w:left="20"/>
              <w:jc w:val="both"/>
            </w:pPr>
            <w:r>
              <w:rPr>
                <w:rFonts w:ascii="Times New Roman"/>
                <w:b w:val="false"/>
                <w:i w:val="false"/>
                <w:color w:val="000000"/>
                <w:sz w:val="20"/>
              </w:rPr>
              <w:t>
Инструкция 4.1.10-15-92-2005</w:t>
            </w:r>
          </w:p>
          <w:p>
            <w:pPr>
              <w:spacing w:after="20"/>
              <w:ind w:left="20"/>
              <w:jc w:val="both"/>
            </w:pPr>
            <w:r>
              <w:rPr>
                <w:rFonts w:ascii="Times New Roman"/>
                <w:b w:val="false"/>
                <w:i w:val="false"/>
                <w:color w:val="000000"/>
                <w:sz w:val="20"/>
              </w:rPr>
              <w:t>
"Санитарно-химические исследования резин и</w:t>
            </w:r>
          </w:p>
          <w:p>
            <w:pPr>
              <w:spacing w:after="20"/>
              <w:ind w:left="20"/>
              <w:jc w:val="both"/>
            </w:pPr>
            <w:r>
              <w:rPr>
                <w:rFonts w:ascii="Times New Roman"/>
                <w:b w:val="false"/>
                <w:i w:val="false"/>
                <w:color w:val="000000"/>
                <w:sz w:val="20"/>
              </w:rPr>
              <w:t>
изделий из них, предназначенных для</w:t>
            </w:r>
          </w:p>
          <w:p>
            <w:pPr>
              <w:spacing w:after="20"/>
              <w:ind w:left="20"/>
              <w:jc w:val="both"/>
            </w:pPr>
            <w:r>
              <w:rPr>
                <w:rFonts w:ascii="Times New Roman"/>
                <w:b w:val="false"/>
                <w:i w:val="false"/>
                <w:color w:val="000000"/>
                <w:sz w:val="20"/>
              </w:rPr>
              <w:t>
контакта с пищевыми прод уктами";</w:t>
            </w:r>
          </w:p>
          <w:p>
            <w:pPr>
              <w:spacing w:after="20"/>
              <w:ind w:left="20"/>
              <w:jc w:val="both"/>
            </w:pPr>
            <w:r>
              <w:rPr>
                <w:rFonts w:ascii="Times New Roman"/>
                <w:b w:val="false"/>
                <w:i w:val="false"/>
                <w:color w:val="000000"/>
                <w:sz w:val="20"/>
              </w:rPr>
              <w:t>
МВИ. МН 1402-2000 "Методика выполнения</w:t>
            </w:r>
          </w:p>
          <w:p>
            <w:pPr>
              <w:spacing w:after="20"/>
              <w:ind w:left="20"/>
              <w:jc w:val="both"/>
            </w:pPr>
            <w:r>
              <w:rPr>
                <w:rFonts w:ascii="Times New Roman"/>
                <w:b w:val="false"/>
                <w:i w:val="false"/>
                <w:color w:val="000000"/>
                <w:sz w:val="20"/>
              </w:rPr>
              <w:t>
измерений концентраций дибутилфталата и</w:t>
            </w:r>
          </w:p>
          <w:p>
            <w:pPr>
              <w:spacing w:after="20"/>
              <w:ind w:left="20"/>
              <w:jc w:val="both"/>
            </w:pPr>
            <w:r>
              <w:rPr>
                <w:rFonts w:ascii="Times New Roman"/>
                <w:b w:val="false"/>
                <w:i w:val="false"/>
                <w:color w:val="000000"/>
                <w:sz w:val="20"/>
              </w:rPr>
              <w:t>
диоктилфталата в водной и водно-спиртовых</w:t>
            </w:r>
          </w:p>
          <w:p>
            <w:pPr>
              <w:spacing w:after="20"/>
              <w:ind w:left="20"/>
              <w:jc w:val="both"/>
            </w:pPr>
            <w:r>
              <w:rPr>
                <w:rFonts w:ascii="Times New Roman"/>
                <w:b w:val="false"/>
                <w:i w:val="false"/>
                <w:color w:val="000000"/>
                <w:sz w:val="20"/>
              </w:rPr>
              <w:t>
средах методом газовой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внешневидовые</w:t>
            </w:r>
          </w:p>
          <w:p>
            <w:pPr>
              <w:spacing w:after="20"/>
              <w:ind w:left="20"/>
              <w:jc w:val="both"/>
            </w:pPr>
            <w:r>
              <w:rPr>
                <w:rFonts w:ascii="Times New Roman"/>
                <w:b w:val="false"/>
                <w:i w:val="false"/>
                <w:color w:val="000000"/>
                <w:sz w:val="20"/>
              </w:rPr>
              <w:t>
характеристики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п.6.2 ГОСТ Р 51068-97 "Соски латексные</w:t>
            </w:r>
          </w:p>
          <w:p>
            <w:pPr>
              <w:spacing w:after="20"/>
              <w:ind w:left="20"/>
              <w:jc w:val="both"/>
            </w:pPr>
            <w:r>
              <w:rPr>
                <w:rFonts w:ascii="Times New Roman"/>
                <w:b w:val="false"/>
                <w:i w:val="false"/>
                <w:color w:val="000000"/>
                <w:sz w:val="20"/>
              </w:rPr>
              <w:t>
детские. Технические условия"</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механической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устойчивость</w:t>
            </w:r>
          </w:p>
          <w:p>
            <w:pPr>
              <w:spacing w:after="20"/>
              <w:ind w:left="20"/>
              <w:jc w:val="both"/>
            </w:pPr>
            <w:r>
              <w:rPr>
                <w:rFonts w:ascii="Times New Roman"/>
                <w:b w:val="false"/>
                <w:i w:val="false"/>
                <w:color w:val="000000"/>
                <w:sz w:val="20"/>
              </w:rPr>
              <w:t>
к 5-краной</w:t>
            </w:r>
          </w:p>
          <w:p>
            <w:pPr>
              <w:spacing w:after="20"/>
              <w:ind w:left="20"/>
              <w:jc w:val="both"/>
            </w:pPr>
            <w:r>
              <w:rPr>
                <w:rFonts w:ascii="Times New Roman"/>
                <w:b w:val="false"/>
                <w:i w:val="false"/>
                <w:color w:val="000000"/>
                <w:sz w:val="20"/>
              </w:rPr>
              <w:t>
дезинфекции</w:t>
            </w:r>
          </w:p>
          <w:p>
            <w:pPr>
              <w:spacing w:after="20"/>
              <w:ind w:left="20"/>
              <w:jc w:val="both"/>
            </w:pPr>
            <w:r>
              <w:rPr>
                <w:rFonts w:ascii="Times New Roman"/>
                <w:b w:val="false"/>
                <w:i w:val="false"/>
                <w:color w:val="000000"/>
                <w:sz w:val="20"/>
              </w:rPr>
              <w:t>
кипячением;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п.6.5 ГОСТ Р 51068-97 "Соски латексные</w:t>
            </w:r>
          </w:p>
          <w:p>
            <w:pPr>
              <w:spacing w:after="20"/>
              <w:ind w:left="20"/>
              <w:jc w:val="both"/>
            </w:pPr>
            <w:r>
              <w:rPr>
                <w:rFonts w:ascii="Times New Roman"/>
                <w:b w:val="false"/>
                <w:i w:val="false"/>
                <w:color w:val="000000"/>
                <w:sz w:val="20"/>
              </w:rPr>
              <w:t>
детские.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стойкость к</w:t>
            </w:r>
          </w:p>
          <w:p>
            <w:pPr>
              <w:spacing w:after="20"/>
              <w:ind w:left="20"/>
              <w:jc w:val="both"/>
            </w:pPr>
            <w:r>
              <w:rPr>
                <w:rFonts w:ascii="Times New Roman"/>
                <w:b w:val="false"/>
                <w:i w:val="false"/>
                <w:color w:val="000000"/>
                <w:sz w:val="20"/>
              </w:rPr>
              <w:t>
дезинфекции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п.3.10 ГОСТ 3251-98 "Клеенка подкладная</w:t>
            </w:r>
          </w:p>
          <w:p>
            <w:pPr>
              <w:spacing w:after="20"/>
              <w:ind w:left="20"/>
              <w:jc w:val="both"/>
            </w:pPr>
            <w:r>
              <w:rPr>
                <w:rFonts w:ascii="Times New Roman"/>
                <w:b w:val="false"/>
                <w:i w:val="false"/>
                <w:color w:val="000000"/>
                <w:sz w:val="20"/>
              </w:rPr>
              <w:t>
резино-тканевая. Технические условия"</w:t>
            </w:r>
          </w:p>
          <w:p>
            <w:pPr>
              <w:spacing w:after="20"/>
              <w:ind w:left="20"/>
              <w:jc w:val="both"/>
            </w:pPr>
            <w:r>
              <w:rPr>
                <w:rFonts w:ascii="Times New Roman"/>
                <w:b w:val="false"/>
                <w:i w:val="false"/>
                <w:color w:val="000000"/>
                <w:sz w:val="20"/>
              </w:rPr>
              <w:t>
п.4.2.1 ГОСТ 3302-95 "Пузыри резиновые для</w:t>
            </w:r>
          </w:p>
          <w:p>
            <w:pPr>
              <w:spacing w:after="20"/>
              <w:ind w:left="20"/>
              <w:jc w:val="both"/>
            </w:pPr>
            <w:r>
              <w:rPr>
                <w:rFonts w:ascii="Times New Roman"/>
                <w:b w:val="false"/>
                <w:i w:val="false"/>
                <w:color w:val="000000"/>
                <w:sz w:val="20"/>
              </w:rPr>
              <w:t>
льда. Технические условия"</w:t>
            </w:r>
          </w:p>
          <w:p>
            <w:pPr>
              <w:spacing w:after="20"/>
              <w:ind w:left="20"/>
              <w:jc w:val="both"/>
            </w:pPr>
            <w:r>
              <w:rPr>
                <w:rFonts w:ascii="Times New Roman"/>
                <w:b w:val="false"/>
                <w:i w:val="false"/>
                <w:color w:val="000000"/>
                <w:sz w:val="20"/>
              </w:rPr>
              <w:t>
п.4.2.1 ГОСТ 3303-94 "Грелки резиновые.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w:t>
            </w:r>
          </w:p>
          <w:p>
            <w:pPr>
              <w:spacing w:after="20"/>
              <w:ind w:left="20"/>
              <w:jc w:val="both"/>
            </w:pPr>
            <w:r>
              <w:rPr>
                <w:rFonts w:ascii="Times New Roman"/>
                <w:b w:val="false"/>
                <w:i w:val="false"/>
                <w:color w:val="000000"/>
                <w:sz w:val="20"/>
              </w:rPr>
              <w:t>
слипания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п.6.4 ГОСТ Р 51068-97 "Соски латексные</w:t>
            </w:r>
          </w:p>
          <w:p>
            <w:pPr>
              <w:spacing w:after="20"/>
              <w:ind w:left="20"/>
              <w:jc w:val="both"/>
            </w:pPr>
            <w:r>
              <w:rPr>
                <w:rFonts w:ascii="Times New Roman"/>
                <w:b w:val="false"/>
                <w:i w:val="false"/>
                <w:color w:val="000000"/>
                <w:sz w:val="20"/>
              </w:rPr>
              <w:t>
детские. Технические условия"</w:t>
            </w:r>
          </w:p>
          <w:p>
            <w:pPr>
              <w:spacing w:after="20"/>
              <w:ind w:left="20"/>
              <w:jc w:val="both"/>
            </w:pPr>
            <w:r>
              <w:rPr>
                <w:rFonts w:ascii="Times New Roman"/>
                <w:b w:val="false"/>
                <w:i w:val="false"/>
                <w:color w:val="000000"/>
                <w:sz w:val="20"/>
              </w:rPr>
              <w:t>
п.3.7 ГОСТ 3251-98 "Клеенка подкладная</w:t>
            </w:r>
          </w:p>
          <w:p>
            <w:pPr>
              <w:spacing w:after="20"/>
              <w:ind w:left="20"/>
              <w:jc w:val="both"/>
            </w:pPr>
            <w:r>
              <w:rPr>
                <w:rFonts w:ascii="Times New Roman"/>
                <w:b w:val="false"/>
                <w:i w:val="false"/>
                <w:color w:val="000000"/>
                <w:sz w:val="20"/>
              </w:rPr>
              <w:t>
резино-тканевая. Технические условия"</w:t>
            </w:r>
          </w:p>
          <w:p>
            <w:pPr>
              <w:spacing w:after="20"/>
              <w:ind w:left="20"/>
              <w:jc w:val="both"/>
            </w:pPr>
            <w:r>
              <w:rPr>
                <w:rFonts w:ascii="Times New Roman"/>
                <w:b w:val="false"/>
                <w:i w:val="false"/>
                <w:color w:val="000000"/>
                <w:sz w:val="20"/>
              </w:rPr>
              <w:t>
п.7.4 ГОСТ 3302-95 "Пузыри резиновые для</w:t>
            </w:r>
          </w:p>
          <w:p>
            <w:pPr>
              <w:spacing w:after="20"/>
              <w:ind w:left="20"/>
              <w:jc w:val="both"/>
            </w:pPr>
            <w:r>
              <w:rPr>
                <w:rFonts w:ascii="Times New Roman"/>
                <w:b w:val="false"/>
                <w:i w:val="false"/>
                <w:color w:val="000000"/>
                <w:sz w:val="20"/>
              </w:rPr>
              <w:t>
льда.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прочность</w:t>
            </w:r>
          </w:p>
          <w:p>
            <w:pPr>
              <w:spacing w:after="20"/>
              <w:ind w:left="20"/>
              <w:jc w:val="both"/>
            </w:pPr>
            <w:r>
              <w:rPr>
                <w:rFonts w:ascii="Times New Roman"/>
                <w:b w:val="false"/>
                <w:i w:val="false"/>
                <w:color w:val="000000"/>
                <w:sz w:val="20"/>
              </w:rPr>
              <w:t>
соединения</w:t>
            </w:r>
          </w:p>
          <w:p>
            <w:pPr>
              <w:spacing w:after="20"/>
              <w:ind w:left="20"/>
              <w:jc w:val="both"/>
            </w:pPr>
            <w:r>
              <w:rPr>
                <w:rFonts w:ascii="Times New Roman"/>
                <w:b w:val="false"/>
                <w:i w:val="false"/>
                <w:color w:val="000000"/>
                <w:sz w:val="20"/>
              </w:rPr>
              <w:t>
кольца с</w:t>
            </w:r>
          </w:p>
          <w:p>
            <w:pPr>
              <w:spacing w:after="20"/>
              <w:ind w:left="20"/>
              <w:jc w:val="both"/>
            </w:pPr>
            <w:r>
              <w:rPr>
                <w:rFonts w:ascii="Times New Roman"/>
                <w:b w:val="false"/>
                <w:i w:val="false"/>
                <w:color w:val="000000"/>
                <w:sz w:val="20"/>
              </w:rPr>
              <w:t>
баллончиком</w:t>
            </w:r>
          </w:p>
          <w:p>
            <w:pPr>
              <w:spacing w:after="20"/>
              <w:ind w:left="20"/>
              <w:jc w:val="both"/>
            </w:pPr>
            <w:r>
              <w:rPr>
                <w:rFonts w:ascii="Times New Roman"/>
                <w:b w:val="false"/>
                <w:i w:val="false"/>
                <w:color w:val="000000"/>
                <w:sz w:val="20"/>
              </w:rPr>
              <w:t>
- герметичность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п.6.7 ГОСТ Р 51068-97 "Соски латексные</w:t>
            </w:r>
          </w:p>
          <w:p>
            <w:pPr>
              <w:spacing w:after="20"/>
              <w:ind w:left="20"/>
              <w:jc w:val="both"/>
            </w:pPr>
            <w:r>
              <w:rPr>
                <w:rFonts w:ascii="Times New Roman"/>
                <w:b w:val="false"/>
                <w:i w:val="false"/>
                <w:color w:val="000000"/>
                <w:sz w:val="20"/>
              </w:rPr>
              <w:t>
детские. Технические условия"</w:t>
            </w:r>
          </w:p>
          <w:p>
            <w:pPr>
              <w:spacing w:after="20"/>
              <w:ind w:left="20"/>
              <w:jc w:val="both"/>
            </w:pPr>
            <w:r>
              <w:rPr>
                <w:rFonts w:ascii="Times New Roman"/>
                <w:b w:val="false"/>
                <w:i w:val="false"/>
                <w:color w:val="000000"/>
                <w:sz w:val="20"/>
              </w:rPr>
              <w:t>
п.7.2 ГОСТ 3302-95 "Пузыри резиновые для</w:t>
            </w:r>
          </w:p>
          <w:p>
            <w:pPr>
              <w:spacing w:after="20"/>
              <w:ind w:left="20"/>
              <w:jc w:val="both"/>
            </w:pPr>
            <w:r>
              <w:rPr>
                <w:rFonts w:ascii="Times New Roman"/>
                <w:b w:val="false"/>
                <w:i w:val="false"/>
                <w:color w:val="000000"/>
                <w:sz w:val="20"/>
              </w:rPr>
              <w:t>
льда. Технические условия"</w:t>
            </w:r>
          </w:p>
          <w:p>
            <w:pPr>
              <w:spacing w:after="20"/>
              <w:ind w:left="20"/>
              <w:jc w:val="both"/>
            </w:pPr>
            <w:r>
              <w:rPr>
                <w:rFonts w:ascii="Times New Roman"/>
                <w:b w:val="false"/>
                <w:i w:val="false"/>
                <w:color w:val="000000"/>
                <w:sz w:val="20"/>
              </w:rPr>
              <w:t>
пп.4.1.3, 7.3, 7.4 ГОСТ 3303-94 "Грелки</w:t>
            </w:r>
          </w:p>
          <w:p>
            <w:pPr>
              <w:spacing w:after="20"/>
              <w:ind w:left="20"/>
              <w:jc w:val="both"/>
            </w:pPr>
            <w:r>
              <w:rPr>
                <w:rFonts w:ascii="Times New Roman"/>
                <w:b w:val="false"/>
                <w:i w:val="false"/>
                <w:color w:val="000000"/>
                <w:sz w:val="20"/>
              </w:rPr>
              <w:t>
резиновые. Технические условия"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Посуда и столовые приборы из пластмассы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п.5.1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5.1 СТ РК ГОСТ Р 50962-2008 "Посуда и изделия хозяйственного назначения из пластмасс. Общие технические условия";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Климатические условия проведения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12423-2013 (ISO 291:2008) "Пластмассы. Условия кондиционирования и испытания образцов (проб)"</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p>
            <w:pPr>
              <w:spacing w:after="20"/>
              <w:ind w:left="20"/>
              <w:jc w:val="both"/>
            </w:pPr>
            <w:r>
              <w:rPr>
                <w:rFonts w:ascii="Times New Roman"/>
                <w:b w:val="false"/>
                <w:i w:val="false"/>
                <w:color w:val="000000"/>
                <w:sz w:val="20"/>
              </w:rPr>
              <w:t>
химической</w:t>
            </w:r>
          </w:p>
          <w:p>
            <w:pPr>
              <w:spacing w:after="20"/>
              <w:ind w:left="20"/>
              <w:jc w:val="both"/>
            </w:pPr>
            <w:r>
              <w:rPr>
                <w:rFonts w:ascii="Times New Roman"/>
                <w:b w:val="false"/>
                <w:i w:val="false"/>
                <w:color w:val="000000"/>
                <w:sz w:val="20"/>
              </w:rPr>
              <w:t>
безопасности: -</w:t>
            </w:r>
          </w:p>
          <w:p>
            <w:pPr>
              <w:spacing w:after="20"/>
              <w:ind w:left="20"/>
              <w:jc w:val="both"/>
            </w:pPr>
            <w:r>
              <w:rPr>
                <w:rFonts w:ascii="Times New Roman"/>
                <w:b w:val="false"/>
                <w:i w:val="false"/>
                <w:color w:val="000000"/>
                <w:sz w:val="20"/>
              </w:rPr>
              <w:t>
запах, привкус,</w:t>
            </w:r>
          </w:p>
          <w:p>
            <w:pPr>
              <w:spacing w:after="20"/>
              <w:ind w:left="20"/>
              <w:jc w:val="both"/>
            </w:pPr>
            <w:r>
              <w:rPr>
                <w:rFonts w:ascii="Times New Roman"/>
                <w:b w:val="false"/>
                <w:i w:val="false"/>
                <w:color w:val="000000"/>
                <w:sz w:val="20"/>
              </w:rPr>
              <w:t>
изменение цвета</w:t>
            </w:r>
          </w:p>
          <w:p>
            <w:pPr>
              <w:spacing w:after="20"/>
              <w:ind w:left="20"/>
              <w:jc w:val="both"/>
            </w:pPr>
            <w:r>
              <w:rPr>
                <w:rFonts w:ascii="Times New Roman"/>
                <w:b w:val="false"/>
                <w:i w:val="false"/>
                <w:color w:val="000000"/>
                <w:sz w:val="20"/>
              </w:rPr>
              <w:t>
водной вытяжки;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п.5.15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5.15 СТ РК ГОСТ Р 50962-2008 "Посуда и изделия хозяйственного назначения из пластмасс. Общие технические условия";</w:t>
            </w:r>
          </w:p>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w:t>
            </w:r>
          </w:p>
          <w:p>
            <w:pPr>
              <w:spacing w:after="20"/>
              <w:ind w:left="20"/>
              <w:jc w:val="both"/>
            </w:pPr>
            <w:r>
              <w:rPr>
                <w:rFonts w:ascii="Times New Roman"/>
                <w:b w:val="false"/>
                <w:i w:val="false"/>
                <w:color w:val="000000"/>
                <w:sz w:val="20"/>
              </w:rPr>
              <w:t>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Инструкция 4.1.10-15-92-2005 "Санитарно-</w:t>
            </w:r>
          </w:p>
          <w:p>
            <w:pPr>
              <w:spacing w:after="20"/>
              <w:ind w:left="20"/>
              <w:jc w:val="both"/>
            </w:pPr>
            <w:r>
              <w:rPr>
                <w:rFonts w:ascii="Times New Roman"/>
                <w:b w:val="false"/>
                <w:i w:val="false"/>
                <w:color w:val="000000"/>
                <w:sz w:val="20"/>
              </w:rPr>
              <w:t>
химические исследования резин и изделий из</w:t>
            </w:r>
          </w:p>
          <w:p>
            <w:pPr>
              <w:spacing w:after="20"/>
              <w:ind w:left="20"/>
              <w:jc w:val="both"/>
            </w:pPr>
            <w:r>
              <w:rPr>
                <w:rFonts w:ascii="Times New Roman"/>
                <w:b w:val="false"/>
                <w:i w:val="false"/>
                <w:color w:val="000000"/>
                <w:sz w:val="20"/>
              </w:rPr>
              <w:t>
них, предназначенных для контакта с</w:t>
            </w:r>
          </w:p>
          <w:p>
            <w:pPr>
              <w:spacing w:after="20"/>
              <w:ind w:left="20"/>
              <w:jc w:val="both"/>
            </w:pPr>
            <w:r>
              <w:rPr>
                <w:rFonts w:ascii="Times New Roman"/>
                <w:b w:val="false"/>
                <w:i w:val="false"/>
                <w:color w:val="000000"/>
                <w:sz w:val="20"/>
              </w:rPr>
              <w:t>
пещевыми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устойчивость</w:t>
            </w:r>
          </w:p>
          <w:p>
            <w:pPr>
              <w:spacing w:after="20"/>
              <w:ind w:left="20"/>
              <w:jc w:val="both"/>
            </w:pPr>
            <w:r>
              <w:rPr>
                <w:rFonts w:ascii="Times New Roman"/>
                <w:b w:val="false"/>
                <w:i w:val="false"/>
                <w:color w:val="000000"/>
                <w:sz w:val="20"/>
              </w:rPr>
              <w:t>
защитно-</w:t>
            </w:r>
          </w:p>
          <w:p>
            <w:pPr>
              <w:spacing w:after="20"/>
              <w:ind w:left="20"/>
              <w:jc w:val="both"/>
            </w:pPr>
            <w:r>
              <w:rPr>
                <w:rFonts w:ascii="Times New Roman"/>
                <w:b w:val="false"/>
                <w:i w:val="false"/>
                <w:color w:val="000000"/>
                <w:sz w:val="20"/>
              </w:rPr>
              <w:t>
декоративного</w:t>
            </w:r>
          </w:p>
          <w:p>
            <w:pPr>
              <w:spacing w:after="20"/>
              <w:ind w:left="20"/>
              <w:jc w:val="both"/>
            </w:pPr>
            <w:r>
              <w:rPr>
                <w:rFonts w:ascii="Times New Roman"/>
                <w:b w:val="false"/>
                <w:i w:val="false"/>
                <w:color w:val="000000"/>
                <w:sz w:val="20"/>
              </w:rPr>
              <w:t>
покрытия к</w:t>
            </w:r>
          </w:p>
          <w:p>
            <w:pPr>
              <w:spacing w:after="20"/>
              <w:ind w:left="20"/>
              <w:jc w:val="both"/>
            </w:pPr>
            <w:r>
              <w:rPr>
                <w:rFonts w:ascii="Times New Roman"/>
                <w:b w:val="false"/>
                <w:i w:val="false"/>
                <w:color w:val="000000"/>
                <w:sz w:val="20"/>
              </w:rPr>
              <w:t>
влажной</w:t>
            </w:r>
          </w:p>
          <w:p>
            <w:pPr>
              <w:spacing w:after="20"/>
              <w:ind w:left="20"/>
              <w:jc w:val="both"/>
            </w:pPr>
            <w:r>
              <w:rPr>
                <w:rFonts w:ascii="Times New Roman"/>
                <w:b w:val="false"/>
                <w:i w:val="false"/>
                <w:color w:val="000000"/>
                <w:sz w:val="20"/>
              </w:rPr>
              <w:t>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п.5.6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5.6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стойкость к</w:t>
            </w:r>
          </w:p>
          <w:p>
            <w:pPr>
              <w:spacing w:after="20"/>
              <w:ind w:left="20"/>
              <w:jc w:val="both"/>
            </w:pPr>
            <w:r>
              <w:rPr>
                <w:rFonts w:ascii="Times New Roman"/>
                <w:b w:val="false"/>
                <w:i w:val="false"/>
                <w:color w:val="000000"/>
                <w:sz w:val="20"/>
              </w:rPr>
              <w:t>
раствору</w:t>
            </w:r>
          </w:p>
          <w:p>
            <w:pPr>
              <w:spacing w:after="20"/>
              <w:ind w:left="20"/>
              <w:jc w:val="both"/>
            </w:pPr>
            <w:r>
              <w:rPr>
                <w:rFonts w:ascii="Times New Roman"/>
                <w:b w:val="false"/>
                <w:i w:val="false"/>
                <w:color w:val="000000"/>
                <w:sz w:val="20"/>
              </w:rPr>
              <w:t>
кислоты и</w:t>
            </w:r>
          </w:p>
          <w:p>
            <w:pPr>
              <w:spacing w:after="20"/>
              <w:ind w:left="20"/>
              <w:jc w:val="both"/>
            </w:pPr>
            <w:r>
              <w:rPr>
                <w:rFonts w:ascii="Times New Roman"/>
                <w:b w:val="false"/>
                <w:i w:val="false"/>
                <w:color w:val="000000"/>
                <w:sz w:val="20"/>
              </w:rPr>
              <w:t>
мыльно-щелочным</w:t>
            </w:r>
          </w:p>
          <w:p>
            <w:pPr>
              <w:spacing w:after="20"/>
              <w:ind w:left="20"/>
              <w:jc w:val="both"/>
            </w:pPr>
            <w:r>
              <w:rPr>
                <w:rFonts w:ascii="Times New Roman"/>
                <w:b w:val="false"/>
                <w:i w:val="false"/>
                <w:color w:val="000000"/>
                <w:sz w:val="20"/>
              </w:rPr>
              <w:t>
растворам;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п.5.7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5.7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выделение</w:t>
            </w:r>
          </w:p>
          <w:p>
            <w:pPr>
              <w:spacing w:after="20"/>
              <w:ind w:left="20"/>
              <w:jc w:val="both"/>
            </w:pPr>
            <w:r>
              <w:rPr>
                <w:rFonts w:ascii="Times New Roman"/>
                <w:b w:val="false"/>
                <w:i w:val="false"/>
                <w:color w:val="000000"/>
                <w:sz w:val="20"/>
              </w:rPr>
              <w:t>
вредных для</w:t>
            </w:r>
          </w:p>
          <w:p>
            <w:pPr>
              <w:spacing w:after="20"/>
              <w:ind w:left="20"/>
              <w:jc w:val="both"/>
            </w:pPr>
            <w:r>
              <w:rPr>
                <w:rFonts w:ascii="Times New Roman"/>
                <w:b w:val="false"/>
                <w:i w:val="false"/>
                <w:color w:val="000000"/>
                <w:sz w:val="20"/>
              </w:rPr>
              <w:t>
здоровья</w:t>
            </w:r>
          </w:p>
          <w:p>
            <w:pPr>
              <w:spacing w:after="20"/>
              <w:ind w:left="20"/>
              <w:jc w:val="both"/>
            </w:pPr>
            <w:r>
              <w:rPr>
                <w:rFonts w:ascii="Times New Roman"/>
                <w:b w:val="false"/>
                <w:i w:val="false"/>
                <w:color w:val="000000"/>
                <w:sz w:val="20"/>
              </w:rPr>
              <w:t>
химических</w:t>
            </w:r>
          </w:p>
          <w:p>
            <w:pPr>
              <w:spacing w:after="20"/>
              <w:ind w:left="20"/>
              <w:jc w:val="both"/>
            </w:pPr>
            <w:r>
              <w:rPr>
                <w:rFonts w:ascii="Times New Roman"/>
                <w:b w:val="false"/>
                <w:i w:val="false"/>
                <w:color w:val="000000"/>
                <w:sz w:val="20"/>
              </w:rPr>
              <w:t>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 "Санитарно-химические</w:t>
            </w:r>
          </w:p>
          <w:p>
            <w:pPr>
              <w:spacing w:after="20"/>
              <w:ind w:left="20"/>
              <w:jc w:val="both"/>
            </w:pPr>
            <w:r>
              <w:rPr>
                <w:rFonts w:ascii="Times New Roman"/>
                <w:b w:val="false"/>
                <w:i w:val="false"/>
                <w:color w:val="000000"/>
                <w:sz w:val="20"/>
              </w:rPr>
              <w:t>
исследования изделий из полистирола и</w:t>
            </w:r>
          </w:p>
          <w:p>
            <w:pPr>
              <w:spacing w:after="20"/>
              <w:ind w:left="20"/>
              <w:jc w:val="both"/>
            </w:pPr>
            <w:r>
              <w:rPr>
                <w:rFonts w:ascii="Times New Roman"/>
                <w:b w:val="false"/>
                <w:i w:val="false"/>
                <w:color w:val="000000"/>
                <w:sz w:val="20"/>
              </w:rPr>
              <w:t>
сополимеров стирола";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цинк, олово,</w:t>
            </w:r>
          </w:p>
          <w:p>
            <w:pPr>
              <w:spacing w:after="20"/>
              <w:ind w:left="20"/>
              <w:jc w:val="both"/>
            </w:pPr>
            <w:r>
              <w:rPr>
                <w:rFonts w:ascii="Times New Roman"/>
                <w:b w:val="false"/>
                <w:i w:val="false"/>
                <w:color w:val="000000"/>
                <w:sz w:val="20"/>
              </w:rPr>
              <w:t>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w:t>
            </w:r>
          </w:p>
          <w:p>
            <w:pPr>
              <w:spacing w:after="20"/>
              <w:ind w:left="20"/>
              <w:jc w:val="both"/>
            </w:pPr>
            <w:r>
              <w:rPr>
                <w:rFonts w:ascii="Times New Roman"/>
                <w:b w:val="false"/>
                <w:i w:val="false"/>
                <w:color w:val="000000"/>
                <w:sz w:val="20"/>
              </w:rPr>
              <w:t>
измерений массовой концентрации ионов</w:t>
            </w:r>
          </w:p>
          <w:p>
            <w:pPr>
              <w:spacing w:after="20"/>
              <w:ind w:left="20"/>
              <w:jc w:val="both"/>
            </w:pPr>
            <w:r>
              <w:rPr>
                <w:rFonts w:ascii="Times New Roman"/>
                <w:b w:val="false"/>
                <w:i w:val="false"/>
                <w:color w:val="000000"/>
                <w:sz w:val="20"/>
              </w:rPr>
              <w:t>
железа, кадмия, свинца, цинка и хрома в</w:t>
            </w:r>
          </w:p>
          <w:p>
            <w:pPr>
              <w:spacing w:after="20"/>
              <w:ind w:left="20"/>
              <w:jc w:val="both"/>
            </w:pPr>
            <w:r>
              <w:rPr>
                <w:rFonts w:ascii="Times New Roman"/>
                <w:b w:val="false"/>
                <w:i w:val="false"/>
                <w:color w:val="000000"/>
                <w:sz w:val="20"/>
              </w:rPr>
              <w:t>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ПНД Ф 14.1:2:4.139-98 "Методика выполнения</w:t>
            </w:r>
          </w:p>
          <w:p>
            <w:pPr>
              <w:spacing w:after="20"/>
              <w:ind w:left="20"/>
              <w:jc w:val="both"/>
            </w:pPr>
            <w:r>
              <w:rPr>
                <w:rFonts w:ascii="Times New Roman"/>
                <w:b w:val="false"/>
                <w:i w:val="false"/>
                <w:color w:val="000000"/>
                <w:sz w:val="20"/>
              </w:rPr>
              <w:t>
измерений кобальта, никеля, меди, хрома,</w:t>
            </w:r>
          </w:p>
          <w:p>
            <w:pPr>
              <w:spacing w:after="20"/>
              <w:ind w:left="20"/>
              <w:jc w:val="both"/>
            </w:pPr>
            <w:r>
              <w:rPr>
                <w:rFonts w:ascii="Times New Roman"/>
                <w:b w:val="false"/>
                <w:i w:val="false"/>
                <w:color w:val="000000"/>
                <w:sz w:val="20"/>
              </w:rPr>
              <w:t>
цинка, марганца, железа, серебра в</w:t>
            </w:r>
          </w:p>
          <w:p>
            <w:pPr>
              <w:spacing w:after="20"/>
              <w:ind w:left="20"/>
              <w:jc w:val="both"/>
            </w:pPr>
            <w:r>
              <w:rPr>
                <w:rFonts w:ascii="Times New Roman"/>
                <w:b w:val="false"/>
                <w:i w:val="false"/>
                <w:color w:val="000000"/>
                <w:sz w:val="20"/>
              </w:rPr>
              <w:t>
питьевых, природных и сточных водах методом</w:t>
            </w:r>
          </w:p>
          <w:p>
            <w:pPr>
              <w:spacing w:after="20"/>
              <w:ind w:left="20"/>
              <w:jc w:val="both"/>
            </w:pPr>
            <w:r>
              <w:rPr>
                <w:rFonts w:ascii="Times New Roman"/>
                <w:b w:val="false"/>
                <w:i w:val="false"/>
                <w:color w:val="000000"/>
                <w:sz w:val="20"/>
              </w:rPr>
              <w:t>
атомно-абсорбционной спектрометрии с</w:t>
            </w:r>
          </w:p>
          <w:p>
            <w:pPr>
              <w:spacing w:after="20"/>
              <w:ind w:left="20"/>
              <w:jc w:val="both"/>
            </w:pPr>
            <w:r>
              <w:rPr>
                <w:rFonts w:ascii="Times New Roman"/>
                <w:b w:val="false"/>
                <w:i w:val="false"/>
                <w:color w:val="000000"/>
                <w:sz w:val="20"/>
              </w:rPr>
              <w:t>
пламенной атомизацией";</w:t>
            </w:r>
          </w:p>
          <w:p>
            <w:pPr>
              <w:spacing w:after="20"/>
              <w:ind w:left="20"/>
              <w:jc w:val="both"/>
            </w:pPr>
            <w:r>
              <w:rPr>
                <w:rFonts w:ascii="Times New Roman"/>
                <w:b w:val="false"/>
                <w:i w:val="false"/>
                <w:color w:val="000000"/>
                <w:sz w:val="20"/>
              </w:rPr>
              <w:t>
ПНД Ф 14.1:2:4.140-98 "Методика выполнения</w:t>
            </w:r>
          </w:p>
          <w:p>
            <w:pPr>
              <w:spacing w:after="20"/>
              <w:ind w:left="20"/>
              <w:jc w:val="both"/>
            </w:pPr>
            <w:r>
              <w:rPr>
                <w:rFonts w:ascii="Times New Roman"/>
                <w:b w:val="false"/>
                <w:i w:val="false"/>
                <w:color w:val="000000"/>
                <w:sz w:val="20"/>
              </w:rPr>
              <w:t>
измерений бериллия, ванадия, висмута,</w:t>
            </w:r>
          </w:p>
          <w:p>
            <w:pPr>
              <w:spacing w:after="20"/>
              <w:ind w:left="20"/>
              <w:jc w:val="both"/>
            </w:pPr>
            <w:r>
              <w:rPr>
                <w:rFonts w:ascii="Times New Roman"/>
                <w:b w:val="false"/>
                <w:i w:val="false"/>
                <w:color w:val="000000"/>
                <w:sz w:val="20"/>
              </w:rPr>
              <w:t>
кадмия, кобальта, меди, молибдена, мышьяка,</w:t>
            </w:r>
          </w:p>
          <w:p>
            <w:pPr>
              <w:spacing w:after="20"/>
              <w:ind w:left="20"/>
              <w:jc w:val="both"/>
            </w:pPr>
            <w:r>
              <w:rPr>
                <w:rFonts w:ascii="Times New Roman"/>
                <w:b w:val="false"/>
                <w:i w:val="false"/>
                <w:color w:val="000000"/>
                <w:sz w:val="20"/>
              </w:rPr>
              <w:t>
никеля, олова, свинца, селена, серебра,</w:t>
            </w:r>
          </w:p>
          <w:p>
            <w:pPr>
              <w:spacing w:after="20"/>
              <w:ind w:left="20"/>
              <w:jc w:val="both"/>
            </w:pPr>
            <w:r>
              <w:rPr>
                <w:rFonts w:ascii="Times New Roman"/>
                <w:b w:val="false"/>
                <w:i w:val="false"/>
                <w:color w:val="000000"/>
                <w:sz w:val="20"/>
              </w:rPr>
              <w:t>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w:t>
            </w:r>
          </w:p>
          <w:p>
            <w:pPr>
              <w:spacing w:after="20"/>
              <w:ind w:left="20"/>
              <w:jc w:val="both"/>
            </w:pPr>
            <w:r>
              <w:rPr>
                <w:rFonts w:ascii="Times New Roman"/>
                <w:b w:val="false"/>
                <w:i w:val="false"/>
                <w:color w:val="000000"/>
                <w:sz w:val="20"/>
              </w:rPr>
              <w:t>
атомизацией";</w:t>
            </w:r>
          </w:p>
          <w:p>
            <w:pPr>
              <w:spacing w:after="20"/>
              <w:ind w:left="20"/>
              <w:jc w:val="both"/>
            </w:pPr>
            <w:r>
              <w:rPr>
                <w:rFonts w:ascii="Times New Roman"/>
                <w:b w:val="false"/>
                <w:i w:val="false"/>
                <w:color w:val="000000"/>
                <w:sz w:val="20"/>
              </w:rPr>
              <w:t>
МУК 4.1.742-99 "Инверсионное</w:t>
            </w:r>
          </w:p>
          <w:p>
            <w:pPr>
              <w:spacing w:after="20"/>
              <w:ind w:left="20"/>
              <w:jc w:val="both"/>
            </w:pPr>
            <w:r>
              <w:rPr>
                <w:rFonts w:ascii="Times New Roman"/>
                <w:b w:val="false"/>
                <w:i w:val="false"/>
                <w:color w:val="000000"/>
                <w:sz w:val="20"/>
              </w:rPr>
              <w:t>
вольтамперометрическое измерение</w:t>
            </w:r>
          </w:p>
          <w:p>
            <w:pPr>
              <w:spacing w:after="20"/>
              <w:ind w:left="20"/>
              <w:jc w:val="both"/>
            </w:pPr>
            <w:r>
              <w:rPr>
                <w:rFonts w:ascii="Times New Roman"/>
                <w:b w:val="false"/>
                <w:i w:val="false"/>
                <w:color w:val="000000"/>
                <w:sz w:val="20"/>
              </w:rPr>
              <w:t>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w:t>
            </w:r>
          </w:p>
          <w:p>
            <w:pPr>
              <w:spacing w:after="20"/>
              <w:ind w:left="20"/>
              <w:jc w:val="both"/>
            </w:pPr>
            <w:r>
              <w:rPr>
                <w:rFonts w:ascii="Times New Roman"/>
                <w:b w:val="false"/>
                <w:i w:val="false"/>
                <w:color w:val="000000"/>
                <w:sz w:val="20"/>
              </w:rPr>
              <w:t>
концентрации цинка флуориметрическим</w:t>
            </w:r>
          </w:p>
          <w:p>
            <w:pPr>
              <w:spacing w:after="20"/>
              <w:ind w:left="20"/>
              <w:jc w:val="both"/>
            </w:pPr>
            <w:r>
              <w:rPr>
                <w:rFonts w:ascii="Times New Roman"/>
                <w:b w:val="false"/>
                <w:i w:val="false"/>
                <w:color w:val="000000"/>
                <w:sz w:val="20"/>
              </w:rPr>
              <w:t>
методом в пробах питьевой воды и воды</w:t>
            </w:r>
          </w:p>
          <w:p>
            <w:pPr>
              <w:spacing w:after="20"/>
              <w:ind w:left="20"/>
              <w:jc w:val="both"/>
            </w:pPr>
            <w:r>
              <w:rPr>
                <w:rFonts w:ascii="Times New Roman"/>
                <w:b w:val="false"/>
                <w:i w:val="false"/>
                <w:color w:val="000000"/>
                <w:sz w:val="20"/>
              </w:rPr>
              <w:t>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МУК 4.1.1257-03 "Измерение массовой</w:t>
            </w:r>
          </w:p>
          <w:p>
            <w:pPr>
              <w:spacing w:after="20"/>
              <w:ind w:left="20"/>
              <w:jc w:val="both"/>
            </w:pPr>
            <w:r>
              <w:rPr>
                <w:rFonts w:ascii="Times New Roman"/>
                <w:b w:val="false"/>
                <w:i w:val="false"/>
                <w:color w:val="000000"/>
                <w:sz w:val="20"/>
              </w:rPr>
              <w:t>
концентрации бора флуориметрическим методом</w:t>
            </w:r>
          </w:p>
          <w:p>
            <w:pPr>
              <w:spacing w:after="20"/>
              <w:ind w:left="20"/>
              <w:jc w:val="both"/>
            </w:pPr>
            <w:r>
              <w:rPr>
                <w:rFonts w:ascii="Times New Roman"/>
                <w:b w:val="false"/>
                <w:i w:val="false"/>
                <w:color w:val="000000"/>
                <w:sz w:val="20"/>
              </w:rPr>
              <w:t>
в пробах питьевой воды и воды поверхностных</w:t>
            </w:r>
          </w:p>
          <w:p>
            <w:pPr>
              <w:spacing w:after="20"/>
              <w:ind w:left="20"/>
              <w:jc w:val="both"/>
            </w:pPr>
            <w:r>
              <w:rPr>
                <w:rFonts w:ascii="Times New Roman"/>
                <w:b w:val="false"/>
                <w:i w:val="false"/>
                <w:color w:val="000000"/>
                <w:sz w:val="20"/>
              </w:rPr>
              <w:t>
и подземных источников водопользования";</w:t>
            </w:r>
          </w:p>
          <w:p>
            <w:pPr>
              <w:spacing w:after="20"/>
              <w:ind w:left="20"/>
              <w:jc w:val="both"/>
            </w:pPr>
            <w:r>
              <w:rPr>
                <w:rFonts w:ascii="Times New Roman"/>
                <w:b w:val="false"/>
                <w:i w:val="false"/>
                <w:color w:val="000000"/>
                <w:sz w:val="20"/>
              </w:rPr>
              <w:t>
ГОСТ 31949-2012 "Вода питьевая. Метод</w:t>
            </w:r>
          </w:p>
          <w:p>
            <w:pPr>
              <w:spacing w:after="20"/>
              <w:ind w:left="20"/>
              <w:jc w:val="both"/>
            </w:pPr>
            <w:r>
              <w:rPr>
                <w:rFonts w:ascii="Times New Roman"/>
                <w:b w:val="false"/>
                <w:i w:val="false"/>
                <w:color w:val="000000"/>
                <w:sz w:val="20"/>
              </w:rPr>
              <w:t>
определения содержания бора";</w:t>
            </w:r>
          </w:p>
          <w:p>
            <w:pPr>
              <w:spacing w:after="20"/>
              <w:ind w:left="20"/>
              <w:jc w:val="both"/>
            </w:pPr>
            <w:r>
              <w:rPr>
                <w:rFonts w:ascii="Times New Roman"/>
                <w:b w:val="false"/>
                <w:i w:val="false"/>
                <w:color w:val="000000"/>
                <w:sz w:val="20"/>
              </w:rPr>
              <w:t>
СТ РК ГОСТ Р 51210-2003 "Вода питьевая. Метод определения содержания бора" (применяется до 1 января 2019 г.);</w:t>
            </w:r>
          </w:p>
          <w:p>
            <w:pPr>
              <w:spacing w:after="20"/>
              <w:ind w:left="20"/>
              <w:jc w:val="both"/>
            </w:pPr>
            <w:r>
              <w:rPr>
                <w:rFonts w:ascii="Times New Roman"/>
                <w:b w:val="false"/>
                <w:i w:val="false"/>
                <w:color w:val="000000"/>
                <w:sz w:val="20"/>
              </w:rPr>
              <w:t>
МВИ.МН 1792-2002 "Методика выполнения</w:t>
            </w:r>
          </w:p>
          <w:p>
            <w:pPr>
              <w:spacing w:after="20"/>
              <w:ind w:left="20"/>
              <w:jc w:val="both"/>
            </w:pPr>
            <w:r>
              <w:rPr>
                <w:rFonts w:ascii="Times New Roman"/>
                <w:b w:val="false"/>
                <w:i w:val="false"/>
                <w:color w:val="000000"/>
                <w:sz w:val="20"/>
              </w:rPr>
              <w:t>
измерений концентраций элементов в жидких</w:t>
            </w:r>
          </w:p>
          <w:p>
            <w:pPr>
              <w:spacing w:after="20"/>
              <w:ind w:left="20"/>
              <w:jc w:val="both"/>
            </w:pPr>
            <w:r>
              <w:rPr>
                <w:rFonts w:ascii="Times New Roman"/>
                <w:b w:val="false"/>
                <w:i w:val="false"/>
                <w:color w:val="000000"/>
                <w:sz w:val="20"/>
              </w:rPr>
              <w:t>
пробах на спектрометре ARL 3410+";</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 ;</w:t>
            </w:r>
          </w:p>
          <w:p>
            <w:pPr>
              <w:spacing w:after="20"/>
              <w:ind w:left="20"/>
              <w:jc w:val="both"/>
            </w:pPr>
            <w:r>
              <w:rPr>
                <w:rFonts w:ascii="Times New Roman"/>
                <w:b w:val="false"/>
                <w:i w:val="false"/>
                <w:color w:val="000000"/>
                <w:sz w:val="20"/>
              </w:rPr>
              <w:t>
СТБ ISO 11885-2011 "Качество воды.</w:t>
            </w:r>
          </w:p>
          <w:p>
            <w:pPr>
              <w:spacing w:after="20"/>
              <w:ind w:left="20"/>
              <w:jc w:val="both"/>
            </w:pPr>
            <w:r>
              <w:rPr>
                <w:rFonts w:ascii="Times New Roman"/>
                <w:b w:val="false"/>
                <w:i w:val="false"/>
                <w:color w:val="000000"/>
                <w:sz w:val="20"/>
              </w:rPr>
              <w:t>
Определение 33 элементов методом атомно-</w:t>
            </w:r>
          </w:p>
          <w:p>
            <w:pPr>
              <w:spacing w:after="20"/>
              <w:ind w:left="20"/>
              <w:jc w:val="both"/>
            </w:pPr>
            <w:r>
              <w:rPr>
                <w:rFonts w:ascii="Times New Roman"/>
                <w:b w:val="false"/>
                <w:i w:val="false"/>
                <w:color w:val="000000"/>
                <w:sz w:val="20"/>
              </w:rPr>
              <w:t>
эмиссионной спектрометрии с индуктивно-</w:t>
            </w:r>
          </w:p>
          <w:p>
            <w:pPr>
              <w:spacing w:after="20"/>
              <w:ind w:left="20"/>
              <w:jc w:val="both"/>
            </w:pPr>
            <w:r>
              <w:rPr>
                <w:rFonts w:ascii="Times New Roman"/>
                <w:b w:val="false"/>
                <w:i w:val="false"/>
                <w:color w:val="000000"/>
                <w:sz w:val="20"/>
              </w:rPr>
              <w:t>
связанной плазмой";</w:t>
            </w:r>
          </w:p>
          <w:p>
            <w:pPr>
              <w:spacing w:after="20"/>
              <w:ind w:left="20"/>
              <w:jc w:val="both"/>
            </w:pPr>
            <w:r>
              <w:rPr>
                <w:rFonts w:ascii="Times New Roman"/>
                <w:b w:val="false"/>
                <w:i w:val="false"/>
                <w:color w:val="000000"/>
                <w:sz w:val="20"/>
              </w:rPr>
              <w:t>
СТБ ГОСТ Р 51210-2001 "Вода питьевая. Метод определения содержания бора" (применяется до 1 января 2019 г.);</w:t>
            </w:r>
          </w:p>
          <w:p>
            <w:pPr>
              <w:spacing w:after="20"/>
              <w:ind w:left="20"/>
              <w:jc w:val="both"/>
            </w:pPr>
            <w:r>
              <w:rPr>
                <w:rFonts w:ascii="Times New Roman"/>
                <w:b w:val="false"/>
                <w:i w:val="false"/>
                <w:color w:val="000000"/>
                <w:sz w:val="20"/>
              </w:rPr>
              <w:t>
МВИ.МН 3057-2008 "Методика выполнения</w:t>
            </w:r>
          </w:p>
          <w:p>
            <w:pPr>
              <w:spacing w:after="20"/>
              <w:ind w:left="20"/>
              <w:jc w:val="both"/>
            </w:pPr>
            <w:r>
              <w:rPr>
                <w:rFonts w:ascii="Times New Roman"/>
                <w:b w:val="false"/>
                <w:i w:val="false"/>
                <w:color w:val="000000"/>
                <w:sz w:val="20"/>
              </w:rPr>
              <w:t>
измерений концентраций тяжелых металлов в</w:t>
            </w:r>
          </w:p>
          <w:p>
            <w:pPr>
              <w:spacing w:after="20"/>
              <w:ind w:left="20"/>
              <w:jc w:val="both"/>
            </w:pPr>
            <w:r>
              <w:rPr>
                <w:rFonts w:ascii="Times New Roman"/>
                <w:b w:val="false"/>
                <w:i w:val="false"/>
                <w:color w:val="000000"/>
                <w:sz w:val="20"/>
              </w:rPr>
              <w:t>
водных матрицах методом пламенной атомно-</w:t>
            </w:r>
          </w:p>
          <w:p>
            <w:pPr>
              <w:spacing w:after="20"/>
              <w:ind w:left="20"/>
              <w:jc w:val="both"/>
            </w:pPr>
            <w:r>
              <w:rPr>
                <w:rFonts w:ascii="Times New Roman"/>
                <w:b w:val="false"/>
                <w:i w:val="false"/>
                <w:color w:val="000000"/>
                <w:sz w:val="20"/>
              </w:rPr>
              <w:t>
абсорбциооной спектрометрии";</w:t>
            </w:r>
          </w:p>
          <w:p>
            <w:pPr>
              <w:spacing w:after="20"/>
              <w:ind w:left="20"/>
              <w:jc w:val="both"/>
            </w:pPr>
            <w:r>
              <w:rPr>
                <w:rFonts w:ascii="Times New Roman"/>
                <w:b w:val="false"/>
                <w:i w:val="false"/>
                <w:color w:val="000000"/>
                <w:sz w:val="20"/>
              </w:rPr>
              <w:t>
СТБ ISO 15586-2011 "Качество воды. Обнаружение</w:t>
            </w:r>
          </w:p>
          <w:p>
            <w:pPr>
              <w:spacing w:after="20"/>
              <w:ind w:left="20"/>
              <w:jc w:val="both"/>
            </w:pPr>
            <w:r>
              <w:rPr>
                <w:rFonts w:ascii="Times New Roman"/>
                <w:b w:val="false"/>
                <w:i w:val="false"/>
                <w:color w:val="000000"/>
                <w:sz w:val="20"/>
              </w:rPr>
              <w:t>
микроэлементов методом атомно-абсорбционной</w:t>
            </w:r>
          </w:p>
          <w:p>
            <w:pPr>
              <w:spacing w:after="20"/>
              <w:ind w:left="20"/>
              <w:jc w:val="both"/>
            </w:pPr>
            <w:r>
              <w:rPr>
                <w:rFonts w:ascii="Times New Roman"/>
                <w:b w:val="false"/>
                <w:i w:val="false"/>
                <w:color w:val="000000"/>
                <w:sz w:val="20"/>
              </w:rPr>
              <w:t>
спектрометрии с использованием графитовой</w:t>
            </w:r>
          </w:p>
          <w:p>
            <w:pPr>
              <w:spacing w:after="20"/>
              <w:ind w:left="20"/>
              <w:jc w:val="both"/>
            </w:pPr>
            <w:r>
              <w:rPr>
                <w:rFonts w:ascii="Times New Roman"/>
                <w:b w:val="false"/>
                <w:i w:val="false"/>
                <w:color w:val="000000"/>
                <w:sz w:val="20"/>
              </w:rPr>
              <w:t>
печи";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w:t>
            </w:r>
          </w:p>
          <w:p>
            <w:pPr>
              <w:spacing w:after="20"/>
              <w:ind w:left="20"/>
              <w:jc w:val="both"/>
            </w:pPr>
            <w:r>
              <w:rPr>
                <w:rFonts w:ascii="Times New Roman"/>
                <w:b w:val="false"/>
                <w:i w:val="false"/>
                <w:color w:val="000000"/>
                <w:sz w:val="20"/>
              </w:rPr>
              <w:t>
химических элементов";</w:t>
            </w:r>
          </w:p>
          <w:p>
            <w:pPr>
              <w:spacing w:after="20"/>
              <w:ind w:left="20"/>
              <w:jc w:val="both"/>
            </w:pPr>
            <w:r>
              <w:rPr>
                <w:rFonts w:ascii="Times New Roman"/>
                <w:b w:val="false"/>
                <w:i w:val="false"/>
                <w:color w:val="000000"/>
                <w:sz w:val="20"/>
              </w:rPr>
              <w:t>
ПНД Ф 14.1:2:4.36-95 "Методика выполнения</w:t>
            </w:r>
          </w:p>
          <w:p>
            <w:pPr>
              <w:spacing w:after="20"/>
              <w:ind w:left="20"/>
              <w:jc w:val="both"/>
            </w:pPr>
            <w:r>
              <w:rPr>
                <w:rFonts w:ascii="Times New Roman"/>
                <w:b w:val="false"/>
                <w:i w:val="false"/>
                <w:color w:val="000000"/>
                <w:sz w:val="20"/>
              </w:rPr>
              <w:t>
измерений массовой концентрации бора в</w:t>
            </w:r>
          </w:p>
          <w:p>
            <w:pPr>
              <w:spacing w:after="20"/>
              <w:ind w:left="20"/>
              <w:jc w:val="both"/>
            </w:pPr>
            <w:r>
              <w:rPr>
                <w:rFonts w:ascii="Times New Roman"/>
                <w:b w:val="false"/>
                <w:i w:val="false"/>
                <w:color w:val="000000"/>
                <w:sz w:val="20"/>
              </w:rPr>
              <w:t>
пробах природной, питьевой и сточной воды</w:t>
            </w:r>
          </w:p>
          <w:p>
            <w:pPr>
              <w:spacing w:after="20"/>
              <w:ind w:left="20"/>
              <w:jc w:val="both"/>
            </w:pPr>
            <w:r>
              <w:rPr>
                <w:rFonts w:ascii="Times New Roman"/>
                <w:b w:val="false"/>
                <w:i w:val="false"/>
                <w:color w:val="000000"/>
                <w:sz w:val="20"/>
              </w:rPr>
              <w:t>
на анализаторе жидкости "Флюорат-02"";</w:t>
            </w:r>
          </w:p>
          <w:p>
            <w:pPr>
              <w:spacing w:after="20"/>
              <w:ind w:left="20"/>
              <w:jc w:val="both"/>
            </w:pPr>
            <w:r>
              <w:rPr>
                <w:rFonts w:ascii="Times New Roman"/>
                <w:b w:val="false"/>
                <w:i w:val="false"/>
                <w:color w:val="000000"/>
                <w:sz w:val="20"/>
              </w:rPr>
              <w:t>
ГОСТ 24295-80, с. 2 "Посуда хозяйственная</w:t>
            </w:r>
          </w:p>
          <w:p>
            <w:pPr>
              <w:spacing w:after="20"/>
              <w:ind w:left="20"/>
              <w:jc w:val="both"/>
            </w:pPr>
            <w:r>
              <w:rPr>
                <w:rFonts w:ascii="Times New Roman"/>
                <w:b w:val="false"/>
                <w:i w:val="false"/>
                <w:color w:val="000000"/>
                <w:sz w:val="20"/>
              </w:rPr>
              <w:t>
стальная эмалированная. Методы анализа</w:t>
            </w:r>
          </w:p>
          <w:p>
            <w:pPr>
              <w:spacing w:after="20"/>
              <w:ind w:left="20"/>
              <w:jc w:val="both"/>
            </w:pPr>
            <w:r>
              <w:rPr>
                <w:rFonts w:ascii="Times New Roman"/>
                <w:b w:val="false"/>
                <w:i w:val="false"/>
                <w:color w:val="000000"/>
                <w:sz w:val="20"/>
              </w:rPr>
              <w:t>
вытяжек"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w:t>
            </w:r>
          </w:p>
          <w:p>
            <w:pPr>
              <w:spacing w:after="20"/>
              <w:ind w:left="20"/>
              <w:jc w:val="both"/>
            </w:pPr>
            <w:r>
              <w:rPr>
                <w:rFonts w:ascii="Times New Roman"/>
                <w:b w:val="false"/>
                <w:i w:val="false"/>
                <w:color w:val="000000"/>
                <w:sz w:val="20"/>
              </w:rPr>
              <w:t>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МР 2915-82 "Методические рекомендации по</w:t>
            </w:r>
          </w:p>
          <w:p>
            <w:pPr>
              <w:spacing w:after="20"/>
              <w:ind w:left="20"/>
              <w:jc w:val="both"/>
            </w:pPr>
            <w:r>
              <w:rPr>
                <w:rFonts w:ascii="Times New Roman"/>
                <w:b w:val="false"/>
                <w:i w:val="false"/>
                <w:color w:val="000000"/>
                <w:sz w:val="20"/>
              </w:rPr>
              <w:t>
определению винилацетата в воде методом</w:t>
            </w:r>
          </w:p>
          <w:p>
            <w:pPr>
              <w:spacing w:after="20"/>
              <w:ind w:left="20"/>
              <w:jc w:val="both"/>
            </w:pPr>
            <w:r>
              <w:rPr>
                <w:rFonts w:ascii="Times New Roman"/>
                <w:b w:val="false"/>
                <w:i w:val="false"/>
                <w:color w:val="000000"/>
                <w:sz w:val="20"/>
              </w:rPr>
              <w:t>
газожидкостной хроматографии";</w:t>
            </w:r>
          </w:p>
          <w:p>
            <w:pPr>
              <w:spacing w:after="20"/>
              <w:ind w:left="20"/>
              <w:jc w:val="both"/>
            </w:pPr>
            <w:r>
              <w:rPr>
                <w:rFonts w:ascii="Times New Roman"/>
                <w:b w:val="false"/>
                <w:i w:val="false"/>
                <w:color w:val="000000"/>
                <w:sz w:val="20"/>
              </w:rPr>
              <w:t>
МР 1870-78 "Методические рекомендации по</w:t>
            </w:r>
          </w:p>
          <w:p>
            <w:pPr>
              <w:spacing w:after="20"/>
              <w:ind w:left="20"/>
              <w:jc w:val="both"/>
            </w:pPr>
            <w:r>
              <w:rPr>
                <w:rFonts w:ascii="Times New Roman"/>
                <w:b w:val="false"/>
                <w:i w:val="false"/>
                <w:color w:val="000000"/>
                <w:sz w:val="20"/>
              </w:rPr>
              <w:t>
меркуриметрическому определению малых</w:t>
            </w:r>
          </w:p>
          <w:p>
            <w:pPr>
              <w:spacing w:after="20"/>
              <w:ind w:left="20"/>
              <w:jc w:val="both"/>
            </w:pPr>
            <w:r>
              <w:rPr>
                <w:rFonts w:ascii="Times New Roman"/>
                <w:b w:val="false"/>
                <w:i w:val="false"/>
                <w:color w:val="000000"/>
                <w:sz w:val="20"/>
              </w:rPr>
              <w:t>
количеств винилацетата в воде, в</w:t>
            </w:r>
          </w:p>
          <w:p>
            <w:pPr>
              <w:spacing w:after="20"/>
              <w:ind w:left="20"/>
              <w:jc w:val="both"/>
            </w:pPr>
            <w:r>
              <w:rPr>
                <w:rFonts w:ascii="Times New Roman"/>
                <w:b w:val="false"/>
                <w:i w:val="false"/>
                <w:color w:val="000000"/>
                <w:sz w:val="20"/>
              </w:rPr>
              <w:t>
водноспиртовых растворах и пищевых</w:t>
            </w:r>
          </w:p>
          <w:p>
            <w:pPr>
              <w:spacing w:after="20"/>
              <w:ind w:left="20"/>
              <w:jc w:val="both"/>
            </w:pPr>
            <w:r>
              <w:rPr>
                <w:rFonts w:ascii="Times New Roman"/>
                <w:b w:val="false"/>
                <w:i w:val="false"/>
                <w:color w:val="000000"/>
                <w:sz w:val="20"/>
              </w:rPr>
              <w:t>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pPr>
              <w:spacing w:after="20"/>
              <w:ind w:left="20"/>
              <w:jc w:val="both"/>
            </w:pPr>
            <w:r>
              <w:rPr>
                <w:rFonts w:ascii="Times New Roman"/>
                <w:b w:val="false"/>
                <w:i w:val="false"/>
                <w:color w:val="000000"/>
                <w:sz w:val="20"/>
              </w:rPr>
              <w:t>
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pPr>
              <w:spacing w:after="20"/>
              <w:ind w:left="20"/>
              <w:jc w:val="both"/>
            </w:pPr>
            <w:r>
              <w:rPr>
                <w:rFonts w:ascii="Times New Roman"/>
                <w:b w:val="false"/>
                <w:i w:val="false"/>
                <w:color w:val="000000"/>
                <w:sz w:val="20"/>
              </w:rPr>
              <w:t>
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Инструкция 4.1.11-11-13-2004 "Методика</w:t>
            </w:r>
          </w:p>
          <w:p>
            <w:pPr>
              <w:spacing w:after="20"/>
              <w:ind w:left="20"/>
              <w:jc w:val="both"/>
            </w:pPr>
            <w:r>
              <w:rPr>
                <w:rFonts w:ascii="Times New Roman"/>
                <w:b w:val="false"/>
                <w:i w:val="false"/>
                <w:color w:val="000000"/>
                <w:sz w:val="20"/>
              </w:rPr>
              <w:t>
выпол-нения измерений концентраций бензола,</w:t>
            </w:r>
          </w:p>
          <w:p>
            <w:pPr>
              <w:spacing w:after="20"/>
              <w:ind w:left="20"/>
              <w:jc w:val="both"/>
            </w:pPr>
            <w:r>
              <w:rPr>
                <w:rFonts w:ascii="Times New Roman"/>
                <w:b w:val="false"/>
                <w:i w:val="false"/>
                <w:color w:val="000000"/>
                <w:sz w:val="20"/>
              </w:rPr>
              <w:t>
толуола, хлорбензола,</w:t>
            </w:r>
          </w:p>
          <w:p>
            <w:pPr>
              <w:spacing w:after="20"/>
              <w:ind w:left="20"/>
              <w:jc w:val="both"/>
            </w:pPr>
            <w:r>
              <w:rPr>
                <w:rFonts w:ascii="Times New Roman"/>
                <w:b w:val="false"/>
                <w:i w:val="false"/>
                <w:color w:val="000000"/>
                <w:sz w:val="20"/>
              </w:rPr>
              <w:t>
этилбензола,о-ксилола, стирола в воде</w:t>
            </w:r>
          </w:p>
          <w:p>
            <w:pPr>
              <w:spacing w:after="20"/>
              <w:ind w:left="20"/>
              <w:jc w:val="both"/>
            </w:pPr>
            <w:r>
              <w:rPr>
                <w:rFonts w:ascii="Times New Roman"/>
                <w:b w:val="false"/>
                <w:i w:val="false"/>
                <w:color w:val="000000"/>
                <w:sz w:val="20"/>
              </w:rPr>
              <w:t>
методом хромато-масс-спектрометрии";</w:t>
            </w:r>
          </w:p>
          <w:p>
            <w:pPr>
              <w:spacing w:after="20"/>
              <w:ind w:left="20"/>
              <w:jc w:val="both"/>
            </w:pPr>
            <w:r>
              <w:rPr>
                <w:rFonts w:ascii="Times New Roman"/>
                <w:b w:val="false"/>
                <w:i w:val="false"/>
                <w:color w:val="000000"/>
                <w:sz w:val="20"/>
              </w:rPr>
              <w:t>
Инструкция 4.1.10-15-91-2005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МУК 4.1.739-99 "Хромато-масс-</w:t>
            </w:r>
          </w:p>
          <w:p>
            <w:pPr>
              <w:spacing w:after="20"/>
              <w:ind w:left="20"/>
              <w:jc w:val="both"/>
            </w:pPr>
            <w:r>
              <w:rPr>
                <w:rFonts w:ascii="Times New Roman"/>
                <w:b w:val="false"/>
                <w:i w:val="false"/>
                <w:color w:val="000000"/>
                <w:sz w:val="20"/>
              </w:rPr>
              <w:t>
спектрометрическое определения бензола,</w:t>
            </w:r>
          </w:p>
          <w:p>
            <w:pPr>
              <w:spacing w:after="20"/>
              <w:ind w:left="20"/>
              <w:jc w:val="both"/>
            </w:pPr>
            <w:r>
              <w:rPr>
                <w:rFonts w:ascii="Times New Roman"/>
                <w:b w:val="false"/>
                <w:i w:val="false"/>
                <w:color w:val="000000"/>
                <w:sz w:val="20"/>
              </w:rPr>
              <w:t>
толуола, хлорбензола, этилбензола,</w:t>
            </w:r>
          </w:p>
          <w:p>
            <w:pPr>
              <w:spacing w:after="20"/>
              <w:ind w:left="20"/>
              <w:jc w:val="both"/>
            </w:pPr>
            <w:r>
              <w:rPr>
                <w:rFonts w:ascii="Times New Roman"/>
                <w:b w:val="false"/>
                <w:i w:val="false"/>
                <w:color w:val="000000"/>
                <w:sz w:val="20"/>
              </w:rPr>
              <w:t>
о-ксилола, стирола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дибутил-</w:t>
            </w:r>
          </w:p>
          <w:p>
            <w:pPr>
              <w:spacing w:after="20"/>
              <w:ind w:left="20"/>
              <w:jc w:val="both"/>
            </w:pPr>
            <w:r>
              <w:rPr>
                <w:rFonts w:ascii="Times New Roman"/>
                <w:b w:val="false"/>
                <w:i w:val="false"/>
                <w:color w:val="000000"/>
                <w:sz w:val="20"/>
              </w:rPr>
              <w:t>
фталат,</w:t>
            </w:r>
          </w:p>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определение фталатов и органических кислот</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 4077-86 "Методические указания по</w:t>
            </w:r>
          </w:p>
          <w:p>
            <w:pPr>
              <w:spacing w:after="20"/>
              <w:ind w:left="20"/>
              <w:jc w:val="both"/>
            </w:pPr>
            <w:r>
              <w:rPr>
                <w:rFonts w:ascii="Times New Roman"/>
                <w:b w:val="false"/>
                <w:i w:val="false"/>
                <w:color w:val="000000"/>
                <w:sz w:val="20"/>
              </w:rPr>
              <w:t>
санитарно-гигиеническому исследованию резин</w:t>
            </w:r>
          </w:p>
          <w:p>
            <w:pPr>
              <w:spacing w:after="20"/>
              <w:ind w:left="20"/>
              <w:jc w:val="both"/>
            </w:pPr>
            <w:r>
              <w:rPr>
                <w:rFonts w:ascii="Times New Roman"/>
                <w:b w:val="false"/>
                <w:i w:val="false"/>
                <w:color w:val="000000"/>
                <w:sz w:val="20"/>
              </w:rPr>
              <w:t>
и изделий из них, предназначенных для</w:t>
            </w:r>
          </w:p>
          <w:p>
            <w:pPr>
              <w:spacing w:after="20"/>
              <w:ind w:left="20"/>
              <w:jc w:val="both"/>
            </w:pPr>
            <w:r>
              <w:rPr>
                <w:rFonts w:ascii="Times New Roman"/>
                <w:b w:val="false"/>
                <w:i w:val="false"/>
                <w:color w:val="000000"/>
                <w:sz w:val="20"/>
              </w:rPr>
              <w:t>
контакта с пищевыми продуктами";</w:t>
            </w:r>
          </w:p>
          <w:p>
            <w:pPr>
              <w:spacing w:after="20"/>
              <w:ind w:left="20"/>
              <w:jc w:val="both"/>
            </w:pPr>
            <w:r>
              <w:rPr>
                <w:rFonts w:ascii="Times New Roman"/>
                <w:b w:val="false"/>
                <w:i w:val="false"/>
                <w:color w:val="000000"/>
                <w:sz w:val="20"/>
              </w:rPr>
              <w:t>
Инструкция 4259-87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использования в хозяйственно-питьевом</w:t>
            </w:r>
          </w:p>
          <w:p>
            <w:pPr>
              <w:spacing w:after="20"/>
              <w:ind w:left="20"/>
              <w:jc w:val="both"/>
            </w:pPr>
            <w:r>
              <w:rPr>
                <w:rFonts w:ascii="Times New Roman"/>
                <w:b w:val="false"/>
                <w:i w:val="false"/>
                <w:color w:val="000000"/>
                <w:sz w:val="20"/>
              </w:rPr>
              <w:t>
водоснабжении и водном хозяйстве";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 (2-этилгексил) 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Инструкция 4.1.10-15-92-2005</w:t>
            </w:r>
          </w:p>
          <w:p>
            <w:pPr>
              <w:spacing w:after="20"/>
              <w:ind w:left="20"/>
              <w:jc w:val="both"/>
            </w:pPr>
            <w:r>
              <w:rPr>
                <w:rFonts w:ascii="Times New Roman"/>
                <w:b w:val="false"/>
                <w:i w:val="false"/>
                <w:color w:val="000000"/>
                <w:sz w:val="20"/>
              </w:rPr>
              <w:t>
"Санитарно-химические исследования резин и</w:t>
            </w:r>
          </w:p>
          <w:p>
            <w:pPr>
              <w:spacing w:after="20"/>
              <w:ind w:left="20"/>
              <w:jc w:val="both"/>
            </w:pPr>
            <w:r>
              <w:rPr>
                <w:rFonts w:ascii="Times New Roman"/>
                <w:b w:val="false"/>
                <w:i w:val="false"/>
                <w:color w:val="000000"/>
                <w:sz w:val="20"/>
              </w:rPr>
              <w:t>
изделий из них, предназначенных для</w:t>
            </w:r>
          </w:p>
          <w:p>
            <w:pPr>
              <w:spacing w:after="20"/>
              <w:ind w:left="20"/>
              <w:jc w:val="both"/>
            </w:pPr>
            <w:r>
              <w:rPr>
                <w:rFonts w:ascii="Times New Roman"/>
                <w:b w:val="false"/>
                <w:i w:val="false"/>
                <w:color w:val="000000"/>
                <w:sz w:val="20"/>
              </w:rPr>
              <w:t>
контакта с пищевыми продуктами";</w:t>
            </w:r>
          </w:p>
          <w:p>
            <w:pPr>
              <w:spacing w:after="20"/>
              <w:ind w:left="20"/>
              <w:jc w:val="both"/>
            </w:pPr>
            <w:r>
              <w:rPr>
                <w:rFonts w:ascii="Times New Roman"/>
                <w:b w:val="false"/>
                <w:i w:val="false"/>
                <w:color w:val="000000"/>
                <w:sz w:val="20"/>
              </w:rPr>
              <w:t>
МВИ. МН 1402-2000 "Методика выполнения</w:t>
            </w:r>
          </w:p>
          <w:p>
            <w:pPr>
              <w:spacing w:after="20"/>
              <w:ind w:left="20"/>
              <w:jc w:val="both"/>
            </w:pPr>
            <w:r>
              <w:rPr>
                <w:rFonts w:ascii="Times New Roman"/>
                <w:b w:val="false"/>
                <w:i w:val="false"/>
                <w:color w:val="000000"/>
                <w:sz w:val="20"/>
              </w:rPr>
              <w:t>
измерений концентраций дибутилфталата и</w:t>
            </w:r>
          </w:p>
          <w:p>
            <w:pPr>
              <w:spacing w:after="20"/>
              <w:ind w:left="20"/>
              <w:jc w:val="both"/>
            </w:pPr>
            <w:r>
              <w:rPr>
                <w:rFonts w:ascii="Times New Roman"/>
                <w:b w:val="false"/>
                <w:i w:val="false"/>
                <w:color w:val="000000"/>
                <w:sz w:val="20"/>
              </w:rPr>
              <w:t>
диоктилфталата в водной и водно-спиртовых</w:t>
            </w:r>
          </w:p>
          <w:p>
            <w:pPr>
              <w:spacing w:after="20"/>
              <w:ind w:left="20"/>
              <w:jc w:val="both"/>
            </w:pPr>
            <w:r>
              <w:rPr>
                <w:rFonts w:ascii="Times New Roman"/>
                <w:b w:val="false"/>
                <w:i w:val="false"/>
                <w:color w:val="000000"/>
                <w:sz w:val="20"/>
              </w:rPr>
              <w:t>
средах методом газовой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диэтилфталат,</w:t>
            </w:r>
          </w:p>
          <w:p>
            <w:pPr>
              <w:spacing w:after="20"/>
              <w:ind w:left="20"/>
              <w:jc w:val="both"/>
            </w:pPr>
            <w:r>
              <w:rPr>
                <w:rFonts w:ascii="Times New Roman"/>
                <w:b w:val="false"/>
                <w:i w:val="false"/>
                <w:color w:val="000000"/>
                <w:sz w:val="20"/>
              </w:rPr>
              <w:t>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определение фталатов и органических кислот</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 (2-этилгексил) 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4.1.745-99 "Газохроматографическое</w:t>
            </w:r>
          </w:p>
          <w:p>
            <w:pPr>
              <w:spacing w:after="20"/>
              <w:ind w:left="20"/>
              <w:jc w:val="both"/>
            </w:pPr>
            <w:r>
              <w:rPr>
                <w:rFonts w:ascii="Times New Roman"/>
                <w:b w:val="false"/>
                <w:i w:val="false"/>
                <w:color w:val="000000"/>
                <w:sz w:val="20"/>
              </w:rPr>
              <w:t>
определение диметилового эфира терефталевой</w:t>
            </w:r>
          </w:p>
          <w:p>
            <w:pPr>
              <w:spacing w:after="20"/>
              <w:ind w:left="20"/>
              <w:jc w:val="both"/>
            </w:pPr>
            <w:r>
              <w:rPr>
                <w:rFonts w:ascii="Times New Roman"/>
                <w:b w:val="false"/>
                <w:i w:val="false"/>
                <w:color w:val="000000"/>
                <w:sz w:val="20"/>
              </w:rPr>
              <w:t>
кислоты в воде";</w:t>
            </w:r>
          </w:p>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w:t>
            </w:r>
          </w:p>
          <w:p>
            <w:pPr>
              <w:spacing w:after="20"/>
              <w:ind w:left="20"/>
              <w:jc w:val="both"/>
            </w:pPr>
            <w:r>
              <w:rPr>
                <w:rFonts w:ascii="Times New Roman"/>
                <w:b w:val="false"/>
                <w:i w:val="false"/>
                <w:color w:val="000000"/>
                <w:sz w:val="20"/>
              </w:rPr>
              <w:t>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Инструкция 4.1.11-11-19-2004 "МВИ</w:t>
            </w:r>
          </w:p>
          <w:p>
            <w:pPr>
              <w:spacing w:after="20"/>
              <w:ind w:left="20"/>
              <w:jc w:val="both"/>
            </w:pPr>
            <w:r>
              <w:rPr>
                <w:rFonts w:ascii="Times New Roman"/>
                <w:b w:val="false"/>
                <w:i w:val="false"/>
                <w:color w:val="000000"/>
                <w:sz w:val="20"/>
              </w:rPr>
              <w:t>
концентрации диметилового эфира</w:t>
            </w:r>
          </w:p>
          <w:p>
            <w:pPr>
              <w:spacing w:after="20"/>
              <w:ind w:left="20"/>
              <w:jc w:val="both"/>
            </w:pPr>
            <w:r>
              <w:rPr>
                <w:rFonts w:ascii="Times New Roman"/>
                <w:b w:val="false"/>
                <w:i w:val="false"/>
                <w:color w:val="000000"/>
                <w:sz w:val="20"/>
              </w:rPr>
              <w:t>
терефталевой кислоты в воде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МВИ. МН 2367-2005 "Методика выполнения</w:t>
            </w:r>
          </w:p>
          <w:p>
            <w:pPr>
              <w:spacing w:after="20"/>
              <w:ind w:left="20"/>
              <w:jc w:val="both"/>
            </w:pPr>
            <w:r>
              <w:rPr>
                <w:rFonts w:ascii="Times New Roman"/>
                <w:b w:val="false"/>
                <w:i w:val="false"/>
                <w:color w:val="000000"/>
                <w:sz w:val="20"/>
              </w:rPr>
              <w:t>
измерений концентраций диметилового эфира</w:t>
            </w:r>
          </w:p>
          <w:p>
            <w:pPr>
              <w:spacing w:after="20"/>
              <w:ind w:left="20"/>
              <w:jc w:val="both"/>
            </w:pPr>
            <w:r>
              <w:rPr>
                <w:rFonts w:ascii="Times New Roman"/>
                <w:b w:val="false"/>
                <w:i w:val="false"/>
                <w:color w:val="000000"/>
                <w:sz w:val="20"/>
              </w:rPr>
              <w:t>
терефталевой кислоты в модельных средах,</w:t>
            </w:r>
          </w:p>
          <w:p>
            <w:pPr>
              <w:spacing w:after="20"/>
              <w:ind w:left="20"/>
              <w:jc w:val="both"/>
            </w:pPr>
            <w:r>
              <w:rPr>
                <w:rFonts w:ascii="Times New Roman"/>
                <w:b w:val="false"/>
                <w:i w:val="false"/>
                <w:color w:val="000000"/>
                <w:sz w:val="20"/>
              </w:rPr>
              <w:t>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w:t>
            </w:r>
          </w:p>
          <w:p>
            <w:pPr>
              <w:spacing w:after="20"/>
              <w:ind w:left="20"/>
              <w:jc w:val="both"/>
            </w:pPr>
            <w:r>
              <w:rPr>
                <w:rFonts w:ascii="Times New Roman"/>
                <w:b w:val="false"/>
                <w:i w:val="false"/>
                <w:color w:val="000000"/>
                <w:sz w:val="20"/>
              </w:rPr>
              <w:t>
концентрации формальдегида</w:t>
            </w:r>
          </w:p>
          <w:p>
            <w:pPr>
              <w:spacing w:after="20"/>
              <w:ind w:left="20"/>
              <w:jc w:val="both"/>
            </w:pPr>
            <w:r>
              <w:rPr>
                <w:rFonts w:ascii="Times New Roman"/>
                <w:b w:val="false"/>
                <w:i w:val="false"/>
                <w:color w:val="000000"/>
                <w:sz w:val="20"/>
              </w:rPr>
              <w:t>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РД 52.24.492-2006 "Массовая концентрация формальдегида в водах. Методика выполнения измерений фотометрическим методом с ацетилацетоном";</w:t>
            </w:r>
          </w:p>
          <w:p>
            <w:pPr>
              <w:spacing w:after="20"/>
              <w:ind w:left="20"/>
              <w:jc w:val="both"/>
            </w:pPr>
            <w:r>
              <w:rPr>
                <w:rFonts w:ascii="Times New Roman"/>
                <w:b w:val="false"/>
                <w:i w:val="false"/>
                <w:color w:val="000000"/>
                <w:sz w:val="20"/>
              </w:rPr>
              <w:t>
МУК 4.1.753-99 "Ионохроматографическое</w:t>
            </w:r>
          </w:p>
          <w:p>
            <w:pPr>
              <w:spacing w:after="20"/>
              <w:ind w:left="20"/>
              <w:jc w:val="both"/>
            </w:pPr>
            <w:r>
              <w:rPr>
                <w:rFonts w:ascii="Times New Roman"/>
                <w:b w:val="false"/>
                <w:i w:val="false"/>
                <w:color w:val="000000"/>
                <w:sz w:val="20"/>
              </w:rPr>
              <w:t>
определение формальдегида в воде";</w:t>
            </w:r>
          </w:p>
          <w:p>
            <w:pPr>
              <w:spacing w:after="20"/>
              <w:ind w:left="20"/>
              <w:jc w:val="both"/>
            </w:pPr>
            <w:r>
              <w:rPr>
                <w:rFonts w:ascii="Times New Roman"/>
                <w:b w:val="false"/>
                <w:i w:val="false"/>
                <w:color w:val="000000"/>
                <w:sz w:val="20"/>
              </w:rPr>
              <w:t>
ПНД Ф 14.2:4.187-02 "Методика выполнения</w:t>
            </w:r>
          </w:p>
          <w:p>
            <w:pPr>
              <w:spacing w:after="20"/>
              <w:ind w:left="20"/>
              <w:jc w:val="both"/>
            </w:pPr>
            <w:r>
              <w:rPr>
                <w:rFonts w:ascii="Times New Roman"/>
                <w:b w:val="false"/>
                <w:i w:val="false"/>
                <w:color w:val="000000"/>
                <w:sz w:val="20"/>
              </w:rPr>
              <w:t>
измерений массовой концентрации</w:t>
            </w:r>
          </w:p>
          <w:p>
            <w:pPr>
              <w:spacing w:after="20"/>
              <w:ind w:left="20"/>
              <w:jc w:val="both"/>
            </w:pPr>
            <w:r>
              <w:rPr>
                <w:rFonts w:ascii="Times New Roman"/>
                <w:b w:val="false"/>
                <w:i w:val="false"/>
                <w:color w:val="000000"/>
                <w:sz w:val="20"/>
              </w:rPr>
              <w:t>
формальдегида в пробах природных, питьевых</w:t>
            </w:r>
          </w:p>
          <w:p>
            <w:pPr>
              <w:spacing w:after="20"/>
              <w:ind w:left="20"/>
              <w:jc w:val="both"/>
            </w:pPr>
            <w:r>
              <w:rPr>
                <w:rFonts w:ascii="Times New Roman"/>
                <w:b w:val="false"/>
                <w:i w:val="false"/>
                <w:color w:val="000000"/>
                <w:sz w:val="20"/>
              </w:rPr>
              <w:t>
и сточных вод на анализаторе жидкости</w:t>
            </w:r>
          </w:p>
          <w:p>
            <w:pPr>
              <w:spacing w:after="20"/>
              <w:ind w:left="20"/>
              <w:jc w:val="both"/>
            </w:pPr>
            <w:r>
              <w:rPr>
                <w:rFonts w:ascii="Times New Roman"/>
                <w:b w:val="false"/>
                <w:i w:val="false"/>
                <w:color w:val="000000"/>
                <w:sz w:val="20"/>
              </w:rPr>
              <w:t>
"Флюорат-02";</w:t>
            </w:r>
          </w:p>
          <w:p>
            <w:pPr>
              <w:spacing w:after="20"/>
              <w:ind w:left="20"/>
              <w:jc w:val="both"/>
            </w:pPr>
            <w:r>
              <w:rPr>
                <w:rFonts w:ascii="Times New Roman"/>
                <w:b w:val="false"/>
                <w:i w:val="false"/>
                <w:color w:val="000000"/>
                <w:sz w:val="20"/>
              </w:rPr>
              <w:t>
Сб. "Методические указания по определению</w:t>
            </w:r>
          </w:p>
          <w:p>
            <w:pPr>
              <w:spacing w:after="20"/>
              <w:ind w:left="20"/>
              <w:jc w:val="both"/>
            </w:pPr>
            <w:r>
              <w:rPr>
                <w:rFonts w:ascii="Times New Roman"/>
                <w:b w:val="false"/>
                <w:i w:val="false"/>
                <w:color w:val="000000"/>
                <w:sz w:val="20"/>
              </w:rPr>
              <w:t>
вредных веществ в объектах окружающей</w:t>
            </w:r>
          </w:p>
          <w:p>
            <w:pPr>
              <w:spacing w:after="20"/>
              <w:ind w:left="20"/>
              <w:jc w:val="both"/>
            </w:pPr>
            <w:r>
              <w:rPr>
                <w:rFonts w:ascii="Times New Roman"/>
                <w:b w:val="false"/>
                <w:i w:val="false"/>
                <w:color w:val="000000"/>
                <w:sz w:val="20"/>
              </w:rPr>
              <w:t>
среды" Вып.1 Мн. 1993г.;</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4.1.752-99 "Газохроматографическое</w:t>
            </w:r>
          </w:p>
          <w:p>
            <w:pPr>
              <w:spacing w:after="20"/>
              <w:ind w:left="20"/>
              <w:jc w:val="both"/>
            </w:pPr>
            <w:r>
              <w:rPr>
                <w:rFonts w:ascii="Times New Roman"/>
                <w:b w:val="false"/>
                <w:i w:val="false"/>
                <w:color w:val="000000"/>
                <w:sz w:val="20"/>
              </w:rPr>
              <w:t>
определение фенола в воде";</w:t>
            </w:r>
          </w:p>
          <w:p>
            <w:pPr>
              <w:spacing w:after="20"/>
              <w:ind w:left="20"/>
              <w:jc w:val="both"/>
            </w:pPr>
            <w:r>
              <w:rPr>
                <w:rFonts w:ascii="Times New Roman"/>
                <w:b w:val="false"/>
                <w:i w:val="false"/>
                <w:color w:val="000000"/>
                <w:sz w:val="20"/>
              </w:rPr>
              <w:t>
МУК 4.1.647-96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фенола</w:t>
            </w:r>
          </w:p>
          <w:p>
            <w:pPr>
              <w:spacing w:after="20"/>
              <w:ind w:left="20"/>
              <w:jc w:val="both"/>
            </w:pPr>
            <w:r>
              <w:rPr>
                <w:rFonts w:ascii="Times New Roman"/>
                <w:b w:val="false"/>
                <w:i w:val="false"/>
                <w:color w:val="000000"/>
                <w:sz w:val="20"/>
              </w:rPr>
              <w:t>
в воде"; Инструкция 2.3.3.10-15-64-2005</w:t>
            </w:r>
          </w:p>
          <w:p>
            <w:pPr>
              <w:spacing w:after="20"/>
              <w:ind w:left="20"/>
              <w:jc w:val="both"/>
            </w:pPr>
            <w:r>
              <w:rPr>
                <w:rFonts w:ascii="Times New Roman"/>
                <w:b w:val="false"/>
                <w:i w:val="false"/>
                <w:color w:val="000000"/>
                <w:sz w:val="20"/>
              </w:rPr>
              <w:t>
"Санитарно-химические исследования</w:t>
            </w:r>
          </w:p>
          <w:p>
            <w:pPr>
              <w:spacing w:after="20"/>
              <w:ind w:left="20"/>
              <w:jc w:val="both"/>
            </w:pPr>
            <w:r>
              <w:rPr>
                <w:rFonts w:ascii="Times New Roman"/>
                <w:b w:val="false"/>
                <w:i w:val="false"/>
                <w:color w:val="000000"/>
                <w:sz w:val="20"/>
              </w:rPr>
              <w:t>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w:t>
            </w:r>
          </w:p>
          <w:p>
            <w:pPr>
              <w:spacing w:after="20"/>
              <w:ind w:left="20"/>
              <w:jc w:val="both"/>
            </w:pPr>
            <w:r>
              <w:rPr>
                <w:rFonts w:ascii="Times New Roman"/>
                <w:b w:val="false"/>
                <w:i w:val="false"/>
                <w:color w:val="000000"/>
                <w:sz w:val="20"/>
              </w:rPr>
              <w:t>
контактирующих с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w:t>
            </w:r>
          </w:p>
          <w:p>
            <w:pPr>
              <w:spacing w:after="20"/>
              <w:ind w:left="20"/>
              <w:jc w:val="both"/>
            </w:pPr>
            <w:r>
              <w:rPr>
                <w:rFonts w:ascii="Times New Roman"/>
                <w:b w:val="false"/>
                <w:i w:val="false"/>
                <w:color w:val="000000"/>
                <w:sz w:val="20"/>
              </w:rPr>
              <w:t>
лакированной консервной тары";</w:t>
            </w:r>
          </w:p>
          <w:p>
            <w:pPr>
              <w:spacing w:after="20"/>
              <w:ind w:left="20"/>
              <w:jc w:val="both"/>
            </w:pPr>
            <w:r>
              <w:rPr>
                <w:rFonts w:ascii="Times New Roman"/>
                <w:b w:val="false"/>
                <w:i w:val="false"/>
                <w:color w:val="000000"/>
                <w:sz w:val="20"/>
              </w:rPr>
              <w:t>
МВИ. МН 1924-2003 "Методика</w:t>
            </w:r>
          </w:p>
          <w:p>
            <w:pPr>
              <w:spacing w:after="20"/>
              <w:ind w:left="20"/>
              <w:jc w:val="both"/>
            </w:pPr>
            <w:r>
              <w:rPr>
                <w:rFonts w:ascii="Times New Roman"/>
                <w:b w:val="false"/>
                <w:i w:val="false"/>
                <w:color w:val="000000"/>
                <w:sz w:val="20"/>
              </w:rPr>
              <w:t>
газохроматографического определения фенола</w:t>
            </w:r>
          </w:p>
          <w:p>
            <w:pPr>
              <w:spacing w:after="20"/>
              <w:ind w:left="20"/>
              <w:jc w:val="both"/>
            </w:pPr>
            <w:r>
              <w:rPr>
                <w:rFonts w:ascii="Times New Roman"/>
                <w:b w:val="false"/>
                <w:i w:val="false"/>
                <w:color w:val="000000"/>
                <w:sz w:val="20"/>
              </w:rPr>
              <w:t>
и эпихлоргидрина в модельных средах,</w:t>
            </w:r>
          </w:p>
          <w:p>
            <w:pPr>
              <w:spacing w:after="20"/>
              <w:ind w:left="20"/>
              <w:jc w:val="both"/>
            </w:pPr>
            <w:r>
              <w:rPr>
                <w:rFonts w:ascii="Times New Roman"/>
                <w:b w:val="false"/>
                <w:i w:val="false"/>
                <w:color w:val="000000"/>
                <w:sz w:val="20"/>
              </w:rPr>
              <w:t>
имитирующих пищевые продукты";</w:t>
            </w:r>
          </w:p>
          <w:p>
            <w:pPr>
              <w:spacing w:after="20"/>
              <w:ind w:left="20"/>
              <w:jc w:val="both"/>
            </w:pPr>
            <w:r>
              <w:rPr>
                <w:rFonts w:ascii="Times New Roman"/>
                <w:b w:val="false"/>
                <w:i w:val="false"/>
                <w:color w:val="000000"/>
                <w:sz w:val="20"/>
              </w:rPr>
              <w:t>
МУК 4.1.737-99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МУК 4.1.1263-03 "Измерение массовой</w:t>
            </w:r>
          </w:p>
          <w:p>
            <w:pPr>
              <w:spacing w:after="20"/>
              <w:ind w:left="20"/>
              <w:jc w:val="both"/>
            </w:pPr>
            <w:r>
              <w:rPr>
                <w:rFonts w:ascii="Times New Roman"/>
                <w:b w:val="false"/>
                <w:i w:val="false"/>
                <w:color w:val="000000"/>
                <w:sz w:val="20"/>
              </w:rPr>
              <w:t>
концентрации фенолов общих и летучих</w:t>
            </w:r>
          </w:p>
          <w:p>
            <w:pPr>
              <w:spacing w:after="20"/>
              <w:ind w:left="20"/>
              <w:jc w:val="both"/>
            </w:pPr>
            <w:r>
              <w:rPr>
                <w:rFonts w:ascii="Times New Roman"/>
                <w:b w:val="false"/>
                <w:i w:val="false"/>
                <w:color w:val="000000"/>
                <w:sz w:val="20"/>
              </w:rPr>
              <w:t>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ПНД Ф 14.1:2:4.117-97 "Методика выполнения</w:t>
            </w:r>
          </w:p>
          <w:p>
            <w:pPr>
              <w:spacing w:after="20"/>
              <w:ind w:left="20"/>
              <w:jc w:val="both"/>
            </w:pPr>
            <w:r>
              <w:rPr>
                <w:rFonts w:ascii="Times New Roman"/>
                <w:b w:val="false"/>
                <w:i w:val="false"/>
                <w:color w:val="000000"/>
                <w:sz w:val="20"/>
              </w:rPr>
              <w:t>
измерений массовой концентрации фенолов в</w:t>
            </w:r>
          </w:p>
          <w:p>
            <w:pPr>
              <w:spacing w:after="20"/>
              <w:ind w:left="20"/>
              <w:jc w:val="both"/>
            </w:pPr>
            <w:r>
              <w:rPr>
                <w:rFonts w:ascii="Times New Roman"/>
                <w:b w:val="false"/>
                <w:i w:val="false"/>
                <w:color w:val="000000"/>
                <w:sz w:val="20"/>
              </w:rPr>
              <w:t>
пробах природной, питьевой и сточной воды</w:t>
            </w:r>
          </w:p>
          <w:p>
            <w:pPr>
              <w:spacing w:after="20"/>
              <w:ind w:left="20"/>
              <w:jc w:val="both"/>
            </w:pPr>
            <w:r>
              <w:rPr>
                <w:rFonts w:ascii="Times New Roman"/>
                <w:b w:val="false"/>
                <w:i w:val="false"/>
                <w:color w:val="000000"/>
                <w:sz w:val="20"/>
              </w:rPr>
              <w:t>
на анализаторе "Флюорат-02";</w:t>
            </w:r>
          </w:p>
          <w:p>
            <w:pPr>
              <w:spacing w:after="20"/>
              <w:ind w:left="20"/>
              <w:jc w:val="both"/>
            </w:pPr>
            <w:r>
              <w:rPr>
                <w:rFonts w:ascii="Times New Roman"/>
                <w:b w:val="false"/>
                <w:i w:val="false"/>
                <w:color w:val="000000"/>
                <w:sz w:val="20"/>
              </w:rPr>
              <w:t>
РД 52.24.488-95 "Методика выполнения</w:t>
            </w:r>
          </w:p>
          <w:p>
            <w:pPr>
              <w:spacing w:after="20"/>
              <w:ind w:left="20"/>
              <w:jc w:val="both"/>
            </w:pPr>
            <w:r>
              <w:rPr>
                <w:rFonts w:ascii="Times New Roman"/>
                <w:b w:val="false"/>
                <w:i w:val="false"/>
                <w:color w:val="000000"/>
                <w:sz w:val="20"/>
              </w:rPr>
              <w:t>
измерений массовой концентрации</w:t>
            </w:r>
          </w:p>
          <w:p>
            <w:pPr>
              <w:spacing w:after="20"/>
              <w:ind w:left="20"/>
              <w:jc w:val="both"/>
            </w:pPr>
            <w:r>
              <w:rPr>
                <w:rFonts w:ascii="Times New Roman"/>
                <w:b w:val="false"/>
                <w:i w:val="false"/>
                <w:color w:val="000000"/>
                <w:sz w:val="20"/>
              </w:rPr>
              <w:t>
определением суммы летучих фенолов в воде</w:t>
            </w:r>
          </w:p>
          <w:p>
            <w:pPr>
              <w:spacing w:after="20"/>
              <w:ind w:left="20"/>
              <w:jc w:val="both"/>
            </w:pPr>
            <w:r>
              <w:rPr>
                <w:rFonts w:ascii="Times New Roman"/>
                <w:b w:val="false"/>
                <w:i w:val="false"/>
                <w:color w:val="000000"/>
                <w:sz w:val="20"/>
              </w:rPr>
              <w:t>
фотометрическим методом после отгонки с</w:t>
            </w:r>
          </w:p>
          <w:p>
            <w:pPr>
              <w:spacing w:after="20"/>
              <w:ind w:left="20"/>
              <w:jc w:val="both"/>
            </w:pPr>
            <w:r>
              <w:rPr>
                <w:rFonts w:ascii="Times New Roman"/>
                <w:b w:val="false"/>
                <w:i w:val="false"/>
                <w:color w:val="000000"/>
                <w:sz w:val="20"/>
              </w:rPr>
              <w:t>
паром"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w:t>
            </w:r>
          </w:p>
          <w:p>
            <w:pPr>
              <w:spacing w:after="20"/>
              <w:ind w:left="20"/>
              <w:jc w:val="both"/>
            </w:pPr>
            <w:r>
              <w:rPr>
                <w:rFonts w:ascii="Times New Roman"/>
                <w:b w:val="false"/>
                <w:i w:val="false"/>
                <w:color w:val="000000"/>
                <w:sz w:val="20"/>
              </w:rPr>
              <w:t>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4.1.658-96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акрилонитрила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2.3.3.052-96 "Санитарно-химические</w:t>
            </w:r>
          </w:p>
          <w:p>
            <w:pPr>
              <w:spacing w:after="20"/>
              <w:ind w:left="20"/>
              <w:jc w:val="both"/>
            </w:pPr>
            <w:r>
              <w:rPr>
                <w:rFonts w:ascii="Times New Roman"/>
                <w:b w:val="false"/>
                <w:i w:val="false"/>
                <w:color w:val="000000"/>
                <w:sz w:val="20"/>
              </w:rPr>
              <w:t>
исследования изделий из полистирола и</w:t>
            </w:r>
          </w:p>
          <w:p>
            <w:pPr>
              <w:spacing w:after="20"/>
              <w:ind w:left="20"/>
              <w:jc w:val="both"/>
            </w:pPr>
            <w:r>
              <w:rPr>
                <w:rFonts w:ascii="Times New Roman"/>
                <w:b w:val="false"/>
                <w:i w:val="false"/>
                <w:color w:val="000000"/>
                <w:sz w:val="20"/>
              </w:rPr>
              <w:t>
сополимеров стирола";</w:t>
            </w:r>
          </w:p>
          <w:p>
            <w:pPr>
              <w:spacing w:after="20"/>
              <w:ind w:left="20"/>
              <w:jc w:val="both"/>
            </w:pPr>
            <w:r>
              <w:rPr>
                <w:rFonts w:ascii="Times New Roman"/>
                <w:b w:val="false"/>
                <w:i w:val="false"/>
                <w:color w:val="000000"/>
                <w:sz w:val="20"/>
              </w:rPr>
              <w:t>
МУК 4.1.1206-03 "Газохроматографическое</w:t>
            </w:r>
          </w:p>
          <w:p>
            <w:pPr>
              <w:spacing w:after="20"/>
              <w:ind w:left="20"/>
              <w:jc w:val="both"/>
            </w:pPr>
            <w:r>
              <w:rPr>
                <w:rFonts w:ascii="Times New Roman"/>
                <w:b w:val="false"/>
                <w:i w:val="false"/>
                <w:color w:val="000000"/>
                <w:sz w:val="20"/>
              </w:rPr>
              <w:t>
определение акрилонитрила, ацетонитрила,</w:t>
            </w:r>
          </w:p>
          <w:p>
            <w:pPr>
              <w:spacing w:after="20"/>
              <w:ind w:left="20"/>
              <w:jc w:val="both"/>
            </w:pPr>
            <w:r>
              <w:rPr>
                <w:rFonts w:ascii="Times New Roman"/>
                <w:b w:val="false"/>
                <w:i w:val="false"/>
                <w:color w:val="000000"/>
                <w:sz w:val="20"/>
              </w:rPr>
              <w:t>
диметилформамида, диэтиламина и</w:t>
            </w:r>
          </w:p>
          <w:p>
            <w:pPr>
              <w:spacing w:after="20"/>
              <w:ind w:left="20"/>
              <w:jc w:val="both"/>
            </w:pPr>
            <w:r>
              <w:rPr>
                <w:rFonts w:ascii="Times New Roman"/>
                <w:b w:val="false"/>
                <w:i w:val="false"/>
                <w:color w:val="000000"/>
                <w:sz w:val="20"/>
              </w:rPr>
              <w:t>
триэтиламина, в воде";</w:t>
            </w:r>
          </w:p>
          <w:p>
            <w:pPr>
              <w:spacing w:after="20"/>
              <w:ind w:left="20"/>
              <w:jc w:val="both"/>
            </w:pPr>
            <w:r>
              <w:rPr>
                <w:rFonts w:ascii="Times New Roman"/>
                <w:b w:val="false"/>
                <w:i w:val="false"/>
                <w:color w:val="000000"/>
                <w:sz w:val="20"/>
              </w:rPr>
              <w:t>
Инструкция 4.1.10-14-91-2005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 11-12-25-96 "Методические указания по</w:t>
            </w:r>
          </w:p>
          <w:p>
            <w:pPr>
              <w:spacing w:after="20"/>
              <w:ind w:left="20"/>
              <w:jc w:val="both"/>
            </w:pPr>
            <w:r>
              <w:rPr>
                <w:rFonts w:ascii="Times New Roman"/>
                <w:b w:val="false"/>
                <w:i w:val="false"/>
                <w:color w:val="000000"/>
                <w:sz w:val="20"/>
              </w:rPr>
              <w:t>
определению нитрила акриловой кислоты в</w:t>
            </w:r>
          </w:p>
          <w:p>
            <w:pPr>
              <w:spacing w:after="20"/>
              <w:ind w:left="20"/>
              <w:jc w:val="both"/>
            </w:pPr>
            <w:r>
              <w:rPr>
                <w:rFonts w:ascii="Times New Roman"/>
                <w:b w:val="false"/>
                <w:i w:val="false"/>
                <w:color w:val="000000"/>
                <w:sz w:val="20"/>
              </w:rPr>
              <w:t>
вытяжках (потовая жидкость) из волокна</w:t>
            </w:r>
          </w:p>
          <w:p>
            <w:pPr>
              <w:spacing w:after="20"/>
              <w:ind w:left="20"/>
              <w:jc w:val="both"/>
            </w:pPr>
            <w:r>
              <w:rPr>
                <w:rFonts w:ascii="Times New Roman"/>
                <w:b w:val="false"/>
                <w:i w:val="false"/>
                <w:color w:val="000000"/>
                <w:sz w:val="20"/>
              </w:rPr>
              <w:t>
"Нитрон Д" методом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 хромато-масс-спектрометрическому определению летучих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ацетофенон;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w:t>
            </w:r>
          </w:p>
          <w:p>
            <w:pPr>
              <w:spacing w:after="20"/>
              <w:ind w:left="20"/>
              <w:jc w:val="both"/>
            </w:pPr>
            <w:r>
              <w:rPr>
                <w:rFonts w:ascii="Times New Roman"/>
                <w:b w:val="false"/>
                <w:i w:val="false"/>
                <w:color w:val="000000"/>
                <w:sz w:val="20"/>
              </w:rPr>
              <w:t>
санитарно-гигиенической оценке резиновых и</w:t>
            </w:r>
          </w:p>
          <w:p>
            <w:pPr>
              <w:spacing w:after="20"/>
              <w:ind w:left="20"/>
              <w:jc w:val="both"/>
            </w:pPr>
            <w:r>
              <w:rPr>
                <w:rFonts w:ascii="Times New Roman"/>
                <w:b w:val="false"/>
                <w:i w:val="false"/>
                <w:color w:val="000000"/>
                <w:sz w:val="20"/>
              </w:rPr>
              <w:t>
латексных изделий медицинского назначения"</w:t>
            </w:r>
          </w:p>
          <w:p>
            <w:pPr>
              <w:spacing w:after="20"/>
              <w:ind w:left="20"/>
              <w:jc w:val="both"/>
            </w:pPr>
            <w:r>
              <w:rPr>
                <w:rFonts w:ascii="Times New Roman"/>
                <w:b w:val="false"/>
                <w:i w:val="false"/>
                <w:color w:val="000000"/>
                <w:sz w:val="20"/>
              </w:rPr>
              <w:t>
от 19.12.86г.;</w:t>
            </w:r>
          </w:p>
          <w:p>
            <w:pPr>
              <w:spacing w:after="20"/>
              <w:ind w:left="20"/>
              <w:jc w:val="both"/>
            </w:pPr>
            <w:r>
              <w:rPr>
                <w:rFonts w:ascii="Times New Roman"/>
                <w:b w:val="false"/>
                <w:i w:val="false"/>
                <w:color w:val="000000"/>
                <w:sz w:val="20"/>
              </w:rPr>
              <w:t>
МУ 4077-86 "Методические указания по</w:t>
            </w:r>
          </w:p>
          <w:p>
            <w:pPr>
              <w:spacing w:after="20"/>
              <w:ind w:left="20"/>
              <w:jc w:val="both"/>
            </w:pPr>
            <w:r>
              <w:rPr>
                <w:rFonts w:ascii="Times New Roman"/>
                <w:b w:val="false"/>
                <w:i w:val="false"/>
                <w:color w:val="000000"/>
                <w:sz w:val="20"/>
              </w:rPr>
              <w:t>
санитарно-гигиеническому исследованию резин</w:t>
            </w:r>
          </w:p>
          <w:p>
            <w:pPr>
              <w:spacing w:after="20"/>
              <w:ind w:left="20"/>
              <w:jc w:val="both"/>
            </w:pPr>
            <w:r>
              <w:rPr>
                <w:rFonts w:ascii="Times New Roman"/>
                <w:b w:val="false"/>
                <w:i w:val="false"/>
                <w:color w:val="000000"/>
                <w:sz w:val="20"/>
              </w:rPr>
              <w:t>
и изделий из них, предназначенных для</w:t>
            </w:r>
          </w:p>
          <w:p>
            <w:pPr>
              <w:spacing w:after="20"/>
              <w:ind w:left="20"/>
              <w:jc w:val="both"/>
            </w:pPr>
            <w:r>
              <w:rPr>
                <w:rFonts w:ascii="Times New Roman"/>
                <w:b w:val="false"/>
                <w:i w:val="false"/>
                <w:color w:val="000000"/>
                <w:sz w:val="20"/>
              </w:rPr>
              <w:t>
контакта с пищевыми продуктами";</w:t>
            </w:r>
          </w:p>
          <w:p>
            <w:pPr>
              <w:spacing w:after="20"/>
              <w:ind w:left="20"/>
              <w:jc w:val="both"/>
            </w:pPr>
            <w:r>
              <w:rPr>
                <w:rFonts w:ascii="Times New Roman"/>
                <w:b w:val="false"/>
                <w:i w:val="false"/>
                <w:color w:val="000000"/>
                <w:sz w:val="20"/>
              </w:rPr>
              <w:t>
Инструкция 4.1.10-15-92-2005</w:t>
            </w:r>
          </w:p>
          <w:p>
            <w:pPr>
              <w:spacing w:after="20"/>
              <w:ind w:left="20"/>
              <w:jc w:val="both"/>
            </w:pPr>
            <w:r>
              <w:rPr>
                <w:rFonts w:ascii="Times New Roman"/>
                <w:b w:val="false"/>
                <w:i w:val="false"/>
                <w:color w:val="000000"/>
                <w:sz w:val="20"/>
              </w:rPr>
              <w:t>
"Санитарно-химические исследования резин и</w:t>
            </w:r>
          </w:p>
          <w:p>
            <w:pPr>
              <w:spacing w:after="20"/>
              <w:ind w:left="20"/>
              <w:jc w:val="both"/>
            </w:pPr>
            <w:r>
              <w:rPr>
                <w:rFonts w:ascii="Times New Roman"/>
                <w:b w:val="false"/>
                <w:i w:val="false"/>
                <w:color w:val="000000"/>
                <w:sz w:val="20"/>
              </w:rPr>
              <w:t>
изделий из них, предназначенных для</w:t>
            </w:r>
          </w:p>
          <w:p>
            <w:pPr>
              <w:spacing w:after="20"/>
              <w:ind w:left="20"/>
              <w:jc w:val="both"/>
            </w:pPr>
            <w:r>
              <w:rPr>
                <w:rFonts w:ascii="Times New Roman"/>
                <w:b w:val="false"/>
                <w:i w:val="false"/>
                <w:color w:val="000000"/>
                <w:sz w:val="20"/>
              </w:rPr>
              <w:t>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бутадиен;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 KZ.А.01.0602 "Методика выполнения измерений уровня миграции, выраженного в единицах массовой концентрации, в водные и воздушные среды бутадиена, содержащегося в изделиях из полистирола и сополимеров стирола" (свидетельство об аттестации № 168 от 22.10.2020; применяется с 01.06.2022 до включения соответствующего межгосударственного стандарта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4.1.657-96 "Методические указания по газохроматографическому определению бутилакрилата и бутилметакрилата в воде";</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гексамети-</w:t>
            </w:r>
          </w:p>
          <w:p>
            <w:pPr>
              <w:spacing w:after="20"/>
              <w:ind w:left="20"/>
              <w:jc w:val="both"/>
            </w:pPr>
            <w:r>
              <w:rPr>
                <w:rFonts w:ascii="Times New Roman"/>
                <w:b w:val="false"/>
                <w:i w:val="false"/>
                <w:color w:val="000000"/>
                <w:sz w:val="20"/>
              </w:rPr>
              <w:t>
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"Методические рекомендации по</w:t>
            </w:r>
          </w:p>
          <w:p>
            <w:pPr>
              <w:spacing w:after="20"/>
              <w:ind w:left="20"/>
              <w:jc w:val="both"/>
            </w:pPr>
            <w:r>
              <w:rPr>
                <w:rFonts w:ascii="Times New Roman"/>
                <w:b w:val="false"/>
                <w:i w:val="false"/>
                <w:color w:val="000000"/>
                <w:sz w:val="20"/>
              </w:rPr>
              <w:t>
определению гексаметилендиамина в воде при</w:t>
            </w:r>
          </w:p>
          <w:p>
            <w:pPr>
              <w:spacing w:after="20"/>
              <w:ind w:left="20"/>
              <w:jc w:val="both"/>
            </w:pPr>
            <w:r>
              <w:rPr>
                <w:rFonts w:ascii="Times New Roman"/>
                <w:b w:val="false"/>
                <w:i w:val="false"/>
                <w:color w:val="000000"/>
                <w:sz w:val="20"/>
              </w:rPr>
              <w:t>
санитарно-химических исследованиях в</w:t>
            </w:r>
          </w:p>
          <w:p>
            <w:pPr>
              <w:spacing w:after="20"/>
              <w:ind w:left="20"/>
              <w:jc w:val="both"/>
            </w:pPr>
            <w:r>
              <w:rPr>
                <w:rFonts w:ascii="Times New Roman"/>
                <w:b w:val="false"/>
                <w:i w:val="false"/>
                <w:color w:val="000000"/>
                <w:sz w:val="20"/>
              </w:rPr>
              <w:t>
полимерных материалах, применяемых в</w:t>
            </w:r>
          </w:p>
          <w:p>
            <w:pPr>
              <w:spacing w:after="20"/>
              <w:ind w:left="20"/>
              <w:jc w:val="both"/>
            </w:pPr>
            <w:r>
              <w:rPr>
                <w:rFonts w:ascii="Times New Roman"/>
                <w:b w:val="false"/>
                <w:i w:val="false"/>
                <w:color w:val="000000"/>
                <w:sz w:val="20"/>
              </w:rPr>
              <w:t>
пищевой и текстильной промышленности";</w:t>
            </w:r>
          </w:p>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w:t>
            </w:r>
          </w:p>
          <w:p>
            <w:pPr>
              <w:spacing w:after="20"/>
              <w:ind w:left="20"/>
              <w:jc w:val="both"/>
            </w:pPr>
            <w:r>
              <w:rPr>
                <w:rFonts w:ascii="Times New Roman"/>
                <w:b w:val="false"/>
                <w:i w:val="false"/>
                <w:color w:val="000000"/>
                <w:sz w:val="20"/>
              </w:rPr>
              <w:t>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 4149-86 "Методические указания по</w:t>
            </w:r>
          </w:p>
          <w:p>
            <w:pPr>
              <w:spacing w:after="20"/>
              <w:ind w:left="20"/>
              <w:jc w:val="both"/>
            </w:pPr>
            <w:r>
              <w:rPr>
                <w:rFonts w:ascii="Times New Roman"/>
                <w:b w:val="false"/>
                <w:i w:val="false"/>
                <w:color w:val="000000"/>
                <w:sz w:val="20"/>
              </w:rPr>
              <w:t>
осуществлению государственного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"Методические указания по</w:t>
            </w:r>
          </w:p>
          <w:p>
            <w:pPr>
              <w:spacing w:after="20"/>
              <w:ind w:left="20"/>
              <w:jc w:val="both"/>
            </w:pPr>
            <w:r>
              <w:rPr>
                <w:rFonts w:ascii="Times New Roman"/>
                <w:b w:val="false"/>
                <w:i w:val="false"/>
                <w:color w:val="000000"/>
                <w:sz w:val="20"/>
              </w:rPr>
              <w:t>
осуществлению государственного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4.1.663-97 "Определение массовой концентрации органических соединений в воде методом хромато-масс-спектрометрии";</w:t>
            </w:r>
          </w:p>
          <w:p>
            <w:pPr>
              <w:spacing w:after="20"/>
              <w:ind w:left="20"/>
              <w:jc w:val="both"/>
            </w:pPr>
            <w:r>
              <w:rPr>
                <w:rFonts w:ascii="Times New Roman"/>
                <w:b w:val="false"/>
                <w:i w:val="false"/>
                <w:color w:val="000000"/>
                <w:sz w:val="20"/>
              </w:rPr>
              <w:t>
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01600" cy="165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4259-87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использования в хозяйственно-питьевом</w:t>
            </w:r>
          </w:p>
          <w:p>
            <w:pPr>
              <w:spacing w:after="20"/>
              <w:ind w:left="20"/>
              <w:jc w:val="both"/>
            </w:pPr>
            <w:r>
              <w:rPr>
                <w:rFonts w:ascii="Times New Roman"/>
                <w:b w:val="false"/>
                <w:i w:val="false"/>
                <w:color w:val="000000"/>
                <w:sz w:val="20"/>
              </w:rPr>
              <w:t>
водоснабжении и водном хозяйстве";</w:t>
            </w:r>
          </w:p>
          <w:p>
            <w:pPr>
              <w:spacing w:after="20"/>
              <w:ind w:left="20"/>
              <w:jc w:val="both"/>
            </w:pPr>
            <w:r>
              <w:rPr>
                <w:rFonts w:ascii="Times New Roman"/>
                <w:b w:val="false"/>
                <w:i w:val="false"/>
                <w:color w:val="000000"/>
                <w:sz w:val="20"/>
              </w:rPr>
              <w:t>
НДП 30.2:3.2-95 (НДП 30.2:3.2-04) "Методика</w:t>
            </w:r>
          </w:p>
          <w:p>
            <w:pPr>
              <w:spacing w:after="20"/>
              <w:ind w:left="20"/>
              <w:jc w:val="both"/>
            </w:pPr>
            <w:r>
              <w:rPr>
                <w:rFonts w:ascii="Times New Roman"/>
                <w:b w:val="false"/>
                <w:i w:val="false"/>
                <w:color w:val="000000"/>
                <w:sz w:val="20"/>
              </w:rPr>
              <w:t xml:space="preserve">
выполнения измерений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природных и сточных водах";</w:t>
            </w:r>
          </w:p>
          <w:p>
            <w:pPr>
              <w:spacing w:after="20"/>
              <w:ind w:left="20"/>
              <w:jc w:val="both"/>
            </w:pPr>
            <w:r>
              <w:rPr>
                <w:rFonts w:ascii="Times New Roman"/>
                <w:b w:val="false"/>
                <w:i w:val="false"/>
                <w:color w:val="000000"/>
                <w:sz w:val="20"/>
              </w:rPr>
              <w:t>
МУК 4.1.1209-03 " Газохроматографическое</w:t>
            </w:r>
          </w:p>
          <w:p>
            <w:pPr>
              <w:spacing w:after="20"/>
              <w:ind w:left="20"/>
              <w:jc w:val="both"/>
            </w:pPr>
            <w:r>
              <w:rPr>
                <w:rFonts w:ascii="Times New Roman"/>
                <w:b w:val="false"/>
                <w:i w:val="false"/>
                <w:color w:val="000000"/>
                <w:sz w:val="20"/>
              </w:rPr>
              <w:t xml:space="preserve">
определение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 воде";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Инструкция 4.1.10-14-101-2005, глава 5.</w:t>
            </w:r>
          </w:p>
          <w:p>
            <w:pPr>
              <w:spacing w:after="20"/>
              <w:ind w:left="20"/>
              <w:jc w:val="both"/>
            </w:pPr>
            <w:r>
              <w:rPr>
                <w:rFonts w:ascii="Times New Roman"/>
                <w:b w:val="false"/>
                <w:i w:val="false"/>
                <w:color w:val="000000"/>
                <w:sz w:val="20"/>
              </w:rPr>
              <w:t>
"Методы исследования полимерных материалов</w:t>
            </w:r>
          </w:p>
          <w:p>
            <w:pPr>
              <w:spacing w:after="20"/>
              <w:ind w:left="20"/>
              <w:jc w:val="both"/>
            </w:pPr>
            <w:r>
              <w:rPr>
                <w:rFonts w:ascii="Times New Roman"/>
                <w:b w:val="false"/>
                <w:i w:val="false"/>
                <w:color w:val="000000"/>
                <w:sz w:val="20"/>
              </w:rPr>
              <w:t>
для гигиенической оценки";</w:t>
            </w:r>
          </w:p>
          <w:p>
            <w:pPr>
              <w:spacing w:after="20"/>
              <w:ind w:left="20"/>
              <w:jc w:val="both"/>
            </w:pPr>
            <w:r>
              <w:rPr>
                <w:rFonts w:ascii="Times New Roman"/>
                <w:b w:val="false"/>
                <w:i w:val="false"/>
                <w:color w:val="000000"/>
                <w:sz w:val="20"/>
              </w:rPr>
              <w:t>
ГОСТ 30351-2001 "Полиамиды, волокна, ткани,</w:t>
            </w:r>
          </w:p>
          <w:p>
            <w:pPr>
              <w:spacing w:after="20"/>
              <w:ind w:left="20"/>
              <w:jc w:val="both"/>
            </w:pPr>
            <w:r>
              <w:rPr>
                <w:rFonts w:ascii="Times New Roman"/>
                <w:b w:val="false"/>
                <w:i w:val="false"/>
                <w:color w:val="000000"/>
                <w:sz w:val="20"/>
              </w:rPr>
              <w:t>
пленки полиамидные. Определение массовой</w:t>
            </w:r>
          </w:p>
          <w:p>
            <w:pPr>
              <w:spacing w:after="20"/>
              <w:ind w:left="20"/>
              <w:jc w:val="both"/>
            </w:pPr>
            <w:r>
              <w:rPr>
                <w:rFonts w:ascii="Times New Roman"/>
                <w:b w:val="false"/>
                <w:i w:val="false"/>
                <w:color w:val="000000"/>
                <w:sz w:val="20"/>
              </w:rPr>
              <w:t>
доли остаточных капролактама и</w:t>
            </w:r>
          </w:p>
          <w:p>
            <w:pPr>
              <w:spacing w:after="20"/>
              <w:ind w:left="20"/>
              <w:jc w:val="both"/>
            </w:pPr>
            <w:r>
              <w:rPr>
                <w:rFonts w:ascii="Times New Roman"/>
                <w:b w:val="false"/>
                <w:i w:val="false"/>
                <w:color w:val="000000"/>
                <w:sz w:val="20"/>
              </w:rPr>
              <w:t>
низкомолекулярных соединений и их</w:t>
            </w:r>
          </w:p>
          <w:p>
            <w:pPr>
              <w:spacing w:after="20"/>
              <w:ind w:left="20"/>
              <w:jc w:val="both"/>
            </w:pPr>
            <w:r>
              <w:rPr>
                <w:rFonts w:ascii="Times New Roman"/>
                <w:b w:val="false"/>
                <w:i w:val="false"/>
                <w:color w:val="000000"/>
                <w:sz w:val="20"/>
              </w:rPr>
              <w:t>
концентрации миграции в воду.</w:t>
            </w:r>
          </w:p>
          <w:p>
            <w:pPr>
              <w:spacing w:after="20"/>
              <w:ind w:left="20"/>
              <w:jc w:val="both"/>
            </w:pPr>
            <w:r>
              <w:rPr>
                <w:rFonts w:ascii="Times New Roman"/>
                <w:b w:val="false"/>
                <w:i w:val="false"/>
                <w:color w:val="000000"/>
                <w:sz w:val="20"/>
              </w:rPr>
              <w:t>
Методы жидкостной и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p>
            <w:pPr>
              <w:spacing w:after="20"/>
              <w:ind w:left="20"/>
              <w:jc w:val="both"/>
            </w:pPr>
            <w:r>
              <w:rPr>
                <w:rFonts w:ascii="Times New Roman"/>
                <w:b w:val="false"/>
                <w:i w:val="false"/>
                <w:color w:val="000000"/>
                <w:sz w:val="20"/>
              </w:rPr>
              <w:t>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полистирольных пластиков";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4.1.10-12-39-2005 "Методика</w:t>
            </w:r>
          </w:p>
          <w:p>
            <w:pPr>
              <w:spacing w:after="20"/>
              <w:ind w:left="20"/>
              <w:jc w:val="both"/>
            </w:pPr>
            <w:r>
              <w:rPr>
                <w:rFonts w:ascii="Times New Roman"/>
                <w:b w:val="false"/>
                <w:i w:val="false"/>
                <w:color w:val="000000"/>
                <w:sz w:val="20"/>
              </w:rPr>
              <w:t>
выполнения измерений концентраций ацетона,</w:t>
            </w:r>
          </w:p>
          <w:p>
            <w:pPr>
              <w:spacing w:after="20"/>
              <w:ind w:left="20"/>
              <w:jc w:val="both"/>
            </w:pPr>
            <w:r>
              <w:rPr>
                <w:rFonts w:ascii="Times New Roman"/>
                <w:b w:val="false"/>
                <w:i w:val="false"/>
                <w:color w:val="000000"/>
                <w:sz w:val="20"/>
              </w:rPr>
              <w:t>
метанола, бензола, толуола, этилбензола,</w:t>
            </w:r>
          </w:p>
          <w:p>
            <w:pPr>
              <w:spacing w:after="20"/>
              <w:ind w:left="20"/>
              <w:jc w:val="both"/>
            </w:pPr>
            <w:r>
              <w:rPr>
                <w:rFonts w:ascii="Times New Roman"/>
                <w:b w:val="false"/>
                <w:i w:val="false"/>
                <w:color w:val="000000"/>
                <w:sz w:val="20"/>
              </w:rPr>
              <w:t>
пентана, о-, п-ксилола, гексана,октана и</w:t>
            </w:r>
          </w:p>
          <w:p>
            <w:pPr>
              <w:spacing w:after="20"/>
              <w:ind w:left="20"/>
              <w:jc w:val="both"/>
            </w:pPr>
            <w:r>
              <w:rPr>
                <w:rFonts w:ascii="Times New Roman"/>
                <w:b w:val="false"/>
                <w:i w:val="false"/>
                <w:color w:val="000000"/>
                <w:sz w:val="20"/>
              </w:rPr>
              <w:t>
декана в воде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Инструкция 4.1.10-14-91-2005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 пищевых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p>
            <w:pPr>
              <w:spacing w:after="20"/>
              <w:ind w:left="20"/>
              <w:jc w:val="both"/>
            </w:pPr>
            <w:r>
              <w:rPr>
                <w:rFonts w:ascii="Times New Roman"/>
                <w:b w:val="false"/>
                <w:i w:val="false"/>
                <w:color w:val="000000"/>
                <w:sz w:val="20"/>
              </w:rPr>
              <w:t>
(изопропил-</w:t>
            </w:r>
          </w:p>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метилакрилат,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 "Санитарно-химические исследования изделий из полистирола и сополимеров стирола";</w:t>
            </w:r>
          </w:p>
          <w:p>
            <w:pPr>
              <w:spacing w:after="20"/>
              <w:ind w:left="20"/>
              <w:jc w:val="both"/>
            </w:pPr>
            <w:r>
              <w:rPr>
                <w:rFonts w:ascii="Times New Roman"/>
                <w:b w:val="false"/>
                <w:i w:val="false"/>
                <w:color w:val="000000"/>
                <w:sz w:val="20"/>
              </w:rPr>
              <w:t>
МУК 4.1.656-96 "Методические указания по газохроматографическому определению метилакрилата и метилметакрилата в воде";</w:t>
            </w:r>
          </w:p>
          <w:p>
            <w:pPr>
              <w:spacing w:after="20"/>
              <w:ind w:left="20"/>
              <w:jc w:val="both"/>
            </w:pPr>
            <w:r>
              <w:rPr>
                <w:rFonts w:ascii="Times New Roman"/>
                <w:b w:val="false"/>
                <w:i w:val="false"/>
                <w:color w:val="000000"/>
                <w:sz w:val="20"/>
              </w:rPr>
              <w:t>
МУК 4.1.025-95 "Методы измерений массовой концентрации метакриловых соединений в объектах окружающей среды";</w:t>
            </w:r>
          </w:p>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галогенсодержащих веществ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286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 4628-88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pPr>
              <w:spacing w:after="20"/>
              <w:ind w:left="20"/>
              <w:jc w:val="both"/>
            </w:pPr>
            <w:r>
              <w:rPr>
                <w:rFonts w:ascii="Times New Roman"/>
                <w:b w:val="false"/>
                <w:i w:val="false"/>
                <w:color w:val="000000"/>
                <w:sz w:val="20"/>
              </w:rPr>
              <w:t xml:space="preserve">
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полистирольных пластиков";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w:t>
            </w:r>
          </w:p>
          <w:p>
            <w:pPr>
              <w:spacing w:after="20"/>
              <w:ind w:left="20"/>
              <w:jc w:val="both"/>
            </w:pPr>
            <w:r>
              <w:rPr>
                <w:rFonts w:ascii="Times New Roman"/>
                <w:b w:val="false"/>
                <w:i w:val="false"/>
                <w:color w:val="000000"/>
                <w:sz w:val="20"/>
              </w:rPr>
              <w:t>
бутиловый,</w:t>
            </w:r>
          </w:p>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4.1.654-96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бутаналя, бутанола, изизобутанола,</w:t>
            </w:r>
          </w:p>
          <w:p>
            <w:pPr>
              <w:spacing w:after="20"/>
              <w:ind w:left="20"/>
              <w:jc w:val="both"/>
            </w:pPr>
            <w:r>
              <w:rPr>
                <w:rFonts w:ascii="Times New Roman"/>
                <w:b w:val="false"/>
                <w:i w:val="false"/>
                <w:color w:val="000000"/>
                <w:sz w:val="20"/>
              </w:rPr>
              <w:t>
2-этилгексаналя, 2-этилгексеналя и</w:t>
            </w:r>
          </w:p>
          <w:p>
            <w:pPr>
              <w:spacing w:after="20"/>
              <w:ind w:left="20"/>
              <w:jc w:val="both"/>
            </w:pPr>
            <w:r>
              <w:rPr>
                <w:rFonts w:ascii="Times New Roman"/>
                <w:b w:val="false"/>
                <w:i w:val="false"/>
                <w:color w:val="000000"/>
                <w:sz w:val="20"/>
              </w:rPr>
              <w:t>
2-этилгексанола в воде";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pPr>
              <w:spacing w:after="20"/>
              <w:ind w:left="20"/>
              <w:jc w:val="both"/>
            </w:pPr>
            <w:r>
              <w:rPr>
                <w:rFonts w:ascii="Times New Roman"/>
                <w:b w:val="false"/>
                <w:i w:val="false"/>
                <w:color w:val="000000"/>
                <w:sz w:val="20"/>
              </w:rPr>
              <w:t>
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w:t>
            </w:r>
          </w:p>
          <w:p>
            <w:pPr>
              <w:spacing w:after="20"/>
              <w:ind w:left="20"/>
              <w:jc w:val="both"/>
            </w:pPr>
            <w:r>
              <w:rPr>
                <w:rFonts w:ascii="Times New Roman"/>
                <w:b w:val="false"/>
                <w:i w:val="false"/>
                <w:color w:val="000000"/>
                <w:sz w:val="20"/>
              </w:rPr>
              <w:t>
пропиловый,</w:t>
            </w:r>
          </w:p>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изопропиловый,</w:t>
            </w:r>
          </w:p>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w:t>
            </w:r>
          </w:p>
          <w:p>
            <w:pPr>
              <w:spacing w:after="20"/>
              <w:ind w:left="20"/>
              <w:jc w:val="both"/>
            </w:pPr>
            <w:r>
              <w:rPr>
                <w:rFonts w:ascii="Times New Roman"/>
                <w:b w:val="false"/>
                <w:i w:val="false"/>
                <w:color w:val="000000"/>
                <w:sz w:val="20"/>
              </w:rPr>
              <w:t>
осуществлению государственного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2.3.3.052-96 "Санитарно-химические исследования изделий из полистирола и сополимеров стирола";</w:t>
            </w:r>
          </w:p>
          <w:p>
            <w:pPr>
              <w:spacing w:after="20"/>
              <w:ind w:left="20"/>
              <w:jc w:val="both"/>
            </w:pPr>
            <w:r>
              <w:rPr>
                <w:rFonts w:ascii="Times New Roman"/>
                <w:b w:val="false"/>
                <w:i w:val="false"/>
                <w:color w:val="000000"/>
                <w:sz w:val="20"/>
              </w:rPr>
              <w:t>
МУК 4.1.739-99 "Хромато-масс-спектрометрическое определения бензола, толуола, хлорбензола, этилбензола, о-ксилола, стирола в воде";</w:t>
            </w:r>
          </w:p>
          <w:p>
            <w:pPr>
              <w:spacing w:after="20"/>
              <w:ind w:left="20"/>
              <w:jc w:val="both"/>
            </w:pPr>
            <w:r>
              <w:rPr>
                <w:rFonts w:ascii="Times New Roman"/>
                <w:b w:val="false"/>
                <w:i w:val="false"/>
                <w:color w:val="000000"/>
                <w:sz w:val="20"/>
              </w:rPr>
              <w:t>
МУК 4.1.649-96 "Методические указания по хромато-масс-спектрометрическому определению летучих органических веществ в воде";</w:t>
            </w:r>
          </w:p>
          <w:p>
            <w:pPr>
              <w:spacing w:after="20"/>
              <w:ind w:left="20"/>
              <w:jc w:val="both"/>
            </w:pPr>
            <w:r>
              <w:rPr>
                <w:rFonts w:ascii="Times New Roman"/>
                <w:b w:val="false"/>
                <w:i w:val="false"/>
                <w:color w:val="000000"/>
                <w:sz w:val="20"/>
              </w:rPr>
              <w:t xml:space="preserve">
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полистирольных пластиков";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pPr>
              <w:spacing w:after="20"/>
              <w:ind w:left="20"/>
              <w:jc w:val="both"/>
            </w:pPr>
            <w:r>
              <w:rPr>
                <w:rFonts w:ascii="Times New Roman"/>
                <w:b w:val="false"/>
                <w:i w:val="false"/>
                <w:color w:val="000000"/>
                <w:sz w:val="20"/>
              </w:rPr>
              <w:t>
Инструкция 4.1.10-14-101-2005 "Методы исследования полимерных материалов для гигиенической оценки";</w:t>
            </w:r>
          </w:p>
          <w:p>
            <w:pPr>
              <w:spacing w:after="20"/>
              <w:ind w:left="20"/>
              <w:jc w:val="both"/>
            </w:pPr>
            <w:r>
              <w:rPr>
                <w:rFonts w:ascii="Times New Roman"/>
                <w:b w:val="false"/>
                <w:i w:val="false"/>
                <w:color w:val="000000"/>
                <w:sz w:val="20"/>
              </w:rPr>
              <w:t>
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pPr>
              <w:spacing w:after="20"/>
              <w:ind w:left="20"/>
              <w:jc w:val="both"/>
            </w:pPr>
            <w:r>
              <w:rPr>
                <w:rFonts w:ascii="Times New Roman"/>
                <w:b w:val="false"/>
                <w:i w:val="false"/>
                <w:color w:val="000000"/>
                <w:sz w:val="20"/>
              </w:rPr>
              <w:t>
МУК 4.1.739-99 "Хромато-масс-спектрометрическое определения бензола, толуола, хлорбензола,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pPr>
              <w:spacing w:after="20"/>
              <w:ind w:left="20"/>
              <w:jc w:val="both"/>
            </w:pPr>
            <w:r>
              <w:rPr>
                <w:rFonts w:ascii="Times New Roman"/>
                <w:b w:val="false"/>
                <w:i w:val="false"/>
                <w:color w:val="000000"/>
                <w:sz w:val="20"/>
              </w:rPr>
              <w:t>
МУК 4.1.649-96 "Методические указания по хромато-масс-спектрометрическому определению летучих органических веществ в воде";</w:t>
            </w:r>
          </w:p>
          <w:p>
            <w:pPr>
              <w:spacing w:after="20"/>
              <w:ind w:left="20"/>
              <w:jc w:val="both"/>
            </w:pPr>
            <w:r>
              <w:rPr>
                <w:rFonts w:ascii="Times New Roman"/>
                <w:b w:val="false"/>
                <w:i w:val="false"/>
                <w:color w:val="000000"/>
                <w:sz w:val="20"/>
              </w:rPr>
              <w:t xml:space="preserve">
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полистирольных пластиков";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4.1.651-96 "Методические указания по газо-хроматографическому определению толуола в воде";</w:t>
            </w:r>
          </w:p>
          <w:p>
            <w:pPr>
              <w:spacing w:after="20"/>
              <w:ind w:left="20"/>
              <w:jc w:val="both"/>
            </w:pPr>
            <w:r>
              <w:rPr>
                <w:rFonts w:ascii="Times New Roman"/>
                <w:b w:val="false"/>
                <w:i w:val="false"/>
                <w:color w:val="000000"/>
                <w:sz w:val="20"/>
              </w:rPr>
              <w:t>
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pPr>
              <w:spacing w:after="20"/>
              <w:ind w:left="20"/>
              <w:jc w:val="both"/>
            </w:pPr>
            <w:r>
              <w:rPr>
                <w:rFonts w:ascii="Times New Roman"/>
                <w:b w:val="false"/>
                <w:i w:val="false"/>
                <w:color w:val="000000"/>
                <w:sz w:val="20"/>
              </w:rPr>
              <w:t>
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4.1.739-99 "Хромато-масс-спектрометрическое определения бензола, толуола, хлорбензола, этилбензола, о-ксилола, стирола в воде"; 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МВИ.МН 6309-2020 "Массовая концентрация хлорбензола, выделяемого из изделий из поликарбоната, в водных и воздушных средах. Методика выполнения измерений методом газовой хроматографии" (свидетельство об аттестации № BY 00120 от 29.10.2020; применяется с 01.06.2022 до включения соответствующего межгосударственного стандарта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w:t>
            </w:r>
          </w:p>
          <w:p>
            <w:pPr>
              <w:spacing w:after="20"/>
              <w:ind w:left="20"/>
              <w:jc w:val="both"/>
            </w:pPr>
            <w:r>
              <w:rPr>
                <w:rFonts w:ascii="Times New Roman"/>
                <w:b w:val="false"/>
                <w:i w:val="false"/>
                <w:color w:val="000000"/>
                <w:sz w:val="20"/>
              </w:rPr>
              <w:t>
стирола. Газохроматографический метод</w:t>
            </w:r>
          </w:p>
          <w:p>
            <w:pPr>
              <w:spacing w:after="20"/>
              <w:ind w:left="20"/>
              <w:jc w:val="both"/>
            </w:pPr>
            <w:r>
              <w:rPr>
                <w:rFonts w:ascii="Times New Roman"/>
                <w:b w:val="false"/>
                <w:i w:val="false"/>
                <w:color w:val="000000"/>
                <w:sz w:val="20"/>
              </w:rPr>
              <w:t>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w:t>
            </w:r>
          </w:p>
          <w:p>
            <w:pPr>
              <w:spacing w:after="20"/>
              <w:ind w:left="20"/>
              <w:jc w:val="both"/>
            </w:pPr>
            <w:r>
              <w:rPr>
                <w:rFonts w:ascii="Times New Roman"/>
                <w:b w:val="false"/>
                <w:i w:val="false"/>
                <w:color w:val="000000"/>
                <w:sz w:val="20"/>
              </w:rPr>
              <w:t>
ГОСТ 22648-77 "Пластмассы. Методы</w:t>
            </w:r>
          </w:p>
          <w:p>
            <w:pPr>
              <w:spacing w:after="20"/>
              <w:ind w:left="20"/>
              <w:jc w:val="both"/>
            </w:pPr>
            <w:r>
              <w:rPr>
                <w:rFonts w:ascii="Times New Roman"/>
                <w:b w:val="false"/>
                <w:i w:val="false"/>
                <w:color w:val="000000"/>
                <w:sz w:val="20"/>
              </w:rPr>
              <w:t>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МУК 4.1.652-96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этилбензола в воде";</w:t>
            </w:r>
          </w:p>
          <w:p>
            <w:pPr>
              <w:spacing w:after="20"/>
              <w:ind w:left="20"/>
              <w:jc w:val="both"/>
            </w:pPr>
            <w:r>
              <w:rPr>
                <w:rFonts w:ascii="Times New Roman"/>
                <w:b w:val="false"/>
                <w:i w:val="false"/>
                <w:color w:val="000000"/>
                <w:sz w:val="20"/>
              </w:rPr>
              <w:t>
МУК 4.1.739-99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4.1.11-11-13-2004 "Методика</w:t>
            </w:r>
          </w:p>
          <w:p>
            <w:pPr>
              <w:spacing w:after="20"/>
              <w:ind w:left="20"/>
              <w:jc w:val="both"/>
            </w:pPr>
            <w:r>
              <w:rPr>
                <w:rFonts w:ascii="Times New Roman"/>
                <w:b w:val="false"/>
                <w:i w:val="false"/>
                <w:color w:val="000000"/>
                <w:sz w:val="20"/>
              </w:rPr>
              <w:t>
выполнения измерений концентраций бензола,</w:t>
            </w:r>
          </w:p>
          <w:p>
            <w:pPr>
              <w:spacing w:after="20"/>
              <w:ind w:left="20"/>
              <w:jc w:val="both"/>
            </w:pPr>
            <w:r>
              <w:rPr>
                <w:rFonts w:ascii="Times New Roman"/>
                <w:b w:val="false"/>
                <w:i w:val="false"/>
                <w:color w:val="000000"/>
                <w:sz w:val="20"/>
              </w:rPr>
              <w:t>
толуола, хлорбензола,</w:t>
            </w:r>
          </w:p>
          <w:p>
            <w:pPr>
              <w:spacing w:after="20"/>
              <w:ind w:left="20"/>
              <w:jc w:val="both"/>
            </w:pPr>
            <w:r>
              <w:rPr>
                <w:rFonts w:ascii="Times New Roman"/>
                <w:b w:val="false"/>
                <w:i w:val="false"/>
                <w:color w:val="000000"/>
                <w:sz w:val="20"/>
              </w:rPr>
              <w:t>
этилбензола,о-ксилола, стирола в воде</w:t>
            </w:r>
          </w:p>
          <w:p>
            <w:pPr>
              <w:spacing w:after="20"/>
              <w:ind w:left="20"/>
              <w:jc w:val="both"/>
            </w:pPr>
            <w:r>
              <w:rPr>
                <w:rFonts w:ascii="Times New Roman"/>
                <w:b w:val="false"/>
                <w:i w:val="false"/>
                <w:color w:val="000000"/>
                <w:sz w:val="20"/>
              </w:rPr>
              <w:t>
методом хромато-масс-спектрометрии"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w:t>
            </w:r>
          </w:p>
          <w:p>
            <w:pPr>
              <w:spacing w:after="20"/>
              <w:ind w:left="20"/>
              <w:jc w:val="both"/>
            </w:pPr>
            <w:r>
              <w:rPr>
                <w:rFonts w:ascii="Times New Roman"/>
                <w:b w:val="false"/>
                <w:i w:val="false"/>
                <w:color w:val="000000"/>
                <w:sz w:val="20"/>
              </w:rPr>
              <w:t>
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контакта с пищевыми продуктами";</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4259-87 "Инструкция по</w:t>
            </w:r>
          </w:p>
          <w:p>
            <w:pPr>
              <w:spacing w:after="20"/>
              <w:ind w:left="20"/>
              <w:jc w:val="both"/>
            </w:pPr>
            <w:r>
              <w:rPr>
                <w:rFonts w:ascii="Times New Roman"/>
                <w:b w:val="false"/>
                <w:i w:val="false"/>
                <w:color w:val="000000"/>
                <w:sz w:val="20"/>
              </w:rPr>
              <w:t>
санитарно-химическому исследованию</w:t>
            </w:r>
          </w:p>
          <w:p>
            <w:pPr>
              <w:spacing w:after="20"/>
              <w:ind w:left="20"/>
              <w:jc w:val="both"/>
            </w:pPr>
            <w:r>
              <w:rPr>
                <w:rFonts w:ascii="Times New Roman"/>
                <w:b w:val="false"/>
                <w:i w:val="false"/>
                <w:color w:val="000000"/>
                <w:sz w:val="20"/>
              </w:rPr>
              <w:t>
изделий,изготовленных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w:t>
            </w:r>
          </w:p>
          <w:p>
            <w:pPr>
              <w:spacing w:after="20"/>
              <w:ind w:left="20"/>
              <w:jc w:val="both"/>
            </w:pPr>
            <w:r>
              <w:rPr>
                <w:rFonts w:ascii="Times New Roman"/>
                <w:b w:val="false"/>
                <w:i w:val="false"/>
                <w:color w:val="000000"/>
                <w:sz w:val="20"/>
              </w:rPr>
              <w:t>
предназначенных для использования в</w:t>
            </w:r>
          </w:p>
          <w:p>
            <w:pPr>
              <w:spacing w:after="20"/>
              <w:ind w:left="20"/>
              <w:jc w:val="both"/>
            </w:pPr>
            <w:r>
              <w:rPr>
                <w:rFonts w:ascii="Times New Roman"/>
                <w:b w:val="false"/>
                <w:i w:val="false"/>
                <w:color w:val="000000"/>
                <w:sz w:val="20"/>
              </w:rPr>
              <w:t>
хозяйствен-но-питьевом водоснабжении и</w:t>
            </w:r>
          </w:p>
          <w:p>
            <w:pPr>
              <w:spacing w:after="20"/>
              <w:ind w:left="20"/>
              <w:jc w:val="both"/>
            </w:pPr>
            <w:r>
              <w:rPr>
                <w:rFonts w:ascii="Times New Roman"/>
                <w:b w:val="false"/>
                <w:i w:val="false"/>
                <w:color w:val="000000"/>
                <w:sz w:val="20"/>
              </w:rPr>
              <w:t>
водном хозяйстве";</w:t>
            </w:r>
          </w:p>
          <w:p>
            <w:pPr>
              <w:spacing w:after="20"/>
              <w:ind w:left="20"/>
              <w:jc w:val="both"/>
            </w:pPr>
            <w:r>
              <w:rPr>
                <w:rFonts w:ascii="Times New Roman"/>
                <w:b w:val="false"/>
                <w:i w:val="false"/>
                <w:color w:val="000000"/>
                <w:sz w:val="20"/>
              </w:rPr>
              <w:t>
МУ 4398-87 "Методические указания по</w:t>
            </w:r>
          </w:p>
          <w:p>
            <w:pPr>
              <w:spacing w:after="20"/>
              <w:ind w:left="20"/>
              <w:jc w:val="both"/>
            </w:pPr>
            <w:r>
              <w:rPr>
                <w:rFonts w:ascii="Times New Roman"/>
                <w:b w:val="false"/>
                <w:i w:val="false"/>
                <w:color w:val="000000"/>
                <w:sz w:val="20"/>
              </w:rPr>
              <w:t>
гигиенической оценке лакированной</w:t>
            </w:r>
          </w:p>
          <w:p>
            <w:pPr>
              <w:spacing w:after="20"/>
              <w:ind w:left="20"/>
              <w:jc w:val="both"/>
            </w:pPr>
            <w:r>
              <w:rPr>
                <w:rFonts w:ascii="Times New Roman"/>
                <w:b w:val="false"/>
                <w:i w:val="false"/>
                <w:color w:val="000000"/>
                <w:sz w:val="20"/>
              </w:rPr>
              <w:t>
консервной тары";</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w:t>
            </w:r>
          </w:p>
          <w:p>
            <w:pPr>
              <w:spacing w:after="20"/>
              <w:ind w:left="20"/>
              <w:jc w:val="both"/>
            </w:pPr>
            <w:r>
              <w:rPr>
                <w:rFonts w:ascii="Times New Roman"/>
                <w:b w:val="false"/>
                <w:i w:val="false"/>
                <w:color w:val="000000"/>
                <w:sz w:val="20"/>
              </w:rPr>
              <w:t>
лакированной консервной тары";</w:t>
            </w:r>
          </w:p>
          <w:p>
            <w:pPr>
              <w:spacing w:after="20"/>
              <w:ind w:left="20"/>
              <w:jc w:val="both"/>
            </w:pPr>
            <w:r>
              <w:rPr>
                <w:rFonts w:ascii="Times New Roman"/>
                <w:b w:val="false"/>
                <w:i w:val="false"/>
                <w:color w:val="000000"/>
                <w:sz w:val="20"/>
              </w:rPr>
              <w:t>
МВИ. МН 1924-2003 "Методика</w:t>
            </w:r>
          </w:p>
          <w:p>
            <w:pPr>
              <w:spacing w:after="20"/>
              <w:ind w:left="20"/>
              <w:jc w:val="both"/>
            </w:pPr>
            <w:r>
              <w:rPr>
                <w:rFonts w:ascii="Times New Roman"/>
                <w:b w:val="false"/>
                <w:i w:val="false"/>
                <w:color w:val="000000"/>
                <w:sz w:val="20"/>
              </w:rPr>
              <w:t>
газохроматографического определения фенола</w:t>
            </w:r>
          </w:p>
          <w:p>
            <w:pPr>
              <w:spacing w:after="20"/>
              <w:ind w:left="20"/>
              <w:jc w:val="both"/>
            </w:pPr>
            <w:r>
              <w:rPr>
                <w:rFonts w:ascii="Times New Roman"/>
                <w:b w:val="false"/>
                <w:i w:val="false"/>
                <w:color w:val="000000"/>
                <w:sz w:val="20"/>
              </w:rPr>
              <w:t>
и эпихлоргидрина в модельных средах,</w:t>
            </w:r>
          </w:p>
          <w:p>
            <w:pPr>
              <w:spacing w:after="20"/>
              <w:ind w:left="20"/>
              <w:jc w:val="both"/>
            </w:pPr>
            <w:r>
              <w:rPr>
                <w:rFonts w:ascii="Times New Roman"/>
                <w:b w:val="false"/>
                <w:i w:val="false"/>
                <w:color w:val="000000"/>
                <w:sz w:val="20"/>
              </w:rPr>
              <w:t>
имитирующих пищевые продукты"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механической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сохранение</w:t>
            </w:r>
          </w:p>
          <w:p>
            <w:pPr>
              <w:spacing w:after="20"/>
              <w:ind w:left="20"/>
              <w:jc w:val="both"/>
            </w:pPr>
            <w:r>
              <w:rPr>
                <w:rFonts w:ascii="Times New Roman"/>
                <w:b w:val="false"/>
                <w:i w:val="false"/>
                <w:color w:val="000000"/>
                <w:sz w:val="20"/>
              </w:rPr>
              <w:t>
внешнего вида и</w:t>
            </w:r>
          </w:p>
          <w:p>
            <w:pPr>
              <w:spacing w:after="20"/>
              <w:ind w:left="20"/>
              <w:jc w:val="both"/>
            </w:pPr>
            <w:r>
              <w:rPr>
                <w:rFonts w:ascii="Times New Roman"/>
                <w:b w:val="false"/>
                <w:i w:val="false"/>
                <w:color w:val="000000"/>
                <w:sz w:val="20"/>
              </w:rPr>
              <w:t>
окраски,</w:t>
            </w:r>
          </w:p>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деформации и</w:t>
            </w:r>
          </w:p>
          <w:p>
            <w:pPr>
              <w:spacing w:after="20"/>
              <w:ind w:left="20"/>
              <w:jc w:val="both"/>
            </w:pPr>
            <w:r>
              <w:rPr>
                <w:rFonts w:ascii="Times New Roman"/>
                <w:b w:val="false"/>
                <w:i w:val="false"/>
                <w:color w:val="000000"/>
                <w:sz w:val="20"/>
              </w:rPr>
              <w:t>
трещин при</w:t>
            </w:r>
          </w:p>
          <w:p>
            <w:pPr>
              <w:spacing w:after="20"/>
              <w:ind w:left="20"/>
              <w:jc w:val="both"/>
            </w:pPr>
            <w:r>
              <w:rPr>
                <w:rFonts w:ascii="Times New Roman"/>
                <w:b w:val="false"/>
                <w:i w:val="false"/>
                <w:color w:val="000000"/>
                <w:sz w:val="20"/>
              </w:rPr>
              <w:t>
воздействии</w:t>
            </w:r>
          </w:p>
          <w:p>
            <w:pPr>
              <w:spacing w:after="20"/>
              <w:ind w:left="20"/>
              <w:jc w:val="both"/>
            </w:pPr>
            <w:r>
              <w:rPr>
                <w:rFonts w:ascii="Times New Roman"/>
                <w:b w:val="false"/>
                <w:i w:val="false"/>
                <w:color w:val="000000"/>
                <w:sz w:val="20"/>
              </w:rPr>
              <w:t>
воды при</w:t>
            </w:r>
          </w:p>
          <w:p>
            <w:pPr>
              <w:spacing w:after="20"/>
              <w:ind w:left="20"/>
              <w:jc w:val="both"/>
            </w:pPr>
            <w:r>
              <w:rPr>
                <w:rFonts w:ascii="Times New Roman"/>
                <w:b w:val="false"/>
                <w:i w:val="false"/>
                <w:color w:val="000000"/>
                <w:sz w:val="20"/>
              </w:rPr>
              <w:t>
температуре от</w:t>
            </w:r>
          </w:p>
          <w:p>
            <w:pPr>
              <w:spacing w:after="20"/>
              <w:ind w:left="20"/>
              <w:jc w:val="both"/>
            </w:pPr>
            <w:r>
              <w:rPr>
                <w:rFonts w:ascii="Times New Roman"/>
                <w:b w:val="false"/>
                <w:i w:val="false"/>
                <w:color w:val="000000"/>
                <w:sz w:val="20"/>
              </w:rPr>
              <w:t>
65 до 75</w:t>
            </w:r>
            <w:r>
              <w:rPr>
                <w:rFonts w:ascii="Times New Roman"/>
                <w:b w:val="false"/>
                <w:i w:val="false"/>
                <w:color w:val="000000"/>
                <w:vertAlign w:val="superscript"/>
              </w:rPr>
              <w:t>о</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п.5.5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5.5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w:t>
            </w:r>
          </w:p>
          <w:p>
            <w:pPr>
              <w:spacing w:after="20"/>
              <w:ind w:left="20"/>
              <w:jc w:val="both"/>
            </w:pPr>
            <w:r>
              <w:rPr>
                <w:rFonts w:ascii="Times New Roman"/>
                <w:b w:val="false"/>
                <w:i w:val="false"/>
                <w:color w:val="000000"/>
                <w:sz w:val="20"/>
              </w:rPr>
              <w:t>
деформации,</w:t>
            </w:r>
          </w:p>
          <w:p>
            <w:pPr>
              <w:spacing w:after="20"/>
              <w:ind w:left="20"/>
              <w:jc w:val="both"/>
            </w:pPr>
            <w:r>
              <w:rPr>
                <w:rFonts w:ascii="Times New Roman"/>
                <w:b w:val="false"/>
                <w:i w:val="false"/>
                <w:color w:val="000000"/>
                <w:sz w:val="20"/>
              </w:rPr>
              <w:t>
трещин, сколов,</w:t>
            </w:r>
          </w:p>
          <w:p>
            <w:pPr>
              <w:spacing w:after="20"/>
              <w:ind w:left="20"/>
              <w:jc w:val="both"/>
            </w:pPr>
            <w:r>
              <w:rPr>
                <w:rFonts w:ascii="Times New Roman"/>
                <w:b w:val="false"/>
                <w:i w:val="false"/>
                <w:color w:val="000000"/>
                <w:sz w:val="20"/>
              </w:rPr>
              <w:t>
разрушений</w:t>
            </w:r>
          </w:p>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5-кратного</w:t>
            </w:r>
          </w:p>
          <w:p>
            <w:pPr>
              <w:spacing w:after="20"/>
              <w:ind w:left="20"/>
              <w:jc w:val="both"/>
            </w:pPr>
            <w:r>
              <w:rPr>
                <w:rFonts w:ascii="Times New Roman"/>
                <w:b w:val="false"/>
                <w:i w:val="false"/>
                <w:color w:val="000000"/>
                <w:sz w:val="20"/>
              </w:rPr>
              <w:t>
падения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п.5.27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5.27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w:t>
            </w:r>
          </w:p>
          <w:p>
            <w:pPr>
              <w:spacing w:after="20"/>
              <w:ind w:left="20"/>
              <w:jc w:val="both"/>
            </w:pPr>
            <w:r>
              <w:rPr>
                <w:rFonts w:ascii="Times New Roman"/>
                <w:b w:val="false"/>
                <w:i w:val="false"/>
                <w:color w:val="000000"/>
                <w:sz w:val="20"/>
              </w:rPr>
              <w:t>
острых</w:t>
            </w:r>
          </w:p>
          <w:p>
            <w:pPr>
              <w:spacing w:after="20"/>
              <w:ind w:left="20"/>
              <w:jc w:val="both"/>
            </w:pPr>
            <w:r>
              <w:rPr>
                <w:rFonts w:ascii="Times New Roman"/>
                <w:b w:val="false"/>
                <w:i w:val="false"/>
                <w:color w:val="000000"/>
                <w:sz w:val="20"/>
              </w:rPr>
              <w:t>
(режущих,</w:t>
            </w:r>
          </w:p>
          <w:p>
            <w:pPr>
              <w:spacing w:after="20"/>
              <w:ind w:left="20"/>
              <w:jc w:val="both"/>
            </w:pPr>
            <w:r>
              <w:rPr>
                <w:rFonts w:ascii="Times New Roman"/>
                <w:b w:val="false"/>
                <w:i w:val="false"/>
                <w:color w:val="000000"/>
                <w:sz w:val="20"/>
              </w:rPr>
              <w:t>
колющих)</w:t>
            </w:r>
          </w:p>
          <w:p>
            <w:pPr>
              <w:spacing w:after="20"/>
              <w:ind w:left="20"/>
              <w:jc w:val="both"/>
            </w:pPr>
            <w:r>
              <w:rPr>
                <w:rFonts w:ascii="Times New Roman"/>
                <w:b w:val="false"/>
                <w:i w:val="false"/>
                <w:color w:val="000000"/>
                <w:sz w:val="20"/>
              </w:rPr>
              <w:t>
кромок, краев,</w:t>
            </w:r>
          </w:p>
          <w:p>
            <w:pPr>
              <w:spacing w:after="20"/>
              <w:ind w:left="20"/>
              <w:jc w:val="both"/>
            </w:pPr>
            <w:r>
              <w:rPr>
                <w:rFonts w:ascii="Times New Roman"/>
                <w:b w:val="false"/>
                <w:i w:val="false"/>
                <w:color w:val="000000"/>
                <w:sz w:val="20"/>
              </w:rPr>
              <w:t>
выступающего</w:t>
            </w:r>
          </w:p>
          <w:p>
            <w:pPr>
              <w:spacing w:after="20"/>
              <w:ind w:left="20"/>
              <w:jc w:val="both"/>
            </w:pPr>
            <w:r>
              <w:rPr>
                <w:rFonts w:ascii="Times New Roman"/>
                <w:b w:val="false"/>
                <w:i w:val="false"/>
                <w:color w:val="000000"/>
                <w:sz w:val="20"/>
              </w:rPr>
              <w:t>
литника над</w:t>
            </w:r>
          </w:p>
          <w:p>
            <w:pPr>
              <w:spacing w:after="20"/>
              <w:ind w:left="20"/>
              <w:jc w:val="both"/>
            </w:pPr>
            <w:r>
              <w:rPr>
                <w:rFonts w:ascii="Times New Roman"/>
                <w:b w:val="false"/>
                <w:i w:val="false"/>
                <w:color w:val="000000"/>
                <w:sz w:val="20"/>
              </w:rPr>
              <w:t>
опорной</w:t>
            </w:r>
          </w:p>
          <w:p>
            <w:pPr>
              <w:spacing w:after="20"/>
              <w:ind w:left="20"/>
              <w:jc w:val="both"/>
            </w:pPr>
            <w:r>
              <w:rPr>
                <w:rFonts w:ascii="Times New Roman"/>
                <w:b w:val="false"/>
                <w:i w:val="false"/>
                <w:color w:val="000000"/>
                <w:sz w:val="20"/>
              </w:rPr>
              <w:t>
поверхностью;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п.5.2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5.2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герметичность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п.5.26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5.26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Посуда и столовые приборы из стекла,</w:t>
            </w:r>
          </w:p>
          <w:p>
            <w:pPr>
              <w:spacing w:after="20"/>
              <w:ind w:left="20"/>
              <w:jc w:val="both"/>
            </w:pPr>
            <w:r>
              <w:rPr>
                <w:rFonts w:ascii="Times New Roman"/>
                <w:b w:val="false"/>
                <w:i w:val="false"/>
                <w:color w:val="000000"/>
                <w:sz w:val="20"/>
              </w:rPr>
              <w:t>
стеклокерамики, 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7.3, 7.4, 7.6 ГОСТ 30407-96 (ИСО</w:t>
            </w:r>
          </w:p>
          <w:p>
            <w:pPr>
              <w:spacing w:after="20"/>
              <w:ind w:left="20"/>
              <w:jc w:val="both"/>
            </w:pPr>
            <w:r>
              <w:rPr>
                <w:rFonts w:ascii="Times New Roman"/>
                <w:b w:val="false"/>
                <w:i w:val="false"/>
                <w:color w:val="000000"/>
                <w:sz w:val="20"/>
              </w:rPr>
              <w:t>
7086-1-82, ИСО 7086-2-82) "Посуда и</w:t>
            </w:r>
          </w:p>
          <w:p>
            <w:pPr>
              <w:spacing w:after="20"/>
              <w:ind w:left="20"/>
              <w:jc w:val="both"/>
            </w:pPr>
            <w:r>
              <w:rPr>
                <w:rFonts w:ascii="Times New Roman"/>
                <w:b w:val="false"/>
                <w:i w:val="false"/>
                <w:color w:val="000000"/>
                <w:sz w:val="20"/>
              </w:rPr>
              <w:t>
декоративные изделия из стекла. Общие</w:t>
            </w:r>
          </w:p>
          <w:p>
            <w:pPr>
              <w:spacing w:after="20"/>
              <w:ind w:left="20"/>
              <w:jc w:val="both"/>
            </w:pPr>
            <w:r>
              <w:rPr>
                <w:rFonts w:ascii="Times New Roman"/>
                <w:b w:val="false"/>
                <w:i w:val="false"/>
                <w:color w:val="000000"/>
                <w:sz w:val="20"/>
              </w:rPr>
              <w:t>
технические условия" ГОСТ 18321-73</w:t>
            </w:r>
          </w:p>
          <w:p>
            <w:pPr>
              <w:spacing w:after="20"/>
              <w:ind w:left="20"/>
              <w:jc w:val="both"/>
            </w:pPr>
            <w:r>
              <w:rPr>
                <w:rFonts w:ascii="Times New Roman"/>
                <w:b w:val="false"/>
                <w:i w:val="false"/>
                <w:color w:val="000000"/>
                <w:sz w:val="20"/>
              </w:rPr>
              <w:t>
"Статистический контроль качества. Методы</w:t>
            </w:r>
          </w:p>
          <w:p>
            <w:pPr>
              <w:spacing w:after="20"/>
              <w:ind w:left="20"/>
              <w:jc w:val="both"/>
            </w:pPr>
            <w:r>
              <w:rPr>
                <w:rFonts w:ascii="Times New Roman"/>
                <w:b w:val="false"/>
                <w:i w:val="false"/>
                <w:color w:val="000000"/>
                <w:sz w:val="20"/>
              </w:rPr>
              <w:t>
случайного отбора выборок штучной</w:t>
            </w:r>
          </w:p>
          <w:p>
            <w:pPr>
              <w:spacing w:after="20"/>
              <w:ind w:left="20"/>
              <w:jc w:val="both"/>
            </w:pPr>
            <w:r>
              <w:rPr>
                <w:rFonts w:ascii="Times New Roman"/>
                <w:b w:val="false"/>
                <w:i w:val="false"/>
                <w:color w:val="000000"/>
                <w:sz w:val="20"/>
              </w:rPr>
              <w:t>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механической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термическая</w:t>
            </w:r>
          </w:p>
          <w:p>
            <w:pPr>
              <w:spacing w:after="20"/>
              <w:ind w:left="20"/>
              <w:jc w:val="both"/>
            </w:pPr>
            <w:r>
              <w:rPr>
                <w:rFonts w:ascii="Times New Roman"/>
                <w:b w:val="false"/>
                <w:i w:val="false"/>
                <w:color w:val="000000"/>
                <w:sz w:val="20"/>
              </w:rPr>
              <w:t>
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32091-2013 "Посуда керамическая.</w:t>
            </w:r>
          </w:p>
          <w:p>
            <w:pPr>
              <w:spacing w:after="20"/>
              <w:ind w:left="20"/>
              <w:jc w:val="both"/>
            </w:pPr>
            <w:r>
              <w:rPr>
                <w:rFonts w:ascii="Times New Roman"/>
                <w:b w:val="false"/>
                <w:i w:val="false"/>
                <w:color w:val="000000"/>
                <w:sz w:val="20"/>
              </w:rPr>
              <w:t>
Метод определения термостойкости"</w:t>
            </w:r>
          </w:p>
          <w:p>
            <w:pPr>
              <w:spacing w:after="20"/>
              <w:ind w:left="20"/>
              <w:jc w:val="both"/>
            </w:pPr>
            <w:r>
              <w:rPr>
                <w:rFonts w:ascii="Times New Roman"/>
                <w:b w:val="false"/>
                <w:i w:val="false"/>
                <w:color w:val="000000"/>
                <w:sz w:val="20"/>
              </w:rPr>
              <w:t>
п.8.6 ГОСТ 30407-96 (ИСО 7086-1-82, ИСО</w:t>
            </w:r>
          </w:p>
          <w:p>
            <w:pPr>
              <w:spacing w:after="20"/>
              <w:ind w:left="20"/>
              <w:jc w:val="both"/>
            </w:pPr>
            <w:r>
              <w:rPr>
                <w:rFonts w:ascii="Times New Roman"/>
                <w:b w:val="false"/>
                <w:i w:val="false"/>
                <w:color w:val="000000"/>
                <w:sz w:val="20"/>
              </w:rPr>
              <w:t>
7086-2-82) "Посуда и декоративные изделия</w:t>
            </w:r>
          </w:p>
          <w:p>
            <w:pPr>
              <w:spacing w:after="20"/>
              <w:ind w:left="20"/>
              <w:jc w:val="both"/>
            </w:pPr>
            <w:r>
              <w:rPr>
                <w:rFonts w:ascii="Times New Roman"/>
                <w:b w:val="false"/>
                <w:i w:val="false"/>
                <w:color w:val="000000"/>
                <w:sz w:val="20"/>
              </w:rPr>
              <w:t>
из стекла.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прочность</w:t>
            </w:r>
          </w:p>
          <w:p>
            <w:pPr>
              <w:spacing w:after="20"/>
              <w:ind w:left="20"/>
              <w:jc w:val="both"/>
            </w:pPr>
            <w:r>
              <w:rPr>
                <w:rFonts w:ascii="Times New Roman"/>
                <w:b w:val="false"/>
                <w:i w:val="false"/>
                <w:color w:val="000000"/>
                <w:sz w:val="20"/>
              </w:rPr>
              <w:t>
крепления ручек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п.8.9 ГОСТ 30407-96 (ИСО 7086-1-82, ИСО</w:t>
            </w:r>
          </w:p>
          <w:p>
            <w:pPr>
              <w:spacing w:after="20"/>
              <w:ind w:left="20"/>
              <w:jc w:val="both"/>
            </w:pPr>
            <w:r>
              <w:rPr>
                <w:rFonts w:ascii="Times New Roman"/>
                <w:b w:val="false"/>
                <w:i w:val="false"/>
                <w:color w:val="000000"/>
                <w:sz w:val="20"/>
              </w:rPr>
              <w:t>
7086-2-82) "Посуда и декоративные изделия</w:t>
            </w:r>
          </w:p>
          <w:p>
            <w:pPr>
              <w:spacing w:after="20"/>
              <w:ind w:left="20"/>
              <w:jc w:val="both"/>
            </w:pPr>
            <w:r>
              <w:rPr>
                <w:rFonts w:ascii="Times New Roman"/>
                <w:b w:val="false"/>
                <w:i w:val="false"/>
                <w:color w:val="000000"/>
                <w:sz w:val="20"/>
              </w:rPr>
              <w:t>
из стекла.</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п.3.4 ГОСТ 28391-89 "Изделия фаянсовые.</w:t>
            </w:r>
          </w:p>
          <w:p>
            <w:pPr>
              <w:spacing w:after="20"/>
              <w:ind w:left="20"/>
              <w:jc w:val="both"/>
            </w:pPr>
            <w:r>
              <w:rPr>
                <w:rFonts w:ascii="Times New Roman"/>
                <w:b w:val="false"/>
                <w:i w:val="false"/>
                <w:color w:val="000000"/>
                <w:sz w:val="20"/>
              </w:rPr>
              <w:t>
Технические условия" п.6.6</w:t>
            </w:r>
          </w:p>
          <w:p>
            <w:pPr>
              <w:spacing w:after="20"/>
              <w:ind w:left="20"/>
              <w:jc w:val="both"/>
            </w:pPr>
            <w:r>
              <w:rPr>
                <w:rFonts w:ascii="Times New Roman"/>
                <w:b w:val="false"/>
                <w:i w:val="false"/>
                <w:color w:val="000000"/>
                <w:sz w:val="20"/>
              </w:rPr>
              <w:t>
ГОСТ 32094-2013 "Посуда майоликовая.</w:t>
            </w:r>
          </w:p>
          <w:p>
            <w:pPr>
              <w:spacing w:after="20"/>
              <w:ind w:left="20"/>
              <w:jc w:val="both"/>
            </w:pPr>
            <w:r>
              <w:rPr>
                <w:rFonts w:ascii="Times New Roman"/>
                <w:b w:val="false"/>
                <w:i w:val="false"/>
                <w:color w:val="000000"/>
                <w:sz w:val="20"/>
              </w:rPr>
              <w:t>
Технические условия" п.6.6</w:t>
            </w:r>
          </w:p>
          <w:p>
            <w:pPr>
              <w:spacing w:after="20"/>
              <w:ind w:left="20"/>
              <w:jc w:val="both"/>
            </w:pPr>
            <w:r>
              <w:rPr>
                <w:rFonts w:ascii="Times New Roman"/>
                <w:b w:val="false"/>
                <w:i w:val="false"/>
                <w:color w:val="000000"/>
                <w:sz w:val="20"/>
              </w:rPr>
              <w:t>
ГОСТ 32092-2013 "Посуда гончарная.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сколов;</w:t>
            </w:r>
          </w:p>
          <w:p>
            <w:pPr>
              <w:spacing w:after="20"/>
              <w:ind w:left="20"/>
              <w:jc w:val="both"/>
            </w:pPr>
            <w:r>
              <w:rPr>
                <w:rFonts w:ascii="Times New Roman"/>
                <w:b w:val="false"/>
                <w:i w:val="false"/>
                <w:color w:val="000000"/>
                <w:sz w:val="20"/>
              </w:rPr>
              <w:t>
прорезных</w:t>
            </w:r>
          </w:p>
          <w:p>
            <w:pPr>
              <w:spacing w:after="20"/>
              <w:ind w:left="20"/>
              <w:jc w:val="both"/>
            </w:pPr>
            <w:r>
              <w:rPr>
                <w:rFonts w:ascii="Times New Roman"/>
                <w:b w:val="false"/>
                <w:i w:val="false"/>
                <w:color w:val="000000"/>
                <w:sz w:val="20"/>
              </w:rPr>
              <w:t>
граней;</w:t>
            </w:r>
          </w:p>
          <w:p>
            <w:pPr>
              <w:spacing w:after="20"/>
              <w:ind w:left="20"/>
              <w:jc w:val="both"/>
            </w:pPr>
            <w:r>
              <w:rPr>
                <w:rFonts w:ascii="Times New Roman"/>
                <w:b w:val="false"/>
                <w:i w:val="false"/>
                <w:color w:val="000000"/>
                <w:sz w:val="20"/>
              </w:rPr>
              <w:t>
прилипших</w:t>
            </w:r>
          </w:p>
          <w:p>
            <w:pPr>
              <w:spacing w:after="20"/>
              <w:ind w:left="20"/>
              <w:jc w:val="both"/>
            </w:pPr>
            <w:r>
              <w:rPr>
                <w:rFonts w:ascii="Times New Roman"/>
                <w:b w:val="false"/>
                <w:i w:val="false"/>
                <w:color w:val="000000"/>
                <w:sz w:val="20"/>
              </w:rPr>
              <w:t>
кусочков</w:t>
            </w:r>
          </w:p>
          <w:p>
            <w:pPr>
              <w:spacing w:after="20"/>
              <w:ind w:left="20"/>
              <w:jc w:val="both"/>
            </w:pPr>
            <w:r>
              <w:rPr>
                <w:rFonts w:ascii="Times New Roman"/>
                <w:b w:val="false"/>
                <w:i w:val="false"/>
                <w:color w:val="000000"/>
                <w:sz w:val="20"/>
              </w:rPr>
              <w:t>
стекла;</w:t>
            </w:r>
          </w:p>
          <w:p>
            <w:pPr>
              <w:spacing w:after="20"/>
              <w:ind w:left="20"/>
              <w:jc w:val="both"/>
            </w:pPr>
            <w:r>
              <w:rPr>
                <w:rFonts w:ascii="Times New Roman"/>
                <w:b w:val="false"/>
                <w:i w:val="false"/>
                <w:color w:val="000000"/>
                <w:sz w:val="20"/>
              </w:rPr>
              <w:t>
режущих или</w:t>
            </w:r>
          </w:p>
          <w:p>
            <w:pPr>
              <w:spacing w:after="20"/>
              <w:ind w:left="20"/>
              <w:jc w:val="both"/>
            </w:pPr>
            <w:r>
              <w:rPr>
                <w:rFonts w:ascii="Times New Roman"/>
                <w:b w:val="false"/>
                <w:i w:val="false"/>
                <w:color w:val="000000"/>
                <w:sz w:val="20"/>
              </w:rPr>
              <w:t>
осыпающихся</w:t>
            </w:r>
          </w:p>
          <w:p>
            <w:pPr>
              <w:spacing w:after="20"/>
              <w:ind w:left="20"/>
              <w:jc w:val="both"/>
            </w:pPr>
            <w:r>
              <w:rPr>
                <w:rFonts w:ascii="Times New Roman"/>
                <w:b w:val="false"/>
                <w:i w:val="false"/>
                <w:color w:val="000000"/>
                <w:sz w:val="20"/>
              </w:rPr>
              <w:t>
частиц сквозных</w:t>
            </w:r>
          </w:p>
          <w:p>
            <w:pPr>
              <w:spacing w:after="20"/>
              <w:ind w:left="20"/>
              <w:jc w:val="both"/>
            </w:pPr>
            <w:r>
              <w:rPr>
                <w:rFonts w:ascii="Times New Roman"/>
                <w:b w:val="false"/>
                <w:i w:val="false"/>
                <w:color w:val="000000"/>
                <w:sz w:val="20"/>
              </w:rPr>
              <w:t>
посечек;</w:t>
            </w:r>
          </w:p>
          <w:p>
            <w:pPr>
              <w:spacing w:after="20"/>
              <w:ind w:left="20"/>
              <w:jc w:val="both"/>
            </w:pPr>
            <w:r>
              <w:rPr>
                <w:rFonts w:ascii="Times New Roman"/>
                <w:b w:val="false"/>
                <w:i w:val="false"/>
                <w:color w:val="000000"/>
                <w:sz w:val="20"/>
              </w:rPr>
              <w:t>
инородных</w:t>
            </w:r>
          </w:p>
          <w:p>
            <w:pPr>
              <w:spacing w:after="20"/>
              <w:ind w:left="20"/>
              <w:jc w:val="both"/>
            </w:pPr>
            <w:r>
              <w:rPr>
                <w:rFonts w:ascii="Times New Roman"/>
                <w:b w:val="false"/>
                <w:i w:val="false"/>
                <w:color w:val="000000"/>
                <w:sz w:val="20"/>
              </w:rPr>
              <w:t>
включений,</w:t>
            </w:r>
          </w:p>
          <w:p>
            <w:pPr>
              <w:spacing w:after="20"/>
              <w:ind w:left="20"/>
              <w:jc w:val="both"/>
            </w:pPr>
            <w:r>
              <w:rPr>
                <w:rFonts w:ascii="Times New Roman"/>
                <w:b w:val="false"/>
                <w:i w:val="false"/>
                <w:color w:val="000000"/>
                <w:sz w:val="20"/>
              </w:rPr>
              <w:t>
имеющих вокруг</w:t>
            </w:r>
          </w:p>
          <w:p>
            <w:pPr>
              <w:spacing w:after="20"/>
              <w:ind w:left="20"/>
              <w:jc w:val="both"/>
            </w:pPr>
            <w:r>
              <w:rPr>
                <w:rFonts w:ascii="Times New Roman"/>
                <w:b w:val="false"/>
                <w:i w:val="false"/>
                <w:color w:val="000000"/>
                <w:sz w:val="20"/>
              </w:rPr>
              <w:t>
себя трещины и</w:t>
            </w:r>
          </w:p>
          <w:p>
            <w:pPr>
              <w:spacing w:after="20"/>
              <w:ind w:left="20"/>
              <w:jc w:val="both"/>
            </w:pPr>
            <w:r>
              <w:rPr>
                <w:rFonts w:ascii="Times New Roman"/>
                <w:b w:val="false"/>
                <w:i w:val="false"/>
                <w:color w:val="000000"/>
                <w:sz w:val="20"/>
              </w:rPr>
              <w:t>
посечки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п.8.1 ГОСТ 30407-96 (ИСО 7086-1-82,</w:t>
            </w:r>
          </w:p>
          <w:p>
            <w:pPr>
              <w:spacing w:after="20"/>
              <w:ind w:left="20"/>
              <w:jc w:val="both"/>
            </w:pPr>
            <w:r>
              <w:rPr>
                <w:rFonts w:ascii="Times New Roman"/>
                <w:b w:val="false"/>
                <w:i w:val="false"/>
                <w:color w:val="000000"/>
                <w:sz w:val="20"/>
              </w:rPr>
              <w:t>
ИСО 7086-2-82) "Посуда и декоративные</w:t>
            </w:r>
          </w:p>
          <w:p>
            <w:pPr>
              <w:spacing w:after="20"/>
              <w:ind w:left="20"/>
              <w:jc w:val="both"/>
            </w:pPr>
            <w:r>
              <w:rPr>
                <w:rFonts w:ascii="Times New Roman"/>
                <w:b w:val="false"/>
                <w:i w:val="false"/>
                <w:color w:val="000000"/>
                <w:sz w:val="20"/>
              </w:rPr>
              <w:t>
изделия из стекла. Общие технические</w:t>
            </w:r>
          </w:p>
          <w:p>
            <w:pPr>
              <w:spacing w:after="20"/>
              <w:ind w:left="20"/>
              <w:jc w:val="both"/>
            </w:pPr>
            <w:r>
              <w:rPr>
                <w:rFonts w:ascii="Times New Roman"/>
                <w:b w:val="false"/>
                <w:i w:val="false"/>
                <w:color w:val="000000"/>
                <w:sz w:val="20"/>
              </w:rPr>
              <w:t>
условия"</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химической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кислото-</w:t>
            </w:r>
          </w:p>
          <w:p>
            <w:pPr>
              <w:spacing w:after="20"/>
              <w:ind w:left="20"/>
              <w:jc w:val="both"/>
            </w:pPr>
            <w:r>
              <w:rPr>
                <w:rFonts w:ascii="Times New Roman"/>
                <w:b w:val="false"/>
                <w:i w:val="false"/>
                <w:color w:val="000000"/>
                <w:sz w:val="20"/>
              </w:rPr>
              <w:t>
стойкость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п.8.8 ГОСТ 30407-96</w:t>
            </w:r>
          </w:p>
          <w:p>
            <w:pPr>
              <w:spacing w:after="20"/>
              <w:ind w:left="20"/>
              <w:jc w:val="both"/>
            </w:pPr>
            <w:r>
              <w:rPr>
                <w:rFonts w:ascii="Times New Roman"/>
                <w:b w:val="false"/>
                <w:i w:val="false"/>
                <w:color w:val="000000"/>
                <w:sz w:val="20"/>
              </w:rPr>
              <w:t>
(ИСО 7086-1-82, ИСО 7086-2-82) "Посуда и</w:t>
            </w:r>
          </w:p>
          <w:p>
            <w:pPr>
              <w:spacing w:after="20"/>
              <w:ind w:left="20"/>
              <w:jc w:val="both"/>
            </w:pPr>
            <w:r>
              <w:rPr>
                <w:rFonts w:ascii="Times New Roman"/>
                <w:b w:val="false"/>
                <w:i w:val="false"/>
                <w:color w:val="000000"/>
                <w:sz w:val="20"/>
              </w:rPr>
              <w:t>
декоративные изделия из стекла. Общие</w:t>
            </w:r>
          </w:p>
          <w:p>
            <w:pPr>
              <w:spacing w:after="20"/>
              <w:ind w:left="20"/>
              <w:jc w:val="both"/>
            </w:pPr>
            <w:r>
              <w:rPr>
                <w:rFonts w:ascii="Times New Roman"/>
                <w:b w:val="false"/>
                <w:i w:val="false"/>
                <w:color w:val="000000"/>
                <w:sz w:val="20"/>
              </w:rPr>
              <w:t>
технические условия"</w:t>
            </w:r>
          </w:p>
          <w:p>
            <w:pPr>
              <w:spacing w:after="20"/>
              <w:ind w:left="20"/>
              <w:jc w:val="both"/>
            </w:pPr>
            <w:r>
              <w:rPr>
                <w:rFonts w:ascii="Times New Roman"/>
                <w:b w:val="false"/>
                <w:i w:val="false"/>
                <w:color w:val="000000"/>
                <w:sz w:val="20"/>
              </w:rPr>
              <w:t>
ГОСТ Р 53547-2009 "Посуда керамическая.</w:t>
            </w:r>
          </w:p>
          <w:p>
            <w:pPr>
              <w:spacing w:after="20"/>
              <w:ind w:left="20"/>
              <w:jc w:val="both"/>
            </w:pPr>
            <w:r>
              <w:rPr>
                <w:rFonts w:ascii="Times New Roman"/>
                <w:b w:val="false"/>
                <w:i w:val="false"/>
                <w:color w:val="000000"/>
                <w:sz w:val="20"/>
              </w:rPr>
              <w:t>
Метод определения кислотостойкости"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выделение</w:t>
            </w:r>
          </w:p>
          <w:p>
            <w:pPr>
              <w:spacing w:after="20"/>
              <w:ind w:left="20"/>
              <w:jc w:val="both"/>
            </w:pPr>
            <w:r>
              <w:rPr>
                <w:rFonts w:ascii="Times New Roman"/>
                <w:b w:val="false"/>
                <w:i w:val="false"/>
                <w:color w:val="000000"/>
                <w:sz w:val="20"/>
              </w:rPr>
              <w:t>
вредных для</w:t>
            </w:r>
          </w:p>
          <w:p>
            <w:pPr>
              <w:spacing w:after="20"/>
              <w:ind w:left="20"/>
              <w:jc w:val="both"/>
            </w:pPr>
            <w:r>
              <w:rPr>
                <w:rFonts w:ascii="Times New Roman"/>
                <w:b w:val="false"/>
                <w:i w:val="false"/>
                <w:color w:val="000000"/>
                <w:sz w:val="20"/>
              </w:rPr>
              <w:t>
здоровья</w:t>
            </w:r>
          </w:p>
          <w:p>
            <w:pPr>
              <w:spacing w:after="20"/>
              <w:ind w:left="20"/>
              <w:jc w:val="both"/>
            </w:pPr>
            <w:r>
              <w:rPr>
                <w:rFonts w:ascii="Times New Roman"/>
                <w:b w:val="false"/>
                <w:i w:val="false"/>
                <w:color w:val="000000"/>
                <w:sz w:val="20"/>
              </w:rPr>
              <w:t>
химических</w:t>
            </w:r>
          </w:p>
          <w:p>
            <w:pPr>
              <w:spacing w:after="20"/>
              <w:ind w:left="20"/>
              <w:jc w:val="both"/>
            </w:pPr>
            <w:r>
              <w:rPr>
                <w:rFonts w:ascii="Times New Roman"/>
                <w:b w:val="false"/>
                <w:i w:val="false"/>
                <w:color w:val="000000"/>
                <w:sz w:val="20"/>
              </w:rPr>
              <w:t>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контакта с пищевыми продуктами";</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w:t>
            </w:r>
          </w:p>
          <w:p>
            <w:pPr>
              <w:spacing w:after="20"/>
              <w:ind w:left="20"/>
              <w:jc w:val="both"/>
            </w:pPr>
            <w:r>
              <w:rPr>
                <w:rFonts w:ascii="Times New Roman"/>
                <w:b w:val="false"/>
                <w:i w:val="false"/>
                <w:color w:val="000000"/>
                <w:sz w:val="20"/>
              </w:rPr>
              <w:t>
цинк, кадмий,</w:t>
            </w:r>
          </w:p>
          <w:p>
            <w:pPr>
              <w:spacing w:after="20"/>
              <w:ind w:left="20"/>
              <w:jc w:val="both"/>
            </w:pPr>
            <w:r>
              <w:rPr>
                <w:rFonts w:ascii="Times New Roman"/>
                <w:b w:val="false"/>
                <w:i w:val="false"/>
                <w:color w:val="000000"/>
                <w:sz w:val="20"/>
              </w:rPr>
              <w:t>
медь, титан,</w:t>
            </w:r>
          </w:p>
          <w:p>
            <w:pPr>
              <w:spacing w:after="20"/>
              <w:ind w:left="20"/>
              <w:jc w:val="both"/>
            </w:pPr>
            <w:r>
              <w:rPr>
                <w:rFonts w:ascii="Times New Roman"/>
                <w:b w:val="false"/>
                <w:i w:val="false"/>
                <w:color w:val="000000"/>
                <w:sz w:val="20"/>
              </w:rPr>
              <w:t>
кобальт,</w:t>
            </w:r>
          </w:p>
          <w:p>
            <w:pPr>
              <w:spacing w:after="20"/>
              <w:ind w:left="20"/>
              <w:jc w:val="both"/>
            </w:pPr>
            <w:r>
              <w:rPr>
                <w:rFonts w:ascii="Times New Roman"/>
                <w:b w:val="false"/>
                <w:i w:val="false"/>
                <w:color w:val="000000"/>
                <w:sz w:val="20"/>
              </w:rPr>
              <w:t>
мышьяк, свинец,</w:t>
            </w:r>
          </w:p>
          <w:p>
            <w:pPr>
              <w:spacing w:after="20"/>
              <w:ind w:left="20"/>
              <w:jc w:val="both"/>
            </w:pPr>
            <w:r>
              <w:rPr>
                <w:rFonts w:ascii="Times New Roman"/>
                <w:b w:val="false"/>
                <w:i w:val="false"/>
                <w:color w:val="000000"/>
                <w:sz w:val="20"/>
              </w:rPr>
              <w:t>
хром, барий,</w:t>
            </w:r>
          </w:p>
          <w:p>
            <w:pPr>
              <w:spacing w:after="20"/>
              <w:ind w:left="20"/>
              <w:jc w:val="both"/>
            </w:pPr>
            <w:r>
              <w:rPr>
                <w:rFonts w:ascii="Times New Roman"/>
                <w:b w:val="false"/>
                <w:i w:val="false"/>
                <w:color w:val="000000"/>
                <w:sz w:val="20"/>
              </w:rPr>
              <w:t>
марганец,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w:t>
            </w:r>
          </w:p>
          <w:p>
            <w:pPr>
              <w:spacing w:after="20"/>
              <w:ind w:left="20"/>
              <w:jc w:val="both"/>
            </w:pPr>
            <w:r>
              <w:rPr>
                <w:rFonts w:ascii="Times New Roman"/>
                <w:b w:val="false"/>
                <w:i w:val="false"/>
                <w:color w:val="000000"/>
                <w:sz w:val="20"/>
              </w:rPr>
              <w:t>
измерений массовой концентрации ионов</w:t>
            </w:r>
          </w:p>
          <w:p>
            <w:pPr>
              <w:spacing w:after="20"/>
              <w:ind w:left="20"/>
              <w:jc w:val="both"/>
            </w:pPr>
            <w:r>
              <w:rPr>
                <w:rFonts w:ascii="Times New Roman"/>
                <w:b w:val="false"/>
                <w:i w:val="false"/>
                <w:color w:val="000000"/>
                <w:sz w:val="20"/>
              </w:rPr>
              <w:t>
железа, кадмия, свинца, цинка и хрома в</w:t>
            </w:r>
          </w:p>
          <w:p>
            <w:pPr>
              <w:spacing w:after="20"/>
              <w:ind w:left="20"/>
              <w:jc w:val="both"/>
            </w:pPr>
            <w:r>
              <w:rPr>
                <w:rFonts w:ascii="Times New Roman"/>
                <w:b w:val="false"/>
                <w:i w:val="false"/>
                <w:color w:val="000000"/>
                <w:sz w:val="20"/>
              </w:rPr>
              <w:t>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ПНД Ф 14.1:2:4.139-98 "Методика выполнения</w:t>
            </w:r>
          </w:p>
          <w:p>
            <w:pPr>
              <w:spacing w:after="20"/>
              <w:ind w:left="20"/>
              <w:jc w:val="both"/>
            </w:pPr>
            <w:r>
              <w:rPr>
                <w:rFonts w:ascii="Times New Roman"/>
                <w:b w:val="false"/>
                <w:i w:val="false"/>
                <w:color w:val="000000"/>
                <w:sz w:val="20"/>
              </w:rPr>
              <w:t>
измерений кобальта, никеля, меди, хрома,</w:t>
            </w:r>
          </w:p>
          <w:p>
            <w:pPr>
              <w:spacing w:after="20"/>
              <w:ind w:left="20"/>
              <w:jc w:val="both"/>
            </w:pPr>
            <w:r>
              <w:rPr>
                <w:rFonts w:ascii="Times New Roman"/>
                <w:b w:val="false"/>
                <w:i w:val="false"/>
                <w:color w:val="000000"/>
                <w:sz w:val="20"/>
              </w:rPr>
              <w:t>
цинка, марганца, железа, серебра в</w:t>
            </w:r>
          </w:p>
          <w:p>
            <w:pPr>
              <w:spacing w:after="20"/>
              <w:ind w:left="20"/>
              <w:jc w:val="both"/>
            </w:pPr>
            <w:r>
              <w:rPr>
                <w:rFonts w:ascii="Times New Roman"/>
                <w:b w:val="false"/>
                <w:i w:val="false"/>
                <w:color w:val="000000"/>
                <w:sz w:val="20"/>
              </w:rPr>
              <w:t>
питьевых, природных и сточных водах методом</w:t>
            </w:r>
          </w:p>
          <w:p>
            <w:pPr>
              <w:spacing w:after="20"/>
              <w:ind w:left="20"/>
              <w:jc w:val="both"/>
            </w:pPr>
            <w:r>
              <w:rPr>
                <w:rFonts w:ascii="Times New Roman"/>
                <w:b w:val="false"/>
                <w:i w:val="false"/>
                <w:color w:val="000000"/>
                <w:sz w:val="20"/>
              </w:rPr>
              <w:t>
атомно-абсорбционной спектрометрии с</w:t>
            </w:r>
          </w:p>
          <w:p>
            <w:pPr>
              <w:spacing w:after="20"/>
              <w:ind w:left="20"/>
              <w:jc w:val="both"/>
            </w:pPr>
            <w:r>
              <w:rPr>
                <w:rFonts w:ascii="Times New Roman"/>
                <w:b w:val="false"/>
                <w:i w:val="false"/>
                <w:color w:val="000000"/>
                <w:sz w:val="20"/>
              </w:rPr>
              <w:t>
пламенной атомизацией";</w:t>
            </w:r>
          </w:p>
          <w:p>
            <w:pPr>
              <w:spacing w:after="20"/>
              <w:ind w:left="20"/>
              <w:jc w:val="both"/>
            </w:pPr>
            <w:r>
              <w:rPr>
                <w:rFonts w:ascii="Times New Roman"/>
                <w:b w:val="false"/>
                <w:i w:val="false"/>
                <w:color w:val="000000"/>
                <w:sz w:val="20"/>
              </w:rPr>
              <w:t>
ПНД Ф 14.1:2:4.140-98 "Методика выполнения</w:t>
            </w:r>
          </w:p>
          <w:p>
            <w:pPr>
              <w:spacing w:after="20"/>
              <w:ind w:left="20"/>
              <w:jc w:val="both"/>
            </w:pPr>
            <w:r>
              <w:rPr>
                <w:rFonts w:ascii="Times New Roman"/>
                <w:b w:val="false"/>
                <w:i w:val="false"/>
                <w:color w:val="000000"/>
                <w:sz w:val="20"/>
              </w:rPr>
              <w:t>
измерений бериллия, ванадия висмута,</w:t>
            </w:r>
          </w:p>
          <w:p>
            <w:pPr>
              <w:spacing w:after="20"/>
              <w:ind w:left="20"/>
              <w:jc w:val="both"/>
            </w:pPr>
            <w:r>
              <w:rPr>
                <w:rFonts w:ascii="Times New Roman"/>
                <w:b w:val="false"/>
                <w:i w:val="false"/>
                <w:color w:val="000000"/>
                <w:sz w:val="20"/>
              </w:rPr>
              <w:t>
кадмия, кобальта, меди, молибдена, мышьяка,</w:t>
            </w:r>
          </w:p>
          <w:p>
            <w:pPr>
              <w:spacing w:after="20"/>
              <w:ind w:left="20"/>
              <w:jc w:val="both"/>
            </w:pPr>
            <w:r>
              <w:rPr>
                <w:rFonts w:ascii="Times New Roman"/>
                <w:b w:val="false"/>
                <w:i w:val="false"/>
                <w:color w:val="000000"/>
                <w:sz w:val="20"/>
              </w:rPr>
              <w:t>
никеля, олова, свинца, селена,</w:t>
            </w:r>
          </w:p>
          <w:p>
            <w:pPr>
              <w:spacing w:after="20"/>
              <w:ind w:left="20"/>
              <w:jc w:val="both"/>
            </w:pPr>
            <w:r>
              <w:rPr>
                <w:rFonts w:ascii="Times New Roman"/>
                <w:b w:val="false"/>
                <w:i w:val="false"/>
                <w:color w:val="000000"/>
                <w:sz w:val="20"/>
              </w:rPr>
              <w:t>
серебра,сурьмы и хрома в питьевых,</w:t>
            </w:r>
          </w:p>
          <w:p>
            <w:pPr>
              <w:spacing w:after="20"/>
              <w:ind w:left="20"/>
              <w:jc w:val="both"/>
            </w:pPr>
            <w:r>
              <w:rPr>
                <w:rFonts w:ascii="Times New Roman"/>
                <w:b w:val="false"/>
                <w:i w:val="false"/>
                <w:color w:val="000000"/>
                <w:sz w:val="20"/>
              </w:rPr>
              <w:t>
природных и сточных водах методом</w:t>
            </w:r>
          </w:p>
          <w:p>
            <w:pPr>
              <w:spacing w:after="20"/>
              <w:ind w:left="20"/>
              <w:jc w:val="both"/>
            </w:pPr>
            <w:r>
              <w:rPr>
                <w:rFonts w:ascii="Times New Roman"/>
                <w:b w:val="false"/>
                <w:i w:val="false"/>
                <w:color w:val="000000"/>
                <w:sz w:val="20"/>
              </w:rPr>
              <w:t>
атомно-абсорбционной спектрометрии с</w:t>
            </w:r>
          </w:p>
          <w:p>
            <w:pPr>
              <w:spacing w:after="20"/>
              <w:ind w:left="20"/>
              <w:jc w:val="both"/>
            </w:pPr>
            <w:r>
              <w:rPr>
                <w:rFonts w:ascii="Times New Roman"/>
                <w:b w:val="false"/>
                <w:i w:val="false"/>
                <w:color w:val="000000"/>
                <w:sz w:val="20"/>
              </w:rPr>
              <w:t>
электрометрической атомизацией";</w:t>
            </w:r>
          </w:p>
          <w:p>
            <w:pPr>
              <w:spacing w:after="20"/>
              <w:ind w:left="20"/>
              <w:jc w:val="both"/>
            </w:pPr>
            <w:r>
              <w:rPr>
                <w:rFonts w:ascii="Times New Roman"/>
                <w:b w:val="false"/>
                <w:i w:val="false"/>
                <w:color w:val="000000"/>
                <w:sz w:val="20"/>
              </w:rPr>
              <w:t>
ПНД Ф 14.1:2:4.143-98 "Методика выполнения</w:t>
            </w:r>
          </w:p>
          <w:p>
            <w:pPr>
              <w:spacing w:after="20"/>
              <w:ind w:left="20"/>
              <w:jc w:val="both"/>
            </w:pPr>
            <w:r>
              <w:rPr>
                <w:rFonts w:ascii="Times New Roman"/>
                <w:b w:val="false"/>
                <w:i w:val="false"/>
                <w:color w:val="000000"/>
                <w:sz w:val="20"/>
              </w:rPr>
              <w:t>
измерений алюминия, бария, бора, железа,</w:t>
            </w:r>
          </w:p>
          <w:p>
            <w:pPr>
              <w:spacing w:after="20"/>
              <w:ind w:left="20"/>
              <w:jc w:val="both"/>
            </w:pPr>
            <w:r>
              <w:rPr>
                <w:rFonts w:ascii="Times New Roman"/>
                <w:b w:val="false"/>
                <w:i w:val="false"/>
                <w:color w:val="000000"/>
                <w:sz w:val="20"/>
              </w:rPr>
              <w:t>
кобальта, марганца, меди, никеля, стронция,</w:t>
            </w:r>
          </w:p>
          <w:p>
            <w:pPr>
              <w:spacing w:after="20"/>
              <w:ind w:left="20"/>
              <w:jc w:val="both"/>
            </w:pPr>
            <w:r>
              <w:rPr>
                <w:rFonts w:ascii="Times New Roman"/>
                <w:b w:val="false"/>
                <w:i w:val="false"/>
                <w:color w:val="000000"/>
                <w:sz w:val="20"/>
              </w:rPr>
              <w:t>
титана, хрома и цинка в питьевых, природных</w:t>
            </w:r>
          </w:p>
          <w:p>
            <w:pPr>
              <w:spacing w:after="20"/>
              <w:ind w:left="20"/>
              <w:jc w:val="both"/>
            </w:pPr>
            <w:r>
              <w:rPr>
                <w:rFonts w:ascii="Times New Roman"/>
                <w:b w:val="false"/>
                <w:i w:val="false"/>
                <w:color w:val="000000"/>
                <w:sz w:val="20"/>
              </w:rPr>
              <w:t>
и сточных водах методом ICP спектрометрии";</w:t>
            </w:r>
          </w:p>
          <w:p>
            <w:pPr>
              <w:spacing w:after="20"/>
              <w:ind w:left="20"/>
              <w:jc w:val="both"/>
            </w:pPr>
            <w:r>
              <w:rPr>
                <w:rFonts w:ascii="Times New Roman"/>
                <w:b w:val="false"/>
                <w:i w:val="false"/>
                <w:color w:val="000000"/>
                <w:sz w:val="20"/>
              </w:rPr>
              <w:t>
МУК 4.1.1255-03 "Измерение массовой</w:t>
            </w:r>
          </w:p>
          <w:p>
            <w:pPr>
              <w:spacing w:after="20"/>
              <w:ind w:left="20"/>
              <w:jc w:val="both"/>
            </w:pPr>
            <w:r>
              <w:rPr>
                <w:rFonts w:ascii="Times New Roman"/>
                <w:b w:val="false"/>
                <w:i w:val="false"/>
                <w:color w:val="000000"/>
                <w:sz w:val="20"/>
              </w:rPr>
              <w:t>
концентрации алюминия флуориметрическим</w:t>
            </w:r>
          </w:p>
          <w:p>
            <w:pPr>
              <w:spacing w:after="20"/>
              <w:ind w:left="20"/>
              <w:jc w:val="both"/>
            </w:pPr>
            <w:r>
              <w:rPr>
                <w:rFonts w:ascii="Times New Roman"/>
                <w:b w:val="false"/>
                <w:i w:val="false"/>
                <w:color w:val="000000"/>
                <w:sz w:val="20"/>
              </w:rPr>
              <w:t>
методом в пробах питьевой воды и воды</w:t>
            </w:r>
          </w:p>
          <w:p>
            <w:pPr>
              <w:spacing w:after="20"/>
              <w:ind w:left="20"/>
              <w:jc w:val="both"/>
            </w:pPr>
            <w:r>
              <w:rPr>
                <w:rFonts w:ascii="Times New Roman"/>
                <w:b w:val="false"/>
                <w:i w:val="false"/>
                <w:color w:val="000000"/>
                <w:sz w:val="20"/>
              </w:rPr>
              <w:t>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МУК 4.1.742-99 "Инверсионное</w:t>
            </w:r>
          </w:p>
          <w:p>
            <w:pPr>
              <w:spacing w:after="20"/>
              <w:ind w:left="20"/>
              <w:jc w:val="both"/>
            </w:pPr>
            <w:r>
              <w:rPr>
                <w:rFonts w:ascii="Times New Roman"/>
                <w:b w:val="false"/>
                <w:i w:val="false"/>
                <w:color w:val="000000"/>
                <w:sz w:val="20"/>
              </w:rPr>
              <w:t>
вольтамперометрическое измерение</w:t>
            </w:r>
          </w:p>
          <w:p>
            <w:pPr>
              <w:spacing w:after="20"/>
              <w:ind w:left="20"/>
              <w:jc w:val="both"/>
            </w:pPr>
            <w:r>
              <w:rPr>
                <w:rFonts w:ascii="Times New Roman"/>
                <w:b w:val="false"/>
                <w:i w:val="false"/>
                <w:color w:val="000000"/>
                <w:sz w:val="20"/>
              </w:rPr>
              <w:t>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w:t>
            </w:r>
          </w:p>
          <w:p>
            <w:pPr>
              <w:spacing w:after="20"/>
              <w:ind w:left="20"/>
              <w:jc w:val="both"/>
            </w:pPr>
            <w:r>
              <w:rPr>
                <w:rFonts w:ascii="Times New Roman"/>
                <w:b w:val="false"/>
                <w:i w:val="false"/>
                <w:color w:val="000000"/>
                <w:sz w:val="20"/>
              </w:rPr>
              <w:t>
концентрации цинка флуориметрическим</w:t>
            </w:r>
          </w:p>
          <w:p>
            <w:pPr>
              <w:spacing w:after="20"/>
              <w:ind w:left="20"/>
              <w:jc w:val="both"/>
            </w:pPr>
            <w:r>
              <w:rPr>
                <w:rFonts w:ascii="Times New Roman"/>
                <w:b w:val="false"/>
                <w:i w:val="false"/>
                <w:color w:val="000000"/>
                <w:sz w:val="20"/>
              </w:rPr>
              <w:t>
методом в пробах питьевой воды и воды</w:t>
            </w:r>
          </w:p>
          <w:p>
            <w:pPr>
              <w:spacing w:after="20"/>
              <w:ind w:left="20"/>
              <w:jc w:val="both"/>
            </w:pPr>
            <w:r>
              <w:rPr>
                <w:rFonts w:ascii="Times New Roman"/>
                <w:b w:val="false"/>
                <w:i w:val="false"/>
                <w:color w:val="000000"/>
                <w:sz w:val="20"/>
              </w:rPr>
              <w:t>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МУК 4.1.1258-03 "Измерение массовой</w:t>
            </w:r>
          </w:p>
          <w:p>
            <w:pPr>
              <w:spacing w:after="20"/>
              <w:ind w:left="20"/>
              <w:jc w:val="both"/>
            </w:pPr>
            <w:r>
              <w:rPr>
                <w:rFonts w:ascii="Times New Roman"/>
                <w:b w:val="false"/>
                <w:i w:val="false"/>
                <w:color w:val="000000"/>
                <w:sz w:val="20"/>
              </w:rPr>
              <w:t>
концентрации меди флуориметрическим методом</w:t>
            </w:r>
          </w:p>
          <w:p>
            <w:pPr>
              <w:spacing w:after="20"/>
              <w:ind w:left="20"/>
              <w:jc w:val="both"/>
            </w:pPr>
            <w:r>
              <w:rPr>
                <w:rFonts w:ascii="Times New Roman"/>
                <w:b w:val="false"/>
                <w:i w:val="false"/>
                <w:color w:val="000000"/>
                <w:sz w:val="20"/>
              </w:rPr>
              <w:t>
в пробах питьевой воды и воды поверхностных</w:t>
            </w:r>
          </w:p>
          <w:p>
            <w:pPr>
              <w:spacing w:after="20"/>
              <w:ind w:left="20"/>
              <w:jc w:val="both"/>
            </w:pPr>
            <w:r>
              <w:rPr>
                <w:rFonts w:ascii="Times New Roman"/>
                <w:b w:val="false"/>
                <w:i w:val="false"/>
                <w:color w:val="000000"/>
                <w:sz w:val="20"/>
              </w:rPr>
              <w:t>
и подземных источников водопользования";</w:t>
            </w:r>
          </w:p>
          <w:p>
            <w:pPr>
              <w:spacing w:after="20"/>
              <w:ind w:left="20"/>
              <w:jc w:val="both"/>
            </w:pPr>
            <w:r>
              <w:rPr>
                <w:rFonts w:ascii="Times New Roman"/>
                <w:b w:val="false"/>
                <w:i w:val="false"/>
                <w:color w:val="000000"/>
                <w:sz w:val="20"/>
              </w:rPr>
              <w:t>
МУК 4.1.1259-03 "Измерение массовой</w:t>
            </w:r>
          </w:p>
          <w:p>
            <w:pPr>
              <w:spacing w:after="20"/>
              <w:ind w:left="20"/>
              <w:jc w:val="both"/>
            </w:pPr>
            <w:r>
              <w:rPr>
                <w:rFonts w:ascii="Times New Roman"/>
                <w:b w:val="false"/>
                <w:i w:val="false"/>
                <w:color w:val="000000"/>
                <w:sz w:val="20"/>
              </w:rPr>
              <w:t>
концентрации железа флуометрическим методом</w:t>
            </w:r>
          </w:p>
          <w:p>
            <w:pPr>
              <w:spacing w:after="20"/>
              <w:ind w:left="20"/>
              <w:jc w:val="both"/>
            </w:pPr>
            <w:r>
              <w:rPr>
                <w:rFonts w:ascii="Times New Roman"/>
                <w:b w:val="false"/>
                <w:i w:val="false"/>
                <w:color w:val="000000"/>
                <w:sz w:val="20"/>
              </w:rPr>
              <w:t>
в пробах питьевой воды и поды поверхностных</w:t>
            </w:r>
          </w:p>
          <w:p>
            <w:pPr>
              <w:spacing w:after="20"/>
              <w:ind w:left="20"/>
              <w:jc w:val="both"/>
            </w:pPr>
            <w:r>
              <w:rPr>
                <w:rFonts w:ascii="Times New Roman"/>
                <w:b w:val="false"/>
                <w:i w:val="false"/>
                <w:color w:val="000000"/>
                <w:sz w:val="20"/>
              </w:rPr>
              <w:t>
и подземных источников водопользования"</w:t>
            </w:r>
          </w:p>
          <w:p>
            <w:pPr>
              <w:spacing w:after="20"/>
              <w:ind w:left="20"/>
              <w:jc w:val="both"/>
            </w:pPr>
            <w:r>
              <w:rPr>
                <w:rFonts w:ascii="Times New Roman"/>
                <w:b w:val="false"/>
                <w:i w:val="false"/>
                <w:color w:val="000000"/>
                <w:sz w:val="20"/>
              </w:rPr>
              <w:t>
ГОСТ 31949-2012 "Вода питьевая. Метод</w:t>
            </w:r>
          </w:p>
          <w:p>
            <w:pPr>
              <w:spacing w:after="20"/>
              <w:ind w:left="20"/>
              <w:jc w:val="both"/>
            </w:pPr>
            <w:r>
              <w:rPr>
                <w:rFonts w:ascii="Times New Roman"/>
                <w:b w:val="false"/>
                <w:i w:val="false"/>
                <w:color w:val="000000"/>
                <w:sz w:val="20"/>
              </w:rPr>
              <w:t>
определения содержания бора";</w:t>
            </w:r>
          </w:p>
          <w:p>
            <w:pPr>
              <w:spacing w:after="20"/>
              <w:ind w:left="20"/>
              <w:jc w:val="both"/>
            </w:pPr>
            <w:r>
              <w:rPr>
                <w:rFonts w:ascii="Times New Roman"/>
                <w:b w:val="false"/>
                <w:i w:val="false"/>
                <w:color w:val="000000"/>
                <w:sz w:val="20"/>
              </w:rPr>
              <w:t>
СТ РК ГОСТ Р 51210-2003 "Вода питьевая. Метод определения содержания бора" (применяется до 1 января 2019 г.);</w:t>
            </w:r>
          </w:p>
          <w:p>
            <w:pPr>
              <w:spacing w:after="20"/>
              <w:ind w:left="20"/>
              <w:jc w:val="both"/>
            </w:pPr>
            <w:r>
              <w:rPr>
                <w:rFonts w:ascii="Times New Roman"/>
                <w:b w:val="false"/>
                <w:i w:val="false"/>
                <w:color w:val="000000"/>
                <w:sz w:val="20"/>
              </w:rPr>
              <w:t>
МУК 4.1.1257-03 "Измерение массовой</w:t>
            </w:r>
          </w:p>
          <w:p>
            <w:pPr>
              <w:spacing w:after="20"/>
              <w:ind w:left="20"/>
              <w:jc w:val="both"/>
            </w:pPr>
            <w:r>
              <w:rPr>
                <w:rFonts w:ascii="Times New Roman"/>
                <w:b w:val="false"/>
                <w:i w:val="false"/>
                <w:color w:val="000000"/>
                <w:sz w:val="20"/>
              </w:rPr>
              <w:t>
концентрации бора флуориметрическим методом</w:t>
            </w:r>
          </w:p>
          <w:p>
            <w:pPr>
              <w:spacing w:after="20"/>
              <w:ind w:left="20"/>
              <w:jc w:val="both"/>
            </w:pPr>
            <w:r>
              <w:rPr>
                <w:rFonts w:ascii="Times New Roman"/>
                <w:b w:val="false"/>
                <w:i w:val="false"/>
                <w:color w:val="000000"/>
                <w:sz w:val="20"/>
              </w:rPr>
              <w:t>
в пробах питьевой воды и воды поверхностных</w:t>
            </w:r>
          </w:p>
          <w:p>
            <w:pPr>
              <w:spacing w:after="20"/>
              <w:ind w:left="20"/>
              <w:jc w:val="both"/>
            </w:pPr>
            <w:r>
              <w:rPr>
                <w:rFonts w:ascii="Times New Roman"/>
                <w:b w:val="false"/>
                <w:i w:val="false"/>
                <w:color w:val="000000"/>
                <w:sz w:val="20"/>
              </w:rPr>
              <w:t>
и подземных источников водопользования";</w:t>
            </w:r>
          </w:p>
          <w:p>
            <w:pPr>
              <w:spacing w:after="20"/>
              <w:ind w:left="20"/>
              <w:jc w:val="both"/>
            </w:pPr>
            <w:r>
              <w:rPr>
                <w:rFonts w:ascii="Times New Roman"/>
                <w:b w:val="false"/>
                <w:i w:val="false"/>
                <w:color w:val="000000"/>
                <w:sz w:val="20"/>
              </w:rPr>
              <w:t>
МВИ.МН 1792-2002 "Методика выполнения</w:t>
            </w:r>
          </w:p>
          <w:p>
            <w:pPr>
              <w:spacing w:after="20"/>
              <w:ind w:left="20"/>
              <w:jc w:val="both"/>
            </w:pPr>
            <w:r>
              <w:rPr>
                <w:rFonts w:ascii="Times New Roman"/>
                <w:b w:val="false"/>
                <w:i w:val="false"/>
                <w:color w:val="000000"/>
                <w:sz w:val="20"/>
              </w:rPr>
              <w:t>
измерений концентраций элементов в жидких</w:t>
            </w:r>
          </w:p>
          <w:p>
            <w:pPr>
              <w:spacing w:after="20"/>
              <w:ind w:left="20"/>
              <w:jc w:val="both"/>
            </w:pPr>
            <w:r>
              <w:rPr>
                <w:rFonts w:ascii="Times New Roman"/>
                <w:b w:val="false"/>
                <w:i w:val="false"/>
                <w:color w:val="000000"/>
                <w:sz w:val="20"/>
              </w:rPr>
              <w:t>
пробах на спектрометре ARL 3410+ ";</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w:t>
            </w:r>
          </w:p>
          <w:p>
            <w:pPr>
              <w:spacing w:after="20"/>
              <w:ind w:left="20"/>
              <w:jc w:val="both"/>
            </w:pPr>
            <w:r>
              <w:rPr>
                <w:rFonts w:ascii="Times New Roman"/>
                <w:b w:val="false"/>
                <w:i w:val="false"/>
                <w:color w:val="000000"/>
                <w:sz w:val="20"/>
              </w:rPr>
              <w:t>
СТБ ISO 11885-2011 "Качество воды.</w:t>
            </w:r>
          </w:p>
          <w:p>
            <w:pPr>
              <w:spacing w:after="20"/>
              <w:ind w:left="20"/>
              <w:jc w:val="both"/>
            </w:pPr>
            <w:r>
              <w:rPr>
                <w:rFonts w:ascii="Times New Roman"/>
                <w:b w:val="false"/>
                <w:i w:val="false"/>
                <w:color w:val="000000"/>
                <w:sz w:val="20"/>
              </w:rPr>
              <w:t>
Определение 33 элементов методом</w:t>
            </w:r>
          </w:p>
          <w:p>
            <w:pPr>
              <w:spacing w:after="20"/>
              <w:ind w:left="20"/>
              <w:jc w:val="both"/>
            </w:pPr>
            <w:r>
              <w:rPr>
                <w:rFonts w:ascii="Times New Roman"/>
                <w:b w:val="false"/>
                <w:i w:val="false"/>
                <w:color w:val="000000"/>
                <w:sz w:val="20"/>
              </w:rPr>
              <w:t>
атомно-эмиссионной спектрометрии с</w:t>
            </w:r>
          </w:p>
          <w:p>
            <w:pPr>
              <w:spacing w:after="20"/>
              <w:ind w:left="20"/>
              <w:jc w:val="both"/>
            </w:pPr>
            <w:r>
              <w:rPr>
                <w:rFonts w:ascii="Times New Roman"/>
                <w:b w:val="false"/>
                <w:i w:val="false"/>
                <w:color w:val="000000"/>
                <w:sz w:val="20"/>
              </w:rPr>
              <w:t>
индуктивно-связанной плазмой";</w:t>
            </w:r>
          </w:p>
          <w:p>
            <w:pPr>
              <w:spacing w:after="20"/>
              <w:ind w:left="20"/>
              <w:jc w:val="both"/>
            </w:pPr>
            <w:r>
              <w:rPr>
                <w:rFonts w:ascii="Times New Roman"/>
                <w:b w:val="false"/>
                <w:i w:val="false"/>
                <w:color w:val="000000"/>
                <w:sz w:val="20"/>
              </w:rPr>
              <w:t>
ИСО 11969-96 "Качество воды. Определение</w:t>
            </w:r>
          </w:p>
          <w:p>
            <w:pPr>
              <w:spacing w:after="20"/>
              <w:ind w:left="20"/>
              <w:jc w:val="both"/>
            </w:pPr>
            <w:r>
              <w:rPr>
                <w:rFonts w:ascii="Times New Roman"/>
                <w:b w:val="false"/>
                <w:i w:val="false"/>
                <w:color w:val="000000"/>
                <w:sz w:val="20"/>
              </w:rPr>
              <w:t>
мышьяка"</w:t>
            </w:r>
          </w:p>
          <w:p>
            <w:pPr>
              <w:spacing w:after="20"/>
              <w:ind w:left="20"/>
              <w:jc w:val="both"/>
            </w:pPr>
            <w:r>
              <w:rPr>
                <w:rFonts w:ascii="Times New Roman"/>
                <w:b w:val="false"/>
                <w:i w:val="false"/>
                <w:color w:val="000000"/>
                <w:sz w:val="20"/>
              </w:rPr>
              <w:t>
ГОСТ 4152-89 "Вода питьевая. Метод</w:t>
            </w:r>
          </w:p>
          <w:p>
            <w:pPr>
              <w:spacing w:after="20"/>
              <w:ind w:left="20"/>
              <w:jc w:val="both"/>
            </w:pPr>
            <w:r>
              <w:rPr>
                <w:rFonts w:ascii="Times New Roman"/>
                <w:b w:val="false"/>
                <w:i w:val="false"/>
                <w:color w:val="000000"/>
                <w:sz w:val="20"/>
              </w:rPr>
              <w:t>
определения массовой концентрации мышьяка";</w:t>
            </w:r>
          </w:p>
          <w:p>
            <w:pPr>
              <w:spacing w:after="20"/>
              <w:ind w:left="20"/>
              <w:jc w:val="both"/>
            </w:pPr>
            <w:r>
              <w:rPr>
                <w:rFonts w:ascii="Times New Roman"/>
                <w:b w:val="false"/>
                <w:i w:val="false"/>
                <w:color w:val="000000"/>
                <w:sz w:val="20"/>
              </w:rPr>
              <w:t>
СТБ ГОСТ Р 51210-2001 "Вода питьевая. Метод определения содержания бора" (применяется до 1 января 2019 г.);</w:t>
            </w:r>
          </w:p>
          <w:p>
            <w:pPr>
              <w:spacing w:after="20"/>
              <w:ind w:left="20"/>
              <w:jc w:val="both"/>
            </w:pPr>
            <w:r>
              <w:rPr>
                <w:rFonts w:ascii="Times New Roman"/>
                <w:b w:val="false"/>
                <w:i w:val="false"/>
                <w:color w:val="000000"/>
                <w:sz w:val="20"/>
              </w:rPr>
              <w:t>
МВИ.МН 3057-2008 "Методика выполнения</w:t>
            </w:r>
          </w:p>
          <w:p>
            <w:pPr>
              <w:spacing w:after="20"/>
              <w:ind w:left="20"/>
              <w:jc w:val="both"/>
            </w:pPr>
            <w:r>
              <w:rPr>
                <w:rFonts w:ascii="Times New Roman"/>
                <w:b w:val="false"/>
                <w:i w:val="false"/>
                <w:color w:val="000000"/>
                <w:sz w:val="20"/>
              </w:rPr>
              <w:t>
измерений концентраций тяжелых металлов в</w:t>
            </w:r>
          </w:p>
          <w:p>
            <w:pPr>
              <w:spacing w:after="20"/>
              <w:ind w:left="20"/>
              <w:jc w:val="both"/>
            </w:pPr>
            <w:r>
              <w:rPr>
                <w:rFonts w:ascii="Times New Roman"/>
                <w:b w:val="false"/>
                <w:i w:val="false"/>
                <w:color w:val="000000"/>
                <w:sz w:val="20"/>
              </w:rPr>
              <w:t>
водных матрицах методом пламенной атомно-</w:t>
            </w:r>
          </w:p>
          <w:p>
            <w:pPr>
              <w:spacing w:after="20"/>
              <w:ind w:left="20"/>
              <w:jc w:val="both"/>
            </w:pPr>
            <w:r>
              <w:rPr>
                <w:rFonts w:ascii="Times New Roman"/>
                <w:b w:val="false"/>
                <w:i w:val="false"/>
                <w:color w:val="000000"/>
                <w:sz w:val="20"/>
              </w:rPr>
              <w:t>
абсорбциооной спектрометрии";</w:t>
            </w:r>
          </w:p>
          <w:p>
            <w:pPr>
              <w:spacing w:after="20"/>
              <w:ind w:left="20"/>
              <w:jc w:val="both"/>
            </w:pPr>
            <w:r>
              <w:rPr>
                <w:rFonts w:ascii="Times New Roman"/>
                <w:b w:val="false"/>
                <w:i w:val="false"/>
                <w:color w:val="000000"/>
                <w:sz w:val="20"/>
              </w:rPr>
              <w:t>
СТБ ISO 15586-2011 "Качество воды. Обнаружение</w:t>
            </w:r>
          </w:p>
          <w:p>
            <w:pPr>
              <w:spacing w:after="20"/>
              <w:ind w:left="20"/>
              <w:jc w:val="both"/>
            </w:pPr>
            <w:r>
              <w:rPr>
                <w:rFonts w:ascii="Times New Roman"/>
                <w:b w:val="false"/>
                <w:i w:val="false"/>
                <w:color w:val="000000"/>
                <w:sz w:val="20"/>
              </w:rPr>
              <w:t>
микроэлементов методом атомно-абсорбционной</w:t>
            </w:r>
          </w:p>
          <w:p>
            <w:pPr>
              <w:spacing w:after="20"/>
              <w:ind w:left="20"/>
              <w:jc w:val="both"/>
            </w:pPr>
            <w:r>
              <w:rPr>
                <w:rFonts w:ascii="Times New Roman"/>
                <w:b w:val="false"/>
                <w:i w:val="false"/>
                <w:color w:val="000000"/>
                <w:sz w:val="20"/>
              </w:rPr>
              <w:t>
спектрометрии с использованием графитовой</w:t>
            </w:r>
          </w:p>
          <w:p>
            <w:pPr>
              <w:spacing w:after="20"/>
              <w:ind w:left="20"/>
              <w:jc w:val="both"/>
            </w:pPr>
            <w:r>
              <w:rPr>
                <w:rFonts w:ascii="Times New Roman"/>
                <w:b w:val="false"/>
                <w:i w:val="false"/>
                <w:color w:val="000000"/>
                <w:sz w:val="20"/>
              </w:rPr>
              <w:t>
печи";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ГОСТ 18165-89 "Вода питьевая. Метод</w:t>
            </w:r>
          </w:p>
          <w:p>
            <w:pPr>
              <w:spacing w:after="20"/>
              <w:ind w:left="20"/>
              <w:jc w:val="both"/>
            </w:pPr>
            <w:r>
              <w:rPr>
                <w:rFonts w:ascii="Times New Roman"/>
                <w:b w:val="false"/>
                <w:i w:val="false"/>
                <w:color w:val="000000"/>
                <w:sz w:val="20"/>
              </w:rPr>
              <w:t>
определения массовой концентрации</w:t>
            </w:r>
          </w:p>
          <w:p>
            <w:pPr>
              <w:spacing w:after="20"/>
              <w:ind w:left="20"/>
              <w:jc w:val="both"/>
            </w:pPr>
            <w:r>
              <w:rPr>
                <w:rFonts w:ascii="Times New Roman"/>
                <w:b w:val="false"/>
                <w:i w:val="false"/>
                <w:color w:val="000000"/>
                <w:sz w:val="20"/>
              </w:rPr>
              <w:t>
алюминия";</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w:t>
            </w:r>
          </w:p>
          <w:p>
            <w:pPr>
              <w:spacing w:after="20"/>
              <w:ind w:left="20"/>
              <w:jc w:val="both"/>
            </w:pPr>
            <w:r>
              <w:rPr>
                <w:rFonts w:ascii="Times New Roman"/>
                <w:b w:val="false"/>
                <w:i w:val="false"/>
                <w:color w:val="000000"/>
                <w:sz w:val="20"/>
              </w:rPr>
              <w:t>
химических элементов";</w:t>
            </w:r>
          </w:p>
          <w:p>
            <w:pPr>
              <w:spacing w:after="20"/>
              <w:ind w:left="20"/>
              <w:jc w:val="both"/>
            </w:pPr>
            <w:r>
              <w:rPr>
                <w:rFonts w:ascii="Times New Roman"/>
                <w:b w:val="false"/>
                <w:i w:val="false"/>
                <w:color w:val="000000"/>
                <w:sz w:val="20"/>
              </w:rPr>
              <w:t>
ГОСТ 24295-80, с. 2 "Посуда хозяйственная</w:t>
            </w:r>
          </w:p>
          <w:p>
            <w:pPr>
              <w:spacing w:after="20"/>
              <w:ind w:left="20"/>
              <w:jc w:val="both"/>
            </w:pPr>
            <w:r>
              <w:rPr>
                <w:rFonts w:ascii="Times New Roman"/>
                <w:b w:val="false"/>
                <w:i w:val="false"/>
                <w:color w:val="000000"/>
                <w:sz w:val="20"/>
              </w:rPr>
              <w:t>
стальная эмалированная. Методы анализа</w:t>
            </w:r>
          </w:p>
          <w:p>
            <w:pPr>
              <w:spacing w:after="20"/>
              <w:ind w:left="20"/>
              <w:jc w:val="both"/>
            </w:pPr>
            <w:r>
              <w:rPr>
                <w:rFonts w:ascii="Times New Roman"/>
                <w:b w:val="false"/>
                <w:i w:val="false"/>
                <w:color w:val="000000"/>
                <w:sz w:val="20"/>
              </w:rPr>
              <w:t>
вытяжек";</w:t>
            </w:r>
          </w:p>
          <w:p>
            <w:pPr>
              <w:spacing w:after="20"/>
              <w:ind w:left="20"/>
              <w:jc w:val="both"/>
            </w:pPr>
            <w:r>
              <w:rPr>
                <w:rFonts w:ascii="Times New Roman"/>
                <w:b w:val="false"/>
                <w:i w:val="false"/>
                <w:color w:val="000000"/>
                <w:sz w:val="20"/>
              </w:rPr>
              <w:t>
ПНД Ф 14.1:2:4.36-95 "Методика выполнения</w:t>
            </w:r>
          </w:p>
          <w:p>
            <w:pPr>
              <w:spacing w:after="20"/>
              <w:ind w:left="20"/>
              <w:jc w:val="both"/>
            </w:pPr>
            <w:r>
              <w:rPr>
                <w:rFonts w:ascii="Times New Roman"/>
                <w:b w:val="false"/>
                <w:i w:val="false"/>
                <w:color w:val="000000"/>
                <w:sz w:val="20"/>
              </w:rPr>
              <w:t>
измерений массовой концентрации бора в</w:t>
            </w:r>
          </w:p>
          <w:p>
            <w:pPr>
              <w:spacing w:after="20"/>
              <w:ind w:left="20"/>
              <w:jc w:val="both"/>
            </w:pPr>
            <w:r>
              <w:rPr>
                <w:rFonts w:ascii="Times New Roman"/>
                <w:b w:val="false"/>
                <w:i w:val="false"/>
                <w:color w:val="000000"/>
                <w:sz w:val="20"/>
              </w:rPr>
              <w:t>
пробах природной,питьевой и сточной воды на</w:t>
            </w:r>
          </w:p>
          <w:p>
            <w:pPr>
              <w:spacing w:after="20"/>
              <w:ind w:left="20"/>
              <w:jc w:val="both"/>
            </w:pPr>
            <w:r>
              <w:rPr>
                <w:rFonts w:ascii="Times New Roman"/>
                <w:b w:val="false"/>
                <w:i w:val="false"/>
                <w:color w:val="000000"/>
                <w:sz w:val="20"/>
              </w:rPr>
              <w:t>
анализаторе жидкости "Флюорат-02"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Посуда и столовые приборы из металла, изделия санитарно-гигиенические из металла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18321-73 "Статистический контроль качества. Методы случайного отбора выборок штучной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 безопасности: - выделение вредных для здоровья химических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24295-80 "Посуда хозяйственная стальная эмалированная. Методы анализа вытяжек";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железо, никель, хром, алюминий, свинец, цинк, медь, титан, кобальт, марганец, мышьяк,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ПНД Ф 14.1:2:4.140-98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 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 МУК 4.1.742-99 "Инверсионное вольтамперометри-ческое измерение концентрации ионов цинка, кадмия, свинца и меди в воде"; МУК 4.1.1256-03 "Измерение массовой концентрации цинка флуориметрическим методом в пробах питьевой воды и воды поверхностных и подземных источников водопользования"; МУК 4.1.1255-03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pPr>
              <w:spacing w:after="20"/>
              <w:ind w:left="20"/>
              <w:jc w:val="both"/>
            </w:pPr>
            <w:r>
              <w:rPr>
                <w:rFonts w:ascii="Times New Roman"/>
                <w:b w:val="false"/>
                <w:i w:val="false"/>
                <w:color w:val="000000"/>
                <w:sz w:val="20"/>
              </w:rPr>
              <w:t>
МУК 4.1.1258-03 "Измерение массовой концентраҒции меди флуориметрическим методом в пробах питьевой воды и воды поверхностных и подземных источников водопользования"; МУК 4.1.1259-03 "Измерение массовой концентраҒции железа флуометрическим методом в пробах питьевой воды и поды поверхностных и подземных источников водопользования";</w:t>
            </w:r>
          </w:p>
          <w:p>
            <w:pPr>
              <w:spacing w:after="20"/>
              <w:ind w:left="20"/>
              <w:jc w:val="both"/>
            </w:pPr>
            <w:r>
              <w:rPr>
                <w:rFonts w:ascii="Times New Roman"/>
                <w:b w:val="false"/>
                <w:i w:val="false"/>
                <w:color w:val="000000"/>
                <w:sz w:val="20"/>
              </w:rPr>
              <w:t>
ГОСТ 31949-2012 "Вода питьевая. Метод определения содержания бора";</w:t>
            </w:r>
          </w:p>
          <w:p>
            <w:pPr>
              <w:spacing w:after="20"/>
              <w:ind w:left="20"/>
              <w:jc w:val="both"/>
            </w:pPr>
            <w:r>
              <w:rPr>
                <w:rFonts w:ascii="Times New Roman"/>
                <w:b w:val="false"/>
                <w:i w:val="false"/>
                <w:color w:val="000000"/>
                <w:sz w:val="20"/>
              </w:rPr>
              <w:t>
СТ РК ГОСТ Р 51210-2003 "Вода питьевая. Метод определения содержания бора" (применяется до 1 января 2019 г.);</w:t>
            </w:r>
          </w:p>
          <w:p>
            <w:pPr>
              <w:spacing w:after="20"/>
              <w:ind w:left="20"/>
              <w:jc w:val="both"/>
            </w:pPr>
            <w:r>
              <w:rPr>
                <w:rFonts w:ascii="Times New Roman"/>
                <w:b w:val="false"/>
                <w:i w:val="false"/>
                <w:color w:val="000000"/>
                <w:sz w:val="20"/>
              </w:rPr>
              <w:t>
МУК 4.1.1257-03 "Измерение массовой концентрации бора флуориметрическим методом в пробах питьевой воды и воды поверхностных и подземных источников водопользования"; МВИ.МН 1792-2002 "Методика выполнения измерений концентраций элементов в жидких пробах на спектрометре ARL 3410+ "; СТБ ГОСТ Р 51309-2001 "Вода питьевая. Определение содержания элементов методами атомной спектрометрии" (применяется до 1 января 2019 г.); СТБ ISO 11885-2011. "Качество воды. Определение 33 элементов методом атомно-эмиссионной спектрометрии с индуктивно-связанной плазмой"; ИСО 11969-96 "Качество воды. Определение мышьяка"; ГОСТ 4152-89 "Вода питьевая. Метод определения массовой концентрации мышьяка"; СТБ ГОСТ Р 51210-2001 "Вода питьевая. Метод определения содержания бора" (применяется до 1 января 2019 г.);</w:t>
            </w:r>
          </w:p>
          <w:p>
            <w:pPr>
              <w:spacing w:after="20"/>
              <w:ind w:left="20"/>
              <w:jc w:val="both"/>
            </w:pPr>
            <w:r>
              <w:rPr>
                <w:rFonts w:ascii="Times New Roman"/>
                <w:b w:val="false"/>
                <w:i w:val="false"/>
                <w:color w:val="000000"/>
                <w:sz w:val="20"/>
              </w:rPr>
              <w:t>
МВИ.МН 3057-2008 "Методика выполнения измерений концентраций тяжелых металлов в водных матрицах методом пламенной атомно-абсорбциооной спектрометрии";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СТБ ISO 15586-2011 "Качество воды. Обнаружение микроэлементов методом атомно-абсорбционной спектрометрии с использованием графитовой печи"; ГОСТ 18165-89 "Вода питьевая. Метод определения массовой концентрации алюминия";</w:t>
            </w:r>
          </w:p>
          <w:p>
            <w:pPr>
              <w:spacing w:after="20"/>
              <w:ind w:left="20"/>
              <w:jc w:val="both"/>
            </w:pPr>
            <w:r>
              <w:rPr>
                <w:rFonts w:ascii="Times New Roman"/>
                <w:b w:val="false"/>
                <w:i w:val="false"/>
                <w:color w:val="000000"/>
                <w:sz w:val="20"/>
              </w:rPr>
              <w:t>
ГОСТ 22001-87 "Метод атомно-абсорбционной спектрометрии определения примесей химических элементов"; ПНД Ф 14.1:2:4.36-95 "Методика выполнения измерений массовой концентрации бора в пробах природной,питьевой и сточной воды на анализаторе жидкости "Флюорат-02"; ГОСТ 24295-80, с. 2 "Посуда хозяйственная стальная эмалированная. Методы анализа вытяжек"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фтор-ион (суммарно)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4386-89 "Вода питьевая. Методы определения массовой концентрации фторидов";</w:t>
            </w:r>
          </w:p>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p>
            <w:pPr>
              <w:spacing w:after="20"/>
              <w:ind w:left="20"/>
              <w:jc w:val="both"/>
            </w:pPr>
            <w:r>
              <w:rPr>
                <w:rFonts w:ascii="Times New Roman"/>
                <w:b w:val="false"/>
                <w:i w:val="false"/>
                <w:color w:val="000000"/>
                <w:sz w:val="20"/>
              </w:rPr>
              <w:t>
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0С;</w:t>
            </w:r>
          </w:p>
          <w:p>
            <w:pPr>
              <w:spacing w:after="20"/>
              <w:ind w:left="20"/>
              <w:jc w:val="both"/>
            </w:pPr>
            <w:r>
              <w:rPr>
                <w:rFonts w:ascii="Times New Roman"/>
                <w:b w:val="false"/>
                <w:i w:val="false"/>
                <w:color w:val="000000"/>
                <w:sz w:val="20"/>
              </w:rPr>
              <w:t>
МУ 1959-78 "Методические указания по санитарно-химическому исследованию изделий из фторопласта 4 и 4Д в пищевой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стойкость к коррозии изделий санитарно-гигиенических из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9.316-2006 "Единая система защиты от коррозии и старения. Покрытия термодиффузионные цинковые. Общие требования и методы контроля";</w:t>
            </w:r>
          </w:p>
          <w:p>
            <w:pPr>
              <w:spacing w:after="20"/>
              <w:ind w:left="20"/>
              <w:jc w:val="both"/>
            </w:pPr>
            <w:r>
              <w:rPr>
                <w:rFonts w:ascii="Times New Roman"/>
                <w:b w:val="false"/>
                <w:i w:val="false"/>
                <w:color w:val="000000"/>
                <w:sz w:val="20"/>
              </w:rPr>
              <w:t>
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 пп. 7.8, 7.9 ГОСТ 24788-2001 "Посуда хозяйственная стальная эмалированная. Общие технические условия";</w:t>
            </w:r>
          </w:p>
          <w:p>
            <w:pPr>
              <w:spacing w:after="20"/>
              <w:ind w:left="20"/>
              <w:jc w:val="both"/>
            </w:pPr>
            <w:r>
              <w:rPr>
                <w:rFonts w:ascii="Times New Roman"/>
                <w:b w:val="false"/>
                <w:i w:val="false"/>
                <w:color w:val="000000"/>
                <w:sz w:val="20"/>
              </w:rPr>
              <w:t>
Инструкция 1.1.10-12-41-2006 "Гигиеническая оценка изделий медицинского назначения, медицинской техники и материалов, применяемых для их изготовления"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механической безопасности:</w:t>
            </w:r>
          </w:p>
          <w:p>
            <w:pPr>
              <w:spacing w:after="20"/>
              <w:ind w:left="20"/>
              <w:jc w:val="both"/>
            </w:pPr>
            <w:r>
              <w:rPr>
                <w:rFonts w:ascii="Times New Roman"/>
                <w:b w:val="false"/>
                <w:i w:val="false"/>
                <w:color w:val="000000"/>
                <w:sz w:val="20"/>
              </w:rPr>
              <w:t>
- прочность крепления ручек, арматуры в изделиях санитарно-гигиенических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п.7.18 ГОСТ 24788-2001 "Посуда хозяйственная стальная эмалированная. Общие технические условия"</w:t>
            </w:r>
          </w:p>
          <w:p>
            <w:pPr>
              <w:spacing w:after="20"/>
              <w:ind w:left="20"/>
              <w:jc w:val="both"/>
            </w:pPr>
            <w:r>
              <w:rPr>
                <w:rFonts w:ascii="Times New Roman"/>
                <w:b w:val="false"/>
                <w:i w:val="false"/>
                <w:color w:val="000000"/>
                <w:sz w:val="20"/>
              </w:rPr>
              <w:t>
п. 6.4 ГОСТ Р 51268-99 "Ножницы. Общие технические условия";</w:t>
            </w:r>
          </w:p>
          <w:p>
            <w:pPr>
              <w:spacing w:after="20"/>
              <w:ind w:left="20"/>
              <w:jc w:val="both"/>
            </w:pPr>
            <w:r>
              <w:rPr>
                <w:rFonts w:ascii="Times New Roman"/>
                <w:b w:val="false"/>
                <w:i w:val="false"/>
                <w:color w:val="000000"/>
                <w:sz w:val="20"/>
              </w:rPr>
              <w:t>
п. 6.4 СТБ 813-93 "Ножницы. Общие технические условия"</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Посуда из бумаги и картона (одноразового применения)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п.5.1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5.1 СТ РК ГОСТ Р 50962-2008 "Посуда и изделия хозяйственного назначения из пластмасс. Общие технические условия";</w:t>
            </w:r>
          </w:p>
          <w:p>
            <w:pPr>
              <w:spacing w:after="20"/>
              <w:ind w:left="20"/>
              <w:jc w:val="both"/>
            </w:pPr>
            <w:r>
              <w:rPr>
                <w:rFonts w:ascii="Times New Roman"/>
                <w:b w:val="false"/>
                <w:i w:val="false"/>
                <w:color w:val="000000"/>
                <w:sz w:val="20"/>
              </w:rPr>
              <w:t xml:space="preserve">
ГОСТ 18321-73 "Статистический контроль качества. Методы случайного отбора выборок штучной продукции";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химической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запах,</w:t>
            </w:r>
          </w:p>
          <w:p>
            <w:pPr>
              <w:spacing w:after="20"/>
              <w:ind w:left="20"/>
              <w:jc w:val="both"/>
            </w:pPr>
            <w:r>
              <w:rPr>
                <w:rFonts w:ascii="Times New Roman"/>
                <w:b w:val="false"/>
                <w:i w:val="false"/>
                <w:color w:val="000000"/>
                <w:sz w:val="20"/>
              </w:rPr>
              <w:t>
привкус,</w:t>
            </w:r>
          </w:p>
          <w:p>
            <w:pPr>
              <w:spacing w:after="20"/>
              <w:ind w:left="20"/>
              <w:jc w:val="both"/>
            </w:pPr>
            <w:r>
              <w:rPr>
                <w:rFonts w:ascii="Times New Roman"/>
                <w:b w:val="false"/>
                <w:i w:val="false"/>
                <w:color w:val="000000"/>
                <w:sz w:val="20"/>
              </w:rPr>
              <w:t>
изменение цвета</w:t>
            </w:r>
          </w:p>
          <w:p>
            <w:pPr>
              <w:spacing w:after="20"/>
              <w:ind w:left="20"/>
              <w:jc w:val="both"/>
            </w:pPr>
            <w:r>
              <w:rPr>
                <w:rFonts w:ascii="Times New Roman"/>
                <w:b w:val="false"/>
                <w:i w:val="false"/>
                <w:color w:val="000000"/>
                <w:sz w:val="20"/>
              </w:rPr>
              <w:t>
водной вытяжки;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выделение</w:t>
            </w:r>
          </w:p>
          <w:p>
            <w:pPr>
              <w:spacing w:after="20"/>
              <w:ind w:left="20"/>
              <w:jc w:val="both"/>
            </w:pPr>
            <w:r>
              <w:rPr>
                <w:rFonts w:ascii="Times New Roman"/>
                <w:b w:val="false"/>
                <w:i w:val="false"/>
                <w:color w:val="000000"/>
                <w:sz w:val="20"/>
              </w:rPr>
              <w:t>
вредных для</w:t>
            </w:r>
          </w:p>
          <w:p>
            <w:pPr>
              <w:spacing w:after="20"/>
              <w:ind w:left="20"/>
              <w:jc w:val="both"/>
            </w:pPr>
            <w:r>
              <w:rPr>
                <w:rFonts w:ascii="Times New Roman"/>
                <w:b w:val="false"/>
                <w:i w:val="false"/>
                <w:color w:val="000000"/>
                <w:sz w:val="20"/>
              </w:rPr>
              <w:t>
здоровья</w:t>
            </w:r>
          </w:p>
          <w:p>
            <w:pPr>
              <w:spacing w:after="20"/>
              <w:ind w:left="20"/>
              <w:jc w:val="both"/>
            </w:pPr>
            <w:r>
              <w:rPr>
                <w:rFonts w:ascii="Times New Roman"/>
                <w:b w:val="false"/>
                <w:i w:val="false"/>
                <w:color w:val="000000"/>
                <w:sz w:val="20"/>
              </w:rPr>
              <w:t>
химических</w:t>
            </w:r>
          </w:p>
          <w:p>
            <w:pPr>
              <w:spacing w:after="20"/>
              <w:ind w:left="20"/>
              <w:jc w:val="both"/>
            </w:pPr>
            <w:r>
              <w:rPr>
                <w:rFonts w:ascii="Times New Roman"/>
                <w:b w:val="false"/>
                <w:i w:val="false"/>
                <w:color w:val="000000"/>
                <w:sz w:val="20"/>
              </w:rPr>
              <w:t>
веществ:</w:t>
            </w:r>
          </w:p>
          <w:p>
            <w:pPr>
              <w:spacing w:after="20"/>
              <w:ind w:left="20"/>
              <w:jc w:val="both"/>
            </w:pPr>
            <w:r>
              <w:rPr>
                <w:rFonts w:ascii="Times New Roman"/>
                <w:b w:val="false"/>
                <w:i w:val="false"/>
                <w:color w:val="000000"/>
                <w:sz w:val="20"/>
              </w:rPr>
              <w:t>
- свинец,</w:t>
            </w:r>
          </w:p>
          <w:p>
            <w:pPr>
              <w:spacing w:after="20"/>
              <w:ind w:left="20"/>
              <w:jc w:val="both"/>
            </w:pPr>
            <w:r>
              <w:rPr>
                <w:rFonts w:ascii="Times New Roman"/>
                <w:b w:val="false"/>
                <w:i w:val="false"/>
                <w:color w:val="000000"/>
                <w:sz w:val="20"/>
              </w:rPr>
              <w:t>
мышьяк, цинк,</w:t>
            </w:r>
          </w:p>
          <w:p>
            <w:pPr>
              <w:spacing w:after="20"/>
              <w:ind w:left="20"/>
              <w:jc w:val="both"/>
            </w:pPr>
            <w:r>
              <w:rPr>
                <w:rFonts w:ascii="Times New Roman"/>
                <w:b w:val="false"/>
                <w:i w:val="false"/>
                <w:color w:val="000000"/>
                <w:sz w:val="20"/>
              </w:rPr>
              <w:t>
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w:t>
            </w:r>
          </w:p>
          <w:p>
            <w:pPr>
              <w:spacing w:after="20"/>
              <w:ind w:left="20"/>
              <w:jc w:val="both"/>
            </w:pPr>
            <w:r>
              <w:rPr>
                <w:rFonts w:ascii="Times New Roman"/>
                <w:b w:val="false"/>
                <w:i w:val="false"/>
                <w:color w:val="000000"/>
                <w:sz w:val="20"/>
              </w:rPr>
              <w:t>
измерений массовой концентрации ионов</w:t>
            </w:r>
          </w:p>
          <w:p>
            <w:pPr>
              <w:spacing w:after="20"/>
              <w:ind w:left="20"/>
              <w:jc w:val="both"/>
            </w:pPr>
            <w:r>
              <w:rPr>
                <w:rFonts w:ascii="Times New Roman"/>
                <w:b w:val="false"/>
                <w:i w:val="false"/>
                <w:color w:val="000000"/>
                <w:sz w:val="20"/>
              </w:rPr>
              <w:t>
железа, кадмия, свинца, цинка и хрома в</w:t>
            </w:r>
          </w:p>
          <w:p>
            <w:pPr>
              <w:spacing w:after="20"/>
              <w:ind w:left="20"/>
              <w:jc w:val="both"/>
            </w:pPr>
            <w:r>
              <w:rPr>
                <w:rFonts w:ascii="Times New Roman"/>
                <w:b w:val="false"/>
                <w:i w:val="false"/>
                <w:color w:val="000000"/>
                <w:sz w:val="20"/>
              </w:rPr>
              <w:t>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w:t>
            </w:r>
          </w:p>
          <w:p>
            <w:pPr>
              <w:spacing w:after="20"/>
              <w:ind w:left="20"/>
              <w:jc w:val="both"/>
            </w:pPr>
            <w:r>
              <w:rPr>
                <w:rFonts w:ascii="Times New Roman"/>
                <w:b w:val="false"/>
                <w:i w:val="false"/>
                <w:color w:val="000000"/>
                <w:sz w:val="20"/>
              </w:rPr>
              <w:t>
спектрометрии"; ПНД Ф 14.1:2:4.139-98</w:t>
            </w:r>
          </w:p>
          <w:p>
            <w:pPr>
              <w:spacing w:after="20"/>
              <w:ind w:left="20"/>
              <w:jc w:val="both"/>
            </w:pPr>
            <w:r>
              <w:rPr>
                <w:rFonts w:ascii="Times New Roman"/>
                <w:b w:val="false"/>
                <w:i w:val="false"/>
                <w:color w:val="000000"/>
                <w:sz w:val="20"/>
              </w:rPr>
              <w:t>
"Методика выполнения измерений кобальта,</w:t>
            </w:r>
          </w:p>
          <w:p>
            <w:pPr>
              <w:spacing w:after="20"/>
              <w:ind w:left="20"/>
              <w:jc w:val="both"/>
            </w:pPr>
            <w:r>
              <w:rPr>
                <w:rFonts w:ascii="Times New Roman"/>
                <w:b w:val="false"/>
                <w:i w:val="false"/>
                <w:color w:val="000000"/>
                <w:sz w:val="20"/>
              </w:rPr>
              <w:t>
никеля, меди, хрома, цинка, марганца,</w:t>
            </w:r>
          </w:p>
          <w:p>
            <w:pPr>
              <w:spacing w:after="20"/>
              <w:ind w:left="20"/>
              <w:jc w:val="both"/>
            </w:pPr>
            <w:r>
              <w:rPr>
                <w:rFonts w:ascii="Times New Roman"/>
                <w:b w:val="false"/>
                <w:i w:val="false"/>
                <w:color w:val="000000"/>
                <w:sz w:val="20"/>
              </w:rPr>
              <w:t>
железа, серебра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пламенной атомизацией";</w:t>
            </w:r>
          </w:p>
          <w:p>
            <w:pPr>
              <w:spacing w:after="20"/>
              <w:ind w:left="20"/>
              <w:jc w:val="both"/>
            </w:pPr>
            <w:r>
              <w:rPr>
                <w:rFonts w:ascii="Times New Roman"/>
                <w:b w:val="false"/>
                <w:i w:val="false"/>
                <w:color w:val="000000"/>
                <w:sz w:val="20"/>
              </w:rPr>
              <w:t>
ПНД Ф 14.1:2:4.140-98 "Методика выполнения</w:t>
            </w:r>
          </w:p>
          <w:p>
            <w:pPr>
              <w:spacing w:after="20"/>
              <w:ind w:left="20"/>
              <w:jc w:val="both"/>
            </w:pPr>
            <w:r>
              <w:rPr>
                <w:rFonts w:ascii="Times New Roman"/>
                <w:b w:val="false"/>
                <w:i w:val="false"/>
                <w:color w:val="000000"/>
                <w:sz w:val="20"/>
              </w:rPr>
              <w:t>
измерений бериллия, ванадия висмута,</w:t>
            </w:r>
          </w:p>
          <w:p>
            <w:pPr>
              <w:spacing w:after="20"/>
              <w:ind w:left="20"/>
              <w:jc w:val="both"/>
            </w:pPr>
            <w:r>
              <w:rPr>
                <w:rFonts w:ascii="Times New Roman"/>
                <w:b w:val="false"/>
                <w:i w:val="false"/>
                <w:color w:val="000000"/>
                <w:sz w:val="20"/>
              </w:rPr>
              <w:t>
кадмия, кобальта, меди, молибдена, мышьяка,</w:t>
            </w:r>
          </w:p>
          <w:p>
            <w:pPr>
              <w:spacing w:after="20"/>
              <w:ind w:left="20"/>
              <w:jc w:val="both"/>
            </w:pPr>
            <w:r>
              <w:rPr>
                <w:rFonts w:ascii="Times New Roman"/>
                <w:b w:val="false"/>
                <w:i w:val="false"/>
                <w:color w:val="000000"/>
                <w:sz w:val="20"/>
              </w:rPr>
              <w:t>
никеля, олова, свинца, селена, серебра,</w:t>
            </w:r>
          </w:p>
          <w:p>
            <w:pPr>
              <w:spacing w:after="20"/>
              <w:ind w:left="20"/>
              <w:jc w:val="both"/>
            </w:pPr>
            <w:r>
              <w:rPr>
                <w:rFonts w:ascii="Times New Roman"/>
                <w:b w:val="false"/>
                <w:i w:val="false"/>
                <w:color w:val="000000"/>
                <w:sz w:val="20"/>
              </w:rPr>
              <w:t>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w:t>
            </w:r>
          </w:p>
          <w:p>
            <w:pPr>
              <w:spacing w:after="20"/>
              <w:ind w:left="20"/>
              <w:jc w:val="both"/>
            </w:pPr>
            <w:r>
              <w:rPr>
                <w:rFonts w:ascii="Times New Roman"/>
                <w:b w:val="false"/>
                <w:i w:val="false"/>
                <w:color w:val="000000"/>
                <w:sz w:val="20"/>
              </w:rPr>
              <w:t>
атомизацией";</w:t>
            </w:r>
          </w:p>
          <w:p>
            <w:pPr>
              <w:spacing w:after="20"/>
              <w:ind w:left="20"/>
              <w:jc w:val="both"/>
            </w:pPr>
            <w:r>
              <w:rPr>
                <w:rFonts w:ascii="Times New Roman"/>
                <w:b w:val="false"/>
                <w:i w:val="false"/>
                <w:color w:val="000000"/>
                <w:sz w:val="20"/>
              </w:rPr>
              <w:t>
ПНД Ф 14.1:2:4.143-98 "Методика выполнения</w:t>
            </w:r>
          </w:p>
          <w:p>
            <w:pPr>
              <w:spacing w:after="20"/>
              <w:ind w:left="20"/>
              <w:jc w:val="both"/>
            </w:pPr>
            <w:r>
              <w:rPr>
                <w:rFonts w:ascii="Times New Roman"/>
                <w:b w:val="false"/>
                <w:i w:val="false"/>
                <w:color w:val="000000"/>
                <w:sz w:val="20"/>
              </w:rPr>
              <w:t>
измерений алюминия, бария, бора, железа,</w:t>
            </w:r>
          </w:p>
          <w:p>
            <w:pPr>
              <w:spacing w:after="20"/>
              <w:ind w:left="20"/>
              <w:jc w:val="both"/>
            </w:pPr>
            <w:r>
              <w:rPr>
                <w:rFonts w:ascii="Times New Roman"/>
                <w:b w:val="false"/>
                <w:i w:val="false"/>
                <w:color w:val="000000"/>
                <w:sz w:val="20"/>
              </w:rPr>
              <w:t>
кобальта, марганца, меди, никеля, стронция,</w:t>
            </w:r>
          </w:p>
          <w:p>
            <w:pPr>
              <w:spacing w:after="20"/>
              <w:ind w:left="20"/>
              <w:jc w:val="both"/>
            </w:pPr>
            <w:r>
              <w:rPr>
                <w:rFonts w:ascii="Times New Roman"/>
                <w:b w:val="false"/>
                <w:i w:val="false"/>
                <w:color w:val="000000"/>
                <w:sz w:val="20"/>
              </w:rPr>
              <w:t>
титана, хрома и цинка в питьевых, природных</w:t>
            </w:r>
          </w:p>
          <w:p>
            <w:pPr>
              <w:spacing w:after="20"/>
              <w:ind w:left="20"/>
              <w:jc w:val="both"/>
            </w:pPr>
            <w:r>
              <w:rPr>
                <w:rFonts w:ascii="Times New Roman"/>
                <w:b w:val="false"/>
                <w:i w:val="false"/>
                <w:color w:val="000000"/>
                <w:sz w:val="20"/>
              </w:rPr>
              <w:t>
и сточных водах методом ICP спектрометрии";</w:t>
            </w:r>
          </w:p>
          <w:p>
            <w:pPr>
              <w:spacing w:after="20"/>
              <w:ind w:left="20"/>
              <w:jc w:val="both"/>
            </w:pPr>
            <w:r>
              <w:rPr>
                <w:rFonts w:ascii="Times New Roman"/>
                <w:b w:val="false"/>
                <w:i w:val="false"/>
                <w:color w:val="000000"/>
                <w:sz w:val="20"/>
              </w:rPr>
              <w:t>
МУК 4.1.742-99 "Инверсионное</w:t>
            </w:r>
          </w:p>
          <w:p>
            <w:pPr>
              <w:spacing w:after="20"/>
              <w:ind w:left="20"/>
              <w:jc w:val="both"/>
            </w:pPr>
            <w:r>
              <w:rPr>
                <w:rFonts w:ascii="Times New Roman"/>
                <w:b w:val="false"/>
                <w:i w:val="false"/>
                <w:color w:val="000000"/>
                <w:sz w:val="20"/>
              </w:rPr>
              <w:t>
вольтамперометрическое измерение</w:t>
            </w:r>
          </w:p>
          <w:p>
            <w:pPr>
              <w:spacing w:after="20"/>
              <w:ind w:left="20"/>
              <w:jc w:val="both"/>
            </w:pPr>
            <w:r>
              <w:rPr>
                <w:rFonts w:ascii="Times New Roman"/>
                <w:b w:val="false"/>
                <w:i w:val="false"/>
                <w:color w:val="000000"/>
                <w:sz w:val="20"/>
              </w:rPr>
              <w:t>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w:t>
            </w:r>
          </w:p>
          <w:p>
            <w:pPr>
              <w:spacing w:after="20"/>
              <w:ind w:left="20"/>
              <w:jc w:val="both"/>
            </w:pPr>
            <w:r>
              <w:rPr>
                <w:rFonts w:ascii="Times New Roman"/>
                <w:b w:val="false"/>
                <w:i w:val="false"/>
                <w:color w:val="000000"/>
                <w:sz w:val="20"/>
              </w:rPr>
              <w:t>
концентрации цинка флуориметрическим</w:t>
            </w:r>
          </w:p>
          <w:p>
            <w:pPr>
              <w:spacing w:after="20"/>
              <w:ind w:left="20"/>
              <w:jc w:val="both"/>
            </w:pPr>
            <w:r>
              <w:rPr>
                <w:rFonts w:ascii="Times New Roman"/>
                <w:b w:val="false"/>
                <w:i w:val="false"/>
                <w:color w:val="000000"/>
                <w:sz w:val="20"/>
              </w:rPr>
              <w:t>
методом в пробах питьевой воды и воды</w:t>
            </w:r>
          </w:p>
          <w:p>
            <w:pPr>
              <w:spacing w:after="20"/>
              <w:ind w:left="20"/>
              <w:jc w:val="both"/>
            </w:pPr>
            <w:r>
              <w:rPr>
                <w:rFonts w:ascii="Times New Roman"/>
                <w:b w:val="false"/>
                <w:i w:val="false"/>
                <w:color w:val="000000"/>
                <w:sz w:val="20"/>
              </w:rPr>
              <w:t>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МВИ.МН 1792-2002 "Методика выполнения</w:t>
            </w:r>
          </w:p>
          <w:p>
            <w:pPr>
              <w:spacing w:after="20"/>
              <w:ind w:left="20"/>
              <w:jc w:val="both"/>
            </w:pPr>
            <w:r>
              <w:rPr>
                <w:rFonts w:ascii="Times New Roman"/>
                <w:b w:val="false"/>
                <w:i w:val="false"/>
                <w:color w:val="000000"/>
                <w:sz w:val="20"/>
              </w:rPr>
              <w:t>
измерений концентраций элементов в жидких</w:t>
            </w:r>
          </w:p>
          <w:p>
            <w:pPr>
              <w:spacing w:after="20"/>
              <w:ind w:left="20"/>
              <w:jc w:val="both"/>
            </w:pPr>
            <w:r>
              <w:rPr>
                <w:rFonts w:ascii="Times New Roman"/>
                <w:b w:val="false"/>
                <w:i w:val="false"/>
                <w:color w:val="000000"/>
                <w:sz w:val="20"/>
              </w:rPr>
              <w:t>
пробах на спектрометре ARL 3410+ ";</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w:t>
            </w:r>
          </w:p>
          <w:p>
            <w:pPr>
              <w:spacing w:after="20"/>
              <w:ind w:left="20"/>
              <w:jc w:val="both"/>
            </w:pPr>
            <w:r>
              <w:rPr>
                <w:rFonts w:ascii="Times New Roman"/>
                <w:b w:val="false"/>
                <w:i w:val="false"/>
                <w:color w:val="000000"/>
                <w:sz w:val="20"/>
              </w:rPr>
              <w:t>
СТБ ISO 11885-2011 "Качество воды.</w:t>
            </w:r>
          </w:p>
          <w:p>
            <w:pPr>
              <w:spacing w:after="20"/>
              <w:ind w:left="20"/>
              <w:jc w:val="both"/>
            </w:pPr>
            <w:r>
              <w:rPr>
                <w:rFonts w:ascii="Times New Roman"/>
                <w:b w:val="false"/>
                <w:i w:val="false"/>
                <w:color w:val="000000"/>
                <w:sz w:val="20"/>
              </w:rPr>
              <w:t>
Определение 33 элементов методом атомно-эмиссионной спектрометрии с индуктивно-связанной плазмой";</w:t>
            </w:r>
          </w:p>
          <w:p>
            <w:pPr>
              <w:spacing w:after="20"/>
              <w:ind w:left="20"/>
              <w:jc w:val="both"/>
            </w:pPr>
            <w:r>
              <w:rPr>
                <w:rFonts w:ascii="Times New Roman"/>
                <w:b w:val="false"/>
                <w:i w:val="false"/>
                <w:color w:val="000000"/>
                <w:sz w:val="20"/>
              </w:rPr>
              <w:t>
ИСО 11969-96 "Качество воды. Определение</w:t>
            </w:r>
          </w:p>
          <w:p>
            <w:pPr>
              <w:spacing w:after="20"/>
              <w:ind w:left="20"/>
              <w:jc w:val="both"/>
            </w:pPr>
            <w:r>
              <w:rPr>
                <w:rFonts w:ascii="Times New Roman"/>
                <w:b w:val="false"/>
                <w:i w:val="false"/>
                <w:color w:val="000000"/>
                <w:sz w:val="20"/>
              </w:rPr>
              <w:t>
мышьяка"</w:t>
            </w:r>
          </w:p>
          <w:p>
            <w:pPr>
              <w:spacing w:after="20"/>
              <w:ind w:left="20"/>
              <w:jc w:val="both"/>
            </w:pPr>
            <w:r>
              <w:rPr>
                <w:rFonts w:ascii="Times New Roman"/>
                <w:b w:val="false"/>
                <w:i w:val="false"/>
                <w:color w:val="000000"/>
                <w:sz w:val="20"/>
              </w:rPr>
              <w:t>
ГОСТ 4152-89 "Вода питьевая. Метод</w:t>
            </w:r>
          </w:p>
          <w:p>
            <w:pPr>
              <w:spacing w:after="20"/>
              <w:ind w:left="20"/>
              <w:jc w:val="both"/>
            </w:pPr>
            <w:r>
              <w:rPr>
                <w:rFonts w:ascii="Times New Roman"/>
                <w:b w:val="false"/>
                <w:i w:val="false"/>
                <w:color w:val="000000"/>
                <w:sz w:val="20"/>
              </w:rPr>
              <w:t>
определения массовой концентрации мышьяка";</w:t>
            </w:r>
          </w:p>
          <w:p>
            <w:pPr>
              <w:spacing w:after="20"/>
              <w:ind w:left="20"/>
              <w:jc w:val="both"/>
            </w:pPr>
            <w:r>
              <w:rPr>
                <w:rFonts w:ascii="Times New Roman"/>
                <w:b w:val="false"/>
                <w:i w:val="false"/>
                <w:color w:val="000000"/>
                <w:sz w:val="20"/>
              </w:rPr>
              <w:t>
МВИ.МН 3057-2008 "Методика выполнения</w:t>
            </w:r>
          </w:p>
          <w:p>
            <w:pPr>
              <w:spacing w:after="20"/>
              <w:ind w:left="20"/>
              <w:jc w:val="both"/>
            </w:pPr>
            <w:r>
              <w:rPr>
                <w:rFonts w:ascii="Times New Roman"/>
                <w:b w:val="false"/>
                <w:i w:val="false"/>
                <w:color w:val="000000"/>
                <w:sz w:val="20"/>
              </w:rPr>
              <w:t>
измерений концентраций тяжелых металлов в</w:t>
            </w:r>
          </w:p>
          <w:p>
            <w:pPr>
              <w:spacing w:after="20"/>
              <w:ind w:left="20"/>
              <w:jc w:val="both"/>
            </w:pPr>
            <w:r>
              <w:rPr>
                <w:rFonts w:ascii="Times New Roman"/>
                <w:b w:val="false"/>
                <w:i w:val="false"/>
                <w:color w:val="000000"/>
                <w:sz w:val="20"/>
              </w:rPr>
              <w:t>
водных матрицах методом пламенной атомно-</w:t>
            </w:r>
          </w:p>
          <w:p>
            <w:pPr>
              <w:spacing w:after="20"/>
              <w:ind w:left="20"/>
              <w:jc w:val="both"/>
            </w:pPr>
            <w:r>
              <w:rPr>
                <w:rFonts w:ascii="Times New Roman"/>
                <w:b w:val="false"/>
                <w:i w:val="false"/>
                <w:color w:val="000000"/>
                <w:sz w:val="20"/>
              </w:rPr>
              <w:t>
абсорбциооной спектрометрии";</w:t>
            </w:r>
          </w:p>
          <w:p>
            <w:pPr>
              <w:spacing w:after="20"/>
              <w:ind w:left="20"/>
              <w:jc w:val="both"/>
            </w:pPr>
            <w:r>
              <w:rPr>
                <w:rFonts w:ascii="Times New Roman"/>
                <w:b w:val="false"/>
                <w:i w:val="false"/>
                <w:color w:val="000000"/>
                <w:sz w:val="20"/>
              </w:rPr>
              <w:t>
СТБ ISO 15586-2011 "Качество воды. Обнаружение</w:t>
            </w:r>
          </w:p>
          <w:p>
            <w:pPr>
              <w:spacing w:after="20"/>
              <w:ind w:left="20"/>
              <w:jc w:val="both"/>
            </w:pPr>
            <w:r>
              <w:rPr>
                <w:rFonts w:ascii="Times New Roman"/>
                <w:b w:val="false"/>
                <w:i w:val="false"/>
                <w:color w:val="000000"/>
                <w:sz w:val="20"/>
              </w:rPr>
              <w:t>
микроэлементов методом атомно-абсорбционной</w:t>
            </w:r>
          </w:p>
          <w:p>
            <w:pPr>
              <w:spacing w:after="20"/>
              <w:ind w:left="20"/>
              <w:jc w:val="both"/>
            </w:pPr>
            <w:r>
              <w:rPr>
                <w:rFonts w:ascii="Times New Roman"/>
                <w:b w:val="false"/>
                <w:i w:val="false"/>
                <w:color w:val="000000"/>
                <w:sz w:val="20"/>
              </w:rPr>
              <w:t>
спектрометрии с использованием графитовой</w:t>
            </w:r>
          </w:p>
          <w:p>
            <w:pPr>
              <w:spacing w:after="20"/>
              <w:ind w:left="20"/>
              <w:jc w:val="both"/>
            </w:pPr>
            <w:r>
              <w:rPr>
                <w:rFonts w:ascii="Times New Roman"/>
                <w:b w:val="false"/>
                <w:i w:val="false"/>
                <w:color w:val="000000"/>
                <w:sz w:val="20"/>
              </w:rPr>
              <w:t>
печи";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w:t>
            </w:r>
          </w:p>
          <w:p>
            <w:pPr>
              <w:spacing w:after="20"/>
              <w:ind w:left="20"/>
              <w:jc w:val="both"/>
            </w:pPr>
            <w:r>
              <w:rPr>
                <w:rFonts w:ascii="Times New Roman"/>
                <w:b w:val="false"/>
                <w:i w:val="false"/>
                <w:color w:val="000000"/>
                <w:sz w:val="20"/>
              </w:rPr>
              <w:t>
химических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 хромато-масс-спектрометрическому определению летучих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Инструкция 4.1.11-11-13-2004 "Методика</w:t>
            </w:r>
          </w:p>
          <w:p>
            <w:pPr>
              <w:spacing w:after="20"/>
              <w:ind w:left="20"/>
              <w:jc w:val="both"/>
            </w:pPr>
            <w:r>
              <w:rPr>
                <w:rFonts w:ascii="Times New Roman"/>
                <w:b w:val="false"/>
                <w:i w:val="false"/>
                <w:color w:val="000000"/>
                <w:sz w:val="20"/>
              </w:rPr>
              <w:t>
выпол-нения измерений концентраций бензола,</w:t>
            </w:r>
          </w:p>
          <w:p>
            <w:pPr>
              <w:spacing w:after="20"/>
              <w:ind w:left="20"/>
              <w:jc w:val="both"/>
            </w:pPr>
            <w:r>
              <w:rPr>
                <w:rFonts w:ascii="Times New Roman"/>
                <w:b w:val="false"/>
                <w:i w:val="false"/>
                <w:color w:val="000000"/>
                <w:sz w:val="20"/>
              </w:rPr>
              <w:t>
толуола, хлорбензола,</w:t>
            </w:r>
          </w:p>
          <w:p>
            <w:pPr>
              <w:spacing w:after="20"/>
              <w:ind w:left="20"/>
              <w:jc w:val="both"/>
            </w:pPr>
            <w:r>
              <w:rPr>
                <w:rFonts w:ascii="Times New Roman"/>
                <w:b w:val="false"/>
                <w:i w:val="false"/>
                <w:color w:val="000000"/>
                <w:sz w:val="20"/>
              </w:rPr>
              <w:t>
этилбензола,о-ксилола, стирола в воде</w:t>
            </w:r>
          </w:p>
          <w:p>
            <w:pPr>
              <w:spacing w:after="20"/>
              <w:ind w:left="20"/>
              <w:jc w:val="both"/>
            </w:pPr>
            <w:r>
              <w:rPr>
                <w:rFonts w:ascii="Times New Roman"/>
                <w:b w:val="false"/>
                <w:i w:val="false"/>
                <w:color w:val="000000"/>
                <w:sz w:val="20"/>
              </w:rPr>
              <w:t>
методом хромато-масс-спектрометрии";</w:t>
            </w:r>
          </w:p>
          <w:p>
            <w:pPr>
              <w:spacing w:after="20"/>
              <w:ind w:left="20"/>
              <w:jc w:val="both"/>
            </w:pPr>
            <w:r>
              <w:rPr>
                <w:rFonts w:ascii="Times New Roman"/>
                <w:b w:val="false"/>
                <w:i w:val="false"/>
                <w:color w:val="000000"/>
                <w:sz w:val="20"/>
              </w:rPr>
              <w:t>
Инструкция 4.1.10-15-91-2005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МУК 4.1.739-99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p>
            <w:pPr>
              <w:spacing w:after="20"/>
              <w:ind w:left="20"/>
              <w:jc w:val="both"/>
            </w:pPr>
            <w:r>
              <w:rPr>
                <w:rFonts w:ascii="Times New Roman"/>
                <w:b w:val="false"/>
                <w:i w:val="false"/>
                <w:color w:val="000000"/>
                <w:sz w:val="20"/>
              </w:rPr>
              <w:t>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4.1.10-12-39-2005 "Методика</w:t>
            </w:r>
          </w:p>
          <w:p>
            <w:pPr>
              <w:spacing w:after="20"/>
              <w:ind w:left="20"/>
              <w:jc w:val="both"/>
            </w:pPr>
            <w:r>
              <w:rPr>
                <w:rFonts w:ascii="Times New Roman"/>
                <w:b w:val="false"/>
                <w:i w:val="false"/>
                <w:color w:val="000000"/>
                <w:sz w:val="20"/>
              </w:rPr>
              <w:t>
выполнения измерений концентраций ацетона,</w:t>
            </w:r>
          </w:p>
          <w:p>
            <w:pPr>
              <w:spacing w:after="20"/>
              <w:ind w:left="20"/>
              <w:jc w:val="both"/>
            </w:pPr>
            <w:r>
              <w:rPr>
                <w:rFonts w:ascii="Times New Roman"/>
                <w:b w:val="false"/>
                <w:i w:val="false"/>
                <w:color w:val="000000"/>
                <w:sz w:val="20"/>
              </w:rPr>
              <w:t>
метанола, бензола, толуола, этилбензола,</w:t>
            </w:r>
          </w:p>
          <w:p>
            <w:pPr>
              <w:spacing w:after="20"/>
              <w:ind w:left="20"/>
              <w:jc w:val="both"/>
            </w:pPr>
            <w:r>
              <w:rPr>
                <w:rFonts w:ascii="Times New Roman"/>
                <w:b w:val="false"/>
                <w:i w:val="false"/>
                <w:color w:val="000000"/>
                <w:sz w:val="20"/>
              </w:rPr>
              <w:t>
пентана, о-, п-ксилола, гексана,октана и</w:t>
            </w:r>
          </w:p>
          <w:p>
            <w:pPr>
              <w:spacing w:after="20"/>
              <w:ind w:left="20"/>
              <w:jc w:val="both"/>
            </w:pPr>
            <w:r>
              <w:rPr>
                <w:rFonts w:ascii="Times New Roman"/>
                <w:b w:val="false"/>
                <w:i w:val="false"/>
                <w:color w:val="000000"/>
                <w:sz w:val="20"/>
              </w:rPr>
              <w:t>
декана в воде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Инструкция 4.1.10-14-91-2005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w:t>
            </w:r>
          </w:p>
          <w:p>
            <w:pPr>
              <w:spacing w:after="20"/>
              <w:ind w:left="20"/>
              <w:jc w:val="both"/>
            </w:pPr>
            <w:r>
              <w:rPr>
                <w:rFonts w:ascii="Times New Roman"/>
                <w:b w:val="false"/>
                <w:i w:val="false"/>
                <w:color w:val="000000"/>
                <w:sz w:val="20"/>
              </w:rPr>
              <w:t>
бутиловый,</w:t>
            </w:r>
          </w:p>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4.1.654-96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бутаналя, бутанола, изизобутанола,</w:t>
            </w:r>
          </w:p>
          <w:p>
            <w:pPr>
              <w:spacing w:after="20"/>
              <w:ind w:left="20"/>
              <w:jc w:val="both"/>
            </w:pPr>
            <w:r>
              <w:rPr>
                <w:rFonts w:ascii="Times New Roman"/>
                <w:b w:val="false"/>
                <w:i w:val="false"/>
                <w:color w:val="000000"/>
                <w:sz w:val="20"/>
              </w:rPr>
              <w:t>
2-этилгексаналя, 2-этилгексеналя и</w:t>
            </w:r>
          </w:p>
          <w:p>
            <w:pPr>
              <w:spacing w:after="20"/>
              <w:ind w:left="20"/>
              <w:jc w:val="both"/>
            </w:pPr>
            <w:r>
              <w:rPr>
                <w:rFonts w:ascii="Times New Roman"/>
                <w:b w:val="false"/>
                <w:i w:val="false"/>
                <w:color w:val="000000"/>
                <w:sz w:val="20"/>
              </w:rPr>
              <w:t>
2-этилгексанола в воде";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pPr>
              <w:spacing w:after="20"/>
              <w:ind w:left="20"/>
              <w:jc w:val="both"/>
            </w:pPr>
            <w:r>
              <w:rPr>
                <w:rFonts w:ascii="Times New Roman"/>
                <w:b w:val="false"/>
                <w:i w:val="false"/>
                <w:color w:val="000000"/>
                <w:sz w:val="20"/>
              </w:rPr>
              <w:t>
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w:t>
            </w:r>
          </w:p>
          <w:p>
            <w:pPr>
              <w:spacing w:after="20"/>
              <w:ind w:left="20"/>
              <w:jc w:val="both"/>
            </w:pPr>
            <w:r>
              <w:rPr>
                <w:rFonts w:ascii="Times New Roman"/>
                <w:b w:val="false"/>
                <w:i w:val="false"/>
                <w:color w:val="000000"/>
                <w:sz w:val="20"/>
              </w:rPr>
              <w:t>
изопропиловый;</w:t>
            </w:r>
          </w:p>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w:t>
            </w:r>
          </w:p>
          <w:p>
            <w:pPr>
              <w:spacing w:after="20"/>
              <w:ind w:left="20"/>
              <w:jc w:val="both"/>
            </w:pPr>
            <w:r>
              <w:rPr>
                <w:rFonts w:ascii="Times New Roman"/>
                <w:b w:val="false"/>
                <w:i w:val="false"/>
                <w:color w:val="000000"/>
                <w:sz w:val="20"/>
              </w:rPr>
              <w:t>
осуществлению государственного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pPr>
              <w:spacing w:after="20"/>
              <w:ind w:left="20"/>
              <w:jc w:val="both"/>
            </w:pPr>
            <w:r>
              <w:rPr>
                <w:rFonts w:ascii="Times New Roman"/>
                <w:b w:val="false"/>
                <w:i w:val="false"/>
                <w:color w:val="000000"/>
                <w:sz w:val="20"/>
              </w:rPr>
              <w:t>
МУК 4.1.739-99 "Хромато-масс-спектрометрическое определения бензола, толуола, хлорбензола,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pPr>
              <w:spacing w:after="20"/>
              <w:ind w:left="20"/>
              <w:jc w:val="both"/>
            </w:pPr>
            <w:r>
              <w:rPr>
                <w:rFonts w:ascii="Times New Roman"/>
                <w:b w:val="false"/>
                <w:i w:val="false"/>
                <w:color w:val="000000"/>
                <w:sz w:val="20"/>
              </w:rPr>
              <w:t>
МУК 4.1.649-96 "Методические указания по хромато-масс-спектрометрическому определению летучих органических веществ в воде";</w:t>
            </w:r>
          </w:p>
          <w:p>
            <w:pPr>
              <w:spacing w:after="20"/>
              <w:ind w:left="20"/>
              <w:jc w:val="both"/>
            </w:pPr>
            <w:r>
              <w:rPr>
                <w:rFonts w:ascii="Times New Roman"/>
                <w:b w:val="false"/>
                <w:i w:val="false"/>
                <w:color w:val="000000"/>
                <w:sz w:val="20"/>
              </w:rPr>
              <w:t xml:space="preserve">
МР №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полистирольных пластиков";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4.1.651-96 "Методические указания по газохроматографическому определению толуола в воде";</w:t>
            </w:r>
          </w:p>
          <w:p>
            <w:pPr>
              <w:spacing w:after="20"/>
              <w:ind w:left="20"/>
              <w:jc w:val="both"/>
            </w:pPr>
            <w:r>
              <w:rPr>
                <w:rFonts w:ascii="Times New Roman"/>
                <w:b w:val="false"/>
                <w:i w:val="false"/>
                <w:color w:val="000000"/>
                <w:sz w:val="20"/>
              </w:rPr>
              <w:t xml:space="preserve">
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 </w:t>
            </w:r>
          </w:p>
          <w:p>
            <w:pPr>
              <w:spacing w:after="20"/>
              <w:ind w:left="20"/>
              <w:jc w:val="both"/>
            </w:pPr>
            <w:r>
              <w:rPr>
                <w:rFonts w:ascii="Times New Roman"/>
                <w:b w:val="false"/>
                <w:i w:val="false"/>
                <w:color w:val="000000"/>
                <w:sz w:val="20"/>
              </w:rPr>
              <w:t xml:space="preserve">
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 </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w:t>
            </w:r>
          </w:p>
          <w:p>
            <w:pPr>
              <w:spacing w:after="20"/>
              <w:ind w:left="20"/>
              <w:jc w:val="both"/>
            </w:pPr>
            <w:r>
              <w:rPr>
                <w:rFonts w:ascii="Times New Roman"/>
                <w:b w:val="false"/>
                <w:i w:val="false"/>
                <w:color w:val="000000"/>
                <w:sz w:val="20"/>
              </w:rPr>
              <w:t>
концентрации формальдегида</w:t>
            </w:r>
          </w:p>
          <w:p>
            <w:pPr>
              <w:spacing w:after="20"/>
              <w:ind w:left="20"/>
              <w:jc w:val="both"/>
            </w:pPr>
            <w:r>
              <w:rPr>
                <w:rFonts w:ascii="Times New Roman"/>
                <w:b w:val="false"/>
                <w:i w:val="false"/>
                <w:color w:val="000000"/>
                <w:sz w:val="20"/>
              </w:rPr>
              <w:t>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РД 52.24.492-2006 "Массовая концентрация формальдегида в водах. Методика выполнения измерений фотометрическим методом с ацетилацетоном";</w:t>
            </w:r>
          </w:p>
          <w:p>
            <w:pPr>
              <w:spacing w:after="20"/>
              <w:ind w:left="20"/>
              <w:jc w:val="both"/>
            </w:pPr>
            <w:r>
              <w:rPr>
                <w:rFonts w:ascii="Times New Roman"/>
                <w:b w:val="false"/>
                <w:i w:val="false"/>
                <w:color w:val="000000"/>
                <w:sz w:val="20"/>
              </w:rPr>
              <w:t>
МУК 4.1.753-99 "Ионохроматографическое</w:t>
            </w:r>
          </w:p>
          <w:p>
            <w:pPr>
              <w:spacing w:after="20"/>
              <w:ind w:left="20"/>
              <w:jc w:val="both"/>
            </w:pPr>
            <w:r>
              <w:rPr>
                <w:rFonts w:ascii="Times New Roman"/>
                <w:b w:val="false"/>
                <w:i w:val="false"/>
                <w:color w:val="000000"/>
                <w:sz w:val="20"/>
              </w:rPr>
              <w:t>
определение формальдегида в воде";</w:t>
            </w:r>
          </w:p>
          <w:p>
            <w:pPr>
              <w:spacing w:after="20"/>
              <w:ind w:left="20"/>
              <w:jc w:val="both"/>
            </w:pPr>
            <w:r>
              <w:rPr>
                <w:rFonts w:ascii="Times New Roman"/>
                <w:b w:val="false"/>
                <w:i w:val="false"/>
                <w:color w:val="000000"/>
                <w:sz w:val="20"/>
              </w:rPr>
              <w:t>
ПНД Ф 14.2:4.187-02 "Методика выполнения</w:t>
            </w:r>
          </w:p>
          <w:p>
            <w:pPr>
              <w:spacing w:after="20"/>
              <w:ind w:left="20"/>
              <w:jc w:val="both"/>
            </w:pPr>
            <w:r>
              <w:rPr>
                <w:rFonts w:ascii="Times New Roman"/>
                <w:b w:val="false"/>
                <w:i w:val="false"/>
                <w:color w:val="000000"/>
                <w:sz w:val="20"/>
              </w:rPr>
              <w:t>
измерений массовой концентрации</w:t>
            </w:r>
          </w:p>
          <w:p>
            <w:pPr>
              <w:spacing w:after="20"/>
              <w:ind w:left="20"/>
              <w:jc w:val="both"/>
            </w:pPr>
            <w:r>
              <w:rPr>
                <w:rFonts w:ascii="Times New Roman"/>
                <w:b w:val="false"/>
                <w:i w:val="false"/>
                <w:color w:val="000000"/>
                <w:sz w:val="20"/>
              </w:rPr>
              <w:t>
формальдегида в пробах природных, питьевых</w:t>
            </w:r>
          </w:p>
          <w:p>
            <w:pPr>
              <w:spacing w:after="20"/>
              <w:ind w:left="20"/>
              <w:jc w:val="both"/>
            </w:pPr>
            <w:r>
              <w:rPr>
                <w:rFonts w:ascii="Times New Roman"/>
                <w:b w:val="false"/>
                <w:i w:val="false"/>
                <w:color w:val="000000"/>
                <w:sz w:val="20"/>
              </w:rPr>
              <w:t>
и сточных вод на анализаторе жидкости</w:t>
            </w:r>
          </w:p>
          <w:p>
            <w:pPr>
              <w:spacing w:after="20"/>
              <w:ind w:left="20"/>
              <w:jc w:val="both"/>
            </w:pPr>
            <w:r>
              <w:rPr>
                <w:rFonts w:ascii="Times New Roman"/>
                <w:b w:val="false"/>
                <w:i w:val="false"/>
                <w:color w:val="000000"/>
                <w:sz w:val="20"/>
              </w:rPr>
              <w:t>
"Флюорат-02";</w:t>
            </w:r>
          </w:p>
          <w:p>
            <w:pPr>
              <w:spacing w:after="20"/>
              <w:ind w:left="20"/>
              <w:jc w:val="both"/>
            </w:pPr>
            <w:r>
              <w:rPr>
                <w:rFonts w:ascii="Times New Roman"/>
                <w:b w:val="false"/>
                <w:i w:val="false"/>
                <w:color w:val="000000"/>
                <w:sz w:val="20"/>
              </w:rPr>
              <w:t>
Сб. "Методические указания по определению</w:t>
            </w:r>
          </w:p>
          <w:p>
            <w:pPr>
              <w:spacing w:after="20"/>
              <w:ind w:left="20"/>
              <w:jc w:val="both"/>
            </w:pPr>
            <w:r>
              <w:rPr>
                <w:rFonts w:ascii="Times New Roman"/>
                <w:b w:val="false"/>
                <w:i w:val="false"/>
                <w:color w:val="000000"/>
                <w:sz w:val="20"/>
              </w:rPr>
              <w:t>
вредных веществ в объектах окружающей</w:t>
            </w:r>
          </w:p>
          <w:p>
            <w:pPr>
              <w:spacing w:after="20"/>
              <w:ind w:left="20"/>
              <w:jc w:val="both"/>
            </w:pPr>
            <w:r>
              <w:rPr>
                <w:rFonts w:ascii="Times New Roman"/>
                <w:b w:val="false"/>
                <w:i w:val="false"/>
                <w:color w:val="000000"/>
                <w:sz w:val="20"/>
              </w:rPr>
              <w:t>
среды" Вып.1 Мн. 1993г.;</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санитарно-гигиенические и галантерейные из пластмассы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п.5.1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5.1 СТ РК ГОСТ Р 50962-2008 "Посуда и изделия хозяйственного назначения из пластмасс. Общие технические условия";</w:t>
            </w:r>
          </w:p>
          <w:p>
            <w:pPr>
              <w:spacing w:after="20"/>
              <w:ind w:left="20"/>
              <w:jc w:val="both"/>
            </w:pPr>
            <w:r>
              <w:rPr>
                <w:rFonts w:ascii="Times New Roman"/>
                <w:b w:val="false"/>
                <w:i w:val="false"/>
                <w:color w:val="000000"/>
                <w:sz w:val="20"/>
              </w:rPr>
              <w:t>
СТБ 1015-97 "Изделия культурно-бытового и</w:t>
            </w:r>
          </w:p>
          <w:p>
            <w:pPr>
              <w:spacing w:after="20"/>
              <w:ind w:left="20"/>
              <w:jc w:val="both"/>
            </w:pPr>
            <w:r>
              <w:rPr>
                <w:rFonts w:ascii="Times New Roman"/>
                <w:b w:val="false"/>
                <w:i w:val="false"/>
                <w:color w:val="000000"/>
                <w:sz w:val="20"/>
              </w:rPr>
              <w:t>
хозяйственного назначения из пластических</w:t>
            </w:r>
          </w:p>
          <w:p>
            <w:pPr>
              <w:spacing w:after="20"/>
              <w:ind w:left="20"/>
              <w:jc w:val="both"/>
            </w:pPr>
            <w:r>
              <w:rPr>
                <w:rFonts w:ascii="Times New Roman"/>
                <w:b w:val="false"/>
                <w:i w:val="false"/>
                <w:color w:val="000000"/>
                <w:sz w:val="20"/>
              </w:rPr>
              <w:t>
масс. Общие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механической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прочность</w:t>
            </w:r>
          </w:p>
          <w:p>
            <w:pPr>
              <w:spacing w:after="20"/>
              <w:ind w:left="20"/>
              <w:jc w:val="both"/>
            </w:pPr>
            <w:r>
              <w:rPr>
                <w:rFonts w:ascii="Times New Roman"/>
                <w:b w:val="false"/>
                <w:i w:val="false"/>
                <w:color w:val="000000"/>
                <w:sz w:val="20"/>
              </w:rPr>
              <w:t>
крепления</w:t>
            </w:r>
          </w:p>
          <w:p>
            <w:pPr>
              <w:spacing w:after="20"/>
              <w:ind w:left="20"/>
              <w:jc w:val="both"/>
            </w:pPr>
            <w:r>
              <w:rPr>
                <w:rFonts w:ascii="Times New Roman"/>
                <w:b w:val="false"/>
                <w:i w:val="false"/>
                <w:color w:val="000000"/>
                <w:sz w:val="20"/>
              </w:rPr>
              <w:t>
ручек,</w:t>
            </w:r>
          </w:p>
          <w:p>
            <w:pPr>
              <w:spacing w:after="20"/>
              <w:ind w:left="20"/>
              <w:jc w:val="both"/>
            </w:pPr>
            <w:r>
              <w:rPr>
                <w:rFonts w:ascii="Times New Roman"/>
                <w:b w:val="false"/>
                <w:i w:val="false"/>
                <w:color w:val="000000"/>
                <w:sz w:val="20"/>
              </w:rPr>
              <w:t>
деформация</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гигиенических</w:t>
            </w:r>
          </w:p>
          <w:p>
            <w:pPr>
              <w:spacing w:after="20"/>
              <w:ind w:left="20"/>
              <w:jc w:val="both"/>
            </w:pPr>
            <w:r>
              <w:rPr>
                <w:rFonts w:ascii="Times New Roman"/>
                <w:b w:val="false"/>
                <w:i w:val="false"/>
                <w:color w:val="000000"/>
                <w:sz w:val="20"/>
              </w:rPr>
              <w:t>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пп.5.11, 5.28 ГОСТ Р 50962-96 "Посуда и</w:t>
            </w:r>
          </w:p>
          <w:p>
            <w:pPr>
              <w:spacing w:after="20"/>
              <w:ind w:left="20"/>
              <w:jc w:val="both"/>
            </w:pPr>
            <w:r>
              <w:rPr>
                <w:rFonts w:ascii="Times New Roman"/>
                <w:b w:val="false"/>
                <w:i w:val="false"/>
                <w:color w:val="000000"/>
                <w:sz w:val="20"/>
              </w:rPr>
              <w:t>
изделия хозяйственного назначения из</w:t>
            </w:r>
          </w:p>
          <w:p>
            <w:pPr>
              <w:spacing w:after="20"/>
              <w:ind w:left="20"/>
              <w:jc w:val="both"/>
            </w:pPr>
            <w:r>
              <w:rPr>
                <w:rFonts w:ascii="Times New Roman"/>
                <w:b w:val="false"/>
                <w:i w:val="false"/>
                <w:color w:val="000000"/>
                <w:sz w:val="20"/>
              </w:rPr>
              <w:t>
пластмасс. Общие технические условия"</w:t>
            </w:r>
          </w:p>
          <w:p>
            <w:pPr>
              <w:spacing w:after="20"/>
              <w:ind w:left="20"/>
              <w:jc w:val="both"/>
            </w:pPr>
            <w:r>
              <w:rPr>
                <w:rFonts w:ascii="Times New Roman"/>
                <w:b w:val="false"/>
                <w:i w:val="false"/>
                <w:color w:val="000000"/>
                <w:sz w:val="20"/>
              </w:rPr>
              <w:t>
пп. 5.11, 5.28 СТ РК ГОСТ Р 50962-2008 "Посуда и изделия хозяйственного назначения из пластмасс. Общие технические условия";</w:t>
            </w:r>
          </w:p>
          <w:p>
            <w:pPr>
              <w:spacing w:after="20"/>
              <w:ind w:left="20"/>
              <w:jc w:val="both"/>
            </w:pPr>
            <w:r>
              <w:rPr>
                <w:rFonts w:ascii="Times New Roman"/>
                <w:b w:val="false"/>
                <w:i w:val="false"/>
                <w:color w:val="000000"/>
                <w:sz w:val="20"/>
              </w:rPr>
              <w:t>
СТБ 1015-97 "Изделия культурно-бытового и</w:t>
            </w:r>
          </w:p>
          <w:p>
            <w:pPr>
              <w:spacing w:after="20"/>
              <w:ind w:left="20"/>
              <w:jc w:val="both"/>
            </w:pPr>
            <w:r>
              <w:rPr>
                <w:rFonts w:ascii="Times New Roman"/>
                <w:b w:val="false"/>
                <w:i w:val="false"/>
                <w:color w:val="000000"/>
                <w:sz w:val="20"/>
              </w:rPr>
              <w:t>
хозяйственного назначения из пластических</w:t>
            </w:r>
          </w:p>
          <w:p>
            <w:pPr>
              <w:spacing w:after="20"/>
              <w:ind w:left="20"/>
              <w:jc w:val="both"/>
            </w:pPr>
            <w:r>
              <w:rPr>
                <w:rFonts w:ascii="Times New Roman"/>
                <w:b w:val="false"/>
                <w:i w:val="false"/>
                <w:color w:val="000000"/>
                <w:sz w:val="20"/>
              </w:rPr>
              <w:t>
масс.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w:t>
            </w:r>
          </w:p>
          <w:p>
            <w:pPr>
              <w:spacing w:after="20"/>
              <w:ind w:left="20"/>
              <w:jc w:val="both"/>
            </w:pPr>
            <w:r>
              <w:rPr>
                <w:rFonts w:ascii="Times New Roman"/>
                <w:b w:val="false"/>
                <w:i w:val="false"/>
                <w:color w:val="000000"/>
                <w:sz w:val="20"/>
              </w:rPr>
              <w:t>
острых</w:t>
            </w:r>
          </w:p>
          <w:p>
            <w:pPr>
              <w:spacing w:after="20"/>
              <w:ind w:left="20"/>
              <w:jc w:val="both"/>
            </w:pPr>
            <w:r>
              <w:rPr>
                <w:rFonts w:ascii="Times New Roman"/>
                <w:b w:val="false"/>
                <w:i w:val="false"/>
                <w:color w:val="000000"/>
                <w:sz w:val="20"/>
              </w:rPr>
              <w:t>
(режущих,</w:t>
            </w:r>
          </w:p>
          <w:p>
            <w:pPr>
              <w:spacing w:after="20"/>
              <w:ind w:left="20"/>
              <w:jc w:val="both"/>
            </w:pPr>
            <w:r>
              <w:rPr>
                <w:rFonts w:ascii="Times New Roman"/>
                <w:b w:val="false"/>
                <w:i w:val="false"/>
                <w:color w:val="000000"/>
                <w:sz w:val="20"/>
              </w:rPr>
              <w:t>
колющих)</w:t>
            </w:r>
          </w:p>
          <w:p>
            <w:pPr>
              <w:spacing w:after="20"/>
              <w:ind w:left="20"/>
              <w:jc w:val="both"/>
            </w:pPr>
            <w:r>
              <w:rPr>
                <w:rFonts w:ascii="Times New Roman"/>
                <w:b w:val="false"/>
                <w:i w:val="false"/>
                <w:color w:val="000000"/>
                <w:sz w:val="20"/>
              </w:rPr>
              <w:t>
кромок;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п.5.2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5.2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сохранение</w:t>
            </w:r>
          </w:p>
          <w:p>
            <w:pPr>
              <w:spacing w:after="20"/>
              <w:ind w:left="20"/>
              <w:jc w:val="both"/>
            </w:pPr>
            <w:r>
              <w:rPr>
                <w:rFonts w:ascii="Times New Roman"/>
                <w:b w:val="false"/>
                <w:i w:val="false"/>
                <w:color w:val="000000"/>
                <w:sz w:val="20"/>
              </w:rPr>
              <w:t>
внешнего</w:t>
            </w:r>
          </w:p>
          <w:p>
            <w:pPr>
              <w:spacing w:after="20"/>
              <w:ind w:left="20"/>
              <w:jc w:val="both"/>
            </w:pPr>
            <w:r>
              <w:rPr>
                <w:rFonts w:ascii="Times New Roman"/>
                <w:b w:val="false"/>
                <w:i w:val="false"/>
                <w:color w:val="000000"/>
                <w:sz w:val="20"/>
              </w:rPr>
              <w:t>
вида и окраски,</w:t>
            </w:r>
          </w:p>
          <w:p>
            <w:pPr>
              <w:spacing w:after="20"/>
              <w:ind w:left="20"/>
              <w:jc w:val="both"/>
            </w:pPr>
            <w:r>
              <w:rPr>
                <w:rFonts w:ascii="Times New Roman"/>
                <w:b w:val="false"/>
                <w:i w:val="false"/>
                <w:color w:val="000000"/>
                <w:sz w:val="20"/>
              </w:rPr>
              <w:t>
отсутствие</w:t>
            </w:r>
          </w:p>
          <w:p>
            <w:pPr>
              <w:spacing w:after="20"/>
              <w:ind w:left="20"/>
              <w:jc w:val="both"/>
            </w:pPr>
            <w:r>
              <w:rPr>
                <w:rFonts w:ascii="Times New Roman"/>
                <w:b w:val="false"/>
                <w:i w:val="false"/>
                <w:color w:val="000000"/>
                <w:sz w:val="20"/>
              </w:rPr>
              <w:t>
деформации и</w:t>
            </w:r>
          </w:p>
          <w:p>
            <w:pPr>
              <w:spacing w:after="20"/>
              <w:ind w:left="20"/>
              <w:jc w:val="both"/>
            </w:pPr>
            <w:r>
              <w:rPr>
                <w:rFonts w:ascii="Times New Roman"/>
                <w:b w:val="false"/>
                <w:i w:val="false"/>
                <w:color w:val="000000"/>
                <w:sz w:val="20"/>
              </w:rPr>
              <w:t>
трещин при</w:t>
            </w:r>
          </w:p>
          <w:p>
            <w:pPr>
              <w:spacing w:after="20"/>
              <w:ind w:left="20"/>
              <w:jc w:val="both"/>
            </w:pPr>
            <w:r>
              <w:rPr>
                <w:rFonts w:ascii="Times New Roman"/>
                <w:b w:val="false"/>
                <w:i w:val="false"/>
                <w:color w:val="000000"/>
                <w:sz w:val="20"/>
              </w:rPr>
              <w:t>
воздействии</w:t>
            </w:r>
          </w:p>
          <w:p>
            <w:pPr>
              <w:spacing w:after="20"/>
              <w:ind w:left="20"/>
              <w:jc w:val="both"/>
            </w:pPr>
            <w:r>
              <w:rPr>
                <w:rFonts w:ascii="Times New Roman"/>
                <w:b w:val="false"/>
                <w:i w:val="false"/>
                <w:color w:val="000000"/>
                <w:sz w:val="20"/>
              </w:rPr>
              <w:t>
воды при</w:t>
            </w:r>
          </w:p>
          <w:p>
            <w:pPr>
              <w:spacing w:after="20"/>
              <w:ind w:left="20"/>
              <w:jc w:val="both"/>
            </w:pPr>
            <w:r>
              <w:rPr>
                <w:rFonts w:ascii="Times New Roman"/>
                <w:b w:val="false"/>
                <w:i w:val="false"/>
                <w:color w:val="000000"/>
                <w:sz w:val="20"/>
              </w:rPr>
              <w:t>
температуре от</w:t>
            </w:r>
          </w:p>
          <w:p>
            <w:pPr>
              <w:spacing w:after="20"/>
              <w:ind w:left="20"/>
              <w:jc w:val="both"/>
            </w:pPr>
            <w:r>
              <w:rPr>
                <w:rFonts w:ascii="Times New Roman"/>
                <w:b w:val="false"/>
                <w:i w:val="false"/>
                <w:color w:val="000000"/>
                <w:sz w:val="20"/>
              </w:rPr>
              <w:t>
65 до 75</w:t>
            </w:r>
            <w:r>
              <w:rPr>
                <w:rFonts w:ascii="Times New Roman"/>
                <w:b w:val="false"/>
                <w:i w:val="false"/>
                <w:color w:val="000000"/>
                <w:vertAlign w:val="superscript"/>
              </w:rPr>
              <w:t>о</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п.5.5 ГОСТ Р 50962-96 "Посуда и изделия</w:t>
            </w:r>
          </w:p>
          <w:p>
            <w:pPr>
              <w:spacing w:after="20"/>
              <w:ind w:left="20"/>
              <w:jc w:val="both"/>
            </w:pPr>
            <w:r>
              <w:rPr>
                <w:rFonts w:ascii="Times New Roman"/>
                <w:b w:val="false"/>
                <w:i w:val="false"/>
                <w:color w:val="000000"/>
                <w:sz w:val="20"/>
              </w:rPr>
              <w:t>
хозяйственного назначения из пластмасс.</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"п. 5.5 СТ РК ГОСТ Р 50962-2008 "Посуда и изделия хозяйственного назначения из пластмасс. Общие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 безопасности:</w:t>
            </w:r>
          </w:p>
          <w:p>
            <w:pPr>
              <w:spacing w:after="20"/>
              <w:ind w:left="20"/>
              <w:jc w:val="both"/>
            </w:pPr>
            <w:r>
              <w:rPr>
                <w:rFonts w:ascii="Times New Roman"/>
                <w:b w:val="false"/>
                <w:i w:val="false"/>
                <w:color w:val="000000"/>
                <w:sz w:val="20"/>
              </w:rPr>
              <w:t>
- выделение</w:t>
            </w:r>
          </w:p>
          <w:p>
            <w:pPr>
              <w:spacing w:after="20"/>
              <w:ind w:left="20"/>
              <w:jc w:val="both"/>
            </w:pPr>
            <w:r>
              <w:rPr>
                <w:rFonts w:ascii="Times New Roman"/>
                <w:b w:val="false"/>
                <w:i w:val="false"/>
                <w:color w:val="000000"/>
                <w:sz w:val="20"/>
              </w:rPr>
              <w:t>
вредных для</w:t>
            </w:r>
          </w:p>
          <w:p>
            <w:pPr>
              <w:spacing w:after="20"/>
              <w:ind w:left="20"/>
              <w:jc w:val="both"/>
            </w:pPr>
            <w:r>
              <w:rPr>
                <w:rFonts w:ascii="Times New Roman"/>
                <w:b w:val="false"/>
                <w:i w:val="false"/>
                <w:color w:val="000000"/>
                <w:sz w:val="20"/>
              </w:rPr>
              <w:t>
здоровья</w:t>
            </w:r>
          </w:p>
          <w:p>
            <w:pPr>
              <w:spacing w:after="20"/>
              <w:ind w:left="20"/>
              <w:jc w:val="both"/>
            </w:pPr>
            <w:r>
              <w:rPr>
                <w:rFonts w:ascii="Times New Roman"/>
                <w:b w:val="false"/>
                <w:i w:val="false"/>
                <w:color w:val="000000"/>
                <w:sz w:val="20"/>
              </w:rPr>
              <w:t>
химических</w:t>
            </w:r>
          </w:p>
          <w:p>
            <w:pPr>
              <w:spacing w:after="20"/>
              <w:ind w:left="20"/>
              <w:jc w:val="both"/>
            </w:pPr>
            <w:r>
              <w:rPr>
                <w:rFonts w:ascii="Times New Roman"/>
                <w:b w:val="false"/>
                <w:i w:val="false"/>
                <w:color w:val="000000"/>
                <w:sz w:val="20"/>
              </w:rPr>
              <w:t>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w:t>
            </w:r>
          </w:p>
          <w:p>
            <w:pPr>
              <w:spacing w:after="20"/>
              <w:ind w:left="20"/>
              <w:jc w:val="both"/>
            </w:pPr>
            <w:r>
              <w:rPr>
                <w:rFonts w:ascii="Times New Roman"/>
                <w:b w:val="false"/>
                <w:i w:val="false"/>
                <w:color w:val="000000"/>
                <w:sz w:val="20"/>
              </w:rPr>
              <w:t>
измерений массовой концентрации ионов</w:t>
            </w:r>
          </w:p>
          <w:p>
            <w:pPr>
              <w:spacing w:after="20"/>
              <w:ind w:left="20"/>
              <w:jc w:val="both"/>
            </w:pPr>
            <w:r>
              <w:rPr>
                <w:rFonts w:ascii="Times New Roman"/>
                <w:b w:val="false"/>
                <w:i w:val="false"/>
                <w:color w:val="000000"/>
                <w:sz w:val="20"/>
              </w:rPr>
              <w:t>
железа, кадмия, свинца, цинка и хрома в</w:t>
            </w:r>
          </w:p>
          <w:p>
            <w:pPr>
              <w:spacing w:after="20"/>
              <w:ind w:left="20"/>
              <w:jc w:val="both"/>
            </w:pPr>
            <w:r>
              <w:rPr>
                <w:rFonts w:ascii="Times New Roman"/>
                <w:b w:val="false"/>
                <w:i w:val="false"/>
                <w:color w:val="000000"/>
                <w:sz w:val="20"/>
              </w:rPr>
              <w:t>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ПНД Ф 14.1:2:4.139-98 "Методика выполнения</w:t>
            </w:r>
          </w:p>
          <w:p>
            <w:pPr>
              <w:spacing w:after="20"/>
              <w:ind w:left="20"/>
              <w:jc w:val="both"/>
            </w:pPr>
            <w:r>
              <w:rPr>
                <w:rFonts w:ascii="Times New Roman"/>
                <w:b w:val="false"/>
                <w:i w:val="false"/>
                <w:color w:val="000000"/>
                <w:sz w:val="20"/>
              </w:rPr>
              <w:t>
измерений кобальта, никеля, меди, хрома,</w:t>
            </w:r>
          </w:p>
          <w:p>
            <w:pPr>
              <w:spacing w:after="20"/>
              <w:ind w:left="20"/>
              <w:jc w:val="both"/>
            </w:pPr>
            <w:r>
              <w:rPr>
                <w:rFonts w:ascii="Times New Roman"/>
                <w:b w:val="false"/>
                <w:i w:val="false"/>
                <w:color w:val="000000"/>
                <w:sz w:val="20"/>
              </w:rPr>
              <w:t>
цинка, марганца, железа, серебра в</w:t>
            </w:r>
          </w:p>
          <w:p>
            <w:pPr>
              <w:spacing w:after="20"/>
              <w:ind w:left="20"/>
              <w:jc w:val="both"/>
            </w:pPr>
            <w:r>
              <w:rPr>
                <w:rFonts w:ascii="Times New Roman"/>
                <w:b w:val="false"/>
                <w:i w:val="false"/>
                <w:color w:val="000000"/>
                <w:sz w:val="20"/>
              </w:rPr>
              <w:t>
питьевых, природных и сточных водах методом</w:t>
            </w:r>
          </w:p>
          <w:p>
            <w:pPr>
              <w:spacing w:after="20"/>
              <w:ind w:left="20"/>
              <w:jc w:val="both"/>
            </w:pPr>
            <w:r>
              <w:rPr>
                <w:rFonts w:ascii="Times New Roman"/>
                <w:b w:val="false"/>
                <w:i w:val="false"/>
                <w:color w:val="000000"/>
                <w:sz w:val="20"/>
              </w:rPr>
              <w:t>
атомно-абсорбционной спектрометрии с</w:t>
            </w:r>
          </w:p>
          <w:p>
            <w:pPr>
              <w:spacing w:after="20"/>
              <w:ind w:left="20"/>
              <w:jc w:val="both"/>
            </w:pPr>
            <w:r>
              <w:rPr>
                <w:rFonts w:ascii="Times New Roman"/>
                <w:b w:val="false"/>
                <w:i w:val="false"/>
                <w:color w:val="000000"/>
                <w:sz w:val="20"/>
              </w:rPr>
              <w:t>
пламенной атомизацией";</w:t>
            </w:r>
          </w:p>
          <w:p>
            <w:pPr>
              <w:spacing w:after="20"/>
              <w:ind w:left="20"/>
              <w:jc w:val="both"/>
            </w:pPr>
            <w:r>
              <w:rPr>
                <w:rFonts w:ascii="Times New Roman"/>
                <w:b w:val="false"/>
                <w:i w:val="false"/>
                <w:color w:val="000000"/>
                <w:sz w:val="20"/>
              </w:rPr>
              <w:t>
МУК 4.1.1256-03 "Измерение массовой</w:t>
            </w:r>
          </w:p>
          <w:p>
            <w:pPr>
              <w:spacing w:after="20"/>
              <w:ind w:left="20"/>
              <w:jc w:val="both"/>
            </w:pPr>
            <w:r>
              <w:rPr>
                <w:rFonts w:ascii="Times New Roman"/>
                <w:b w:val="false"/>
                <w:i w:val="false"/>
                <w:color w:val="000000"/>
                <w:sz w:val="20"/>
              </w:rPr>
              <w:t>
концентрации цинка флуориметрическим</w:t>
            </w:r>
          </w:p>
          <w:p>
            <w:pPr>
              <w:spacing w:after="20"/>
              <w:ind w:left="20"/>
              <w:jc w:val="both"/>
            </w:pPr>
            <w:r>
              <w:rPr>
                <w:rFonts w:ascii="Times New Roman"/>
                <w:b w:val="false"/>
                <w:i w:val="false"/>
                <w:color w:val="000000"/>
                <w:sz w:val="20"/>
              </w:rPr>
              <w:t>
методом в пробах питьевой воды и воды</w:t>
            </w:r>
          </w:p>
          <w:p>
            <w:pPr>
              <w:spacing w:after="20"/>
              <w:ind w:left="20"/>
              <w:jc w:val="both"/>
            </w:pPr>
            <w:r>
              <w:rPr>
                <w:rFonts w:ascii="Times New Roman"/>
                <w:b w:val="false"/>
                <w:i w:val="false"/>
                <w:color w:val="000000"/>
                <w:sz w:val="20"/>
              </w:rPr>
              <w:t>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МВИ.МН 1792-2002 "Методика выполнения</w:t>
            </w:r>
          </w:p>
          <w:p>
            <w:pPr>
              <w:spacing w:after="20"/>
              <w:ind w:left="20"/>
              <w:jc w:val="both"/>
            </w:pPr>
            <w:r>
              <w:rPr>
                <w:rFonts w:ascii="Times New Roman"/>
                <w:b w:val="false"/>
                <w:i w:val="false"/>
                <w:color w:val="000000"/>
                <w:sz w:val="20"/>
              </w:rPr>
              <w:t>
измерений концентраций элементов в жидких</w:t>
            </w:r>
          </w:p>
          <w:p>
            <w:pPr>
              <w:spacing w:after="20"/>
              <w:ind w:left="20"/>
              <w:jc w:val="both"/>
            </w:pPr>
            <w:r>
              <w:rPr>
                <w:rFonts w:ascii="Times New Roman"/>
                <w:b w:val="false"/>
                <w:i w:val="false"/>
                <w:color w:val="000000"/>
                <w:sz w:val="20"/>
              </w:rPr>
              <w:t>
пробах на спектрометре ARL 3410+";</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w:t>
            </w:r>
          </w:p>
          <w:p>
            <w:pPr>
              <w:spacing w:after="20"/>
              <w:ind w:left="20"/>
              <w:jc w:val="both"/>
            </w:pPr>
            <w:r>
              <w:rPr>
                <w:rFonts w:ascii="Times New Roman"/>
                <w:b w:val="false"/>
                <w:i w:val="false"/>
                <w:color w:val="000000"/>
                <w:sz w:val="20"/>
              </w:rPr>
              <w:t>
СТБ ISO 11885-2011 "Качество воды.</w:t>
            </w:r>
          </w:p>
          <w:p>
            <w:pPr>
              <w:spacing w:after="20"/>
              <w:ind w:left="20"/>
              <w:jc w:val="both"/>
            </w:pPr>
            <w:r>
              <w:rPr>
                <w:rFonts w:ascii="Times New Roman"/>
                <w:b w:val="false"/>
                <w:i w:val="false"/>
                <w:color w:val="000000"/>
                <w:sz w:val="20"/>
              </w:rPr>
              <w:t>
Определение 33 элементов методом</w:t>
            </w:r>
          </w:p>
          <w:p>
            <w:pPr>
              <w:spacing w:after="20"/>
              <w:ind w:left="20"/>
              <w:jc w:val="both"/>
            </w:pPr>
            <w:r>
              <w:rPr>
                <w:rFonts w:ascii="Times New Roman"/>
                <w:b w:val="false"/>
                <w:i w:val="false"/>
                <w:color w:val="000000"/>
                <w:sz w:val="20"/>
              </w:rPr>
              <w:t>
атомно-эмиссионной спектрометрии с</w:t>
            </w:r>
          </w:p>
          <w:p>
            <w:pPr>
              <w:spacing w:after="20"/>
              <w:ind w:left="20"/>
              <w:jc w:val="both"/>
            </w:pPr>
            <w:r>
              <w:rPr>
                <w:rFonts w:ascii="Times New Roman"/>
                <w:b w:val="false"/>
                <w:i w:val="false"/>
                <w:color w:val="000000"/>
                <w:sz w:val="20"/>
              </w:rPr>
              <w:t>
индуктивно-связанной плазмой";</w:t>
            </w:r>
          </w:p>
          <w:p>
            <w:pPr>
              <w:spacing w:after="20"/>
              <w:ind w:left="20"/>
              <w:jc w:val="both"/>
            </w:pPr>
            <w:r>
              <w:rPr>
                <w:rFonts w:ascii="Times New Roman"/>
                <w:b w:val="false"/>
                <w:i w:val="false"/>
                <w:color w:val="000000"/>
                <w:sz w:val="20"/>
              </w:rPr>
              <w:t>
МВИ.МН 3057-2008 "Методика выполнения</w:t>
            </w:r>
          </w:p>
          <w:p>
            <w:pPr>
              <w:spacing w:after="20"/>
              <w:ind w:left="20"/>
              <w:jc w:val="both"/>
            </w:pPr>
            <w:r>
              <w:rPr>
                <w:rFonts w:ascii="Times New Roman"/>
                <w:b w:val="false"/>
                <w:i w:val="false"/>
                <w:color w:val="000000"/>
                <w:sz w:val="20"/>
              </w:rPr>
              <w:t>
измерений концентраций тяжелых металлов в</w:t>
            </w:r>
          </w:p>
          <w:p>
            <w:pPr>
              <w:spacing w:after="20"/>
              <w:ind w:left="20"/>
              <w:jc w:val="both"/>
            </w:pPr>
            <w:r>
              <w:rPr>
                <w:rFonts w:ascii="Times New Roman"/>
                <w:b w:val="false"/>
                <w:i w:val="false"/>
                <w:color w:val="000000"/>
                <w:sz w:val="20"/>
              </w:rPr>
              <w:t>
водных матрицах методом пламенной атомно-</w:t>
            </w:r>
          </w:p>
          <w:p>
            <w:pPr>
              <w:spacing w:after="20"/>
              <w:ind w:left="20"/>
              <w:jc w:val="both"/>
            </w:pPr>
            <w:r>
              <w:rPr>
                <w:rFonts w:ascii="Times New Roman"/>
                <w:b w:val="false"/>
                <w:i w:val="false"/>
                <w:color w:val="000000"/>
                <w:sz w:val="20"/>
              </w:rPr>
              <w:t>
абсорбциооной спектрометрии";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ПНД Ф 14.1:2:4.143-98 "Методика выполнения</w:t>
            </w:r>
          </w:p>
          <w:p>
            <w:pPr>
              <w:spacing w:after="20"/>
              <w:ind w:left="20"/>
              <w:jc w:val="both"/>
            </w:pPr>
            <w:r>
              <w:rPr>
                <w:rFonts w:ascii="Times New Roman"/>
                <w:b w:val="false"/>
                <w:i w:val="false"/>
                <w:color w:val="000000"/>
                <w:sz w:val="20"/>
              </w:rPr>
              <w:t>
измерений алюминия, бария, бора, железа,</w:t>
            </w:r>
          </w:p>
          <w:p>
            <w:pPr>
              <w:spacing w:after="20"/>
              <w:ind w:left="20"/>
              <w:jc w:val="both"/>
            </w:pPr>
            <w:r>
              <w:rPr>
                <w:rFonts w:ascii="Times New Roman"/>
                <w:b w:val="false"/>
                <w:i w:val="false"/>
                <w:color w:val="000000"/>
                <w:sz w:val="20"/>
              </w:rPr>
              <w:t>
кобальта, марганца, меди, никеля, стронция,</w:t>
            </w:r>
          </w:p>
          <w:p>
            <w:pPr>
              <w:spacing w:after="20"/>
              <w:ind w:left="20"/>
              <w:jc w:val="both"/>
            </w:pPr>
            <w:r>
              <w:rPr>
                <w:rFonts w:ascii="Times New Roman"/>
                <w:b w:val="false"/>
                <w:i w:val="false"/>
                <w:color w:val="000000"/>
                <w:sz w:val="20"/>
              </w:rPr>
              <w:t>
титана, хрома и цинка в питьевых, природных</w:t>
            </w:r>
          </w:p>
          <w:p>
            <w:pPr>
              <w:spacing w:after="20"/>
              <w:ind w:left="20"/>
              <w:jc w:val="both"/>
            </w:pPr>
            <w:r>
              <w:rPr>
                <w:rFonts w:ascii="Times New Roman"/>
                <w:b w:val="false"/>
                <w:i w:val="false"/>
                <w:color w:val="000000"/>
                <w:sz w:val="20"/>
              </w:rPr>
              <w:t>
и сточных водах методом ICP спектрометрии";</w:t>
            </w:r>
          </w:p>
          <w:p>
            <w:pPr>
              <w:spacing w:after="20"/>
              <w:ind w:left="20"/>
              <w:jc w:val="both"/>
            </w:pPr>
            <w:r>
              <w:rPr>
                <w:rFonts w:ascii="Times New Roman"/>
                <w:b w:val="false"/>
                <w:i w:val="false"/>
                <w:color w:val="000000"/>
                <w:sz w:val="20"/>
              </w:rPr>
              <w:t>
МУК 4.1.742-99 "Инверсионное</w:t>
            </w:r>
          </w:p>
          <w:p>
            <w:pPr>
              <w:spacing w:after="20"/>
              <w:ind w:left="20"/>
              <w:jc w:val="both"/>
            </w:pPr>
            <w:r>
              <w:rPr>
                <w:rFonts w:ascii="Times New Roman"/>
                <w:b w:val="false"/>
                <w:i w:val="false"/>
                <w:color w:val="000000"/>
                <w:sz w:val="20"/>
              </w:rPr>
              <w:t>
вольтамперометрическое измерение</w:t>
            </w:r>
          </w:p>
          <w:p>
            <w:pPr>
              <w:spacing w:after="20"/>
              <w:ind w:left="20"/>
              <w:jc w:val="both"/>
            </w:pPr>
            <w:r>
              <w:rPr>
                <w:rFonts w:ascii="Times New Roman"/>
                <w:b w:val="false"/>
                <w:i w:val="false"/>
                <w:color w:val="000000"/>
                <w:sz w:val="20"/>
              </w:rPr>
              <w:t>
концентрации ионов цинка, кадмия, свинца и</w:t>
            </w:r>
          </w:p>
          <w:p>
            <w:pPr>
              <w:spacing w:after="20"/>
              <w:ind w:left="20"/>
              <w:jc w:val="both"/>
            </w:pPr>
            <w:r>
              <w:rPr>
                <w:rFonts w:ascii="Times New Roman"/>
                <w:b w:val="false"/>
                <w:i w:val="false"/>
                <w:color w:val="000000"/>
                <w:sz w:val="20"/>
              </w:rPr>
              <w:t>
меди в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p>
            <w:pPr>
              <w:spacing w:after="20"/>
              <w:ind w:left="20"/>
              <w:jc w:val="both"/>
            </w:pPr>
            <w:r>
              <w:rPr>
                <w:rFonts w:ascii="Times New Roman"/>
                <w:b w:val="false"/>
                <w:i w:val="false"/>
                <w:color w:val="000000"/>
                <w:sz w:val="20"/>
              </w:rPr>
              <w:t>
ГОСТ 30713-2000 "Волокно полиакрилонитрильное. Определение концентрации миграции нитрила акриловой кислоты в воздух. Метод газовой хроматографии";</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4.1.658-96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акрилонитрила в воде";</w:t>
            </w:r>
          </w:p>
          <w:p>
            <w:pPr>
              <w:spacing w:after="20"/>
              <w:ind w:left="20"/>
              <w:jc w:val="both"/>
            </w:pPr>
            <w:r>
              <w:rPr>
                <w:rFonts w:ascii="Times New Roman"/>
                <w:b w:val="false"/>
                <w:i w:val="false"/>
                <w:color w:val="000000"/>
                <w:sz w:val="20"/>
              </w:rPr>
              <w:t>
МУК 2.3.3.052-96 "Санитарно-химические</w:t>
            </w:r>
          </w:p>
          <w:p>
            <w:pPr>
              <w:spacing w:after="20"/>
              <w:ind w:left="20"/>
              <w:jc w:val="both"/>
            </w:pPr>
            <w:r>
              <w:rPr>
                <w:rFonts w:ascii="Times New Roman"/>
                <w:b w:val="false"/>
                <w:i w:val="false"/>
                <w:color w:val="000000"/>
                <w:sz w:val="20"/>
              </w:rPr>
              <w:t>
исследования изделий из полистирола и</w:t>
            </w:r>
          </w:p>
          <w:p>
            <w:pPr>
              <w:spacing w:after="20"/>
              <w:ind w:left="20"/>
              <w:jc w:val="both"/>
            </w:pPr>
            <w:r>
              <w:rPr>
                <w:rFonts w:ascii="Times New Roman"/>
                <w:b w:val="false"/>
                <w:i w:val="false"/>
                <w:color w:val="000000"/>
                <w:sz w:val="20"/>
              </w:rPr>
              <w:t>
сополимеров стирола";</w:t>
            </w:r>
          </w:p>
          <w:p>
            <w:pPr>
              <w:spacing w:after="20"/>
              <w:ind w:left="20"/>
              <w:jc w:val="both"/>
            </w:pPr>
            <w:r>
              <w:rPr>
                <w:rFonts w:ascii="Times New Roman"/>
                <w:b w:val="false"/>
                <w:i w:val="false"/>
                <w:color w:val="000000"/>
                <w:sz w:val="20"/>
              </w:rPr>
              <w:t>
МУК 4.1.1206-03 "Газохроматографическое</w:t>
            </w:r>
          </w:p>
          <w:p>
            <w:pPr>
              <w:spacing w:after="20"/>
              <w:ind w:left="20"/>
              <w:jc w:val="both"/>
            </w:pPr>
            <w:r>
              <w:rPr>
                <w:rFonts w:ascii="Times New Roman"/>
                <w:b w:val="false"/>
                <w:i w:val="false"/>
                <w:color w:val="000000"/>
                <w:sz w:val="20"/>
              </w:rPr>
              <w:t>
определение акрилонитрила, ацетонитрила,</w:t>
            </w:r>
          </w:p>
          <w:p>
            <w:pPr>
              <w:spacing w:after="20"/>
              <w:ind w:left="20"/>
              <w:jc w:val="both"/>
            </w:pPr>
            <w:r>
              <w:rPr>
                <w:rFonts w:ascii="Times New Roman"/>
                <w:b w:val="false"/>
                <w:i w:val="false"/>
                <w:color w:val="000000"/>
                <w:sz w:val="20"/>
              </w:rPr>
              <w:t>
диметил-формамида, диэтиламина и</w:t>
            </w:r>
          </w:p>
          <w:p>
            <w:pPr>
              <w:spacing w:after="20"/>
              <w:ind w:left="20"/>
              <w:jc w:val="both"/>
            </w:pPr>
            <w:r>
              <w:rPr>
                <w:rFonts w:ascii="Times New Roman"/>
                <w:b w:val="false"/>
                <w:i w:val="false"/>
                <w:color w:val="000000"/>
                <w:sz w:val="20"/>
              </w:rPr>
              <w:t>
триэтиламина,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4.1.580-96 "Определение нитрила</w:t>
            </w:r>
          </w:p>
          <w:p>
            <w:pPr>
              <w:spacing w:after="20"/>
              <w:ind w:left="20"/>
              <w:jc w:val="both"/>
            </w:pPr>
            <w:r>
              <w:rPr>
                <w:rFonts w:ascii="Times New Roman"/>
                <w:b w:val="false"/>
                <w:i w:val="false"/>
                <w:color w:val="000000"/>
                <w:sz w:val="20"/>
              </w:rPr>
              <w:t>
акриловой кислоты, выделяющегося из</w:t>
            </w:r>
          </w:p>
          <w:p>
            <w:pPr>
              <w:spacing w:after="20"/>
              <w:ind w:left="20"/>
              <w:jc w:val="both"/>
            </w:pPr>
            <w:r>
              <w:rPr>
                <w:rFonts w:ascii="Times New Roman"/>
                <w:b w:val="false"/>
                <w:i w:val="false"/>
                <w:color w:val="000000"/>
                <w:sz w:val="20"/>
              </w:rPr>
              <w:t>
полиакрилонитрильного волокна в воздух,</w:t>
            </w:r>
          </w:p>
          <w:p>
            <w:pPr>
              <w:spacing w:after="20"/>
              <w:ind w:left="20"/>
              <w:jc w:val="both"/>
            </w:pPr>
            <w:r>
              <w:rPr>
                <w:rFonts w:ascii="Times New Roman"/>
                <w:b w:val="false"/>
                <w:i w:val="false"/>
                <w:color w:val="000000"/>
                <w:sz w:val="20"/>
              </w:rPr>
              <w:t>
методом газовой хроматографии";</w:t>
            </w:r>
          </w:p>
          <w:p>
            <w:pPr>
              <w:spacing w:after="20"/>
              <w:ind w:left="20"/>
              <w:jc w:val="both"/>
            </w:pPr>
            <w:r>
              <w:rPr>
                <w:rFonts w:ascii="Times New Roman"/>
                <w:b w:val="false"/>
                <w:i w:val="false"/>
                <w:color w:val="000000"/>
                <w:sz w:val="20"/>
              </w:rPr>
              <w:t>
МУК 4.1.1044а-01 "Газохроматографическое</w:t>
            </w:r>
          </w:p>
          <w:p>
            <w:pPr>
              <w:spacing w:after="20"/>
              <w:ind w:left="20"/>
              <w:jc w:val="both"/>
            </w:pPr>
            <w:r>
              <w:rPr>
                <w:rFonts w:ascii="Times New Roman"/>
                <w:b w:val="false"/>
                <w:i w:val="false"/>
                <w:color w:val="000000"/>
                <w:sz w:val="20"/>
              </w:rPr>
              <w:t>
определение акрилонитрила, ацетонитрила,</w:t>
            </w:r>
          </w:p>
          <w:p>
            <w:pPr>
              <w:spacing w:after="20"/>
              <w:ind w:left="20"/>
              <w:jc w:val="both"/>
            </w:pPr>
            <w:r>
              <w:rPr>
                <w:rFonts w:ascii="Times New Roman"/>
                <w:b w:val="false"/>
                <w:i w:val="false"/>
                <w:color w:val="000000"/>
                <w:sz w:val="20"/>
              </w:rPr>
              <w:t>
диметиламина, диметилформамида,</w:t>
            </w:r>
          </w:p>
          <w:p>
            <w:pPr>
              <w:spacing w:after="20"/>
              <w:ind w:left="20"/>
              <w:jc w:val="both"/>
            </w:pPr>
            <w:r>
              <w:rPr>
                <w:rFonts w:ascii="Times New Roman"/>
                <w:b w:val="false"/>
                <w:i w:val="false"/>
                <w:color w:val="000000"/>
                <w:sz w:val="20"/>
              </w:rPr>
              <w:t>
диэтиламина, пропиламина, триэтиламина и</w:t>
            </w:r>
          </w:p>
          <w:p>
            <w:pPr>
              <w:spacing w:after="20"/>
              <w:ind w:left="20"/>
              <w:jc w:val="both"/>
            </w:pPr>
            <w:r>
              <w:rPr>
                <w:rFonts w:ascii="Times New Roman"/>
                <w:b w:val="false"/>
                <w:i w:val="false"/>
                <w:color w:val="000000"/>
                <w:sz w:val="20"/>
              </w:rPr>
              <w:t>
этиламина в воздухе";</w:t>
            </w:r>
          </w:p>
          <w:p>
            <w:pPr>
              <w:spacing w:after="20"/>
              <w:ind w:left="20"/>
              <w:jc w:val="both"/>
            </w:pPr>
            <w:r>
              <w:rPr>
                <w:rFonts w:ascii="Times New Roman"/>
                <w:b w:val="false"/>
                <w:i w:val="false"/>
                <w:color w:val="000000"/>
                <w:sz w:val="20"/>
              </w:rPr>
              <w:t>
РД 52.04.186-89 "Руководство по контролю</w:t>
            </w:r>
          </w:p>
          <w:p>
            <w:pPr>
              <w:spacing w:after="20"/>
              <w:ind w:left="20"/>
              <w:jc w:val="both"/>
            </w:pPr>
            <w:r>
              <w:rPr>
                <w:rFonts w:ascii="Times New Roman"/>
                <w:b w:val="false"/>
                <w:i w:val="false"/>
                <w:color w:val="000000"/>
                <w:sz w:val="20"/>
              </w:rPr>
              <w:t>
загрязнения атмосферы";</w:t>
            </w:r>
          </w:p>
          <w:p>
            <w:pPr>
              <w:spacing w:after="20"/>
              <w:ind w:left="20"/>
              <w:jc w:val="both"/>
            </w:pPr>
            <w:r>
              <w:rPr>
                <w:rFonts w:ascii="Times New Roman"/>
                <w:b w:val="false"/>
                <w:i w:val="false"/>
                <w:color w:val="000000"/>
                <w:sz w:val="20"/>
              </w:rPr>
              <w:t>
Инструкция 4.1.10-14-91-2005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 11-12-25-96 "Методические указания по</w:t>
            </w:r>
          </w:p>
          <w:p>
            <w:pPr>
              <w:spacing w:after="20"/>
              <w:ind w:left="20"/>
              <w:jc w:val="both"/>
            </w:pPr>
            <w:r>
              <w:rPr>
                <w:rFonts w:ascii="Times New Roman"/>
                <w:b w:val="false"/>
                <w:i w:val="false"/>
                <w:color w:val="000000"/>
                <w:sz w:val="20"/>
              </w:rPr>
              <w:t>
определению нитрила акриловой кислоты в</w:t>
            </w:r>
          </w:p>
          <w:p>
            <w:pPr>
              <w:spacing w:after="20"/>
              <w:ind w:left="20"/>
              <w:jc w:val="both"/>
            </w:pPr>
            <w:r>
              <w:rPr>
                <w:rFonts w:ascii="Times New Roman"/>
                <w:b w:val="false"/>
                <w:i w:val="false"/>
                <w:color w:val="000000"/>
                <w:sz w:val="20"/>
              </w:rPr>
              <w:t>
вытяжках (потовая жидкость) из волокна</w:t>
            </w:r>
          </w:p>
          <w:p>
            <w:pPr>
              <w:spacing w:after="20"/>
              <w:ind w:left="20"/>
              <w:jc w:val="both"/>
            </w:pPr>
            <w:r>
              <w:rPr>
                <w:rFonts w:ascii="Times New Roman"/>
                <w:b w:val="false"/>
                <w:i w:val="false"/>
                <w:color w:val="000000"/>
                <w:sz w:val="20"/>
              </w:rPr>
              <w:t>
"Нитрон Д" методом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w:t>
            </w:r>
          </w:p>
          <w:p>
            <w:pPr>
              <w:spacing w:after="20"/>
              <w:ind w:left="20"/>
              <w:jc w:val="both"/>
            </w:pPr>
            <w:r>
              <w:rPr>
                <w:rFonts w:ascii="Times New Roman"/>
                <w:b w:val="false"/>
                <w:i w:val="false"/>
                <w:color w:val="000000"/>
                <w:sz w:val="20"/>
              </w:rPr>
              <w:t>
измерений концентраций ацетона и</w:t>
            </w:r>
          </w:p>
          <w:p>
            <w:pPr>
              <w:spacing w:after="20"/>
              <w:ind w:left="20"/>
              <w:jc w:val="both"/>
            </w:pPr>
            <w:r>
              <w:rPr>
                <w:rFonts w:ascii="Times New Roman"/>
                <w:b w:val="false"/>
                <w:i w:val="false"/>
                <w:color w:val="000000"/>
                <w:sz w:val="20"/>
              </w:rPr>
              <w:t>
ацетальдегида в вытяжках модельных сред,</w:t>
            </w:r>
          </w:p>
          <w:p>
            <w:pPr>
              <w:spacing w:after="20"/>
              <w:ind w:left="20"/>
              <w:jc w:val="both"/>
            </w:pPr>
            <w:r>
              <w:rPr>
                <w:rFonts w:ascii="Times New Roman"/>
                <w:b w:val="false"/>
                <w:i w:val="false"/>
                <w:color w:val="000000"/>
                <w:sz w:val="20"/>
              </w:rPr>
              <w:t>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МУК 4.1.1045-01 "ВЭЖХ определение</w:t>
            </w:r>
          </w:p>
          <w:p>
            <w:pPr>
              <w:spacing w:after="20"/>
              <w:ind w:left="20"/>
              <w:jc w:val="both"/>
            </w:pPr>
            <w:r>
              <w:rPr>
                <w:rFonts w:ascii="Times New Roman"/>
                <w:b w:val="false"/>
                <w:i w:val="false"/>
                <w:color w:val="000000"/>
                <w:sz w:val="20"/>
              </w:rPr>
              <w:t>
формальде-гида и предельных альдегидов</w:t>
            </w:r>
          </w:p>
          <w:p>
            <w:pPr>
              <w:spacing w:after="20"/>
              <w:ind w:left="20"/>
              <w:jc w:val="both"/>
            </w:pPr>
            <w:r>
              <w:rPr>
                <w:rFonts w:ascii="Times New Roman"/>
                <w:b w:val="false"/>
                <w:i w:val="false"/>
                <w:color w:val="000000"/>
                <w:sz w:val="20"/>
              </w:rPr>
              <w:t>
(С2-С10) в воздухе";</w:t>
            </w:r>
          </w:p>
          <w:p>
            <w:pPr>
              <w:spacing w:after="20"/>
              <w:ind w:left="20"/>
              <w:jc w:val="both"/>
            </w:pPr>
            <w:r>
              <w:rPr>
                <w:rFonts w:ascii="Times New Roman"/>
                <w:b w:val="false"/>
                <w:i w:val="false"/>
                <w:color w:val="000000"/>
                <w:sz w:val="20"/>
              </w:rPr>
              <w:t>
МУК 4.1.1957-05 "Газохроматографическое</w:t>
            </w:r>
          </w:p>
          <w:p>
            <w:pPr>
              <w:spacing w:after="20"/>
              <w:ind w:left="20"/>
              <w:jc w:val="both"/>
            </w:pPr>
            <w:r>
              <w:rPr>
                <w:rFonts w:ascii="Times New Roman"/>
                <w:b w:val="false"/>
                <w:i w:val="false"/>
                <w:color w:val="000000"/>
                <w:sz w:val="20"/>
              </w:rPr>
              <w:t>
определение винилхлорида и ацетальдегида в</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МР 01.024-07 "Газохроматографическое</w:t>
            </w:r>
          </w:p>
          <w:p>
            <w:pPr>
              <w:spacing w:after="20"/>
              <w:ind w:left="20"/>
              <w:jc w:val="both"/>
            </w:pPr>
            <w:r>
              <w:rPr>
                <w:rFonts w:ascii="Times New Roman"/>
                <w:b w:val="false"/>
                <w:i w:val="false"/>
                <w:color w:val="000000"/>
                <w:sz w:val="20"/>
              </w:rPr>
              <w:t>
определение гексана, гептана,</w:t>
            </w:r>
          </w:p>
          <w:p>
            <w:pPr>
              <w:spacing w:after="20"/>
              <w:ind w:left="20"/>
              <w:jc w:val="both"/>
            </w:pPr>
            <w:r>
              <w:rPr>
                <w:rFonts w:ascii="Times New Roman"/>
                <w:b w:val="false"/>
                <w:i w:val="false"/>
                <w:color w:val="000000"/>
                <w:sz w:val="20"/>
              </w:rPr>
              <w:t>
ацетальдегида, ацетона, метилацетата,</w:t>
            </w:r>
          </w:p>
          <w:p>
            <w:pPr>
              <w:spacing w:after="20"/>
              <w:ind w:left="20"/>
              <w:jc w:val="both"/>
            </w:pPr>
            <w:r>
              <w:rPr>
                <w:rFonts w:ascii="Times New Roman"/>
                <w:b w:val="false"/>
                <w:i w:val="false"/>
                <w:color w:val="000000"/>
                <w:sz w:val="20"/>
              </w:rPr>
              <w:t>
этилацетата, метанола, изопропанола,</w:t>
            </w:r>
          </w:p>
          <w:p>
            <w:pPr>
              <w:spacing w:after="20"/>
              <w:ind w:left="20"/>
              <w:jc w:val="both"/>
            </w:pPr>
            <w:r>
              <w:rPr>
                <w:rFonts w:ascii="Times New Roman"/>
                <w:b w:val="false"/>
                <w:i w:val="false"/>
                <w:color w:val="000000"/>
                <w:sz w:val="20"/>
              </w:rPr>
              <w:t>
акрилонитрила, н-пропанола,</w:t>
            </w:r>
          </w:p>
          <w:p>
            <w:pPr>
              <w:spacing w:after="20"/>
              <w:ind w:left="20"/>
              <w:jc w:val="both"/>
            </w:pPr>
            <w:r>
              <w:rPr>
                <w:rFonts w:ascii="Times New Roman"/>
                <w:b w:val="false"/>
                <w:i w:val="false"/>
                <w:color w:val="000000"/>
                <w:sz w:val="20"/>
              </w:rPr>
              <w:t>
н-пропилацетата, изобутилацетата,</w:t>
            </w:r>
          </w:p>
          <w:p>
            <w:pPr>
              <w:spacing w:after="20"/>
              <w:ind w:left="20"/>
              <w:jc w:val="both"/>
            </w:pPr>
            <w:r>
              <w:rPr>
                <w:rFonts w:ascii="Times New Roman"/>
                <w:b w:val="false"/>
                <w:i w:val="false"/>
                <w:color w:val="000000"/>
                <w:sz w:val="20"/>
              </w:rPr>
              <w:t>
бутилацетата, изобутанола, н-бутанола,</w:t>
            </w:r>
          </w:p>
          <w:p>
            <w:pPr>
              <w:spacing w:after="20"/>
              <w:ind w:left="20"/>
              <w:jc w:val="both"/>
            </w:pPr>
            <w:r>
              <w:rPr>
                <w:rFonts w:ascii="Times New Roman"/>
                <w:b w:val="false"/>
                <w:i w:val="false"/>
                <w:color w:val="000000"/>
                <w:sz w:val="20"/>
              </w:rPr>
              <w:t>
бензола, толуола, этилбензола, м-, о- и</w:t>
            </w:r>
          </w:p>
          <w:p>
            <w:pPr>
              <w:spacing w:after="20"/>
              <w:ind w:left="20"/>
              <w:jc w:val="both"/>
            </w:pPr>
            <w:r>
              <w:rPr>
                <w:rFonts w:ascii="Times New Roman"/>
                <w:b w:val="false"/>
                <w:i w:val="false"/>
                <w:color w:val="000000"/>
                <w:sz w:val="20"/>
              </w:rPr>
              <w:t>
п-ксилолов, изопропилбензола, стирола,</w:t>
            </w:r>
          </w:p>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материалов различного состава";</w:t>
            </w:r>
          </w:p>
          <w:p>
            <w:pPr>
              <w:spacing w:after="20"/>
              <w:ind w:left="20"/>
              <w:jc w:val="both"/>
            </w:pPr>
            <w:r>
              <w:rPr>
                <w:rFonts w:ascii="Times New Roman"/>
                <w:b w:val="false"/>
                <w:i w:val="false"/>
                <w:color w:val="000000"/>
                <w:sz w:val="20"/>
              </w:rPr>
              <w:t xml:space="preserve">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p>
          <w:p>
            <w:pPr>
              <w:spacing w:after="20"/>
              <w:ind w:left="20"/>
              <w:jc w:val="both"/>
            </w:pPr>
            <w:r>
              <w:rPr>
                <w:rFonts w:ascii="Times New Roman"/>
                <w:b w:val="false"/>
                <w:i w:val="false"/>
                <w:color w:val="000000"/>
                <w:sz w:val="20"/>
              </w:rPr>
              <w:t>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ФР.1.31.2013.16740)v</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аромати-ческих, серосодержащих,</w:t>
            </w:r>
          </w:p>
          <w:p>
            <w:pPr>
              <w:spacing w:after="20"/>
              <w:ind w:left="20"/>
              <w:jc w:val="both"/>
            </w:pPr>
            <w:r>
              <w:rPr>
                <w:rFonts w:ascii="Times New Roman"/>
                <w:b w:val="false"/>
                <w:i w:val="false"/>
                <w:color w:val="000000"/>
                <w:sz w:val="20"/>
              </w:rPr>
              <w:t>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и изопропанола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МВИ. МН 2558-2006 г. "Методика выполнения</w:t>
            </w:r>
          </w:p>
          <w:p>
            <w:pPr>
              <w:spacing w:after="20"/>
              <w:ind w:left="20"/>
              <w:jc w:val="both"/>
            </w:pPr>
            <w:r>
              <w:rPr>
                <w:rFonts w:ascii="Times New Roman"/>
                <w:b w:val="false"/>
                <w:i w:val="false"/>
                <w:color w:val="000000"/>
                <w:sz w:val="20"/>
              </w:rPr>
              <w:t>
измерений концентраций ацетона и</w:t>
            </w:r>
          </w:p>
          <w:p>
            <w:pPr>
              <w:spacing w:after="20"/>
              <w:ind w:left="20"/>
              <w:jc w:val="both"/>
            </w:pPr>
            <w:r>
              <w:rPr>
                <w:rFonts w:ascii="Times New Roman"/>
                <w:b w:val="false"/>
                <w:i w:val="false"/>
                <w:color w:val="000000"/>
                <w:sz w:val="20"/>
              </w:rPr>
              <w:t>
ацетальдегида в вытяжках модельных сред,</w:t>
            </w:r>
          </w:p>
          <w:p>
            <w:pPr>
              <w:spacing w:after="20"/>
              <w:ind w:left="20"/>
              <w:jc w:val="both"/>
            </w:pPr>
            <w:r>
              <w:rPr>
                <w:rFonts w:ascii="Times New Roman"/>
                <w:b w:val="false"/>
                <w:i w:val="false"/>
                <w:color w:val="000000"/>
                <w:sz w:val="20"/>
              </w:rPr>
              <w:t>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МУК 4.1.739-99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p>
          <w:p>
            <w:pPr>
              <w:spacing w:after="20"/>
              <w:ind w:left="20"/>
              <w:jc w:val="both"/>
            </w:pP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ГОСТ 26150-84 "Материалы и изделия</w:t>
            </w:r>
          </w:p>
          <w:p>
            <w:pPr>
              <w:spacing w:after="20"/>
              <w:ind w:left="20"/>
              <w:jc w:val="both"/>
            </w:pPr>
            <w:r>
              <w:rPr>
                <w:rFonts w:ascii="Times New Roman"/>
                <w:b w:val="false"/>
                <w:i w:val="false"/>
                <w:color w:val="000000"/>
                <w:sz w:val="20"/>
              </w:rPr>
              <w:t>
строительные полимерные отделочные на</w:t>
            </w:r>
          </w:p>
          <w:p>
            <w:pPr>
              <w:spacing w:after="20"/>
              <w:ind w:left="20"/>
              <w:jc w:val="both"/>
            </w:pPr>
            <w:r>
              <w:rPr>
                <w:rFonts w:ascii="Times New Roman"/>
                <w:b w:val="false"/>
                <w:i w:val="false"/>
                <w:color w:val="000000"/>
                <w:sz w:val="20"/>
              </w:rPr>
              <w:t>
основе поливинил-хлорида. Метод</w:t>
            </w:r>
          </w:p>
          <w:p>
            <w:pPr>
              <w:spacing w:after="20"/>
              <w:ind w:left="20"/>
              <w:jc w:val="both"/>
            </w:pPr>
            <w:r>
              <w:rPr>
                <w:rFonts w:ascii="Times New Roman"/>
                <w:b w:val="false"/>
                <w:i w:val="false"/>
                <w:color w:val="000000"/>
                <w:sz w:val="20"/>
              </w:rPr>
              <w:t>
санитарно-химической оценки";</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аромати-ческих, серосодержащих,</w:t>
            </w:r>
          </w:p>
          <w:p>
            <w:pPr>
              <w:spacing w:after="20"/>
              <w:ind w:left="20"/>
              <w:jc w:val="both"/>
            </w:pPr>
            <w:r>
              <w:rPr>
                <w:rFonts w:ascii="Times New Roman"/>
                <w:b w:val="false"/>
                <w:i w:val="false"/>
                <w:color w:val="000000"/>
                <w:sz w:val="20"/>
              </w:rPr>
              <w:t>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Инструкция 4.1.11-11-13-2004 "Методика</w:t>
            </w:r>
          </w:p>
          <w:p>
            <w:pPr>
              <w:spacing w:after="20"/>
              <w:ind w:left="20"/>
              <w:jc w:val="both"/>
            </w:pPr>
            <w:r>
              <w:rPr>
                <w:rFonts w:ascii="Times New Roman"/>
                <w:b w:val="false"/>
                <w:i w:val="false"/>
                <w:color w:val="000000"/>
                <w:sz w:val="20"/>
              </w:rPr>
              <w:t>
выпол-нения измерений концентраций бензола,</w:t>
            </w:r>
          </w:p>
          <w:p>
            <w:pPr>
              <w:spacing w:after="20"/>
              <w:ind w:left="20"/>
              <w:jc w:val="both"/>
            </w:pPr>
            <w:r>
              <w:rPr>
                <w:rFonts w:ascii="Times New Roman"/>
                <w:b w:val="false"/>
                <w:i w:val="false"/>
                <w:color w:val="000000"/>
                <w:sz w:val="20"/>
              </w:rPr>
              <w:t>
толуола, хлорбензола,</w:t>
            </w:r>
          </w:p>
          <w:p>
            <w:pPr>
              <w:spacing w:after="20"/>
              <w:ind w:left="20"/>
              <w:jc w:val="both"/>
            </w:pPr>
            <w:r>
              <w:rPr>
                <w:rFonts w:ascii="Times New Roman"/>
                <w:b w:val="false"/>
                <w:i w:val="false"/>
                <w:color w:val="000000"/>
                <w:sz w:val="20"/>
              </w:rPr>
              <w:t>
этилбензола,о-ксилола, стирола в воде</w:t>
            </w:r>
          </w:p>
          <w:p>
            <w:pPr>
              <w:spacing w:after="20"/>
              <w:ind w:left="20"/>
              <w:jc w:val="both"/>
            </w:pPr>
            <w:r>
              <w:rPr>
                <w:rFonts w:ascii="Times New Roman"/>
                <w:b w:val="false"/>
                <w:i w:val="false"/>
                <w:color w:val="000000"/>
                <w:sz w:val="20"/>
              </w:rPr>
              <w:t>
методом хромато-масс-спектрометрии";</w:t>
            </w:r>
          </w:p>
          <w:p>
            <w:pPr>
              <w:spacing w:after="20"/>
              <w:ind w:left="20"/>
              <w:jc w:val="both"/>
            </w:pPr>
            <w:r>
              <w:rPr>
                <w:rFonts w:ascii="Times New Roman"/>
                <w:b w:val="false"/>
                <w:i w:val="false"/>
                <w:color w:val="000000"/>
                <w:sz w:val="20"/>
              </w:rPr>
              <w:t>
Инструкция 4.1.10-15-91-2005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w:t>
            </w:r>
          </w:p>
          <w:p>
            <w:pPr>
              <w:spacing w:after="20"/>
              <w:ind w:left="20"/>
              <w:jc w:val="both"/>
            </w:pPr>
            <w:r>
              <w:rPr>
                <w:rFonts w:ascii="Times New Roman"/>
                <w:b w:val="false"/>
                <w:i w:val="false"/>
                <w:color w:val="000000"/>
                <w:sz w:val="20"/>
              </w:rPr>
              <w:t>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МР 2915-82 "Методические рекомендации по</w:t>
            </w:r>
          </w:p>
          <w:p>
            <w:pPr>
              <w:spacing w:after="20"/>
              <w:ind w:left="20"/>
              <w:jc w:val="both"/>
            </w:pPr>
            <w:r>
              <w:rPr>
                <w:rFonts w:ascii="Times New Roman"/>
                <w:b w:val="false"/>
                <w:i w:val="false"/>
                <w:color w:val="000000"/>
                <w:sz w:val="20"/>
              </w:rPr>
              <w:t>
определению винилацетата в воде методом</w:t>
            </w:r>
          </w:p>
          <w:p>
            <w:pPr>
              <w:spacing w:after="20"/>
              <w:ind w:left="20"/>
              <w:jc w:val="both"/>
            </w:pPr>
            <w:r>
              <w:rPr>
                <w:rFonts w:ascii="Times New Roman"/>
                <w:b w:val="false"/>
                <w:i w:val="false"/>
                <w:color w:val="000000"/>
                <w:sz w:val="20"/>
              </w:rPr>
              <w:t>
газожидкостной хроматографии";</w:t>
            </w:r>
          </w:p>
          <w:p>
            <w:pPr>
              <w:spacing w:after="20"/>
              <w:ind w:left="20"/>
              <w:jc w:val="both"/>
            </w:pPr>
            <w:r>
              <w:rPr>
                <w:rFonts w:ascii="Times New Roman"/>
                <w:b w:val="false"/>
                <w:i w:val="false"/>
                <w:color w:val="000000"/>
                <w:sz w:val="20"/>
              </w:rPr>
              <w:t>
МР 1870-78 "Методические рекомендации по</w:t>
            </w:r>
          </w:p>
          <w:p>
            <w:pPr>
              <w:spacing w:after="20"/>
              <w:ind w:left="20"/>
              <w:jc w:val="both"/>
            </w:pPr>
            <w:r>
              <w:rPr>
                <w:rFonts w:ascii="Times New Roman"/>
                <w:b w:val="false"/>
                <w:i w:val="false"/>
                <w:color w:val="000000"/>
                <w:sz w:val="20"/>
              </w:rPr>
              <w:t>
меркуриметрическому определению малых</w:t>
            </w:r>
          </w:p>
          <w:p>
            <w:pPr>
              <w:spacing w:after="20"/>
              <w:ind w:left="20"/>
              <w:jc w:val="both"/>
            </w:pPr>
            <w:r>
              <w:rPr>
                <w:rFonts w:ascii="Times New Roman"/>
                <w:b w:val="false"/>
                <w:i w:val="false"/>
                <w:color w:val="000000"/>
                <w:sz w:val="20"/>
              </w:rPr>
              <w:t>
количеств винилацетата в воде, в</w:t>
            </w:r>
          </w:p>
          <w:p>
            <w:pPr>
              <w:spacing w:after="20"/>
              <w:ind w:left="20"/>
              <w:jc w:val="both"/>
            </w:pPr>
            <w:r>
              <w:rPr>
                <w:rFonts w:ascii="Times New Roman"/>
                <w:b w:val="false"/>
                <w:i w:val="false"/>
                <w:color w:val="000000"/>
                <w:sz w:val="20"/>
              </w:rPr>
              <w:t>
водноспиртовых растворах и пищевых</w:t>
            </w:r>
          </w:p>
          <w:p>
            <w:pPr>
              <w:spacing w:after="20"/>
              <w:ind w:left="20"/>
              <w:jc w:val="both"/>
            </w:pPr>
            <w:r>
              <w:rPr>
                <w:rFonts w:ascii="Times New Roman"/>
                <w:b w:val="false"/>
                <w:i w:val="false"/>
                <w:color w:val="000000"/>
                <w:sz w:val="20"/>
              </w:rPr>
              <w:t>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pPr>
              <w:spacing w:after="20"/>
              <w:ind w:left="20"/>
              <w:jc w:val="both"/>
            </w:pPr>
            <w:r>
              <w:rPr>
                <w:rFonts w:ascii="Times New Roman"/>
                <w:b w:val="false"/>
                <w:i w:val="false"/>
                <w:color w:val="000000"/>
                <w:sz w:val="20"/>
              </w:rPr>
              <w:t>
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pPr>
              <w:spacing w:after="20"/>
              <w:ind w:left="20"/>
              <w:jc w:val="both"/>
            </w:pPr>
            <w:r>
              <w:rPr>
                <w:rFonts w:ascii="Times New Roman"/>
                <w:b w:val="false"/>
                <w:i w:val="false"/>
                <w:color w:val="000000"/>
                <w:sz w:val="20"/>
              </w:rPr>
              <w:t>
ГОСТ 26150-84 "Материалы и изделия строительные полимерные отделочные на основе поливинил-хлорида. Метод санитарно-химической оценки";</w:t>
            </w:r>
          </w:p>
          <w:p>
            <w:pPr>
              <w:spacing w:after="20"/>
              <w:ind w:left="20"/>
              <w:jc w:val="both"/>
            </w:pPr>
            <w:r>
              <w:rPr>
                <w:rFonts w:ascii="Times New Roman"/>
                <w:b w:val="false"/>
                <w:i w:val="false"/>
                <w:color w:val="000000"/>
                <w:sz w:val="20"/>
              </w:rPr>
              <w:t>
МУК 4.1.607-06 "Методические указания по определению винилхлорида в атмосферном воздухе методом газожидкостной хроматографии";</w:t>
            </w:r>
          </w:p>
          <w:p>
            <w:pPr>
              <w:spacing w:after="20"/>
              <w:ind w:left="20"/>
              <w:jc w:val="both"/>
            </w:pPr>
            <w:r>
              <w:rPr>
                <w:rFonts w:ascii="Times New Roman"/>
                <w:b w:val="false"/>
                <w:i w:val="false"/>
                <w:color w:val="000000"/>
                <w:sz w:val="20"/>
              </w:rPr>
              <w:t>
МУК 4.1.1957-05 "Газохроматографическое определение винилхлорида и ацетальдегида в воздухе";</w:t>
            </w:r>
          </w:p>
          <w:p>
            <w:pPr>
              <w:spacing w:after="20"/>
              <w:ind w:left="20"/>
              <w:jc w:val="both"/>
            </w:pPr>
            <w:r>
              <w:rPr>
                <w:rFonts w:ascii="Times New Roman"/>
                <w:b w:val="false"/>
                <w:i w:val="false"/>
                <w:color w:val="000000"/>
                <w:sz w:val="20"/>
              </w:rPr>
              <w:t>
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w:t>
            </w:r>
          </w:p>
          <w:p>
            <w:pPr>
              <w:spacing w:after="20"/>
              <w:ind w:left="20"/>
              <w:jc w:val="both"/>
            </w:pPr>
            <w:r>
              <w:rPr>
                <w:rFonts w:ascii="Times New Roman"/>
                <w:b w:val="false"/>
                <w:i w:val="false"/>
                <w:color w:val="000000"/>
                <w:sz w:val="20"/>
              </w:rPr>
              <w:t>
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"Методические рекомендации по</w:t>
            </w:r>
          </w:p>
          <w:p>
            <w:pPr>
              <w:spacing w:after="20"/>
              <w:ind w:left="20"/>
              <w:jc w:val="both"/>
            </w:pPr>
            <w:r>
              <w:rPr>
                <w:rFonts w:ascii="Times New Roman"/>
                <w:b w:val="false"/>
                <w:i w:val="false"/>
                <w:color w:val="000000"/>
                <w:sz w:val="20"/>
              </w:rPr>
              <w:t>
определению гексаметилендиамина в воде при</w:t>
            </w:r>
          </w:p>
          <w:p>
            <w:pPr>
              <w:spacing w:after="20"/>
              <w:ind w:left="20"/>
              <w:jc w:val="both"/>
            </w:pPr>
            <w:r>
              <w:rPr>
                <w:rFonts w:ascii="Times New Roman"/>
                <w:b w:val="false"/>
                <w:i w:val="false"/>
                <w:color w:val="000000"/>
                <w:sz w:val="20"/>
              </w:rPr>
              <w:t>
санитарно-химических исследованиях в</w:t>
            </w:r>
          </w:p>
          <w:p>
            <w:pPr>
              <w:spacing w:after="20"/>
              <w:ind w:left="20"/>
              <w:jc w:val="both"/>
            </w:pPr>
            <w:r>
              <w:rPr>
                <w:rFonts w:ascii="Times New Roman"/>
                <w:b w:val="false"/>
                <w:i w:val="false"/>
                <w:color w:val="000000"/>
                <w:sz w:val="20"/>
              </w:rPr>
              <w:t>
полимерных материалах, применяемых в</w:t>
            </w:r>
          </w:p>
          <w:p>
            <w:pPr>
              <w:spacing w:after="20"/>
              <w:ind w:left="20"/>
              <w:jc w:val="both"/>
            </w:pPr>
            <w:r>
              <w:rPr>
                <w:rFonts w:ascii="Times New Roman"/>
                <w:b w:val="false"/>
                <w:i w:val="false"/>
                <w:color w:val="000000"/>
                <w:sz w:val="20"/>
              </w:rPr>
              <w:t>
пищевой и текстильной промышленности";</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 определение фталатов и органических кислот в воде";</w:t>
            </w:r>
          </w:p>
          <w:p>
            <w:pPr>
              <w:spacing w:after="20"/>
              <w:ind w:left="20"/>
              <w:jc w:val="both"/>
            </w:pPr>
            <w:r>
              <w:rPr>
                <w:rFonts w:ascii="Times New Roman"/>
                <w:b w:val="false"/>
                <w:i w:val="false"/>
                <w:color w:val="000000"/>
                <w:sz w:val="20"/>
              </w:rPr>
              <w:t xml:space="preserve">
МУ 4077-86 "Методические указания по санитарно-гигиеническому исследованию резин и изделий из них, предназначенных для контакта с пищевыми прод уктами"; </w:t>
            </w:r>
          </w:p>
          <w:p>
            <w:pPr>
              <w:spacing w:after="20"/>
              <w:ind w:left="20"/>
              <w:jc w:val="both"/>
            </w:pPr>
            <w:r>
              <w:rPr>
                <w:rFonts w:ascii="Times New Roman"/>
                <w:b w:val="false"/>
                <w:i w:val="false"/>
                <w:color w:val="000000"/>
                <w:sz w:val="20"/>
              </w:rPr>
              <w:t>
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ГОСТ 26150-84 "Материалы и изделия строительные полимерные отделочные на основе поливинилхлорида. Метод санитарно-химической оценки";</w:t>
            </w:r>
          </w:p>
          <w:p>
            <w:pPr>
              <w:spacing w:after="20"/>
              <w:ind w:left="20"/>
              <w:jc w:val="both"/>
            </w:pPr>
            <w:r>
              <w:rPr>
                <w:rFonts w:ascii="Times New Roman"/>
                <w:b w:val="false"/>
                <w:i w:val="false"/>
                <w:color w:val="000000"/>
                <w:sz w:val="20"/>
              </w:rPr>
              <w:t>
Инструкция 4.1.10-15-92-2005 "Санитарно-химические исследования резин и изделий из них, предназначенных для контакта с пищевыми прод уктами";</w:t>
            </w:r>
          </w:p>
          <w:p>
            <w:pPr>
              <w:spacing w:after="20"/>
              <w:ind w:left="20"/>
              <w:jc w:val="both"/>
            </w:pPr>
            <w:r>
              <w:rPr>
                <w:rFonts w:ascii="Times New Roman"/>
                <w:b w:val="false"/>
                <w:i w:val="false"/>
                <w:color w:val="000000"/>
                <w:sz w:val="20"/>
              </w:rPr>
              <w:t>
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 определение фталатов и органических кислот в воде";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xml:space="preserve">
МУК 4.1.614-96 "Методические указания по определению диэтилфталата в атмосферном воздухе методом высокоэффективной жидкостной хроматографии"; </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 определение фталатов и органических кислот в воде";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МУК 4.1.611-96 "Методические указания по газохроматографическому определению диметилфталата в атмосферном воздухе";</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4.1.745-99 "Газохроматографическое определение диметилового эфира терефталевой кислоты в воде";</w:t>
            </w:r>
          </w:p>
          <w:p>
            <w:pPr>
              <w:spacing w:after="20"/>
              <w:ind w:left="20"/>
              <w:jc w:val="both"/>
            </w:pPr>
            <w:r>
              <w:rPr>
                <w:rFonts w:ascii="Times New Roman"/>
                <w:b w:val="false"/>
                <w:i w:val="false"/>
                <w:color w:val="000000"/>
                <w:sz w:val="20"/>
              </w:rPr>
              <w:t>
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Инструкция 4.1.11-11-19-2004 "МВИ концентрации диметилового эфира терефталевой кислоты в воде методом газовой хроматографии";</w:t>
            </w:r>
          </w:p>
          <w:p>
            <w:pPr>
              <w:spacing w:after="20"/>
              <w:ind w:left="20"/>
              <w:jc w:val="both"/>
            </w:pPr>
            <w:r>
              <w:rPr>
                <w:rFonts w:ascii="Times New Roman"/>
                <w:b w:val="false"/>
                <w:i w:val="false"/>
                <w:color w:val="000000"/>
                <w:sz w:val="20"/>
              </w:rPr>
              <w:t>
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4259-87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предназначенных</w:t>
            </w:r>
          </w:p>
          <w:p>
            <w:pPr>
              <w:spacing w:after="20"/>
              <w:ind w:left="20"/>
              <w:jc w:val="both"/>
            </w:pPr>
            <w:r>
              <w:rPr>
                <w:rFonts w:ascii="Times New Roman"/>
                <w:b w:val="false"/>
                <w:i w:val="false"/>
                <w:color w:val="000000"/>
                <w:sz w:val="20"/>
              </w:rPr>
              <w:t>
для использования в хозяйственно-питьевом</w:t>
            </w:r>
          </w:p>
          <w:p>
            <w:pPr>
              <w:spacing w:after="20"/>
              <w:ind w:left="20"/>
              <w:jc w:val="both"/>
            </w:pPr>
            <w:r>
              <w:rPr>
                <w:rFonts w:ascii="Times New Roman"/>
                <w:b w:val="false"/>
                <w:i w:val="false"/>
                <w:color w:val="000000"/>
                <w:sz w:val="20"/>
              </w:rPr>
              <w:t>
водоснабжении и водном хозяйстве";</w:t>
            </w:r>
          </w:p>
          <w:p>
            <w:pPr>
              <w:spacing w:after="20"/>
              <w:ind w:left="20"/>
              <w:jc w:val="both"/>
            </w:pPr>
            <w:r>
              <w:rPr>
                <w:rFonts w:ascii="Times New Roman"/>
                <w:b w:val="false"/>
                <w:i w:val="false"/>
                <w:color w:val="000000"/>
                <w:sz w:val="20"/>
              </w:rPr>
              <w:t>
НДП 30.2:3.2-95 (НДП 30.2:3.2-04) "Методика</w:t>
            </w:r>
          </w:p>
          <w:p>
            <w:pPr>
              <w:spacing w:after="20"/>
              <w:ind w:left="20"/>
              <w:jc w:val="both"/>
            </w:pPr>
            <w:r>
              <w:rPr>
                <w:rFonts w:ascii="Times New Roman"/>
                <w:b w:val="false"/>
                <w:i w:val="false"/>
                <w:color w:val="000000"/>
                <w:sz w:val="20"/>
              </w:rPr>
              <w:t xml:space="preserve">
выполнения измерений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природных и сточных водах";</w:t>
            </w:r>
          </w:p>
          <w:p>
            <w:pPr>
              <w:spacing w:after="20"/>
              <w:ind w:left="20"/>
              <w:jc w:val="both"/>
            </w:pPr>
            <w:r>
              <w:rPr>
                <w:rFonts w:ascii="Times New Roman"/>
                <w:b w:val="false"/>
                <w:i w:val="false"/>
                <w:color w:val="000000"/>
                <w:sz w:val="20"/>
              </w:rPr>
              <w:t>
МУК 4.1.1209-03 "Газохроматографическое</w:t>
            </w:r>
          </w:p>
          <w:p>
            <w:pPr>
              <w:spacing w:after="20"/>
              <w:ind w:left="20"/>
              <w:jc w:val="both"/>
            </w:pPr>
            <w:r>
              <w:rPr>
                <w:rFonts w:ascii="Times New Roman"/>
                <w:b w:val="false"/>
                <w:i w:val="false"/>
                <w:color w:val="000000"/>
                <w:sz w:val="20"/>
              </w:rPr>
              <w:t xml:space="preserve">
определение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 воде";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Инструкция 4.1.10-14-101-2005, глава 5.</w:t>
            </w:r>
          </w:p>
          <w:p>
            <w:pPr>
              <w:spacing w:after="20"/>
              <w:ind w:left="20"/>
              <w:jc w:val="both"/>
            </w:pPr>
            <w:r>
              <w:rPr>
                <w:rFonts w:ascii="Times New Roman"/>
                <w:b w:val="false"/>
                <w:i w:val="false"/>
                <w:color w:val="000000"/>
                <w:sz w:val="20"/>
              </w:rPr>
              <w:t>
"Методы исследования полимерных материалов</w:t>
            </w:r>
          </w:p>
          <w:p>
            <w:pPr>
              <w:spacing w:after="20"/>
              <w:ind w:left="20"/>
              <w:jc w:val="both"/>
            </w:pPr>
            <w:r>
              <w:rPr>
                <w:rFonts w:ascii="Times New Roman"/>
                <w:b w:val="false"/>
                <w:i w:val="false"/>
                <w:color w:val="000000"/>
                <w:sz w:val="20"/>
              </w:rPr>
              <w:t>
для гигиенической оценки";</w:t>
            </w:r>
          </w:p>
          <w:p>
            <w:pPr>
              <w:spacing w:after="20"/>
              <w:ind w:left="20"/>
              <w:jc w:val="both"/>
            </w:pPr>
            <w:r>
              <w:rPr>
                <w:rFonts w:ascii="Times New Roman"/>
                <w:b w:val="false"/>
                <w:i w:val="false"/>
                <w:color w:val="000000"/>
                <w:sz w:val="20"/>
              </w:rPr>
              <w:t>
ГОСТ 30351-2001 "Полиамиды, волокна, ткани,</w:t>
            </w:r>
          </w:p>
          <w:p>
            <w:pPr>
              <w:spacing w:after="20"/>
              <w:ind w:left="20"/>
              <w:jc w:val="both"/>
            </w:pPr>
            <w:r>
              <w:rPr>
                <w:rFonts w:ascii="Times New Roman"/>
                <w:b w:val="false"/>
                <w:i w:val="false"/>
                <w:color w:val="000000"/>
                <w:sz w:val="20"/>
              </w:rPr>
              <w:t>
пленки полиамидные. Определение массовой</w:t>
            </w:r>
          </w:p>
          <w:p>
            <w:pPr>
              <w:spacing w:after="20"/>
              <w:ind w:left="20"/>
              <w:jc w:val="both"/>
            </w:pPr>
            <w:r>
              <w:rPr>
                <w:rFonts w:ascii="Times New Roman"/>
                <w:b w:val="false"/>
                <w:i w:val="false"/>
                <w:color w:val="000000"/>
                <w:sz w:val="20"/>
              </w:rPr>
              <w:t>
доли остаточных капролактама и</w:t>
            </w:r>
          </w:p>
          <w:p>
            <w:pPr>
              <w:spacing w:after="20"/>
              <w:ind w:left="20"/>
              <w:jc w:val="both"/>
            </w:pPr>
            <w:r>
              <w:rPr>
                <w:rFonts w:ascii="Times New Roman"/>
                <w:b w:val="false"/>
                <w:i w:val="false"/>
                <w:color w:val="000000"/>
                <w:sz w:val="20"/>
              </w:rPr>
              <w:t>
низкомолекулярных соединений и их</w:t>
            </w:r>
          </w:p>
          <w:p>
            <w:pPr>
              <w:spacing w:after="20"/>
              <w:ind w:left="20"/>
              <w:jc w:val="both"/>
            </w:pPr>
            <w:r>
              <w:rPr>
                <w:rFonts w:ascii="Times New Roman"/>
                <w:b w:val="false"/>
                <w:i w:val="false"/>
                <w:color w:val="000000"/>
                <w:sz w:val="20"/>
              </w:rPr>
              <w:t>
концентрации миграции в воду.</w:t>
            </w:r>
          </w:p>
          <w:p>
            <w:pPr>
              <w:spacing w:after="20"/>
              <w:ind w:left="20"/>
              <w:jc w:val="both"/>
            </w:pPr>
            <w:r>
              <w:rPr>
                <w:rFonts w:ascii="Times New Roman"/>
                <w:b w:val="false"/>
                <w:i w:val="false"/>
                <w:color w:val="000000"/>
                <w:sz w:val="20"/>
              </w:rPr>
              <w:t>
Методы жидкостной и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Инструкция 4.1.10-12-39-2005 "Методика</w:t>
            </w:r>
          </w:p>
          <w:p>
            <w:pPr>
              <w:spacing w:after="20"/>
              <w:ind w:left="20"/>
              <w:jc w:val="both"/>
            </w:pPr>
            <w:r>
              <w:rPr>
                <w:rFonts w:ascii="Times New Roman"/>
                <w:b w:val="false"/>
                <w:i w:val="false"/>
                <w:color w:val="000000"/>
                <w:sz w:val="20"/>
              </w:rPr>
              <w:t>
выполне-ния измерений концентраций ацетона,</w:t>
            </w:r>
          </w:p>
          <w:p>
            <w:pPr>
              <w:spacing w:after="20"/>
              <w:ind w:left="20"/>
              <w:jc w:val="both"/>
            </w:pPr>
            <w:r>
              <w:rPr>
                <w:rFonts w:ascii="Times New Roman"/>
                <w:b w:val="false"/>
                <w:i w:val="false"/>
                <w:color w:val="000000"/>
                <w:sz w:val="20"/>
              </w:rPr>
              <w:t>
метанола, бензола, толуола, этилбензола,</w:t>
            </w:r>
          </w:p>
          <w:p>
            <w:pPr>
              <w:spacing w:after="20"/>
              <w:ind w:left="20"/>
              <w:jc w:val="both"/>
            </w:pPr>
            <w:r>
              <w:rPr>
                <w:rFonts w:ascii="Times New Roman"/>
                <w:b w:val="false"/>
                <w:i w:val="false"/>
                <w:color w:val="000000"/>
                <w:sz w:val="20"/>
              </w:rPr>
              <w:t>
пентана, о-, п-ксилола, гексана,октана и</w:t>
            </w:r>
          </w:p>
          <w:p>
            <w:pPr>
              <w:spacing w:after="20"/>
              <w:ind w:left="20"/>
              <w:jc w:val="both"/>
            </w:pPr>
            <w:r>
              <w:rPr>
                <w:rFonts w:ascii="Times New Roman"/>
                <w:b w:val="false"/>
                <w:i w:val="false"/>
                <w:color w:val="000000"/>
                <w:sz w:val="20"/>
              </w:rPr>
              <w:t>
декана в воде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Инструкция 4.1.10-14-91-2005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МУК 4.1.1046-01 "Газохроматографическое</w:t>
            </w:r>
          </w:p>
          <w:p>
            <w:pPr>
              <w:spacing w:after="20"/>
              <w:ind w:left="20"/>
              <w:jc w:val="both"/>
            </w:pPr>
            <w:r>
              <w:rPr>
                <w:rFonts w:ascii="Times New Roman"/>
                <w:b w:val="false"/>
                <w:i w:val="false"/>
                <w:color w:val="000000"/>
                <w:sz w:val="20"/>
              </w:rPr>
              <w:t>
определение орто-, мета- и параксилолов в</w:t>
            </w:r>
          </w:p>
          <w:p>
            <w:pPr>
              <w:spacing w:after="20"/>
              <w:ind w:left="20"/>
              <w:jc w:val="both"/>
            </w:pPr>
            <w:r>
              <w:rPr>
                <w:rFonts w:ascii="Times New Roman"/>
                <w:b w:val="false"/>
                <w:i w:val="false"/>
                <w:color w:val="000000"/>
                <w:sz w:val="20"/>
              </w:rPr>
              <w:t>
воздухе";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 "Санитарно-химические</w:t>
            </w:r>
          </w:p>
          <w:p>
            <w:pPr>
              <w:spacing w:after="20"/>
              <w:ind w:left="20"/>
              <w:jc w:val="both"/>
            </w:pPr>
            <w:r>
              <w:rPr>
                <w:rFonts w:ascii="Times New Roman"/>
                <w:b w:val="false"/>
                <w:i w:val="false"/>
                <w:color w:val="000000"/>
                <w:sz w:val="20"/>
              </w:rPr>
              <w:t>
иссле-дования изделий из полистирола и</w:t>
            </w:r>
          </w:p>
          <w:p>
            <w:pPr>
              <w:spacing w:after="20"/>
              <w:ind w:left="20"/>
              <w:jc w:val="both"/>
            </w:pPr>
            <w:r>
              <w:rPr>
                <w:rFonts w:ascii="Times New Roman"/>
                <w:b w:val="false"/>
                <w:i w:val="false"/>
                <w:color w:val="000000"/>
                <w:sz w:val="20"/>
              </w:rPr>
              <w:t>
сополимеров стирола";</w:t>
            </w:r>
          </w:p>
          <w:p>
            <w:pPr>
              <w:spacing w:after="20"/>
              <w:ind w:left="20"/>
              <w:jc w:val="both"/>
            </w:pPr>
            <w:r>
              <w:rPr>
                <w:rFonts w:ascii="Times New Roman"/>
                <w:b w:val="false"/>
                <w:i w:val="false"/>
                <w:color w:val="000000"/>
                <w:sz w:val="20"/>
              </w:rPr>
              <w:t>
МУК 4.1.656-96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метилакрилата и метилметакрилата в воде";</w:t>
            </w:r>
          </w:p>
          <w:p>
            <w:pPr>
              <w:spacing w:after="20"/>
              <w:ind w:left="20"/>
              <w:jc w:val="both"/>
            </w:pPr>
            <w:r>
              <w:rPr>
                <w:rFonts w:ascii="Times New Roman"/>
                <w:b w:val="false"/>
                <w:i w:val="false"/>
                <w:color w:val="000000"/>
                <w:sz w:val="20"/>
              </w:rPr>
              <w:t>
МУК 4.1.025-95 "Методы измерений массовой</w:t>
            </w:r>
          </w:p>
          <w:p>
            <w:pPr>
              <w:spacing w:after="20"/>
              <w:ind w:left="20"/>
              <w:jc w:val="both"/>
            </w:pPr>
            <w:r>
              <w:rPr>
                <w:rFonts w:ascii="Times New Roman"/>
                <w:b w:val="false"/>
                <w:i w:val="false"/>
                <w:color w:val="000000"/>
                <w:sz w:val="20"/>
              </w:rPr>
              <w:t>
концентрации метакриловых соединений в</w:t>
            </w:r>
          </w:p>
          <w:p>
            <w:pPr>
              <w:spacing w:after="20"/>
              <w:ind w:left="20"/>
              <w:jc w:val="both"/>
            </w:pPr>
            <w:r>
              <w:rPr>
                <w:rFonts w:ascii="Times New Roman"/>
                <w:b w:val="false"/>
                <w:i w:val="false"/>
                <w:color w:val="000000"/>
                <w:sz w:val="20"/>
              </w:rPr>
              <w:t>
объектах окружающей среды";</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галоген-содержащих веществ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286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МУ 4628-88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ароматических, серосодержащих,</w:t>
            </w:r>
          </w:p>
          <w:p>
            <w:pPr>
              <w:spacing w:after="20"/>
              <w:ind w:left="20"/>
              <w:jc w:val="both"/>
            </w:pPr>
            <w:r>
              <w:rPr>
                <w:rFonts w:ascii="Times New Roman"/>
                <w:b w:val="false"/>
                <w:i w:val="false"/>
                <w:color w:val="000000"/>
                <w:sz w:val="20"/>
              </w:rPr>
              <w:t>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и изопропанола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МУК 4.1.1046(а)-01 "Газохроматографическое</w:t>
            </w:r>
          </w:p>
          <w:p>
            <w:pPr>
              <w:spacing w:after="20"/>
              <w:ind w:left="20"/>
              <w:jc w:val="both"/>
            </w:pPr>
            <w:r>
              <w:rPr>
                <w:rFonts w:ascii="Times New Roman"/>
                <w:b w:val="false"/>
                <w:i w:val="false"/>
                <w:color w:val="000000"/>
                <w:sz w:val="20"/>
              </w:rPr>
              <w:t>
определение метанола в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xml:space="preserve">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w:t>
            </w:r>
          </w:p>
          <w:p>
            <w:pPr>
              <w:spacing w:after="20"/>
              <w:ind w:left="20"/>
              <w:jc w:val="both"/>
            </w:pPr>
            <w:r>
              <w:rPr>
                <w:rFonts w:ascii="Times New Roman"/>
                <w:b w:val="false"/>
                <w:i w:val="false"/>
                <w:color w:val="000000"/>
                <w:sz w:val="20"/>
              </w:rPr>
              <w:t>
с пищевыми продуктами";</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p>
            <w:pPr>
              <w:spacing w:after="20"/>
              <w:ind w:left="20"/>
              <w:jc w:val="both"/>
            </w:pPr>
            <w:r>
              <w:rPr>
                <w:rFonts w:ascii="Times New Roman"/>
                <w:b w:val="false"/>
                <w:i w:val="false"/>
                <w:color w:val="000000"/>
                <w:sz w:val="20"/>
              </w:rPr>
              <w:t>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w:t>
            </w:r>
          </w:p>
          <w:p>
            <w:pPr>
              <w:spacing w:after="20"/>
              <w:ind w:left="20"/>
              <w:jc w:val="both"/>
            </w:pPr>
            <w:r>
              <w:rPr>
                <w:rFonts w:ascii="Times New Roman"/>
                <w:b w:val="false"/>
                <w:i w:val="false"/>
                <w:color w:val="000000"/>
                <w:sz w:val="20"/>
              </w:rPr>
              <w:t>
осуществлению государственного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и изопропанола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w:t>
            </w:r>
          </w:p>
          <w:p>
            <w:pPr>
              <w:spacing w:after="20"/>
              <w:ind w:left="20"/>
              <w:jc w:val="both"/>
            </w:pPr>
            <w:r>
              <w:rPr>
                <w:rFonts w:ascii="Times New Roman"/>
                <w:b w:val="false"/>
                <w:i w:val="false"/>
                <w:color w:val="000000"/>
                <w:sz w:val="20"/>
              </w:rPr>
              <w:t>
стирола. Газохроматографический метод</w:t>
            </w:r>
          </w:p>
          <w:p>
            <w:pPr>
              <w:spacing w:after="20"/>
              <w:ind w:left="20"/>
              <w:jc w:val="both"/>
            </w:pPr>
            <w:r>
              <w:rPr>
                <w:rFonts w:ascii="Times New Roman"/>
                <w:b w:val="false"/>
                <w:i w:val="false"/>
                <w:color w:val="000000"/>
                <w:sz w:val="20"/>
              </w:rPr>
              <w:t>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w:t>
            </w:r>
          </w:p>
          <w:p>
            <w:pPr>
              <w:spacing w:after="20"/>
              <w:ind w:left="20"/>
              <w:jc w:val="both"/>
            </w:pPr>
            <w:r>
              <w:rPr>
                <w:rFonts w:ascii="Times New Roman"/>
                <w:b w:val="false"/>
                <w:i w:val="false"/>
                <w:color w:val="000000"/>
                <w:sz w:val="20"/>
              </w:rPr>
              <w:t>
ГОСТ 22648-77 "Пластмассы. Методы</w:t>
            </w:r>
          </w:p>
          <w:p>
            <w:pPr>
              <w:spacing w:after="20"/>
              <w:ind w:left="20"/>
              <w:jc w:val="both"/>
            </w:pPr>
            <w:r>
              <w:rPr>
                <w:rFonts w:ascii="Times New Roman"/>
                <w:b w:val="false"/>
                <w:i w:val="false"/>
                <w:color w:val="000000"/>
                <w:sz w:val="20"/>
              </w:rPr>
              <w:t>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2.3.3.052-96 "Санитарно-химические</w:t>
            </w:r>
          </w:p>
          <w:p>
            <w:pPr>
              <w:spacing w:after="20"/>
              <w:ind w:left="20"/>
              <w:jc w:val="both"/>
            </w:pPr>
            <w:r>
              <w:rPr>
                <w:rFonts w:ascii="Times New Roman"/>
                <w:b w:val="false"/>
                <w:i w:val="false"/>
                <w:color w:val="000000"/>
                <w:sz w:val="20"/>
              </w:rPr>
              <w:t>
иссле-дования изделий из полистирола и</w:t>
            </w:r>
          </w:p>
          <w:p>
            <w:pPr>
              <w:spacing w:after="20"/>
              <w:ind w:left="20"/>
              <w:jc w:val="both"/>
            </w:pPr>
            <w:r>
              <w:rPr>
                <w:rFonts w:ascii="Times New Roman"/>
                <w:b w:val="false"/>
                <w:i w:val="false"/>
                <w:color w:val="000000"/>
                <w:sz w:val="20"/>
              </w:rPr>
              <w:t>
сополимеров стирола";</w:t>
            </w:r>
          </w:p>
          <w:p>
            <w:pPr>
              <w:spacing w:after="20"/>
              <w:ind w:left="20"/>
              <w:jc w:val="both"/>
            </w:pPr>
            <w:r>
              <w:rPr>
                <w:rFonts w:ascii="Times New Roman"/>
                <w:b w:val="false"/>
                <w:i w:val="false"/>
                <w:color w:val="000000"/>
                <w:sz w:val="20"/>
              </w:rPr>
              <w:t>
МУК 4.1.739-99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ароматических, серосодержащих,</w:t>
            </w:r>
          </w:p>
          <w:p>
            <w:pPr>
              <w:spacing w:after="20"/>
              <w:ind w:left="20"/>
              <w:jc w:val="both"/>
            </w:pPr>
            <w:r>
              <w:rPr>
                <w:rFonts w:ascii="Times New Roman"/>
                <w:b w:val="false"/>
                <w:i w:val="false"/>
                <w:color w:val="000000"/>
                <w:sz w:val="20"/>
              </w:rPr>
              <w:t>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МУК 4.1.662-97 "Методические указания по</w:t>
            </w:r>
          </w:p>
          <w:p>
            <w:pPr>
              <w:spacing w:after="20"/>
              <w:ind w:left="20"/>
              <w:jc w:val="both"/>
            </w:pPr>
            <w:r>
              <w:rPr>
                <w:rFonts w:ascii="Times New Roman"/>
                <w:b w:val="false"/>
                <w:i w:val="false"/>
                <w:color w:val="000000"/>
                <w:sz w:val="20"/>
              </w:rPr>
              <w:t>
определению массовой концентрации стирола в</w:t>
            </w:r>
          </w:p>
          <w:p>
            <w:pPr>
              <w:spacing w:after="20"/>
              <w:ind w:left="20"/>
              <w:jc w:val="both"/>
            </w:pPr>
            <w:r>
              <w:rPr>
                <w:rFonts w:ascii="Times New Roman"/>
                <w:b w:val="false"/>
                <w:i w:val="false"/>
                <w:color w:val="000000"/>
                <w:sz w:val="20"/>
              </w:rPr>
              <w:t>
атмосферном воздухе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Инструкция 4.1.10-14-101-2005 "Методы</w:t>
            </w:r>
          </w:p>
          <w:p>
            <w:pPr>
              <w:spacing w:after="20"/>
              <w:ind w:left="20"/>
              <w:jc w:val="both"/>
            </w:pPr>
            <w:r>
              <w:rPr>
                <w:rFonts w:ascii="Times New Roman"/>
                <w:b w:val="false"/>
                <w:i w:val="false"/>
                <w:color w:val="000000"/>
                <w:sz w:val="20"/>
              </w:rPr>
              <w:t>
исследования полимерных материалов для</w:t>
            </w:r>
          </w:p>
          <w:p>
            <w:pPr>
              <w:spacing w:after="20"/>
              <w:ind w:left="20"/>
              <w:jc w:val="both"/>
            </w:pPr>
            <w:r>
              <w:rPr>
                <w:rFonts w:ascii="Times New Roman"/>
                <w:b w:val="false"/>
                <w:i w:val="false"/>
                <w:color w:val="000000"/>
                <w:sz w:val="20"/>
              </w:rPr>
              <w:t>
гигиенической оценки";</w:t>
            </w:r>
          </w:p>
          <w:p>
            <w:pPr>
              <w:spacing w:after="20"/>
              <w:ind w:left="20"/>
              <w:jc w:val="both"/>
            </w:pPr>
            <w:r>
              <w:rPr>
                <w:rFonts w:ascii="Times New Roman"/>
                <w:b w:val="false"/>
                <w:i w:val="false"/>
                <w:color w:val="000000"/>
                <w:sz w:val="20"/>
              </w:rPr>
              <w:t>
МВИ. МН 1401-2000 "Методика выполнения</w:t>
            </w:r>
          </w:p>
          <w:p>
            <w:pPr>
              <w:spacing w:after="20"/>
              <w:ind w:left="20"/>
              <w:jc w:val="both"/>
            </w:pPr>
            <w:r>
              <w:rPr>
                <w:rFonts w:ascii="Times New Roman"/>
                <w:b w:val="false"/>
                <w:i w:val="false"/>
                <w:color w:val="000000"/>
                <w:sz w:val="20"/>
              </w:rPr>
              <w:t>
измерений концентраций стирола в водной и</w:t>
            </w:r>
          </w:p>
          <w:p>
            <w:pPr>
              <w:spacing w:after="20"/>
              <w:ind w:left="20"/>
              <w:jc w:val="both"/>
            </w:pPr>
            <w:r>
              <w:rPr>
                <w:rFonts w:ascii="Times New Roman"/>
                <w:b w:val="false"/>
                <w:i w:val="false"/>
                <w:color w:val="000000"/>
                <w:sz w:val="20"/>
              </w:rPr>
              <w:t>
водно-спиртовых средах, имитирующих</w:t>
            </w:r>
          </w:p>
          <w:p>
            <w:pPr>
              <w:spacing w:after="20"/>
              <w:ind w:left="20"/>
              <w:jc w:val="both"/>
            </w:pPr>
            <w:r>
              <w:rPr>
                <w:rFonts w:ascii="Times New Roman"/>
                <w:b w:val="false"/>
                <w:i w:val="false"/>
                <w:color w:val="000000"/>
                <w:sz w:val="20"/>
              </w:rPr>
              <w:t>
алкогольные напитки,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ацетона, метанола, бензола, толуола,</w:t>
            </w:r>
          </w:p>
          <w:p>
            <w:pPr>
              <w:spacing w:after="20"/>
              <w:ind w:left="20"/>
              <w:jc w:val="both"/>
            </w:pPr>
            <w:r>
              <w:rPr>
                <w:rFonts w:ascii="Times New Roman"/>
                <w:b w:val="false"/>
                <w:i w:val="false"/>
                <w:color w:val="000000"/>
                <w:sz w:val="20"/>
              </w:rPr>
              <w:t>
этилбензола, пентана, о-, м-, п-ксилола,</w:t>
            </w:r>
          </w:p>
          <w:p>
            <w:pPr>
              <w:spacing w:after="20"/>
              <w:ind w:left="20"/>
              <w:jc w:val="both"/>
            </w:pPr>
            <w:r>
              <w:rPr>
                <w:rFonts w:ascii="Times New Roman"/>
                <w:b w:val="false"/>
                <w:i w:val="false"/>
                <w:color w:val="000000"/>
                <w:sz w:val="20"/>
              </w:rPr>
              <w:t>
гексана, октана и декана в воде";</w:t>
            </w:r>
          </w:p>
          <w:p>
            <w:pPr>
              <w:spacing w:after="20"/>
              <w:ind w:left="20"/>
              <w:jc w:val="both"/>
            </w:pPr>
            <w:r>
              <w:rPr>
                <w:rFonts w:ascii="Times New Roman"/>
                <w:b w:val="false"/>
                <w:i w:val="false"/>
                <w:color w:val="000000"/>
                <w:sz w:val="20"/>
              </w:rPr>
              <w:t>
МУК 4.1.739-99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w:t>
            </w:r>
          </w:p>
          <w:p>
            <w:pPr>
              <w:spacing w:after="20"/>
              <w:ind w:left="20"/>
              <w:jc w:val="both"/>
            </w:pPr>
            <w:r>
              <w:rPr>
                <w:rFonts w:ascii="Times New Roman"/>
                <w:b w:val="false"/>
                <w:i w:val="false"/>
                <w:color w:val="000000"/>
                <w:sz w:val="20"/>
              </w:rPr>
              <w:t>
определение бензола, трихлорэтилена,</w:t>
            </w:r>
          </w:p>
          <w:p>
            <w:pPr>
              <w:spacing w:after="20"/>
              <w:ind w:left="20"/>
              <w:jc w:val="both"/>
            </w:pPr>
            <w:r>
              <w:rPr>
                <w:rFonts w:ascii="Times New Roman"/>
                <w:b w:val="false"/>
                <w:i w:val="false"/>
                <w:color w:val="000000"/>
                <w:sz w:val="20"/>
              </w:rPr>
              <w:t>
толуола, тетрахлорэтилена, хлорбензола,</w:t>
            </w:r>
          </w:p>
          <w:p>
            <w:pPr>
              <w:spacing w:after="20"/>
              <w:ind w:left="20"/>
              <w:jc w:val="both"/>
            </w:pPr>
            <w:r>
              <w:rPr>
                <w:rFonts w:ascii="Times New Roman"/>
                <w:b w:val="false"/>
                <w:i w:val="false"/>
                <w:color w:val="000000"/>
                <w:sz w:val="20"/>
              </w:rPr>
              <w:t>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w:t>
            </w:r>
          </w:p>
          <w:p>
            <w:pPr>
              <w:spacing w:after="20"/>
              <w:ind w:left="20"/>
              <w:jc w:val="both"/>
            </w:pPr>
            <w:r>
              <w:rPr>
                <w:rFonts w:ascii="Times New Roman"/>
                <w:b w:val="false"/>
                <w:i w:val="false"/>
                <w:color w:val="000000"/>
                <w:sz w:val="20"/>
              </w:rPr>
              <w:t>
и нафталина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МР № 29 ФЦ/830 "Газохроматографическое</w:t>
            </w:r>
          </w:p>
          <w:p>
            <w:pPr>
              <w:spacing w:after="20"/>
              <w:ind w:left="20"/>
              <w:jc w:val="both"/>
            </w:pPr>
            <w:r>
              <w:rPr>
                <w:rFonts w:ascii="Times New Roman"/>
                <w:b w:val="false"/>
                <w:i w:val="false"/>
                <w:color w:val="000000"/>
                <w:sz w:val="20"/>
              </w:rPr>
              <w:t>
определение массовой концентрации бензола,</w:t>
            </w:r>
          </w:p>
          <w:p>
            <w:pPr>
              <w:spacing w:after="20"/>
              <w:ind w:left="20"/>
              <w:jc w:val="both"/>
            </w:pPr>
            <w:r>
              <w:rPr>
                <w:rFonts w:ascii="Times New Roman"/>
                <w:b w:val="false"/>
                <w:i w:val="false"/>
                <w:color w:val="000000"/>
                <w:sz w:val="20"/>
              </w:rPr>
              <w:t>
толуола, этилбензола, м-, п-, и о-ксилолов,</w:t>
            </w:r>
          </w:p>
          <w:p>
            <w:pPr>
              <w:spacing w:after="20"/>
              <w:ind w:left="20"/>
              <w:jc w:val="both"/>
            </w:pPr>
            <w:r>
              <w:rPr>
                <w:rFonts w:ascii="Times New Roman"/>
                <w:b w:val="false"/>
                <w:i w:val="false"/>
                <w:color w:val="000000"/>
                <w:sz w:val="20"/>
              </w:rPr>
              <w:t>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 полистирольных пластиков";</w:t>
            </w:r>
          </w:p>
          <w:p>
            <w:pPr>
              <w:spacing w:after="20"/>
              <w:ind w:left="20"/>
              <w:jc w:val="both"/>
            </w:pPr>
            <w:r>
              <w:rPr>
                <w:rFonts w:ascii="Times New Roman"/>
                <w:b w:val="false"/>
                <w:i w:val="false"/>
                <w:color w:val="000000"/>
                <w:sz w:val="20"/>
              </w:rPr>
              <w:t>
МУК 4.1.651-96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толуола в воде";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ароматических, серосодержащих,</w:t>
            </w:r>
          </w:p>
          <w:p>
            <w:pPr>
              <w:spacing w:after="20"/>
              <w:ind w:left="20"/>
              <w:jc w:val="both"/>
            </w:pPr>
            <w:r>
              <w:rPr>
                <w:rFonts w:ascii="Times New Roman"/>
                <w:b w:val="false"/>
                <w:i w:val="false"/>
                <w:color w:val="000000"/>
                <w:sz w:val="20"/>
              </w:rPr>
              <w:t>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w:t>
            </w:r>
          </w:p>
          <w:p>
            <w:pPr>
              <w:spacing w:after="20"/>
              <w:ind w:left="20"/>
              <w:jc w:val="both"/>
            </w:pPr>
            <w:r>
              <w:rPr>
                <w:rFonts w:ascii="Times New Roman"/>
                <w:b w:val="false"/>
                <w:i w:val="false"/>
                <w:color w:val="000000"/>
                <w:sz w:val="20"/>
              </w:rPr>
              <w:t>
определению летучих органических веществ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Инструкция 4.1.10-14-91-2005</w:t>
            </w:r>
          </w:p>
          <w:p>
            <w:pPr>
              <w:spacing w:after="20"/>
              <w:ind w:left="20"/>
              <w:jc w:val="both"/>
            </w:pPr>
            <w:r>
              <w:rPr>
                <w:rFonts w:ascii="Times New Roman"/>
                <w:b w:val="false"/>
                <w:i w:val="false"/>
                <w:color w:val="000000"/>
                <w:sz w:val="20"/>
              </w:rPr>
              <w:t>
"Газохроматографический метод определения</w:t>
            </w:r>
          </w:p>
          <w:p>
            <w:pPr>
              <w:spacing w:after="20"/>
              <w:ind w:left="20"/>
              <w:jc w:val="both"/>
            </w:pPr>
            <w:r>
              <w:rPr>
                <w:rFonts w:ascii="Times New Roman"/>
                <w:b w:val="false"/>
                <w:i w:val="false"/>
                <w:color w:val="000000"/>
                <w:sz w:val="20"/>
              </w:rPr>
              <w:t>
остаточных мономеров и неполимеризующихся</w:t>
            </w:r>
          </w:p>
          <w:p>
            <w:pPr>
              <w:spacing w:after="20"/>
              <w:ind w:left="20"/>
              <w:jc w:val="both"/>
            </w:pPr>
            <w:r>
              <w:rPr>
                <w:rFonts w:ascii="Times New Roman"/>
                <w:b w:val="false"/>
                <w:i w:val="false"/>
                <w:color w:val="000000"/>
                <w:sz w:val="20"/>
              </w:rPr>
              <w:t>
примесей, выделяющихся из полистирольных</w:t>
            </w:r>
          </w:p>
          <w:p>
            <w:pPr>
              <w:spacing w:after="20"/>
              <w:ind w:left="20"/>
              <w:jc w:val="both"/>
            </w:pPr>
            <w:r>
              <w:rPr>
                <w:rFonts w:ascii="Times New Roman"/>
                <w:b w:val="false"/>
                <w:i w:val="false"/>
                <w:color w:val="000000"/>
                <w:sz w:val="20"/>
              </w:rPr>
              <w:t>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Инструкция 4.1.11-11-13-2004 "Методика</w:t>
            </w:r>
          </w:p>
          <w:p>
            <w:pPr>
              <w:spacing w:after="20"/>
              <w:ind w:left="20"/>
              <w:jc w:val="both"/>
            </w:pPr>
            <w:r>
              <w:rPr>
                <w:rFonts w:ascii="Times New Roman"/>
                <w:b w:val="false"/>
                <w:i w:val="false"/>
                <w:color w:val="000000"/>
                <w:sz w:val="20"/>
              </w:rPr>
              <w:t>
выполнения измерений концентраций бензола,</w:t>
            </w:r>
          </w:p>
          <w:p>
            <w:pPr>
              <w:spacing w:after="20"/>
              <w:ind w:left="20"/>
              <w:jc w:val="both"/>
            </w:pPr>
            <w:r>
              <w:rPr>
                <w:rFonts w:ascii="Times New Roman"/>
                <w:b w:val="false"/>
                <w:i w:val="false"/>
                <w:color w:val="000000"/>
                <w:sz w:val="20"/>
              </w:rPr>
              <w:t>
толуола, хлорбензола, этилбензола,</w:t>
            </w:r>
          </w:p>
          <w:p>
            <w:pPr>
              <w:spacing w:after="20"/>
              <w:ind w:left="20"/>
              <w:jc w:val="both"/>
            </w:pPr>
            <w:r>
              <w:rPr>
                <w:rFonts w:ascii="Times New Roman"/>
                <w:b w:val="false"/>
                <w:i w:val="false"/>
                <w:color w:val="000000"/>
                <w:sz w:val="20"/>
              </w:rPr>
              <w:t>
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4.1.1263-03 "Измерение массовой</w:t>
            </w:r>
          </w:p>
          <w:p>
            <w:pPr>
              <w:spacing w:after="20"/>
              <w:ind w:left="20"/>
              <w:jc w:val="both"/>
            </w:pPr>
            <w:r>
              <w:rPr>
                <w:rFonts w:ascii="Times New Roman"/>
                <w:b w:val="false"/>
                <w:i w:val="false"/>
                <w:color w:val="000000"/>
                <w:sz w:val="20"/>
              </w:rPr>
              <w:t>
концентрации фенолов общих и летучих</w:t>
            </w:r>
          </w:p>
          <w:p>
            <w:pPr>
              <w:spacing w:after="20"/>
              <w:ind w:left="20"/>
              <w:jc w:val="both"/>
            </w:pPr>
            <w:r>
              <w:rPr>
                <w:rFonts w:ascii="Times New Roman"/>
                <w:b w:val="false"/>
                <w:i w:val="false"/>
                <w:color w:val="000000"/>
                <w:sz w:val="20"/>
              </w:rPr>
              <w:t>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МУК 4.1.752-99 "Газохроматографическое</w:t>
            </w:r>
          </w:p>
          <w:p>
            <w:pPr>
              <w:spacing w:after="20"/>
              <w:ind w:left="20"/>
              <w:jc w:val="both"/>
            </w:pPr>
            <w:r>
              <w:rPr>
                <w:rFonts w:ascii="Times New Roman"/>
                <w:b w:val="false"/>
                <w:i w:val="false"/>
                <w:color w:val="000000"/>
                <w:sz w:val="20"/>
              </w:rPr>
              <w:t>
определение фенола в воде";</w:t>
            </w:r>
          </w:p>
          <w:p>
            <w:pPr>
              <w:spacing w:after="20"/>
              <w:ind w:left="20"/>
              <w:jc w:val="both"/>
            </w:pPr>
            <w:r>
              <w:rPr>
                <w:rFonts w:ascii="Times New Roman"/>
                <w:b w:val="false"/>
                <w:i w:val="false"/>
                <w:color w:val="000000"/>
                <w:sz w:val="20"/>
              </w:rPr>
              <w:t>
МУК 4.1.647-96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фенола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4.1.737-99</w:t>
            </w:r>
          </w:p>
          <w:p>
            <w:pPr>
              <w:spacing w:after="20"/>
              <w:ind w:left="20"/>
              <w:jc w:val="both"/>
            </w:pPr>
            <w:r>
              <w:rPr>
                <w:rFonts w:ascii="Times New Roman"/>
                <w:b w:val="false"/>
                <w:i w:val="false"/>
                <w:color w:val="000000"/>
                <w:sz w:val="20"/>
              </w:rPr>
              <w:t>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ПНД Ф 14.1:2:4.117-97 "Методика выполнения</w:t>
            </w:r>
          </w:p>
          <w:p>
            <w:pPr>
              <w:spacing w:after="20"/>
              <w:ind w:left="20"/>
              <w:jc w:val="both"/>
            </w:pPr>
            <w:r>
              <w:rPr>
                <w:rFonts w:ascii="Times New Roman"/>
                <w:b w:val="false"/>
                <w:i w:val="false"/>
                <w:color w:val="000000"/>
                <w:sz w:val="20"/>
              </w:rPr>
              <w:t>
измерений массовой концентрации фенолов в</w:t>
            </w:r>
          </w:p>
          <w:p>
            <w:pPr>
              <w:spacing w:after="20"/>
              <w:ind w:left="20"/>
              <w:jc w:val="both"/>
            </w:pPr>
            <w:r>
              <w:rPr>
                <w:rFonts w:ascii="Times New Roman"/>
                <w:b w:val="false"/>
                <w:i w:val="false"/>
                <w:color w:val="000000"/>
                <w:sz w:val="20"/>
              </w:rPr>
              <w:t>
пробах природной, питьевой и сточной воды</w:t>
            </w:r>
          </w:p>
          <w:p>
            <w:pPr>
              <w:spacing w:after="20"/>
              <w:ind w:left="20"/>
              <w:jc w:val="both"/>
            </w:pPr>
            <w:r>
              <w:rPr>
                <w:rFonts w:ascii="Times New Roman"/>
                <w:b w:val="false"/>
                <w:i w:val="false"/>
                <w:color w:val="000000"/>
                <w:sz w:val="20"/>
              </w:rPr>
              <w:t>
на анализаторе "Флюорат-02";</w:t>
            </w:r>
          </w:p>
          <w:p>
            <w:pPr>
              <w:spacing w:after="20"/>
              <w:ind w:left="20"/>
              <w:jc w:val="both"/>
            </w:pPr>
            <w:r>
              <w:rPr>
                <w:rFonts w:ascii="Times New Roman"/>
                <w:b w:val="false"/>
                <w:i w:val="false"/>
                <w:color w:val="000000"/>
                <w:sz w:val="20"/>
              </w:rPr>
              <w:t>
РД 52.24.488-95 "Методика выполнения</w:t>
            </w:r>
          </w:p>
          <w:p>
            <w:pPr>
              <w:spacing w:after="20"/>
              <w:ind w:left="20"/>
              <w:jc w:val="both"/>
            </w:pPr>
            <w:r>
              <w:rPr>
                <w:rFonts w:ascii="Times New Roman"/>
                <w:b w:val="false"/>
                <w:i w:val="false"/>
                <w:color w:val="000000"/>
                <w:sz w:val="20"/>
              </w:rPr>
              <w:t>
измерений массовой концентрации</w:t>
            </w:r>
          </w:p>
          <w:p>
            <w:pPr>
              <w:spacing w:after="20"/>
              <w:ind w:left="20"/>
              <w:jc w:val="both"/>
            </w:pPr>
            <w:r>
              <w:rPr>
                <w:rFonts w:ascii="Times New Roman"/>
                <w:b w:val="false"/>
                <w:i w:val="false"/>
                <w:color w:val="000000"/>
                <w:sz w:val="20"/>
              </w:rPr>
              <w:t>
определением суммы летучих фенолов в воде</w:t>
            </w:r>
          </w:p>
          <w:p>
            <w:pPr>
              <w:spacing w:after="20"/>
              <w:ind w:left="20"/>
              <w:jc w:val="both"/>
            </w:pPr>
            <w:r>
              <w:rPr>
                <w:rFonts w:ascii="Times New Roman"/>
                <w:b w:val="false"/>
                <w:i w:val="false"/>
                <w:color w:val="000000"/>
                <w:sz w:val="20"/>
              </w:rPr>
              <w:t>
фотометрическим методом после отгонки с</w:t>
            </w:r>
          </w:p>
          <w:p>
            <w:pPr>
              <w:spacing w:after="20"/>
              <w:ind w:left="20"/>
              <w:jc w:val="both"/>
            </w:pPr>
            <w:r>
              <w:rPr>
                <w:rFonts w:ascii="Times New Roman"/>
                <w:b w:val="false"/>
                <w:i w:val="false"/>
                <w:color w:val="000000"/>
                <w:sz w:val="20"/>
              </w:rPr>
              <w:t>
паром";</w:t>
            </w:r>
          </w:p>
          <w:p>
            <w:pPr>
              <w:spacing w:after="20"/>
              <w:ind w:left="20"/>
              <w:jc w:val="both"/>
            </w:pPr>
            <w:r>
              <w:rPr>
                <w:rFonts w:ascii="Times New Roman"/>
                <w:b w:val="false"/>
                <w:i w:val="false"/>
                <w:color w:val="000000"/>
                <w:sz w:val="20"/>
              </w:rPr>
              <w:t>
МУК 4.1.617-96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ксиленолов, крезолов и фенола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w:t>
            </w:r>
          </w:p>
          <w:p>
            <w:pPr>
              <w:spacing w:after="20"/>
              <w:ind w:left="20"/>
              <w:jc w:val="both"/>
            </w:pPr>
            <w:r>
              <w:rPr>
                <w:rFonts w:ascii="Times New Roman"/>
                <w:b w:val="false"/>
                <w:i w:val="false"/>
                <w:color w:val="000000"/>
                <w:sz w:val="20"/>
              </w:rPr>
              <w:t>
ароматических, серосодержащих,</w:t>
            </w:r>
          </w:p>
          <w:p>
            <w:pPr>
              <w:spacing w:after="20"/>
              <w:ind w:left="20"/>
              <w:jc w:val="both"/>
            </w:pPr>
            <w:r>
              <w:rPr>
                <w:rFonts w:ascii="Times New Roman"/>
                <w:b w:val="false"/>
                <w:i w:val="false"/>
                <w:color w:val="000000"/>
                <w:sz w:val="20"/>
              </w:rPr>
              <w:t>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МУК 4.1.1271-03 "Измерение массовой</w:t>
            </w:r>
          </w:p>
          <w:p>
            <w:pPr>
              <w:spacing w:after="20"/>
              <w:ind w:left="20"/>
              <w:jc w:val="both"/>
            </w:pPr>
            <w:r>
              <w:rPr>
                <w:rFonts w:ascii="Times New Roman"/>
                <w:b w:val="false"/>
                <w:i w:val="false"/>
                <w:color w:val="000000"/>
                <w:sz w:val="20"/>
              </w:rPr>
              <w:t>
концентрации фенола флуориметрическим</w:t>
            </w:r>
          </w:p>
          <w:p>
            <w:pPr>
              <w:spacing w:after="20"/>
              <w:ind w:left="20"/>
              <w:jc w:val="both"/>
            </w:pPr>
            <w:r>
              <w:rPr>
                <w:rFonts w:ascii="Times New Roman"/>
                <w:b w:val="false"/>
                <w:i w:val="false"/>
                <w:color w:val="000000"/>
                <w:sz w:val="20"/>
              </w:rPr>
              <w:t>
методом в воздухе рабочей зоны и</w:t>
            </w:r>
          </w:p>
          <w:p>
            <w:pPr>
              <w:spacing w:after="20"/>
              <w:ind w:left="20"/>
              <w:jc w:val="both"/>
            </w:pPr>
            <w:r>
              <w:rPr>
                <w:rFonts w:ascii="Times New Roman"/>
                <w:b w:val="false"/>
                <w:i w:val="false"/>
                <w:color w:val="000000"/>
                <w:sz w:val="20"/>
              </w:rPr>
              <w:t>
атмосферном воздухе населенных мест";</w:t>
            </w:r>
          </w:p>
          <w:p>
            <w:pPr>
              <w:spacing w:after="20"/>
              <w:ind w:left="20"/>
              <w:jc w:val="both"/>
            </w:pPr>
            <w:r>
              <w:rPr>
                <w:rFonts w:ascii="Times New Roman"/>
                <w:b w:val="false"/>
                <w:i w:val="false"/>
                <w:color w:val="000000"/>
                <w:sz w:val="20"/>
              </w:rPr>
              <w:t>
МУК 4.1.1478-03 "Определение фенола в</w:t>
            </w:r>
          </w:p>
          <w:p>
            <w:pPr>
              <w:spacing w:after="20"/>
              <w:ind w:left="20"/>
              <w:jc w:val="both"/>
            </w:pPr>
            <w:r>
              <w:rPr>
                <w:rFonts w:ascii="Times New Roman"/>
                <w:b w:val="false"/>
                <w:i w:val="false"/>
                <w:color w:val="000000"/>
                <w:sz w:val="20"/>
              </w:rPr>
              <w:t>
атмосферном воздухе и воздушной среде жилых</w:t>
            </w:r>
          </w:p>
          <w:p>
            <w:pPr>
              <w:spacing w:after="20"/>
              <w:ind w:left="20"/>
              <w:jc w:val="both"/>
            </w:pPr>
            <w:r>
              <w:rPr>
                <w:rFonts w:ascii="Times New Roman"/>
                <w:b w:val="false"/>
                <w:i w:val="false"/>
                <w:color w:val="000000"/>
                <w:sz w:val="20"/>
              </w:rPr>
              <w:t>
и общественных зданий методом</w:t>
            </w:r>
          </w:p>
          <w:p>
            <w:pPr>
              <w:spacing w:after="20"/>
              <w:ind w:left="20"/>
              <w:jc w:val="both"/>
            </w:pPr>
            <w:r>
              <w:rPr>
                <w:rFonts w:ascii="Times New Roman"/>
                <w:b w:val="false"/>
                <w:i w:val="false"/>
                <w:color w:val="000000"/>
                <w:sz w:val="20"/>
              </w:rPr>
              <w:t>
высокоэффективной жидкостной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w:t>
            </w:r>
          </w:p>
          <w:p>
            <w:pPr>
              <w:spacing w:after="20"/>
              <w:ind w:left="20"/>
              <w:jc w:val="both"/>
            </w:pPr>
            <w:r>
              <w:rPr>
                <w:rFonts w:ascii="Times New Roman"/>
                <w:b w:val="false"/>
                <w:i w:val="false"/>
                <w:color w:val="000000"/>
                <w:sz w:val="20"/>
              </w:rPr>
              <w:t>
лакированной консервной тары";</w:t>
            </w:r>
          </w:p>
          <w:p>
            <w:pPr>
              <w:spacing w:after="20"/>
              <w:ind w:left="20"/>
              <w:jc w:val="both"/>
            </w:pPr>
            <w:r>
              <w:rPr>
                <w:rFonts w:ascii="Times New Roman"/>
                <w:b w:val="false"/>
                <w:i w:val="false"/>
                <w:color w:val="000000"/>
                <w:sz w:val="20"/>
              </w:rPr>
              <w:t>
МВИ. МН 1924-2003 "Методика</w:t>
            </w:r>
          </w:p>
          <w:p>
            <w:pPr>
              <w:spacing w:after="20"/>
              <w:ind w:left="20"/>
              <w:jc w:val="both"/>
            </w:pPr>
            <w:r>
              <w:rPr>
                <w:rFonts w:ascii="Times New Roman"/>
                <w:b w:val="false"/>
                <w:i w:val="false"/>
                <w:color w:val="000000"/>
                <w:sz w:val="20"/>
              </w:rPr>
              <w:t>
газохроматографического определения фенола</w:t>
            </w:r>
          </w:p>
          <w:p>
            <w:pPr>
              <w:spacing w:after="20"/>
              <w:ind w:left="20"/>
              <w:jc w:val="both"/>
            </w:pPr>
            <w:r>
              <w:rPr>
                <w:rFonts w:ascii="Times New Roman"/>
                <w:b w:val="false"/>
                <w:i w:val="false"/>
                <w:color w:val="000000"/>
                <w:sz w:val="20"/>
              </w:rPr>
              <w:t>
и эпихлоргидрина в модельных средах,</w:t>
            </w:r>
          </w:p>
          <w:p>
            <w:pPr>
              <w:spacing w:after="20"/>
              <w:ind w:left="20"/>
              <w:jc w:val="both"/>
            </w:pPr>
            <w:r>
              <w:rPr>
                <w:rFonts w:ascii="Times New Roman"/>
                <w:b w:val="false"/>
                <w:i w:val="false"/>
                <w:color w:val="000000"/>
                <w:sz w:val="20"/>
              </w:rPr>
              <w:t>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w:t>
            </w:r>
          </w:p>
          <w:p>
            <w:pPr>
              <w:spacing w:after="20"/>
              <w:ind w:left="20"/>
              <w:jc w:val="both"/>
            </w:pPr>
            <w:r>
              <w:rPr>
                <w:rFonts w:ascii="Times New Roman"/>
                <w:b w:val="false"/>
                <w:i w:val="false"/>
                <w:color w:val="000000"/>
                <w:sz w:val="20"/>
              </w:rPr>
              <w:t>
определения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4.1.1265-03 "Измерение массовой</w:t>
            </w:r>
          </w:p>
          <w:p>
            <w:pPr>
              <w:spacing w:after="20"/>
              <w:ind w:left="20"/>
              <w:jc w:val="both"/>
            </w:pPr>
            <w:r>
              <w:rPr>
                <w:rFonts w:ascii="Times New Roman"/>
                <w:b w:val="false"/>
                <w:i w:val="false"/>
                <w:color w:val="000000"/>
                <w:sz w:val="20"/>
              </w:rPr>
              <w:t>
концентрации формальдегида</w:t>
            </w:r>
          </w:p>
          <w:p>
            <w:pPr>
              <w:spacing w:after="20"/>
              <w:ind w:left="20"/>
              <w:jc w:val="both"/>
            </w:pPr>
            <w:r>
              <w:rPr>
                <w:rFonts w:ascii="Times New Roman"/>
                <w:b w:val="false"/>
                <w:i w:val="false"/>
                <w:color w:val="000000"/>
                <w:sz w:val="20"/>
              </w:rPr>
              <w:t>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МУК 4.1.078-96 "Методические указания по</w:t>
            </w:r>
          </w:p>
          <w:p>
            <w:pPr>
              <w:spacing w:after="20"/>
              <w:ind w:left="20"/>
              <w:jc w:val="both"/>
            </w:pPr>
            <w:r>
              <w:rPr>
                <w:rFonts w:ascii="Times New Roman"/>
                <w:b w:val="false"/>
                <w:i w:val="false"/>
                <w:color w:val="000000"/>
                <w:sz w:val="20"/>
              </w:rPr>
              <w:t>
измерению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w:t>
            </w:r>
          </w:p>
          <w:p>
            <w:pPr>
              <w:spacing w:after="20"/>
              <w:ind w:left="20"/>
              <w:jc w:val="both"/>
            </w:pPr>
            <w:r>
              <w:rPr>
                <w:rFonts w:ascii="Times New Roman"/>
                <w:b w:val="false"/>
                <w:i w:val="false"/>
                <w:color w:val="000000"/>
                <w:sz w:val="20"/>
              </w:rPr>
              <w:t>
воздухе рабочей зоны и атмосферном воздухе</w:t>
            </w:r>
          </w:p>
          <w:p>
            <w:pPr>
              <w:spacing w:after="20"/>
              <w:ind w:left="20"/>
              <w:jc w:val="both"/>
            </w:pPr>
            <w:r>
              <w:rPr>
                <w:rFonts w:ascii="Times New Roman"/>
                <w:b w:val="false"/>
                <w:i w:val="false"/>
                <w:color w:val="000000"/>
                <w:sz w:val="20"/>
              </w:rPr>
              <w:t>
населенных мест";</w:t>
            </w:r>
          </w:p>
          <w:p>
            <w:pPr>
              <w:spacing w:after="20"/>
              <w:ind w:left="20"/>
              <w:jc w:val="both"/>
            </w:pPr>
            <w:r>
              <w:rPr>
                <w:rFonts w:ascii="Times New Roman"/>
                <w:b w:val="false"/>
                <w:i w:val="false"/>
                <w:color w:val="000000"/>
                <w:sz w:val="20"/>
              </w:rPr>
              <w:t>
РД 52.24.492-2006 "Массовая концентрация формальдегида в водах. Методика выполнения измерений фотометрическим методом с ацетилацетоном";</w:t>
            </w:r>
          </w:p>
          <w:p>
            <w:pPr>
              <w:spacing w:after="20"/>
              <w:ind w:left="20"/>
              <w:jc w:val="both"/>
            </w:pPr>
            <w:r>
              <w:rPr>
                <w:rFonts w:ascii="Times New Roman"/>
                <w:b w:val="false"/>
                <w:i w:val="false"/>
                <w:color w:val="000000"/>
                <w:sz w:val="20"/>
              </w:rPr>
              <w:t>
МУК 4.1.1272-03 "Измерение массовой</w:t>
            </w:r>
          </w:p>
          <w:p>
            <w:pPr>
              <w:spacing w:after="20"/>
              <w:ind w:left="20"/>
              <w:jc w:val="both"/>
            </w:pPr>
            <w:r>
              <w:rPr>
                <w:rFonts w:ascii="Times New Roman"/>
                <w:b w:val="false"/>
                <w:i w:val="false"/>
                <w:color w:val="000000"/>
                <w:sz w:val="20"/>
              </w:rPr>
              <w:t>
концентрации формальдегида</w:t>
            </w:r>
          </w:p>
          <w:p>
            <w:pPr>
              <w:spacing w:after="20"/>
              <w:ind w:left="20"/>
              <w:jc w:val="both"/>
            </w:pPr>
            <w:r>
              <w:rPr>
                <w:rFonts w:ascii="Times New Roman"/>
                <w:b w:val="false"/>
                <w:i w:val="false"/>
                <w:color w:val="000000"/>
                <w:sz w:val="20"/>
              </w:rPr>
              <w:t>
флуориметрическим методом в воздухе рабочей</w:t>
            </w:r>
          </w:p>
          <w:p>
            <w:pPr>
              <w:spacing w:after="20"/>
              <w:ind w:left="20"/>
              <w:jc w:val="both"/>
            </w:pPr>
            <w:r>
              <w:rPr>
                <w:rFonts w:ascii="Times New Roman"/>
                <w:b w:val="false"/>
                <w:i w:val="false"/>
                <w:color w:val="000000"/>
                <w:sz w:val="20"/>
              </w:rPr>
              <w:t>
зоны и атмосферном воздухе населенных</w:t>
            </w:r>
          </w:p>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ПНД Ф 14.2:4.187-02 "Методика выполнения</w:t>
            </w:r>
          </w:p>
          <w:p>
            <w:pPr>
              <w:spacing w:after="20"/>
              <w:ind w:left="20"/>
              <w:jc w:val="both"/>
            </w:pPr>
            <w:r>
              <w:rPr>
                <w:rFonts w:ascii="Times New Roman"/>
                <w:b w:val="false"/>
                <w:i w:val="false"/>
                <w:color w:val="000000"/>
                <w:sz w:val="20"/>
              </w:rPr>
              <w:t>
измерений массовой концентрации</w:t>
            </w:r>
          </w:p>
          <w:p>
            <w:pPr>
              <w:spacing w:after="20"/>
              <w:ind w:left="20"/>
              <w:jc w:val="both"/>
            </w:pPr>
            <w:r>
              <w:rPr>
                <w:rFonts w:ascii="Times New Roman"/>
                <w:b w:val="false"/>
                <w:i w:val="false"/>
                <w:color w:val="000000"/>
                <w:sz w:val="20"/>
              </w:rPr>
              <w:t>
формальдегида в пробах природных, питьевых</w:t>
            </w:r>
          </w:p>
          <w:p>
            <w:pPr>
              <w:spacing w:after="20"/>
              <w:ind w:left="20"/>
              <w:jc w:val="both"/>
            </w:pPr>
            <w:r>
              <w:rPr>
                <w:rFonts w:ascii="Times New Roman"/>
                <w:b w:val="false"/>
                <w:i w:val="false"/>
                <w:color w:val="000000"/>
                <w:sz w:val="20"/>
              </w:rPr>
              <w:t>
и сточных вод на анализаторе жидкости</w:t>
            </w:r>
          </w:p>
          <w:p>
            <w:pPr>
              <w:spacing w:after="20"/>
              <w:ind w:left="20"/>
              <w:jc w:val="both"/>
            </w:pPr>
            <w:r>
              <w:rPr>
                <w:rFonts w:ascii="Times New Roman"/>
                <w:b w:val="false"/>
                <w:i w:val="false"/>
                <w:color w:val="000000"/>
                <w:sz w:val="20"/>
              </w:rPr>
              <w:t>
"Флюорат-02";</w:t>
            </w:r>
          </w:p>
          <w:p>
            <w:pPr>
              <w:spacing w:after="20"/>
              <w:ind w:left="20"/>
              <w:jc w:val="both"/>
            </w:pPr>
            <w:r>
              <w:rPr>
                <w:rFonts w:ascii="Times New Roman"/>
                <w:b w:val="false"/>
                <w:i w:val="false"/>
                <w:color w:val="000000"/>
                <w:sz w:val="20"/>
              </w:rPr>
              <w:t>
МУК 4.1.753-99 "Ионохроматографическое</w:t>
            </w:r>
          </w:p>
          <w:p>
            <w:pPr>
              <w:spacing w:after="20"/>
              <w:ind w:left="20"/>
              <w:jc w:val="both"/>
            </w:pPr>
            <w:r>
              <w:rPr>
                <w:rFonts w:ascii="Times New Roman"/>
                <w:b w:val="false"/>
                <w:i w:val="false"/>
                <w:color w:val="000000"/>
                <w:sz w:val="20"/>
              </w:rPr>
              <w:t>
определение формальдегида в воде";</w:t>
            </w:r>
          </w:p>
          <w:p>
            <w:pPr>
              <w:spacing w:after="20"/>
              <w:ind w:left="20"/>
              <w:jc w:val="both"/>
            </w:pPr>
            <w:r>
              <w:rPr>
                <w:rFonts w:ascii="Times New Roman"/>
                <w:b w:val="false"/>
                <w:i w:val="false"/>
                <w:color w:val="000000"/>
                <w:sz w:val="20"/>
              </w:rPr>
              <w:t>
Сб. "Методические указания по определению</w:t>
            </w:r>
          </w:p>
          <w:p>
            <w:pPr>
              <w:spacing w:after="20"/>
              <w:ind w:left="20"/>
              <w:jc w:val="both"/>
            </w:pPr>
            <w:r>
              <w:rPr>
                <w:rFonts w:ascii="Times New Roman"/>
                <w:b w:val="false"/>
                <w:i w:val="false"/>
                <w:color w:val="000000"/>
                <w:sz w:val="20"/>
              </w:rPr>
              <w:t>
вредных веществ в объектах окружающей</w:t>
            </w:r>
          </w:p>
          <w:p>
            <w:pPr>
              <w:spacing w:after="20"/>
              <w:ind w:left="20"/>
              <w:jc w:val="both"/>
            </w:pPr>
            <w:r>
              <w:rPr>
                <w:rFonts w:ascii="Times New Roman"/>
                <w:b w:val="false"/>
                <w:i w:val="false"/>
                <w:color w:val="000000"/>
                <w:sz w:val="20"/>
              </w:rPr>
              <w:t>
среды" Вып.1 Мн. 1993г.;</w:t>
            </w:r>
          </w:p>
          <w:p>
            <w:pPr>
              <w:spacing w:after="20"/>
              <w:ind w:left="20"/>
              <w:jc w:val="both"/>
            </w:pPr>
            <w:r>
              <w:rPr>
                <w:rFonts w:ascii="Times New Roman"/>
                <w:b w:val="false"/>
                <w:i w:val="false"/>
                <w:color w:val="000000"/>
                <w:sz w:val="20"/>
              </w:rPr>
              <w:t>
Инструкция 2.3.3.10-15-64-2005</w:t>
            </w:r>
          </w:p>
          <w:p>
            <w:pPr>
              <w:spacing w:after="20"/>
              <w:ind w:left="20"/>
              <w:jc w:val="both"/>
            </w:pPr>
            <w:r>
              <w:rPr>
                <w:rFonts w:ascii="Times New Roman"/>
                <w:b w:val="false"/>
                <w:i w:val="false"/>
                <w:color w:val="000000"/>
                <w:sz w:val="20"/>
              </w:rPr>
              <w:t>
"Санитарно-химические исследования изделий,</w:t>
            </w:r>
          </w:p>
          <w:p>
            <w:pPr>
              <w:spacing w:after="20"/>
              <w:ind w:left="20"/>
              <w:jc w:val="both"/>
            </w:pPr>
            <w:r>
              <w:rPr>
                <w:rFonts w:ascii="Times New Roman"/>
                <w:b w:val="false"/>
                <w:i w:val="false"/>
                <w:color w:val="000000"/>
                <w:sz w:val="20"/>
              </w:rPr>
              <w:t>
изготовленных из полимерных и других</w:t>
            </w:r>
          </w:p>
          <w:p>
            <w:pPr>
              <w:spacing w:after="20"/>
              <w:ind w:left="20"/>
              <w:jc w:val="both"/>
            </w:pPr>
            <w:r>
              <w:rPr>
                <w:rFonts w:ascii="Times New Roman"/>
                <w:b w:val="false"/>
                <w:i w:val="false"/>
                <w:color w:val="000000"/>
                <w:sz w:val="20"/>
              </w:rPr>
              <w:t>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РД 52.04.186-89 "Руководство по контролю</w:t>
            </w:r>
          </w:p>
          <w:p>
            <w:pPr>
              <w:spacing w:after="20"/>
              <w:ind w:left="20"/>
              <w:jc w:val="both"/>
            </w:pPr>
            <w:r>
              <w:rPr>
                <w:rFonts w:ascii="Times New Roman"/>
                <w:b w:val="false"/>
                <w:i w:val="false"/>
                <w:color w:val="000000"/>
                <w:sz w:val="20"/>
              </w:rPr>
              <w:t>
загрязнения атмосферы";</w:t>
            </w:r>
          </w:p>
          <w:p>
            <w:pPr>
              <w:spacing w:after="20"/>
              <w:ind w:left="20"/>
              <w:jc w:val="both"/>
            </w:pPr>
            <w:r>
              <w:rPr>
                <w:rFonts w:ascii="Times New Roman"/>
                <w:b w:val="false"/>
                <w:i w:val="false"/>
                <w:color w:val="000000"/>
                <w:sz w:val="20"/>
              </w:rPr>
              <w:t>
МУК 4.1.1045-01 "ВЭЖХ определение</w:t>
            </w:r>
          </w:p>
          <w:p>
            <w:pPr>
              <w:spacing w:after="20"/>
              <w:ind w:left="20"/>
              <w:jc w:val="both"/>
            </w:pPr>
            <w:r>
              <w:rPr>
                <w:rFonts w:ascii="Times New Roman"/>
                <w:b w:val="false"/>
                <w:i w:val="false"/>
                <w:color w:val="000000"/>
                <w:sz w:val="20"/>
              </w:rPr>
              <w:t>
формальдегида и предельных альдегидов</w:t>
            </w:r>
          </w:p>
          <w:p>
            <w:pPr>
              <w:spacing w:after="20"/>
              <w:ind w:left="20"/>
              <w:jc w:val="both"/>
            </w:pPr>
            <w:r>
              <w:rPr>
                <w:rFonts w:ascii="Times New Roman"/>
                <w:b w:val="false"/>
                <w:i w:val="false"/>
                <w:color w:val="000000"/>
                <w:sz w:val="20"/>
              </w:rPr>
              <w:t>
(С2-С10) в воздухе";</w:t>
            </w:r>
          </w:p>
          <w:p>
            <w:pPr>
              <w:spacing w:after="20"/>
              <w:ind w:left="20"/>
              <w:jc w:val="both"/>
            </w:pPr>
            <w:r>
              <w:rPr>
                <w:rFonts w:ascii="Times New Roman"/>
                <w:b w:val="false"/>
                <w:i w:val="false"/>
                <w:color w:val="000000"/>
                <w:sz w:val="20"/>
              </w:rPr>
              <w:t>
МУК 4.1.1053-01 "Ионохроматографическое</w:t>
            </w:r>
          </w:p>
          <w:p>
            <w:pPr>
              <w:spacing w:after="20"/>
              <w:ind w:left="20"/>
              <w:jc w:val="both"/>
            </w:pPr>
            <w:r>
              <w:rPr>
                <w:rFonts w:ascii="Times New Roman"/>
                <w:b w:val="false"/>
                <w:i w:val="false"/>
                <w:color w:val="000000"/>
                <w:sz w:val="20"/>
              </w:rPr>
              <w:t>
определение формальдегида в воздухе"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4.1.739-99 "Хромато-масс-спектрометрическое определения бензола, толуола, хлорбензола, этилбензола, о-ксилола, стирола в воде"; 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 МУК 4.1.618-96 "Методические указания по хромато-масс-спектрометрическому определению летучих органических веществ в атмосферном воздухе; 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 МВИ.МН 6309-2020 "Массовая концентрация хлорбензола, выделяемого из изделий из поликарбоната, в водных и воздушных средах. Методика выполнения измерений методом газовой хроматографии" (свидетельство об аттестации № BY 00120 от 29.10.2020; применяется с 01.06.2022 до включения соответствующего межгосударственного стандарта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2715-83 "Методические указания по газохрома-</w:t>
            </w:r>
          </w:p>
          <w:p>
            <w:pPr>
              <w:spacing w:after="20"/>
              <w:ind w:left="20"/>
              <w:jc w:val="both"/>
            </w:pPr>
            <w:r>
              <w:rPr>
                <w:rFonts w:ascii="Times New Roman"/>
                <w:b w:val="false"/>
                <w:i w:val="false"/>
                <w:color w:val="000000"/>
                <w:sz w:val="20"/>
              </w:rPr>
              <w:t>
тографическому определению этилхлоргидрина (ЭХГ) в</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Инструкция № 4259-87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использования в хозяйственно-</w:t>
            </w:r>
          </w:p>
          <w:p>
            <w:pPr>
              <w:spacing w:after="20"/>
              <w:ind w:left="20"/>
              <w:jc w:val="both"/>
            </w:pPr>
            <w:r>
              <w:rPr>
                <w:rFonts w:ascii="Times New Roman"/>
                <w:b w:val="false"/>
                <w:i w:val="false"/>
                <w:color w:val="000000"/>
                <w:sz w:val="20"/>
              </w:rPr>
              <w:t>
питьевом водоснабжении и водном хозяйстве";</w:t>
            </w:r>
          </w:p>
          <w:p>
            <w:pPr>
              <w:spacing w:after="20"/>
              <w:ind w:left="20"/>
              <w:jc w:val="both"/>
            </w:pPr>
            <w:r>
              <w:rPr>
                <w:rFonts w:ascii="Times New Roman"/>
                <w:b w:val="false"/>
                <w:i w:val="false"/>
                <w:color w:val="000000"/>
                <w:sz w:val="20"/>
              </w:rPr>
              <w:t>
МУ 4398-87 "Методические указания по гигиенической</w:t>
            </w:r>
          </w:p>
          <w:p>
            <w:pPr>
              <w:spacing w:after="20"/>
              <w:ind w:left="20"/>
              <w:jc w:val="both"/>
            </w:pPr>
            <w:r>
              <w:rPr>
                <w:rFonts w:ascii="Times New Roman"/>
                <w:b w:val="false"/>
                <w:i w:val="false"/>
                <w:color w:val="000000"/>
                <w:sz w:val="20"/>
              </w:rPr>
              <w:t>
оценке лакированной консервной тары";</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 "Санитарно-</w:t>
            </w:r>
          </w:p>
          <w:p>
            <w:pPr>
              <w:spacing w:after="20"/>
              <w:ind w:left="20"/>
              <w:jc w:val="both"/>
            </w:pPr>
            <w:r>
              <w:rPr>
                <w:rFonts w:ascii="Times New Roman"/>
                <w:b w:val="false"/>
                <w:i w:val="false"/>
                <w:color w:val="000000"/>
                <w:sz w:val="20"/>
              </w:rPr>
              <w:t>
гигиеническая оценка лакированной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-стойкость</w:t>
            </w:r>
          </w:p>
          <w:p>
            <w:pPr>
              <w:spacing w:after="20"/>
              <w:ind w:left="20"/>
              <w:jc w:val="both"/>
            </w:pPr>
            <w:r>
              <w:rPr>
                <w:rFonts w:ascii="Times New Roman"/>
                <w:b w:val="false"/>
                <w:i w:val="false"/>
                <w:color w:val="000000"/>
                <w:sz w:val="20"/>
              </w:rPr>
              <w:t>
красителя к</w:t>
            </w:r>
          </w:p>
          <w:p>
            <w:pPr>
              <w:spacing w:after="20"/>
              <w:ind w:left="20"/>
              <w:jc w:val="both"/>
            </w:pPr>
            <w:r>
              <w:rPr>
                <w:rFonts w:ascii="Times New Roman"/>
                <w:b w:val="false"/>
                <w:i w:val="false"/>
                <w:color w:val="000000"/>
                <w:sz w:val="20"/>
              </w:rPr>
              <w:t>
протиранию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п.5.6 ГОСТ Р 50962-96 "Посуда и изделия хозяйственного</w:t>
            </w:r>
          </w:p>
          <w:p>
            <w:pPr>
              <w:spacing w:after="20"/>
              <w:ind w:left="20"/>
              <w:jc w:val="both"/>
            </w:pPr>
            <w:r>
              <w:rPr>
                <w:rFonts w:ascii="Times New Roman"/>
                <w:b w:val="false"/>
                <w:i w:val="false"/>
                <w:color w:val="000000"/>
                <w:sz w:val="20"/>
              </w:rPr>
              <w:t>
назначения из пластмасс. Общие технические условия"</w:t>
            </w:r>
          </w:p>
          <w:p>
            <w:pPr>
              <w:spacing w:after="20"/>
              <w:ind w:left="20"/>
              <w:jc w:val="both"/>
            </w:pPr>
            <w:r>
              <w:rPr>
                <w:rFonts w:ascii="Times New Roman"/>
                <w:b w:val="false"/>
                <w:i w:val="false"/>
                <w:color w:val="000000"/>
                <w:sz w:val="20"/>
              </w:rPr>
              <w:t>
п. 5.6 СТ РК ГОСТ Р 50962-2008 "Посуда и изделия хозяйственного назначения из пластмасс. Общие технические условия";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Щетки зубные, массажеры для десен и аналогичные изделия,</w:t>
            </w:r>
          </w:p>
          <w:p>
            <w:pPr>
              <w:spacing w:after="20"/>
              <w:ind w:left="20"/>
              <w:jc w:val="both"/>
            </w:pPr>
            <w:r>
              <w:rPr>
                <w:rFonts w:ascii="Times New Roman"/>
                <w:b w:val="false"/>
                <w:i w:val="false"/>
                <w:color w:val="000000"/>
                <w:sz w:val="20"/>
              </w:rPr>
              <w:t>
</w:t>
            </w:r>
            <w:r>
              <w:rPr>
                <w:rFonts w:ascii="Times New Roman"/>
                <w:b/>
                <w:i w:val="false"/>
                <w:color w:val="000000"/>
                <w:sz w:val="20"/>
              </w:rPr>
              <w:t>предназначенные для ухода за полостью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18321-73 "Статистический контроль качества.</w:t>
            </w:r>
          </w:p>
          <w:p>
            <w:pPr>
              <w:spacing w:after="20"/>
              <w:ind w:left="20"/>
              <w:jc w:val="both"/>
            </w:pPr>
            <w:r>
              <w:rPr>
                <w:rFonts w:ascii="Times New Roman"/>
                <w:b w:val="false"/>
                <w:i w:val="false"/>
                <w:color w:val="000000"/>
                <w:sz w:val="20"/>
              </w:rPr>
              <w:t>
Методы случайного отбора выборок штучной продукции"</w:t>
            </w:r>
          </w:p>
          <w:p>
            <w:pPr>
              <w:spacing w:after="20"/>
              <w:ind w:left="20"/>
              <w:jc w:val="both"/>
            </w:pPr>
            <w:r>
              <w:rPr>
                <w:rFonts w:ascii="Times New Roman"/>
                <w:b w:val="false"/>
                <w:i w:val="false"/>
                <w:color w:val="000000"/>
                <w:sz w:val="20"/>
              </w:rPr>
              <w:t>
ГОСТ 26668-85 "Продукты пищевые и вкусовые.</w:t>
            </w:r>
          </w:p>
          <w:p>
            <w:pPr>
              <w:spacing w:after="20"/>
              <w:ind w:left="20"/>
              <w:jc w:val="both"/>
            </w:pPr>
            <w:r>
              <w:rPr>
                <w:rFonts w:ascii="Times New Roman"/>
                <w:b w:val="false"/>
                <w:i w:val="false"/>
                <w:color w:val="000000"/>
                <w:sz w:val="20"/>
              </w:rPr>
              <w:t>
Методы отбора проб для микробиологических анализов"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микро-</w:t>
            </w:r>
          </w:p>
          <w:p>
            <w:pPr>
              <w:spacing w:after="20"/>
              <w:ind w:left="20"/>
              <w:jc w:val="both"/>
            </w:pPr>
            <w:r>
              <w:rPr>
                <w:rFonts w:ascii="Times New Roman"/>
                <w:b w:val="false"/>
                <w:i w:val="false"/>
                <w:color w:val="000000"/>
                <w:sz w:val="20"/>
              </w:rPr>
              <w:t>
биологической</w:t>
            </w:r>
          </w:p>
          <w:p>
            <w:pPr>
              <w:spacing w:after="20"/>
              <w:ind w:left="20"/>
              <w:jc w:val="both"/>
            </w:pPr>
            <w:r>
              <w:rPr>
                <w:rFonts w:ascii="Times New Roman"/>
                <w:b w:val="false"/>
                <w:i w:val="false"/>
                <w:color w:val="000000"/>
                <w:sz w:val="20"/>
              </w:rPr>
              <w:t>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7218-2008 "Микробиология. Общее руководство</w:t>
            </w:r>
          </w:p>
          <w:p>
            <w:pPr>
              <w:spacing w:after="20"/>
              <w:ind w:left="20"/>
              <w:jc w:val="both"/>
            </w:pPr>
            <w:r>
              <w:rPr>
                <w:rFonts w:ascii="Times New Roman"/>
                <w:b w:val="false"/>
                <w:i w:val="false"/>
                <w:color w:val="000000"/>
                <w:sz w:val="20"/>
              </w:rPr>
              <w:t>
по микробиологическим исследованиям";</w:t>
            </w:r>
          </w:p>
          <w:p>
            <w:pPr>
              <w:spacing w:after="20"/>
              <w:ind w:left="20"/>
              <w:jc w:val="both"/>
            </w:pPr>
            <w:r>
              <w:rPr>
                <w:rFonts w:ascii="Times New Roman"/>
                <w:b w:val="false"/>
                <w:i w:val="false"/>
                <w:color w:val="000000"/>
                <w:sz w:val="20"/>
              </w:rPr>
              <w:t>
ИСО 4833:2003 "Микробиология пищевых продуктов и</w:t>
            </w:r>
          </w:p>
          <w:p>
            <w:pPr>
              <w:spacing w:after="20"/>
              <w:ind w:left="20"/>
              <w:jc w:val="both"/>
            </w:pPr>
            <w:r>
              <w:rPr>
                <w:rFonts w:ascii="Times New Roman"/>
                <w:b w:val="false"/>
                <w:i w:val="false"/>
                <w:color w:val="000000"/>
                <w:sz w:val="20"/>
              </w:rPr>
              <w:t>
кормов. Горизонтальный метод подсчета микроорганизмов.</w:t>
            </w:r>
          </w:p>
          <w:p>
            <w:pPr>
              <w:spacing w:after="20"/>
              <w:ind w:left="20"/>
              <w:jc w:val="both"/>
            </w:pPr>
            <w:r>
              <w:rPr>
                <w:rFonts w:ascii="Times New Roman"/>
                <w:b w:val="false"/>
                <w:i w:val="false"/>
                <w:color w:val="000000"/>
                <w:sz w:val="20"/>
              </w:rPr>
              <w:t>
Метод подсчета колоний при температуре 30</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ИСО 4831:2006 "Микробиология пищевых продуктов и</w:t>
            </w:r>
          </w:p>
          <w:p>
            <w:pPr>
              <w:spacing w:after="20"/>
              <w:ind w:left="20"/>
              <w:jc w:val="both"/>
            </w:pPr>
            <w:r>
              <w:rPr>
                <w:rFonts w:ascii="Times New Roman"/>
                <w:b w:val="false"/>
                <w:i w:val="false"/>
                <w:color w:val="000000"/>
                <w:sz w:val="20"/>
              </w:rPr>
              <w:t>
кормов. Горизонтальный метод обнаружения и подсчета</w:t>
            </w:r>
          </w:p>
          <w:p>
            <w:pPr>
              <w:spacing w:after="20"/>
              <w:ind w:left="20"/>
              <w:jc w:val="both"/>
            </w:pPr>
            <w:r>
              <w:rPr>
                <w:rFonts w:ascii="Times New Roman"/>
                <w:b w:val="false"/>
                <w:i w:val="false"/>
                <w:color w:val="000000"/>
                <w:sz w:val="20"/>
              </w:rPr>
              <w:t>
колиформных бактерий";</w:t>
            </w:r>
          </w:p>
          <w:p>
            <w:pPr>
              <w:spacing w:after="20"/>
              <w:ind w:left="20"/>
              <w:jc w:val="both"/>
            </w:pPr>
            <w:r>
              <w:rPr>
                <w:rFonts w:ascii="Times New Roman"/>
                <w:b w:val="false"/>
                <w:i w:val="false"/>
                <w:color w:val="000000"/>
                <w:sz w:val="20"/>
              </w:rPr>
              <w:t>
ИСО 4832:2006 "Микробиология пищевых продуктов и</w:t>
            </w:r>
          </w:p>
          <w:p>
            <w:pPr>
              <w:spacing w:after="20"/>
              <w:ind w:left="20"/>
              <w:jc w:val="both"/>
            </w:pPr>
            <w:r>
              <w:rPr>
                <w:rFonts w:ascii="Times New Roman"/>
                <w:b w:val="false"/>
                <w:i w:val="false"/>
                <w:color w:val="000000"/>
                <w:sz w:val="20"/>
              </w:rPr>
              <w:t>
кормов. Горизонтальный метод подсчета колиформ. Метод</w:t>
            </w:r>
          </w:p>
          <w:p>
            <w:pPr>
              <w:spacing w:after="20"/>
              <w:ind w:left="20"/>
              <w:jc w:val="both"/>
            </w:pPr>
            <w:r>
              <w:rPr>
                <w:rFonts w:ascii="Times New Roman"/>
                <w:b w:val="false"/>
                <w:i w:val="false"/>
                <w:color w:val="000000"/>
                <w:sz w:val="20"/>
              </w:rPr>
              <w:t>
подсчета колоний";</w:t>
            </w:r>
          </w:p>
          <w:p>
            <w:pPr>
              <w:spacing w:after="20"/>
              <w:ind w:left="20"/>
              <w:jc w:val="both"/>
            </w:pPr>
            <w:r>
              <w:rPr>
                <w:rFonts w:ascii="Times New Roman"/>
                <w:b w:val="false"/>
                <w:i w:val="false"/>
                <w:color w:val="000000"/>
                <w:sz w:val="20"/>
              </w:rPr>
              <w:t>
ИСО 7251:2005 "Микробиология пищевых продуктов и</w:t>
            </w:r>
          </w:p>
          <w:p>
            <w:pPr>
              <w:spacing w:after="20"/>
              <w:ind w:left="20"/>
              <w:jc w:val="both"/>
            </w:pPr>
            <w:r>
              <w:rPr>
                <w:rFonts w:ascii="Times New Roman"/>
                <w:b w:val="false"/>
                <w:i w:val="false"/>
                <w:color w:val="000000"/>
                <w:sz w:val="20"/>
              </w:rPr>
              <w:t>
кормов. Горизонтальный метод обнаружения и определения</w:t>
            </w:r>
          </w:p>
          <w:p>
            <w:pPr>
              <w:spacing w:after="20"/>
              <w:ind w:left="20"/>
              <w:jc w:val="both"/>
            </w:pPr>
            <w:r>
              <w:rPr>
                <w:rFonts w:ascii="Times New Roman"/>
                <w:b w:val="false"/>
                <w:i w:val="false"/>
                <w:color w:val="000000"/>
                <w:sz w:val="20"/>
              </w:rPr>
              <w:t>
количества презумптивных бактерий Escherichia coli.</w:t>
            </w:r>
          </w:p>
          <w:p>
            <w:pPr>
              <w:spacing w:after="20"/>
              <w:ind w:left="20"/>
              <w:jc w:val="both"/>
            </w:pPr>
            <w:r>
              <w:rPr>
                <w:rFonts w:ascii="Times New Roman"/>
                <w:b w:val="false"/>
                <w:i w:val="false"/>
                <w:color w:val="000000"/>
                <w:sz w:val="20"/>
              </w:rPr>
              <w:t>
Метод наиболее вероятного числа";</w:t>
            </w:r>
          </w:p>
          <w:p>
            <w:pPr>
              <w:spacing w:after="20"/>
              <w:ind w:left="20"/>
              <w:jc w:val="both"/>
            </w:pPr>
            <w:r>
              <w:rPr>
                <w:rFonts w:ascii="Times New Roman"/>
                <w:b w:val="false"/>
                <w:i w:val="false"/>
                <w:color w:val="000000"/>
                <w:sz w:val="20"/>
              </w:rPr>
              <w:t>
ГОСТ 26670-91 "Продукты пищевые. Методы</w:t>
            </w:r>
          </w:p>
          <w:p>
            <w:pPr>
              <w:spacing w:after="20"/>
              <w:ind w:left="20"/>
              <w:jc w:val="both"/>
            </w:pPr>
            <w:r>
              <w:rPr>
                <w:rFonts w:ascii="Times New Roman"/>
                <w:b w:val="false"/>
                <w:i w:val="false"/>
                <w:color w:val="000000"/>
                <w:sz w:val="20"/>
              </w:rPr>
              <w:t>
культивирования микроорганизмов";</w:t>
            </w:r>
          </w:p>
          <w:p>
            <w:pPr>
              <w:spacing w:after="20"/>
              <w:ind w:left="20"/>
              <w:jc w:val="both"/>
            </w:pPr>
            <w:r>
              <w:rPr>
                <w:rFonts w:ascii="Times New Roman"/>
                <w:b w:val="false"/>
                <w:i w:val="false"/>
                <w:color w:val="000000"/>
                <w:sz w:val="20"/>
              </w:rPr>
              <w:t>
ГОСТ 26972-86 "Зерно, крупа, мука, толокно для продуктов детского питания. Методы микро-</w:t>
            </w:r>
          </w:p>
          <w:p>
            <w:pPr>
              <w:spacing w:after="20"/>
              <w:ind w:left="20"/>
              <w:jc w:val="both"/>
            </w:pPr>
            <w:r>
              <w:rPr>
                <w:rFonts w:ascii="Times New Roman"/>
                <w:b w:val="false"/>
                <w:i w:val="false"/>
                <w:color w:val="000000"/>
                <w:sz w:val="20"/>
              </w:rPr>
              <w:t>
биологического анализа";</w:t>
            </w:r>
          </w:p>
          <w:p>
            <w:pPr>
              <w:spacing w:after="20"/>
              <w:ind w:left="20"/>
              <w:jc w:val="both"/>
            </w:pPr>
            <w:r>
              <w:rPr>
                <w:rFonts w:ascii="Times New Roman"/>
                <w:b w:val="false"/>
                <w:i w:val="false"/>
                <w:color w:val="000000"/>
                <w:sz w:val="20"/>
              </w:rPr>
              <w:t>
ГОСТ 10444.15-94 "Продукты пищевые. Методы определения</w:t>
            </w:r>
          </w:p>
          <w:p>
            <w:pPr>
              <w:spacing w:after="20"/>
              <w:ind w:left="20"/>
              <w:jc w:val="both"/>
            </w:pPr>
            <w:r>
              <w:rPr>
                <w:rFonts w:ascii="Times New Roman"/>
                <w:b w:val="false"/>
                <w:i w:val="false"/>
                <w:color w:val="000000"/>
                <w:sz w:val="20"/>
              </w:rPr>
              <w:t>
количества мезофильных аэробных и факультативно-</w:t>
            </w:r>
          </w:p>
          <w:p>
            <w:pPr>
              <w:spacing w:after="20"/>
              <w:ind w:left="20"/>
              <w:jc w:val="both"/>
            </w:pPr>
            <w:r>
              <w:rPr>
                <w:rFonts w:ascii="Times New Roman"/>
                <w:b w:val="false"/>
                <w:i w:val="false"/>
                <w:color w:val="000000"/>
                <w:sz w:val="20"/>
              </w:rPr>
              <w:t>
анаэробных микроорганизмов"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химической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выделение вредных</w:t>
            </w:r>
          </w:p>
          <w:p>
            <w:pPr>
              <w:spacing w:after="20"/>
              <w:ind w:left="20"/>
              <w:jc w:val="both"/>
            </w:pPr>
            <w:r>
              <w:rPr>
                <w:rFonts w:ascii="Times New Roman"/>
                <w:b w:val="false"/>
                <w:i w:val="false"/>
                <w:color w:val="000000"/>
                <w:sz w:val="20"/>
              </w:rPr>
              <w:t>
для здоровья</w:t>
            </w:r>
          </w:p>
          <w:p>
            <w:pPr>
              <w:spacing w:after="20"/>
              <w:ind w:left="20"/>
              <w:jc w:val="both"/>
            </w:pPr>
            <w:r>
              <w:rPr>
                <w:rFonts w:ascii="Times New Roman"/>
                <w:b w:val="false"/>
                <w:i w:val="false"/>
                <w:color w:val="000000"/>
                <w:sz w:val="20"/>
              </w:rPr>
              <w:t>
химических веществ:</w:t>
            </w:r>
          </w:p>
          <w:p>
            <w:pPr>
              <w:spacing w:after="20"/>
              <w:ind w:left="20"/>
              <w:jc w:val="both"/>
            </w:pPr>
            <w:r>
              <w:rPr>
                <w:rFonts w:ascii="Times New Roman"/>
                <w:b w:val="false"/>
                <w:i w:val="false"/>
                <w:color w:val="000000"/>
                <w:sz w:val="20"/>
              </w:rPr>
              <w:t>
- олово, хром,</w:t>
            </w:r>
          </w:p>
          <w:p>
            <w:pPr>
              <w:spacing w:after="20"/>
              <w:ind w:left="20"/>
              <w:jc w:val="both"/>
            </w:pPr>
            <w:r>
              <w:rPr>
                <w:rFonts w:ascii="Times New Roman"/>
                <w:b w:val="false"/>
                <w:i w:val="false"/>
                <w:color w:val="000000"/>
                <w:sz w:val="20"/>
              </w:rPr>
              <w:t>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 измерений</w:t>
            </w:r>
          </w:p>
          <w:p>
            <w:pPr>
              <w:spacing w:after="20"/>
              <w:ind w:left="20"/>
              <w:jc w:val="both"/>
            </w:pPr>
            <w:r>
              <w:rPr>
                <w:rFonts w:ascii="Times New Roman"/>
                <w:b w:val="false"/>
                <w:i w:val="false"/>
                <w:color w:val="000000"/>
                <w:sz w:val="20"/>
              </w:rPr>
              <w:t>
массовой концентрации ионов железа, кадмия, свинца,</w:t>
            </w:r>
          </w:p>
          <w:p>
            <w:pPr>
              <w:spacing w:after="20"/>
              <w:ind w:left="20"/>
              <w:jc w:val="both"/>
            </w:pPr>
            <w:r>
              <w:rPr>
                <w:rFonts w:ascii="Times New Roman"/>
                <w:b w:val="false"/>
                <w:i w:val="false"/>
                <w:color w:val="000000"/>
                <w:sz w:val="20"/>
              </w:rPr>
              <w:t>
цинка и хрома в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 спектрометрии";</w:t>
            </w:r>
          </w:p>
          <w:p>
            <w:pPr>
              <w:spacing w:after="20"/>
              <w:ind w:left="20"/>
              <w:jc w:val="both"/>
            </w:pPr>
            <w:r>
              <w:rPr>
                <w:rFonts w:ascii="Times New Roman"/>
                <w:b w:val="false"/>
                <w:i w:val="false"/>
                <w:color w:val="000000"/>
                <w:sz w:val="20"/>
              </w:rPr>
              <w:t>
ПНД Ф 14.1:2:4.139-98 "Методика выполнения измерений</w:t>
            </w:r>
          </w:p>
          <w:p>
            <w:pPr>
              <w:spacing w:after="20"/>
              <w:ind w:left="20"/>
              <w:jc w:val="both"/>
            </w:pPr>
            <w:r>
              <w:rPr>
                <w:rFonts w:ascii="Times New Roman"/>
                <w:b w:val="false"/>
                <w:i w:val="false"/>
                <w:color w:val="000000"/>
                <w:sz w:val="20"/>
              </w:rPr>
              <w:t>
кобальта, никеля, меди, хрома, цинка, марганца,</w:t>
            </w:r>
          </w:p>
          <w:p>
            <w:pPr>
              <w:spacing w:after="20"/>
              <w:ind w:left="20"/>
              <w:jc w:val="both"/>
            </w:pPr>
            <w:r>
              <w:rPr>
                <w:rFonts w:ascii="Times New Roman"/>
                <w:b w:val="false"/>
                <w:i w:val="false"/>
                <w:color w:val="000000"/>
                <w:sz w:val="20"/>
              </w:rPr>
              <w:t>
железа, серебра в питьевых, природных и сточных водах</w:t>
            </w:r>
          </w:p>
          <w:p>
            <w:pPr>
              <w:spacing w:after="20"/>
              <w:ind w:left="20"/>
              <w:jc w:val="both"/>
            </w:pPr>
            <w:r>
              <w:rPr>
                <w:rFonts w:ascii="Times New Roman"/>
                <w:b w:val="false"/>
                <w:i w:val="false"/>
                <w:color w:val="000000"/>
                <w:sz w:val="20"/>
              </w:rPr>
              <w:t>
методом атомно-абсорбционной спектрометрии с пламенной</w:t>
            </w:r>
          </w:p>
          <w:p>
            <w:pPr>
              <w:spacing w:after="20"/>
              <w:ind w:left="20"/>
              <w:jc w:val="both"/>
            </w:pPr>
            <w:r>
              <w:rPr>
                <w:rFonts w:ascii="Times New Roman"/>
                <w:b w:val="false"/>
                <w:i w:val="false"/>
                <w:color w:val="000000"/>
                <w:sz w:val="20"/>
              </w:rPr>
              <w:t>
атомизацией";</w:t>
            </w:r>
          </w:p>
          <w:p>
            <w:pPr>
              <w:spacing w:after="20"/>
              <w:ind w:left="20"/>
              <w:jc w:val="both"/>
            </w:pPr>
            <w:r>
              <w:rPr>
                <w:rFonts w:ascii="Times New Roman"/>
                <w:b w:val="false"/>
                <w:i w:val="false"/>
                <w:color w:val="000000"/>
                <w:sz w:val="20"/>
              </w:rPr>
              <w:t>
ПНД Ф 14.1:2:4.140-98 "Методика выполнения измерений</w:t>
            </w:r>
          </w:p>
          <w:p>
            <w:pPr>
              <w:spacing w:after="20"/>
              <w:ind w:left="20"/>
              <w:jc w:val="both"/>
            </w:pPr>
            <w:r>
              <w:rPr>
                <w:rFonts w:ascii="Times New Roman"/>
                <w:b w:val="false"/>
                <w:i w:val="false"/>
                <w:color w:val="000000"/>
                <w:sz w:val="20"/>
              </w:rPr>
              <w:t>
бериллия, ванадия, висмута, кадмия, кобальта, меди,</w:t>
            </w:r>
          </w:p>
          <w:p>
            <w:pPr>
              <w:spacing w:after="20"/>
              <w:ind w:left="20"/>
              <w:jc w:val="both"/>
            </w:pPr>
            <w:r>
              <w:rPr>
                <w:rFonts w:ascii="Times New Roman"/>
                <w:b w:val="false"/>
                <w:i w:val="false"/>
                <w:color w:val="000000"/>
                <w:sz w:val="20"/>
              </w:rPr>
              <w:t>
молибдена, мышьяка, никеля, олова, свинца, селена,</w:t>
            </w:r>
          </w:p>
          <w:p>
            <w:pPr>
              <w:spacing w:after="20"/>
              <w:ind w:left="20"/>
              <w:jc w:val="both"/>
            </w:pPr>
            <w:r>
              <w:rPr>
                <w:rFonts w:ascii="Times New Roman"/>
                <w:b w:val="false"/>
                <w:i w:val="false"/>
                <w:color w:val="000000"/>
                <w:sz w:val="20"/>
              </w:rPr>
              <w:t>
серебра,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 атомизацией";</w:t>
            </w:r>
          </w:p>
          <w:p>
            <w:pPr>
              <w:spacing w:after="20"/>
              <w:ind w:left="20"/>
              <w:jc w:val="both"/>
            </w:pPr>
            <w:r>
              <w:rPr>
                <w:rFonts w:ascii="Times New Roman"/>
                <w:b w:val="false"/>
                <w:i w:val="false"/>
                <w:color w:val="000000"/>
                <w:sz w:val="20"/>
              </w:rPr>
              <w:t>
ПНД Ф 14.1:2:4.143-98 "Методика выполнения измерений</w:t>
            </w:r>
          </w:p>
          <w:p>
            <w:pPr>
              <w:spacing w:after="20"/>
              <w:ind w:left="20"/>
              <w:jc w:val="both"/>
            </w:pPr>
            <w:r>
              <w:rPr>
                <w:rFonts w:ascii="Times New Roman"/>
                <w:b w:val="false"/>
                <w:i w:val="false"/>
                <w:color w:val="000000"/>
                <w:sz w:val="20"/>
              </w:rPr>
              <w:t>
алюминия, бария, бора, железа, кобальта, марганца,</w:t>
            </w:r>
          </w:p>
          <w:p>
            <w:pPr>
              <w:spacing w:after="20"/>
              <w:ind w:left="20"/>
              <w:jc w:val="both"/>
            </w:pPr>
            <w:r>
              <w:rPr>
                <w:rFonts w:ascii="Times New Roman"/>
                <w:b w:val="false"/>
                <w:i w:val="false"/>
                <w:color w:val="000000"/>
                <w:sz w:val="20"/>
              </w:rPr>
              <w:t>
меди, никеля, стронция, титана, хрома и цинка в</w:t>
            </w:r>
          </w:p>
          <w:p>
            <w:pPr>
              <w:spacing w:after="20"/>
              <w:ind w:left="20"/>
              <w:jc w:val="both"/>
            </w:pPr>
            <w:r>
              <w:rPr>
                <w:rFonts w:ascii="Times New Roman"/>
                <w:b w:val="false"/>
                <w:i w:val="false"/>
                <w:color w:val="000000"/>
                <w:sz w:val="20"/>
              </w:rPr>
              <w:t>
питьевых, природных и сточных водах методом ICP</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МУК 4.1.742-99 "Инверсионное вольтамперометрическое</w:t>
            </w:r>
          </w:p>
          <w:p>
            <w:pPr>
              <w:spacing w:after="20"/>
              <w:ind w:left="20"/>
              <w:jc w:val="both"/>
            </w:pPr>
            <w:r>
              <w:rPr>
                <w:rFonts w:ascii="Times New Roman"/>
                <w:b w:val="false"/>
                <w:i w:val="false"/>
                <w:color w:val="000000"/>
                <w:sz w:val="20"/>
              </w:rPr>
              <w:t>
измерение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 концентрации цинка</w:t>
            </w:r>
          </w:p>
          <w:p>
            <w:pPr>
              <w:spacing w:after="20"/>
              <w:ind w:left="20"/>
              <w:jc w:val="both"/>
            </w:pPr>
            <w:r>
              <w:rPr>
                <w:rFonts w:ascii="Times New Roman"/>
                <w:b w:val="false"/>
                <w:i w:val="false"/>
                <w:color w:val="000000"/>
                <w:sz w:val="20"/>
              </w:rPr>
              <w:t>
флуориметрическим методом в пробах питьевой воды и</w:t>
            </w:r>
          </w:p>
          <w:p>
            <w:pPr>
              <w:spacing w:after="20"/>
              <w:ind w:left="20"/>
              <w:jc w:val="both"/>
            </w:pPr>
            <w:r>
              <w:rPr>
                <w:rFonts w:ascii="Times New Roman"/>
                <w:b w:val="false"/>
                <w:i w:val="false"/>
                <w:color w:val="000000"/>
                <w:sz w:val="20"/>
              </w:rPr>
              <w:t>
воды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МВИ.МН 1792-2002 "Методика выполнения измерений</w:t>
            </w:r>
          </w:p>
          <w:p>
            <w:pPr>
              <w:spacing w:after="20"/>
              <w:ind w:left="20"/>
              <w:jc w:val="both"/>
            </w:pPr>
            <w:r>
              <w:rPr>
                <w:rFonts w:ascii="Times New Roman"/>
                <w:b w:val="false"/>
                <w:i w:val="false"/>
                <w:color w:val="000000"/>
                <w:sz w:val="20"/>
              </w:rPr>
              <w:t>
концентраций элементов в жидких пробах на спектрометре</w:t>
            </w:r>
          </w:p>
          <w:p>
            <w:pPr>
              <w:spacing w:after="20"/>
              <w:ind w:left="20"/>
              <w:jc w:val="both"/>
            </w:pPr>
            <w:r>
              <w:rPr>
                <w:rFonts w:ascii="Times New Roman"/>
                <w:b w:val="false"/>
                <w:i w:val="false"/>
                <w:color w:val="000000"/>
                <w:sz w:val="20"/>
              </w:rPr>
              <w:t>
ARL 3410+ ";</w:t>
            </w:r>
          </w:p>
          <w:p>
            <w:pPr>
              <w:spacing w:after="20"/>
              <w:ind w:left="20"/>
              <w:jc w:val="both"/>
            </w:pPr>
            <w:r>
              <w:rPr>
                <w:rFonts w:ascii="Times New Roman"/>
                <w:b w:val="false"/>
                <w:i w:val="false"/>
                <w:color w:val="000000"/>
                <w:sz w:val="20"/>
              </w:rPr>
              <w:t xml:space="preserve">
СТБ ГОСТ Р 51309-2001 "Вода питьевая. Определение содержания элементов методами атомной спектрометрии" (применяется до 1 января 2019 г.); </w:t>
            </w:r>
          </w:p>
          <w:p>
            <w:pPr>
              <w:spacing w:after="20"/>
              <w:ind w:left="20"/>
              <w:jc w:val="both"/>
            </w:pPr>
            <w:r>
              <w:rPr>
                <w:rFonts w:ascii="Times New Roman"/>
                <w:b w:val="false"/>
                <w:i w:val="false"/>
                <w:color w:val="000000"/>
                <w:sz w:val="20"/>
              </w:rPr>
              <w:t>
СТБ ISO 11885-2011 "Качество воды. Определение</w:t>
            </w:r>
          </w:p>
          <w:p>
            <w:pPr>
              <w:spacing w:after="20"/>
              <w:ind w:left="20"/>
              <w:jc w:val="both"/>
            </w:pPr>
            <w:r>
              <w:rPr>
                <w:rFonts w:ascii="Times New Roman"/>
                <w:b w:val="false"/>
                <w:i w:val="false"/>
                <w:color w:val="000000"/>
                <w:sz w:val="20"/>
              </w:rPr>
              <w:t>
33 элементов методом атомно-эмиссионной спектрометрии</w:t>
            </w:r>
          </w:p>
          <w:p>
            <w:pPr>
              <w:spacing w:after="20"/>
              <w:ind w:left="20"/>
              <w:jc w:val="both"/>
            </w:pPr>
            <w:r>
              <w:rPr>
                <w:rFonts w:ascii="Times New Roman"/>
                <w:b w:val="false"/>
                <w:i w:val="false"/>
                <w:color w:val="000000"/>
                <w:sz w:val="20"/>
              </w:rPr>
              <w:t>
с индуктивно-связанной плазмой";</w:t>
            </w:r>
          </w:p>
          <w:p>
            <w:pPr>
              <w:spacing w:after="20"/>
              <w:ind w:left="20"/>
              <w:jc w:val="both"/>
            </w:pPr>
            <w:r>
              <w:rPr>
                <w:rFonts w:ascii="Times New Roman"/>
                <w:b w:val="false"/>
                <w:i w:val="false"/>
                <w:color w:val="000000"/>
                <w:sz w:val="20"/>
              </w:rPr>
              <w:t>
МВИ.МН 3057-2008 "Методика выполнения измерений</w:t>
            </w:r>
          </w:p>
          <w:p>
            <w:pPr>
              <w:spacing w:after="20"/>
              <w:ind w:left="20"/>
              <w:jc w:val="both"/>
            </w:pPr>
            <w:r>
              <w:rPr>
                <w:rFonts w:ascii="Times New Roman"/>
                <w:b w:val="false"/>
                <w:i w:val="false"/>
                <w:color w:val="000000"/>
                <w:sz w:val="20"/>
              </w:rPr>
              <w:t>
концентраций тяжелых металлов в водных матрицах</w:t>
            </w:r>
          </w:p>
          <w:p>
            <w:pPr>
              <w:spacing w:after="20"/>
              <w:ind w:left="20"/>
              <w:jc w:val="both"/>
            </w:pPr>
            <w:r>
              <w:rPr>
                <w:rFonts w:ascii="Times New Roman"/>
                <w:b w:val="false"/>
                <w:i w:val="false"/>
                <w:color w:val="000000"/>
                <w:sz w:val="20"/>
              </w:rPr>
              <w:t>
методом пламенной атомно-абсорбционой спектрометрии";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 химических</w:t>
            </w:r>
          </w:p>
          <w:p>
            <w:pPr>
              <w:spacing w:after="20"/>
              <w:ind w:left="20"/>
              <w:jc w:val="both"/>
            </w:pPr>
            <w:r>
              <w:rPr>
                <w:rFonts w:ascii="Times New Roman"/>
                <w:b w:val="false"/>
                <w:i w:val="false"/>
                <w:color w:val="000000"/>
                <w:sz w:val="20"/>
              </w:rPr>
              <w:t>
элементов";</w:t>
            </w:r>
          </w:p>
          <w:p>
            <w:pPr>
              <w:spacing w:after="20"/>
              <w:ind w:left="20"/>
              <w:jc w:val="both"/>
            </w:pPr>
            <w:r>
              <w:rPr>
                <w:rFonts w:ascii="Times New Roman"/>
                <w:b w:val="false"/>
                <w:i w:val="false"/>
                <w:color w:val="000000"/>
                <w:sz w:val="20"/>
              </w:rPr>
              <w:t>
СТБ ISO 15586-2011 "Качество воды. Обнаружение</w:t>
            </w:r>
          </w:p>
          <w:p>
            <w:pPr>
              <w:spacing w:after="20"/>
              <w:ind w:left="20"/>
              <w:jc w:val="both"/>
            </w:pPr>
            <w:r>
              <w:rPr>
                <w:rFonts w:ascii="Times New Roman"/>
                <w:b w:val="false"/>
                <w:i w:val="false"/>
                <w:color w:val="000000"/>
                <w:sz w:val="20"/>
              </w:rPr>
              <w:t>
микроэлементов методом атомно-абсорбционной</w:t>
            </w:r>
          </w:p>
          <w:p>
            <w:pPr>
              <w:spacing w:after="20"/>
              <w:ind w:left="20"/>
              <w:jc w:val="both"/>
            </w:pPr>
            <w:r>
              <w:rPr>
                <w:rFonts w:ascii="Times New Roman"/>
                <w:b w:val="false"/>
                <w:i w:val="false"/>
                <w:color w:val="000000"/>
                <w:sz w:val="20"/>
              </w:rPr>
              <w:t>
спектрометрии с использованием графитовой печи"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МУК 4.1.658-96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акрилонитрила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4.1.1206-03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диметилформамида,</w:t>
            </w:r>
          </w:p>
          <w:p>
            <w:pPr>
              <w:spacing w:after="20"/>
              <w:ind w:left="20"/>
              <w:jc w:val="both"/>
            </w:pPr>
            <w:r>
              <w:rPr>
                <w:rFonts w:ascii="Times New Roman"/>
                <w:b w:val="false"/>
                <w:i w:val="false"/>
                <w:color w:val="000000"/>
                <w:sz w:val="20"/>
              </w:rPr>
              <w:t>
диэтиламина и триэтиламина,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 11-12-25-96 "Методические указания по определению</w:t>
            </w:r>
          </w:p>
          <w:p>
            <w:pPr>
              <w:spacing w:after="20"/>
              <w:ind w:left="20"/>
              <w:jc w:val="both"/>
            </w:pPr>
            <w:r>
              <w:rPr>
                <w:rFonts w:ascii="Times New Roman"/>
                <w:b w:val="false"/>
                <w:i w:val="false"/>
                <w:color w:val="000000"/>
                <w:sz w:val="20"/>
              </w:rPr>
              <w:t>
нитрила акриловой кислоты в вытяжках (потовая</w:t>
            </w:r>
          </w:p>
          <w:p>
            <w:pPr>
              <w:spacing w:after="20"/>
              <w:ind w:left="20"/>
              <w:jc w:val="both"/>
            </w:pPr>
            <w:r>
              <w:rPr>
                <w:rFonts w:ascii="Times New Roman"/>
                <w:b w:val="false"/>
                <w:i w:val="false"/>
                <w:color w:val="000000"/>
                <w:sz w:val="20"/>
              </w:rPr>
              <w:t>
жидкость) из волокна "Нитрон Д" методом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w:t>
            </w:r>
          </w:p>
          <w:p>
            <w:pPr>
              <w:spacing w:after="20"/>
              <w:ind w:left="20"/>
              <w:jc w:val="both"/>
            </w:pPr>
            <w:r>
              <w:rPr>
                <w:rFonts w:ascii="Times New Roman"/>
                <w:b w:val="false"/>
                <w:i w:val="false"/>
                <w:color w:val="000000"/>
                <w:sz w:val="20"/>
              </w:rPr>
              <w:t>
м-, п-ксилола, гексана, октана и декана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w:t>
            </w:r>
          </w:p>
          <w:p>
            <w:pPr>
              <w:spacing w:after="20"/>
              <w:ind w:left="20"/>
              <w:jc w:val="both"/>
            </w:pPr>
            <w:r>
              <w:rPr>
                <w:rFonts w:ascii="Times New Roman"/>
                <w:b w:val="false"/>
                <w:i w:val="false"/>
                <w:color w:val="000000"/>
                <w:sz w:val="20"/>
              </w:rPr>
              <w:t>
концентраций ацетона и ацетальдегида в вытяжках</w:t>
            </w:r>
          </w:p>
          <w:p>
            <w:pPr>
              <w:spacing w:after="20"/>
              <w:ind w:left="20"/>
              <w:jc w:val="both"/>
            </w:pPr>
            <w:r>
              <w:rPr>
                <w:rFonts w:ascii="Times New Roman"/>
                <w:b w:val="false"/>
                <w:i w:val="false"/>
                <w:color w:val="000000"/>
                <w:sz w:val="20"/>
              </w:rPr>
              <w:t>
модельных сред,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Инструкция 4.1.10-15-91-2005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МР 2915-82 "Методические рекомендации по определению</w:t>
            </w:r>
          </w:p>
          <w:p>
            <w:pPr>
              <w:spacing w:after="20"/>
              <w:ind w:left="20"/>
              <w:jc w:val="both"/>
            </w:pPr>
            <w:r>
              <w:rPr>
                <w:rFonts w:ascii="Times New Roman"/>
                <w:b w:val="false"/>
                <w:i w:val="false"/>
                <w:color w:val="000000"/>
                <w:sz w:val="20"/>
              </w:rPr>
              <w:t>
винилацетата в воде методом газожидкостной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МР 1870-78 "Методические рекомендации по</w:t>
            </w:r>
          </w:p>
          <w:p>
            <w:pPr>
              <w:spacing w:after="20"/>
              <w:ind w:left="20"/>
              <w:jc w:val="both"/>
            </w:pPr>
            <w:r>
              <w:rPr>
                <w:rFonts w:ascii="Times New Roman"/>
                <w:b w:val="false"/>
                <w:i w:val="false"/>
                <w:color w:val="000000"/>
                <w:sz w:val="20"/>
              </w:rPr>
              <w:t>
меркуриметрическому определению малых количеств</w:t>
            </w:r>
          </w:p>
          <w:p>
            <w:pPr>
              <w:spacing w:after="20"/>
              <w:ind w:left="20"/>
              <w:jc w:val="both"/>
            </w:pPr>
            <w:r>
              <w:rPr>
                <w:rFonts w:ascii="Times New Roman"/>
                <w:b w:val="false"/>
                <w:i w:val="false"/>
                <w:color w:val="000000"/>
                <w:sz w:val="20"/>
              </w:rPr>
              <w:t>
винилацетата в воде, в водноспиртовых растворах и</w:t>
            </w:r>
          </w:p>
          <w:p>
            <w:pPr>
              <w:spacing w:after="20"/>
              <w:ind w:left="20"/>
              <w:jc w:val="both"/>
            </w:pPr>
            <w:r>
              <w:rPr>
                <w:rFonts w:ascii="Times New Roman"/>
                <w:b w:val="false"/>
                <w:i w:val="false"/>
                <w:color w:val="000000"/>
                <w:sz w:val="20"/>
              </w:rPr>
              <w:t>
пищевых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pPr>
              <w:spacing w:after="20"/>
              <w:ind w:left="20"/>
              <w:jc w:val="both"/>
            </w:pPr>
            <w:r>
              <w:rPr>
                <w:rFonts w:ascii="Times New Roman"/>
                <w:b w:val="false"/>
                <w:i w:val="false"/>
                <w:color w:val="000000"/>
                <w:sz w:val="20"/>
              </w:rPr>
              <w:t>
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pPr>
              <w:spacing w:after="20"/>
              <w:ind w:left="20"/>
              <w:jc w:val="both"/>
            </w:pPr>
            <w:r>
              <w:rPr>
                <w:rFonts w:ascii="Times New Roman"/>
                <w:b w:val="false"/>
                <w:i w:val="false"/>
                <w:color w:val="000000"/>
                <w:sz w:val="20"/>
              </w:rPr>
              <w:t>
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"Методические рекомендации по определению</w:t>
            </w:r>
          </w:p>
          <w:p>
            <w:pPr>
              <w:spacing w:after="20"/>
              <w:ind w:left="20"/>
              <w:jc w:val="both"/>
            </w:pPr>
            <w:r>
              <w:rPr>
                <w:rFonts w:ascii="Times New Roman"/>
                <w:b w:val="false"/>
                <w:i w:val="false"/>
                <w:color w:val="000000"/>
                <w:sz w:val="20"/>
              </w:rPr>
              <w:t>
гексаметилендиамина в воде при санитарно-химических</w:t>
            </w:r>
          </w:p>
          <w:p>
            <w:pPr>
              <w:spacing w:after="20"/>
              <w:ind w:left="20"/>
              <w:jc w:val="both"/>
            </w:pPr>
            <w:r>
              <w:rPr>
                <w:rFonts w:ascii="Times New Roman"/>
                <w:b w:val="false"/>
                <w:i w:val="false"/>
                <w:color w:val="000000"/>
                <w:sz w:val="20"/>
              </w:rPr>
              <w:t>
исследованиях в полимерных материалах, применяемых в</w:t>
            </w:r>
          </w:p>
          <w:p>
            <w:pPr>
              <w:spacing w:after="20"/>
              <w:ind w:left="20"/>
              <w:jc w:val="both"/>
            </w:pPr>
            <w:r>
              <w:rPr>
                <w:rFonts w:ascii="Times New Roman"/>
                <w:b w:val="false"/>
                <w:i w:val="false"/>
                <w:color w:val="000000"/>
                <w:sz w:val="20"/>
              </w:rPr>
              <w:t>
пищевой и текстильной промышленности";</w:t>
            </w:r>
          </w:p>
          <w:p>
            <w:pPr>
              <w:spacing w:after="20"/>
              <w:ind w:left="20"/>
              <w:jc w:val="both"/>
            </w:pPr>
            <w:r>
              <w:rPr>
                <w:rFonts w:ascii="Times New Roman"/>
                <w:b w:val="false"/>
                <w:i w:val="false"/>
                <w:color w:val="000000"/>
                <w:sz w:val="20"/>
              </w:rPr>
              <w:t>
Инструкция № 880-71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дибутилфталат,</w:t>
            </w:r>
          </w:p>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w:t>
            </w:r>
          </w:p>
          <w:p>
            <w:pPr>
              <w:spacing w:after="20"/>
              <w:ind w:left="20"/>
              <w:jc w:val="both"/>
            </w:pPr>
            <w:r>
              <w:rPr>
                <w:rFonts w:ascii="Times New Roman"/>
                <w:b w:val="false"/>
                <w:i w:val="false"/>
                <w:color w:val="000000"/>
                <w:sz w:val="20"/>
              </w:rPr>
              <w:t>
определение фталатов и органических кислот в воде";</w:t>
            </w:r>
          </w:p>
          <w:p>
            <w:pPr>
              <w:spacing w:after="20"/>
              <w:ind w:left="20"/>
              <w:jc w:val="both"/>
            </w:pPr>
            <w:r>
              <w:rPr>
                <w:rFonts w:ascii="Times New Roman"/>
                <w:b w:val="false"/>
                <w:i w:val="false"/>
                <w:color w:val="000000"/>
                <w:sz w:val="20"/>
              </w:rPr>
              <w:t>
МУ 4077-86 "Методические указания по санитарно-</w:t>
            </w:r>
          </w:p>
          <w:p>
            <w:pPr>
              <w:spacing w:after="20"/>
              <w:ind w:left="20"/>
              <w:jc w:val="both"/>
            </w:pPr>
            <w:r>
              <w:rPr>
                <w:rFonts w:ascii="Times New Roman"/>
                <w:b w:val="false"/>
                <w:i w:val="false"/>
                <w:color w:val="000000"/>
                <w:sz w:val="20"/>
              </w:rPr>
              <w:t>
гигиеническому исследованию резин и изделий из них,</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4259-87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использования в</w:t>
            </w:r>
          </w:p>
          <w:p>
            <w:pPr>
              <w:spacing w:after="20"/>
              <w:ind w:left="20"/>
              <w:jc w:val="both"/>
            </w:pPr>
            <w:r>
              <w:rPr>
                <w:rFonts w:ascii="Times New Roman"/>
                <w:b w:val="false"/>
                <w:i w:val="false"/>
                <w:color w:val="000000"/>
                <w:sz w:val="20"/>
              </w:rPr>
              <w:t>
хозяйственно-питьевом водоснабжении и водном</w:t>
            </w:r>
          </w:p>
          <w:p>
            <w:pPr>
              <w:spacing w:after="20"/>
              <w:ind w:left="20"/>
              <w:jc w:val="both"/>
            </w:pPr>
            <w:r>
              <w:rPr>
                <w:rFonts w:ascii="Times New Roman"/>
                <w:b w:val="false"/>
                <w:i w:val="false"/>
                <w:color w:val="000000"/>
                <w:sz w:val="20"/>
              </w:rPr>
              <w:t>
хозяйстве";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Инструкция 4.1.10-15-92-2005 "Санитарно-химические</w:t>
            </w:r>
          </w:p>
          <w:p>
            <w:pPr>
              <w:spacing w:after="20"/>
              <w:ind w:left="20"/>
              <w:jc w:val="both"/>
            </w:pPr>
            <w:r>
              <w:rPr>
                <w:rFonts w:ascii="Times New Roman"/>
                <w:b w:val="false"/>
                <w:i w:val="false"/>
                <w:color w:val="000000"/>
                <w:sz w:val="20"/>
              </w:rPr>
              <w:t>
исследования резин и изделий из них, предназначенных</w:t>
            </w:r>
          </w:p>
          <w:p>
            <w:pPr>
              <w:spacing w:after="20"/>
              <w:ind w:left="20"/>
              <w:jc w:val="both"/>
            </w:pPr>
            <w:r>
              <w:rPr>
                <w:rFonts w:ascii="Times New Roman"/>
                <w:b w:val="false"/>
                <w:i w:val="false"/>
                <w:color w:val="000000"/>
                <w:sz w:val="20"/>
              </w:rPr>
              <w:t>
для контакта с пищевыми прод уктами";</w:t>
            </w:r>
          </w:p>
          <w:p>
            <w:pPr>
              <w:spacing w:after="20"/>
              <w:ind w:left="20"/>
              <w:jc w:val="both"/>
            </w:pPr>
            <w:r>
              <w:rPr>
                <w:rFonts w:ascii="Times New Roman"/>
                <w:b w:val="false"/>
                <w:i w:val="false"/>
                <w:color w:val="000000"/>
                <w:sz w:val="20"/>
              </w:rPr>
              <w:t>
МВИ. МН 1402-2000 "Методика выполнения измерений</w:t>
            </w:r>
          </w:p>
          <w:p>
            <w:pPr>
              <w:spacing w:after="20"/>
              <w:ind w:left="20"/>
              <w:jc w:val="both"/>
            </w:pPr>
            <w:r>
              <w:rPr>
                <w:rFonts w:ascii="Times New Roman"/>
                <w:b w:val="false"/>
                <w:i w:val="false"/>
                <w:color w:val="000000"/>
                <w:sz w:val="20"/>
              </w:rPr>
              <w:t>
концентраций дибутилфталата и диоктилфталата в водной</w:t>
            </w:r>
          </w:p>
          <w:p>
            <w:pPr>
              <w:spacing w:after="20"/>
              <w:ind w:left="20"/>
              <w:jc w:val="both"/>
            </w:pPr>
            <w:r>
              <w:rPr>
                <w:rFonts w:ascii="Times New Roman"/>
                <w:b w:val="false"/>
                <w:i w:val="false"/>
                <w:color w:val="000000"/>
                <w:sz w:val="20"/>
              </w:rPr>
              <w:t>
и водно-спиртовых средах методом газовой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диэтилфталат,</w:t>
            </w:r>
          </w:p>
          <w:p>
            <w:pPr>
              <w:spacing w:after="20"/>
              <w:ind w:left="20"/>
              <w:jc w:val="both"/>
            </w:pPr>
            <w:r>
              <w:rPr>
                <w:rFonts w:ascii="Times New Roman"/>
                <w:b w:val="false"/>
                <w:i w:val="false"/>
                <w:color w:val="000000"/>
                <w:sz w:val="20"/>
              </w:rPr>
              <w:t>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w:t>
            </w:r>
          </w:p>
          <w:p>
            <w:pPr>
              <w:spacing w:after="20"/>
              <w:ind w:left="20"/>
              <w:jc w:val="both"/>
            </w:pPr>
            <w:r>
              <w:rPr>
                <w:rFonts w:ascii="Times New Roman"/>
                <w:b w:val="false"/>
                <w:i w:val="false"/>
                <w:color w:val="000000"/>
                <w:sz w:val="20"/>
              </w:rPr>
              <w:t>
определение фталатов и органических кислот в воде";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4.1.745-99 "Газохроматографическое определение</w:t>
            </w:r>
          </w:p>
          <w:p>
            <w:pPr>
              <w:spacing w:after="20"/>
              <w:ind w:left="20"/>
              <w:jc w:val="both"/>
            </w:pPr>
            <w:r>
              <w:rPr>
                <w:rFonts w:ascii="Times New Roman"/>
                <w:b w:val="false"/>
                <w:i w:val="false"/>
                <w:color w:val="000000"/>
                <w:sz w:val="20"/>
              </w:rPr>
              <w:t>
диметилового эфира терефталевой кислоты в воде";</w:t>
            </w:r>
          </w:p>
          <w:p>
            <w:pPr>
              <w:spacing w:after="20"/>
              <w:ind w:left="20"/>
              <w:jc w:val="both"/>
            </w:pPr>
            <w:r>
              <w:rPr>
                <w:rFonts w:ascii="Times New Roman"/>
                <w:b w:val="false"/>
                <w:i w:val="false"/>
                <w:color w:val="000000"/>
                <w:sz w:val="20"/>
              </w:rPr>
              <w:t>
Инструкция № 880-71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 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Инструкция 4.1.11-11-19-2004 "МВИ концентрации</w:t>
            </w:r>
          </w:p>
          <w:p>
            <w:pPr>
              <w:spacing w:after="20"/>
              <w:ind w:left="20"/>
              <w:jc w:val="both"/>
            </w:pPr>
            <w:r>
              <w:rPr>
                <w:rFonts w:ascii="Times New Roman"/>
                <w:b w:val="false"/>
                <w:i w:val="false"/>
                <w:color w:val="000000"/>
                <w:sz w:val="20"/>
              </w:rPr>
              <w:t>
диметилового эфира терефталевой кислоты в воде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МВИ. МН 2367-2005 "Методика выполнения измерений</w:t>
            </w:r>
          </w:p>
          <w:p>
            <w:pPr>
              <w:spacing w:after="20"/>
              <w:ind w:left="20"/>
              <w:jc w:val="both"/>
            </w:pPr>
            <w:r>
              <w:rPr>
                <w:rFonts w:ascii="Times New Roman"/>
                <w:b w:val="false"/>
                <w:i w:val="false"/>
                <w:color w:val="000000"/>
                <w:sz w:val="20"/>
              </w:rPr>
              <w:t>
концентраций диметилового эфира терефталевой кислоты в</w:t>
            </w:r>
          </w:p>
          <w:p>
            <w:pPr>
              <w:spacing w:after="20"/>
              <w:ind w:left="20"/>
              <w:jc w:val="both"/>
            </w:pPr>
            <w:r>
              <w:rPr>
                <w:rFonts w:ascii="Times New Roman"/>
                <w:b w:val="false"/>
                <w:i w:val="false"/>
                <w:color w:val="000000"/>
                <w:sz w:val="20"/>
              </w:rPr>
              <w:t>
модельных средах, имитирующих пищевые продукты,</w:t>
            </w:r>
          </w:p>
          <w:p>
            <w:pPr>
              <w:spacing w:after="20"/>
              <w:ind w:left="20"/>
              <w:jc w:val="both"/>
            </w:pPr>
            <w:r>
              <w:rPr>
                <w:rFonts w:ascii="Times New Roman"/>
                <w:b w:val="false"/>
                <w:i w:val="false"/>
                <w:color w:val="000000"/>
                <w:sz w:val="20"/>
              </w:rPr>
              <w:t>
методом газовой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4259-87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использования в</w:t>
            </w:r>
          </w:p>
          <w:p>
            <w:pPr>
              <w:spacing w:after="20"/>
              <w:ind w:left="20"/>
              <w:jc w:val="both"/>
            </w:pPr>
            <w:r>
              <w:rPr>
                <w:rFonts w:ascii="Times New Roman"/>
                <w:b w:val="false"/>
                <w:i w:val="false"/>
                <w:color w:val="000000"/>
                <w:sz w:val="20"/>
              </w:rPr>
              <w:t>
хозяйственно-питьевом водоснабжении и водном</w:t>
            </w:r>
          </w:p>
          <w:p>
            <w:pPr>
              <w:spacing w:after="20"/>
              <w:ind w:left="20"/>
              <w:jc w:val="both"/>
            </w:pPr>
            <w:r>
              <w:rPr>
                <w:rFonts w:ascii="Times New Roman"/>
                <w:b w:val="false"/>
                <w:i w:val="false"/>
                <w:color w:val="000000"/>
                <w:sz w:val="20"/>
              </w:rPr>
              <w:t>
хозяйстве";</w:t>
            </w:r>
          </w:p>
          <w:p>
            <w:pPr>
              <w:spacing w:after="20"/>
              <w:ind w:left="20"/>
              <w:jc w:val="both"/>
            </w:pPr>
            <w:r>
              <w:rPr>
                <w:rFonts w:ascii="Times New Roman"/>
                <w:b w:val="false"/>
                <w:i w:val="false"/>
                <w:color w:val="000000"/>
                <w:sz w:val="20"/>
              </w:rPr>
              <w:t>
НДП 30.2:3.2-95 (НДП 30.2:3.2-04) "Методика выполнения</w:t>
            </w:r>
          </w:p>
          <w:p>
            <w:pPr>
              <w:spacing w:after="20"/>
              <w:ind w:left="20"/>
              <w:jc w:val="both"/>
            </w:pPr>
            <w:r>
              <w:rPr>
                <w:rFonts w:ascii="Times New Roman"/>
                <w:b w:val="false"/>
                <w:i w:val="false"/>
                <w:color w:val="000000"/>
                <w:sz w:val="20"/>
              </w:rPr>
              <w:t>
измерений е-капролактама в природных и сточных водах";</w:t>
            </w:r>
          </w:p>
          <w:p>
            <w:pPr>
              <w:spacing w:after="20"/>
              <w:ind w:left="20"/>
              <w:jc w:val="both"/>
            </w:pPr>
            <w:r>
              <w:rPr>
                <w:rFonts w:ascii="Times New Roman"/>
                <w:b w:val="false"/>
                <w:i w:val="false"/>
                <w:color w:val="000000"/>
                <w:sz w:val="20"/>
              </w:rPr>
              <w:t>
МУК 4.1.1209-03 " Газохроматографическое определение</w:t>
            </w:r>
          </w:p>
          <w:p>
            <w:pPr>
              <w:spacing w:after="20"/>
              <w:ind w:left="20"/>
              <w:jc w:val="both"/>
            </w:pPr>
          </w:p>
          <w:p>
            <w:pPr>
              <w:spacing w:after="20"/>
              <w:ind w:left="20"/>
              <w:jc w:val="both"/>
            </w:pP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 воде";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Инструкция 4.1.10-14-101-2005, глава 5. "Методы</w:t>
            </w:r>
          </w:p>
          <w:p>
            <w:pPr>
              <w:spacing w:after="20"/>
              <w:ind w:left="20"/>
              <w:jc w:val="both"/>
            </w:pPr>
            <w:r>
              <w:rPr>
                <w:rFonts w:ascii="Times New Roman"/>
                <w:b w:val="false"/>
                <w:i w:val="false"/>
                <w:color w:val="000000"/>
                <w:sz w:val="20"/>
              </w:rPr>
              <w:t>
исследования полимерных материалов для гигиенической</w:t>
            </w:r>
          </w:p>
          <w:p>
            <w:pPr>
              <w:spacing w:after="20"/>
              <w:ind w:left="20"/>
              <w:jc w:val="both"/>
            </w:pPr>
            <w:r>
              <w:rPr>
                <w:rFonts w:ascii="Times New Roman"/>
                <w:b w:val="false"/>
                <w:i w:val="false"/>
                <w:color w:val="000000"/>
                <w:sz w:val="20"/>
              </w:rPr>
              <w:t>
оценки";</w:t>
            </w:r>
          </w:p>
          <w:p>
            <w:pPr>
              <w:spacing w:after="20"/>
              <w:ind w:left="20"/>
              <w:jc w:val="both"/>
            </w:pPr>
            <w:r>
              <w:rPr>
                <w:rFonts w:ascii="Times New Roman"/>
                <w:b w:val="false"/>
                <w:i w:val="false"/>
                <w:color w:val="000000"/>
                <w:sz w:val="20"/>
              </w:rPr>
              <w:t>
ГОСТ 30351-2001 "Полиамиды, волокна, ткани, пленки</w:t>
            </w:r>
          </w:p>
          <w:p>
            <w:pPr>
              <w:spacing w:after="20"/>
              <w:ind w:left="20"/>
              <w:jc w:val="both"/>
            </w:pPr>
            <w:r>
              <w:rPr>
                <w:rFonts w:ascii="Times New Roman"/>
                <w:b w:val="false"/>
                <w:i w:val="false"/>
                <w:color w:val="000000"/>
                <w:sz w:val="20"/>
              </w:rPr>
              <w:t>
полиамидные. Определение массовой доли остаточных</w:t>
            </w:r>
          </w:p>
          <w:p>
            <w:pPr>
              <w:spacing w:after="20"/>
              <w:ind w:left="20"/>
              <w:jc w:val="both"/>
            </w:pPr>
            <w:r>
              <w:rPr>
                <w:rFonts w:ascii="Times New Roman"/>
                <w:b w:val="false"/>
                <w:i w:val="false"/>
                <w:color w:val="000000"/>
                <w:sz w:val="20"/>
              </w:rPr>
              <w:t>
капролактама и низкомолекулярных соединений и их</w:t>
            </w:r>
          </w:p>
          <w:p>
            <w:pPr>
              <w:spacing w:after="20"/>
              <w:ind w:left="20"/>
              <w:jc w:val="both"/>
            </w:pPr>
            <w:r>
              <w:rPr>
                <w:rFonts w:ascii="Times New Roman"/>
                <w:b w:val="false"/>
                <w:i w:val="false"/>
                <w:color w:val="000000"/>
                <w:sz w:val="20"/>
              </w:rPr>
              <w:t>
концентрации миграции в воду. Методы жидкостной и</w:t>
            </w:r>
          </w:p>
          <w:p>
            <w:pPr>
              <w:spacing w:after="20"/>
              <w:ind w:left="20"/>
              <w:jc w:val="both"/>
            </w:pPr>
            <w:r>
              <w:rPr>
                <w:rFonts w:ascii="Times New Roman"/>
                <w:b w:val="false"/>
                <w:i w:val="false"/>
                <w:color w:val="000000"/>
                <w:sz w:val="20"/>
              </w:rPr>
              <w:t>
газожидкостной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p>
            <w:pPr>
              <w:spacing w:after="20"/>
              <w:ind w:left="20"/>
              <w:jc w:val="both"/>
            </w:pPr>
            <w:r>
              <w:rPr>
                <w:rFonts w:ascii="Times New Roman"/>
                <w:b w:val="false"/>
                <w:i w:val="false"/>
                <w:color w:val="000000"/>
                <w:sz w:val="20"/>
              </w:rPr>
              <w:t>
(смесь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4.1.10-12-39-2005 "Методика выполнения</w:t>
            </w:r>
          </w:p>
          <w:p>
            <w:pPr>
              <w:spacing w:after="20"/>
              <w:ind w:left="20"/>
              <w:jc w:val="both"/>
            </w:pPr>
            <w:r>
              <w:rPr>
                <w:rFonts w:ascii="Times New Roman"/>
                <w:b w:val="false"/>
                <w:i w:val="false"/>
                <w:color w:val="000000"/>
                <w:sz w:val="20"/>
              </w:rPr>
              <w:t>
измерений концентраций ацетона, метанола, бензола,</w:t>
            </w:r>
          </w:p>
          <w:p>
            <w:pPr>
              <w:spacing w:after="20"/>
              <w:ind w:left="20"/>
              <w:jc w:val="both"/>
            </w:pPr>
            <w:r>
              <w:rPr>
                <w:rFonts w:ascii="Times New Roman"/>
                <w:b w:val="false"/>
                <w:i w:val="false"/>
                <w:color w:val="000000"/>
                <w:sz w:val="20"/>
              </w:rPr>
              <w:t>
толуола, этилбензола, пентана, о-, п-ксилола,</w:t>
            </w:r>
          </w:p>
          <w:p>
            <w:pPr>
              <w:spacing w:after="20"/>
              <w:ind w:left="20"/>
              <w:jc w:val="both"/>
            </w:pPr>
            <w:r>
              <w:rPr>
                <w:rFonts w:ascii="Times New Roman"/>
                <w:b w:val="false"/>
                <w:i w:val="false"/>
                <w:color w:val="000000"/>
                <w:sz w:val="20"/>
              </w:rPr>
              <w:t>
гексана,октана и декана в воде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4.1.656-96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метилакрилата и</w:t>
            </w:r>
          </w:p>
          <w:p>
            <w:pPr>
              <w:spacing w:after="20"/>
              <w:ind w:left="20"/>
              <w:jc w:val="both"/>
            </w:pPr>
            <w:r>
              <w:rPr>
                <w:rFonts w:ascii="Times New Roman"/>
                <w:b w:val="false"/>
                <w:i w:val="false"/>
                <w:color w:val="000000"/>
                <w:sz w:val="20"/>
              </w:rPr>
              <w:t>
метилметакрилата в воде";</w:t>
            </w:r>
          </w:p>
          <w:p>
            <w:pPr>
              <w:spacing w:after="20"/>
              <w:ind w:left="20"/>
              <w:jc w:val="both"/>
            </w:pPr>
            <w:r>
              <w:rPr>
                <w:rFonts w:ascii="Times New Roman"/>
                <w:b w:val="false"/>
                <w:i w:val="false"/>
                <w:color w:val="000000"/>
                <w:sz w:val="20"/>
              </w:rPr>
              <w:t>
МУК 4.1.025-95 "Методы измерений массовой концентрации</w:t>
            </w:r>
          </w:p>
          <w:p>
            <w:pPr>
              <w:spacing w:after="20"/>
              <w:ind w:left="20"/>
              <w:jc w:val="both"/>
            </w:pPr>
            <w:r>
              <w:rPr>
                <w:rFonts w:ascii="Times New Roman"/>
                <w:b w:val="false"/>
                <w:i w:val="false"/>
                <w:color w:val="000000"/>
                <w:sz w:val="20"/>
              </w:rPr>
              <w:t>
метакриловых соединений в объектах окружающей среды"</w:t>
            </w:r>
          </w:p>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галоген-</w:t>
            </w:r>
          </w:p>
          <w:p>
            <w:pPr>
              <w:spacing w:after="20"/>
              <w:ind w:left="20"/>
              <w:jc w:val="both"/>
            </w:pPr>
            <w:r>
              <w:rPr>
                <w:rFonts w:ascii="Times New Roman"/>
                <w:b w:val="false"/>
                <w:i w:val="false"/>
                <w:color w:val="000000"/>
                <w:sz w:val="20"/>
              </w:rPr>
              <w:t>
содержащих веществ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5100" cy="2286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 4628-88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остаточных</w:t>
            </w:r>
          </w:p>
          <w:p>
            <w:pPr>
              <w:spacing w:after="20"/>
              <w:ind w:left="20"/>
              <w:jc w:val="both"/>
            </w:pPr>
            <w:r>
              <w:rPr>
                <w:rFonts w:ascii="Times New Roman"/>
                <w:b w:val="false"/>
                <w:i w:val="false"/>
                <w:color w:val="000000"/>
                <w:sz w:val="20"/>
              </w:rPr>
              <w:t>
мономеров и неполимеризующихся примесей, выделяющихся</w:t>
            </w:r>
          </w:p>
          <w:p>
            <w:pPr>
              <w:spacing w:after="20"/>
              <w:ind w:left="20"/>
              <w:jc w:val="both"/>
            </w:pPr>
            <w:r>
              <w:rPr>
                <w:rFonts w:ascii="Times New Roman"/>
                <w:b w:val="false"/>
                <w:i w:val="false"/>
                <w:color w:val="000000"/>
                <w:sz w:val="20"/>
              </w:rPr>
              <w:t>
из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 МР № 29 ФЦ/830</w:t>
            </w:r>
          </w:p>
          <w:p>
            <w:pPr>
              <w:spacing w:after="20"/>
              <w:ind w:left="20"/>
              <w:jc w:val="both"/>
            </w:pPr>
            <w:r>
              <w:rPr>
                <w:rFonts w:ascii="Times New Roman"/>
                <w:b w:val="false"/>
                <w:i w:val="false"/>
                <w:color w:val="000000"/>
                <w:sz w:val="20"/>
              </w:rPr>
              <w:t>
"Газохроматографическое определение массовой</w:t>
            </w:r>
          </w:p>
          <w:p>
            <w:pPr>
              <w:spacing w:after="20"/>
              <w:ind w:left="20"/>
              <w:jc w:val="both"/>
            </w:pPr>
            <w:r>
              <w:rPr>
                <w:rFonts w:ascii="Times New Roman"/>
                <w:b w:val="false"/>
                <w:i w:val="false"/>
                <w:color w:val="000000"/>
                <w:sz w:val="20"/>
              </w:rPr>
              <w:t>
концентрации бензола, толуола, этилбензола, м-, п-, и</w:t>
            </w:r>
          </w:p>
          <w:p>
            <w:pPr>
              <w:spacing w:after="20"/>
              <w:ind w:left="20"/>
              <w:jc w:val="both"/>
            </w:pPr>
            <w:r>
              <w:rPr>
                <w:rFonts w:ascii="Times New Roman"/>
                <w:b w:val="false"/>
                <w:i w:val="false"/>
                <w:color w:val="000000"/>
                <w:sz w:val="20"/>
              </w:rPr>
              <w:t>
о-ксилолов, изопропилбензола, н-пропилбензола,</w:t>
            </w:r>
          </w:p>
          <w:p>
            <w:pPr>
              <w:spacing w:after="20"/>
              <w:ind w:left="20"/>
              <w:jc w:val="both"/>
            </w:pPr>
            <w:r>
              <w:rPr>
                <w:rFonts w:ascii="Times New Roman"/>
                <w:b w:val="false"/>
                <w:i w:val="false"/>
                <w:color w:val="000000"/>
                <w:sz w:val="20"/>
              </w:rPr>
              <w:t xml:space="preserve">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бутиловый,</w:t>
            </w:r>
          </w:p>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МУК 4.1.654-96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бутаналя,</w:t>
            </w:r>
          </w:p>
          <w:p>
            <w:pPr>
              <w:spacing w:after="20"/>
              <w:ind w:left="20"/>
              <w:jc w:val="both"/>
            </w:pPr>
            <w:r>
              <w:rPr>
                <w:rFonts w:ascii="Times New Roman"/>
                <w:b w:val="false"/>
                <w:i w:val="false"/>
                <w:color w:val="000000"/>
                <w:sz w:val="20"/>
              </w:rPr>
              <w:t>
бутанола, изобутанола, 2-этилгексаналя,</w:t>
            </w:r>
          </w:p>
          <w:p>
            <w:pPr>
              <w:spacing w:after="20"/>
              <w:ind w:left="20"/>
              <w:jc w:val="both"/>
            </w:pPr>
            <w:r>
              <w:rPr>
                <w:rFonts w:ascii="Times New Roman"/>
                <w:b w:val="false"/>
                <w:i w:val="false"/>
                <w:color w:val="000000"/>
                <w:sz w:val="20"/>
              </w:rPr>
              <w:t>
2-этилгенсеналя и 2-этилгексанола в воде";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w:t>
            </w:r>
          </w:p>
          <w:p>
            <w:pPr>
              <w:spacing w:after="20"/>
              <w:ind w:left="20"/>
              <w:jc w:val="both"/>
            </w:pPr>
            <w:r>
              <w:rPr>
                <w:rFonts w:ascii="Times New Roman"/>
                <w:b w:val="false"/>
                <w:i w:val="false"/>
                <w:color w:val="000000"/>
                <w:sz w:val="20"/>
              </w:rPr>
              <w:t>
Газохроматографический метод определения остаточных</w:t>
            </w:r>
          </w:p>
          <w:p>
            <w:pPr>
              <w:spacing w:after="20"/>
              <w:ind w:left="20"/>
              <w:jc w:val="both"/>
            </w:pPr>
            <w:r>
              <w:rPr>
                <w:rFonts w:ascii="Times New Roman"/>
                <w:b w:val="false"/>
                <w:i w:val="false"/>
                <w:color w:val="000000"/>
                <w:sz w:val="20"/>
              </w:rPr>
              <w:t>
мономеров и неполимеризующихся примесей";</w:t>
            </w:r>
          </w:p>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Инструкция 4.1.10-14-101-2005 "Методы исследования</w:t>
            </w:r>
          </w:p>
          <w:p>
            <w:pPr>
              <w:spacing w:after="20"/>
              <w:ind w:left="20"/>
              <w:jc w:val="both"/>
            </w:pPr>
            <w:r>
              <w:rPr>
                <w:rFonts w:ascii="Times New Roman"/>
                <w:b w:val="false"/>
                <w:i w:val="false"/>
                <w:color w:val="000000"/>
                <w:sz w:val="20"/>
              </w:rPr>
              <w:t>
полимерных материалов для гигиенической оценки";</w:t>
            </w:r>
          </w:p>
          <w:p>
            <w:pPr>
              <w:spacing w:after="20"/>
              <w:ind w:left="20"/>
              <w:jc w:val="both"/>
            </w:pPr>
            <w:r>
              <w:rPr>
                <w:rFonts w:ascii="Times New Roman"/>
                <w:b w:val="false"/>
                <w:i w:val="false"/>
                <w:color w:val="000000"/>
                <w:sz w:val="20"/>
              </w:rPr>
              <w:t>
МВИ. МН 1401-2000 "Методика выполнения измерений</w:t>
            </w:r>
          </w:p>
          <w:p>
            <w:pPr>
              <w:spacing w:after="20"/>
              <w:ind w:left="20"/>
              <w:jc w:val="both"/>
            </w:pPr>
            <w:r>
              <w:rPr>
                <w:rFonts w:ascii="Times New Roman"/>
                <w:b w:val="false"/>
                <w:i w:val="false"/>
                <w:color w:val="000000"/>
                <w:sz w:val="20"/>
              </w:rPr>
              <w:t>
концентраций стирола в водной и водно-спиртовых</w:t>
            </w:r>
          </w:p>
          <w:p>
            <w:pPr>
              <w:spacing w:after="20"/>
              <w:ind w:left="20"/>
              <w:jc w:val="both"/>
            </w:pPr>
            <w:r>
              <w:rPr>
                <w:rFonts w:ascii="Times New Roman"/>
                <w:b w:val="false"/>
                <w:i w:val="false"/>
                <w:color w:val="000000"/>
                <w:sz w:val="20"/>
              </w:rPr>
              <w:t>
средах, имитирующих алкогольные напитки,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4.1.649-96 "Методические указания по хромато-масс-</w:t>
            </w:r>
          </w:p>
          <w:p>
            <w:pPr>
              <w:spacing w:after="20"/>
              <w:ind w:left="20"/>
              <w:jc w:val="both"/>
            </w:pPr>
            <w:r>
              <w:rPr>
                <w:rFonts w:ascii="Times New Roman"/>
                <w:b w:val="false"/>
                <w:i w:val="false"/>
                <w:color w:val="000000"/>
                <w:sz w:val="20"/>
              </w:rPr>
              <w:t>
спектрометрическому определению летучих органических</w:t>
            </w:r>
          </w:p>
          <w:p>
            <w:pPr>
              <w:spacing w:after="20"/>
              <w:ind w:left="20"/>
              <w:jc w:val="both"/>
            </w:pPr>
            <w:r>
              <w:rPr>
                <w:rFonts w:ascii="Times New Roman"/>
                <w:b w:val="false"/>
                <w:i w:val="false"/>
                <w:color w:val="000000"/>
                <w:sz w:val="20"/>
              </w:rPr>
              <w:t>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 </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МУК 4.1.651-96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толуола в воде";</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4.1.752-99 "Газохроматографическое определение</w:t>
            </w:r>
          </w:p>
          <w:p>
            <w:pPr>
              <w:spacing w:after="20"/>
              <w:ind w:left="20"/>
              <w:jc w:val="both"/>
            </w:pPr>
            <w:r>
              <w:rPr>
                <w:rFonts w:ascii="Times New Roman"/>
                <w:b w:val="false"/>
                <w:i w:val="false"/>
                <w:color w:val="000000"/>
                <w:sz w:val="20"/>
              </w:rPr>
              <w:t>
фенола в воде";</w:t>
            </w:r>
          </w:p>
          <w:p>
            <w:pPr>
              <w:spacing w:after="20"/>
              <w:ind w:left="20"/>
              <w:jc w:val="both"/>
            </w:pPr>
            <w:r>
              <w:rPr>
                <w:rFonts w:ascii="Times New Roman"/>
                <w:b w:val="false"/>
                <w:i w:val="false"/>
                <w:color w:val="000000"/>
                <w:sz w:val="20"/>
              </w:rPr>
              <w:t>
МУК 4.1.647-96 "Методические указания по газо-</w:t>
            </w:r>
          </w:p>
          <w:p>
            <w:pPr>
              <w:spacing w:after="20"/>
              <w:ind w:left="20"/>
              <w:jc w:val="both"/>
            </w:pPr>
            <w:r>
              <w:rPr>
                <w:rFonts w:ascii="Times New Roman"/>
                <w:b w:val="false"/>
                <w:i w:val="false"/>
                <w:color w:val="000000"/>
                <w:sz w:val="20"/>
              </w:rPr>
              <w:t>
хроматографическому определению фенола в воде";</w:t>
            </w:r>
          </w:p>
          <w:p>
            <w:pPr>
              <w:spacing w:after="20"/>
              <w:ind w:left="20"/>
              <w:jc w:val="both"/>
            </w:pPr>
            <w:r>
              <w:rPr>
                <w:rFonts w:ascii="Times New Roman"/>
                <w:b w:val="false"/>
                <w:i w:val="false"/>
                <w:color w:val="000000"/>
                <w:sz w:val="20"/>
              </w:rPr>
              <w:t>
МУК 4.1.737-99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МУК 4.1.1263-03 "Измерение массовой концентрации</w:t>
            </w:r>
          </w:p>
          <w:p>
            <w:pPr>
              <w:spacing w:after="20"/>
              <w:ind w:left="20"/>
              <w:jc w:val="both"/>
            </w:pPr>
            <w:r>
              <w:rPr>
                <w:rFonts w:ascii="Times New Roman"/>
                <w:b w:val="false"/>
                <w:i w:val="false"/>
                <w:color w:val="000000"/>
                <w:sz w:val="20"/>
              </w:rPr>
              <w:t>
фенолов общих и летучих флуориметрическим методом в</w:t>
            </w:r>
          </w:p>
          <w:p>
            <w:pPr>
              <w:spacing w:after="20"/>
              <w:ind w:left="20"/>
              <w:jc w:val="both"/>
            </w:pPr>
            <w:r>
              <w:rPr>
                <w:rFonts w:ascii="Times New Roman"/>
                <w:b w:val="false"/>
                <w:i w:val="false"/>
                <w:color w:val="000000"/>
                <w:sz w:val="20"/>
              </w:rPr>
              <w:t>
пробах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ПНД Ф 14.1:2:4.117-97 "Методика выполнения измерений</w:t>
            </w:r>
          </w:p>
          <w:p>
            <w:pPr>
              <w:spacing w:after="20"/>
              <w:ind w:left="20"/>
              <w:jc w:val="both"/>
            </w:pPr>
            <w:r>
              <w:rPr>
                <w:rFonts w:ascii="Times New Roman"/>
                <w:b w:val="false"/>
                <w:i w:val="false"/>
                <w:color w:val="000000"/>
                <w:sz w:val="20"/>
              </w:rPr>
              <w:t>
массовой концентрации фенолов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РД 52.24.488-95 "Методика выполнения измерений</w:t>
            </w:r>
          </w:p>
          <w:p>
            <w:pPr>
              <w:spacing w:after="20"/>
              <w:ind w:left="20"/>
              <w:jc w:val="both"/>
            </w:pPr>
            <w:r>
              <w:rPr>
                <w:rFonts w:ascii="Times New Roman"/>
                <w:b w:val="false"/>
                <w:i w:val="false"/>
                <w:color w:val="000000"/>
                <w:sz w:val="20"/>
              </w:rPr>
              <w:t>
массовой концентрации определением суммы летучих</w:t>
            </w:r>
          </w:p>
          <w:p>
            <w:pPr>
              <w:spacing w:after="20"/>
              <w:ind w:left="20"/>
              <w:jc w:val="both"/>
            </w:pPr>
            <w:r>
              <w:rPr>
                <w:rFonts w:ascii="Times New Roman"/>
                <w:b w:val="false"/>
                <w:i w:val="false"/>
                <w:color w:val="000000"/>
                <w:sz w:val="20"/>
              </w:rPr>
              <w:t>
фенолов в воде фотометрическим методом после отгонки с</w:t>
            </w:r>
          </w:p>
          <w:p>
            <w:pPr>
              <w:spacing w:after="20"/>
              <w:ind w:left="20"/>
              <w:jc w:val="both"/>
            </w:pPr>
            <w:r>
              <w:rPr>
                <w:rFonts w:ascii="Times New Roman"/>
                <w:b w:val="false"/>
                <w:i w:val="false"/>
                <w:color w:val="000000"/>
                <w:sz w:val="20"/>
              </w:rPr>
              <w:t>
паром";</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 лакированной</w:t>
            </w:r>
          </w:p>
          <w:p>
            <w:pPr>
              <w:spacing w:after="20"/>
              <w:ind w:left="20"/>
              <w:jc w:val="both"/>
            </w:pPr>
            <w:r>
              <w:rPr>
                <w:rFonts w:ascii="Times New Roman"/>
                <w:b w:val="false"/>
                <w:i w:val="false"/>
                <w:color w:val="000000"/>
                <w:sz w:val="20"/>
              </w:rPr>
              <w:t>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пробах</w:t>
            </w:r>
          </w:p>
          <w:p>
            <w:pPr>
              <w:spacing w:after="20"/>
              <w:ind w:left="20"/>
              <w:jc w:val="both"/>
            </w:pPr>
            <w:r>
              <w:rPr>
                <w:rFonts w:ascii="Times New Roman"/>
                <w:b w:val="false"/>
                <w:i w:val="false"/>
                <w:color w:val="000000"/>
                <w:sz w:val="20"/>
              </w:rPr>
              <w:t>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РД 52.24.492-95 "Методика выполнения измерений</w:t>
            </w:r>
          </w:p>
          <w:p>
            <w:pPr>
              <w:spacing w:after="20"/>
              <w:ind w:left="20"/>
              <w:jc w:val="both"/>
            </w:pPr>
            <w:r>
              <w:rPr>
                <w:rFonts w:ascii="Times New Roman"/>
                <w:b w:val="false"/>
                <w:i w:val="false"/>
                <w:color w:val="000000"/>
                <w:sz w:val="20"/>
              </w:rPr>
              <w:t>
массовой концентрации формальдегида в водах</w:t>
            </w:r>
          </w:p>
          <w:p>
            <w:pPr>
              <w:spacing w:after="20"/>
              <w:ind w:left="20"/>
              <w:jc w:val="both"/>
            </w:pPr>
            <w:r>
              <w:rPr>
                <w:rFonts w:ascii="Times New Roman"/>
                <w:b w:val="false"/>
                <w:i w:val="false"/>
                <w:color w:val="000000"/>
                <w:sz w:val="20"/>
              </w:rPr>
              <w:t>
фотометрическим методом с ацетилацетоном";</w:t>
            </w:r>
          </w:p>
          <w:p>
            <w:pPr>
              <w:spacing w:after="20"/>
              <w:ind w:left="20"/>
              <w:jc w:val="both"/>
            </w:pPr>
            <w:r>
              <w:rPr>
                <w:rFonts w:ascii="Times New Roman"/>
                <w:b w:val="false"/>
                <w:i w:val="false"/>
                <w:color w:val="000000"/>
                <w:sz w:val="20"/>
              </w:rPr>
              <w:t>
МУК 4.1.753-99 "Ионохроматографическое определение</w:t>
            </w:r>
          </w:p>
          <w:p>
            <w:pPr>
              <w:spacing w:after="20"/>
              <w:ind w:left="20"/>
              <w:jc w:val="both"/>
            </w:pPr>
            <w:r>
              <w:rPr>
                <w:rFonts w:ascii="Times New Roman"/>
                <w:b w:val="false"/>
                <w:i w:val="false"/>
                <w:color w:val="000000"/>
                <w:sz w:val="20"/>
              </w:rPr>
              <w:t>
формальдегида в воде";</w:t>
            </w:r>
          </w:p>
          <w:p>
            <w:pPr>
              <w:spacing w:after="20"/>
              <w:ind w:left="20"/>
              <w:jc w:val="both"/>
            </w:pPr>
            <w:r>
              <w:rPr>
                <w:rFonts w:ascii="Times New Roman"/>
                <w:b w:val="false"/>
                <w:i w:val="false"/>
                <w:color w:val="000000"/>
                <w:sz w:val="20"/>
              </w:rPr>
              <w:t>
ПНД Ф 14.2:4.187-02 "Методика выполнения измерений</w:t>
            </w:r>
          </w:p>
          <w:p>
            <w:pPr>
              <w:spacing w:after="20"/>
              <w:ind w:left="20"/>
              <w:jc w:val="both"/>
            </w:pPr>
            <w:r>
              <w:rPr>
                <w:rFonts w:ascii="Times New Roman"/>
                <w:b w:val="false"/>
                <w:i w:val="false"/>
                <w:color w:val="000000"/>
                <w:sz w:val="20"/>
              </w:rPr>
              <w:t>
массовой концентрации формальдегида в пробах</w:t>
            </w:r>
          </w:p>
          <w:p>
            <w:pPr>
              <w:spacing w:after="20"/>
              <w:ind w:left="20"/>
              <w:jc w:val="both"/>
            </w:pPr>
            <w:r>
              <w:rPr>
                <w:rFonts w:ascii="Times New Roman"/>
                <w:b w:val="false"/>
                <w:i w:val="false"/>
                <w:color w:val="000000"/>
                <w:sz w:val="20"/>
              </w:rPr>
              <w:t>
природных, питьевых и сточных вод на анализаторе</w:t>
            </w:r>
          </w:p>
          <w:p>
            <w:pPr>
              <w:spacing w:after="20"/>
              <w:ind w:left="20"/>
              <w:jc w:val="both"/>
            </w:pPr>
            <w:r>
              <w:rPr>
                <w:rFonts w:ascii="Times New Roman"/>
                <w:b w:val="false"/>
                <w:i w:val="false"/>
                <w:color w:val="000000"/>
                <w:sz w:val="20"/>
              </w:rPr>
              <w:t>
жидкости "Флюорат-02";</w:t>
            </w:r>
          </w:p>
          <w:p>
            <w:pPr>
              <w:spacing w:after="20"/>
              <w:ind w:left="20"/>
              <w:jc w:val="both"/>
            </w:pPr>
            <w:r>
              <w:rPr>
                <w:rFonts w:ascii="Times New Roman"/>
                <w:b w:val="false"/>
                <w:i w:val="false"/>
                <w:color w:val="000000"/>
                <w:sz w:val="20"/>
              </w:rPr>
              <w:t>
Сб. "Методические указания по определению вредных</w:t>
            </w:r>
          </w:p>
          <w:p>
            <w:pPr>
              <w:spacing w:after="20"/>
              <w:ind w:left="20"/>
              <w:jc w:val="both"/>
            </w:pPr>
            <w:r>
              <w:rPr>
                <w:rFonts w:ascii="Times New Roman"/>
                <w:b w:val="false"/>
                <w:i w:val="false"/>
                <w:color w:val="000000"/>
                <w:sz w:val="20"/>
              </w:rPr>
              <w:t>
веществ в объектах окружающей среды" Вып.1 Мн. 1993г.;</w:t>
            </w:r>
          </w:p>
          <w:p>
            <w:pPr>
              <w:spacing w:after="20"/>
              <w:ind w:left="20"/>
              <w:jc w:val="both"/>
            </w:pPr>
            <w:r>
              <w:rPr>
                <w:rFonts w:ascii="Times New Roman"/>
                <w:b w:val="false"/>
                <w:i w:val="false"/>
                <w:color w:val="000000"/>
                <w:sz w:val="20"/>
              </w:rPr>
              <w:t>
ПНД Ф 14.12:4.120-96 "Количественный химический</w:t>
            </w:r>
          </w:p>
          <w:p>
            <w:pPr>
              <w:spacing w:after="20"/>
              <w:ind w:left="20"/>
              <w:jc w:val="both"/>
            </w:pPr>
            <w:r>
              <w:rPr>
                <w:rFonts w:ascii="Times New Roman"/>
                <w:b w:val="false"/>
                <w:i w:val="false"/>
                <w:color w:val="000000"/>
                <w:sz w:val="20"/>
              </w:rPr>
              <w:t>
анализ вод. Методика выполнения измерений массовых</w:t>
            </w:r>
          </w:p>
          <w:p>
            <w:pPr>
              <w:spacing w:after="20"/>
              <w:ind w:left="20"/>
              <w:jc w:val="both"/>
            </w:pPr>
            <w:r>
              <w:rPr>
                <w:rFonts w:ascii="Times New Roman"/>
                <w:b w:val="false"/>
                <w:i w:val="false"/>
                <w:color w:val="000000"/>
                <w:sz w:val="20"/>
              </w:rPr>
              <w:t>
концентраций формальдегида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4.1.739-99 "Хромато-масс-спектрометрическое определения бензола, толуола, хлорбензола, этилбензола, о-ксилола, стирола в воде"; 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нафталинав воде"; 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 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 МВИ.МН 6309-2020 "Массовая концентрация хлорбензола, выделяемого из изделий из поликарбоната, в водных и воздушных средах. Методика выполнения измерений методом газовой хроматографии" (свидетельство об аттестации № BY 00120 от 29.10.2020; применяется с 01.06.2022 до включения соответствующего межгосударственного стандарта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 синтетических</w:t>
            </w:r>
          </w:p>
          <w:p>
            <w:pPr>
              <w:spacing w:after="20"/>
              <w:ind w:left="20"/>
              <w:jc w:val="both"/>
            </w:pPr>
            <w:r>
              <w:rPr>
                <w:rFonts w:ascii="Times New Roman"/>
                <w:b w:val="false"/>
                <w:i w:val="false"/>
                <w:color w:val="000000"/>
                <w:sz w:val="20"/>
              </w:rPr>
              <w:t>
материалов,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4259-87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 синтетических</w:t>
            </w:r>
          </w:p>
          <w:p>
            <w:pPr>
              <w:spacing w:after="20"/>
              <w:ind w:left="20"/>
              <w:jc w:val="both"/>
            </w:pPr>
            <w:r>
              <w:rPr>
                <w:rFonts w:ascii="Times New Roman"/>
                <w:b w:val="false"/>
                <w:i w:val="false"/>
                <w:color w:val="000000"/>
                <w:sz w:val="20"/>
              </w:rPr>
              <w:t>
материалов, предназначенных для использования в</w:t>
            </w:r>
          </w:p>
          <w:p>
            <w:pPr>
              <w:spacing w:after="20"/>
              <w:ind w:left="20"/>
              <w:jc w:val="both"/>
            </w:pPr>
            <w:r>
              <w:rPr>
                <w:rFonts w:ascii="Times New Roman"/>
                <w:b w:val="false"/>
                <w:i w:val="false"/>
                <w:color w:val="000000"/>
                <w:sz w:val="20"/>
              </w:rPr>
              <w:t>
хозяйственно-питьевом водоснабжении и водном</w:t>
            </w:r>
          </w:p>
          <w:p>
            <w:pPr>
              <w:spacing w:after="20"/>
              <w:ind w:left="20"/>
              <w:jc w:val="both"/>
            </w:pPr>
            <w:r>
              <w:rPr>
                <w:rFonts w:ascii="Times New Roman"/>
                <w:b w:val="false"/>
                <w:i w:val="false"/>
                <w:color w:val="000000"/>
                <w:sz w:val="20"/>
              </w:rPr>
              <w:t>
хозяйстве";</w:t>
            </w:r>
          </w:p>
          <w:p>
            <w:pPr>
              <w:spacing w:after="20"/>
              <w:ind w:left="20"/>
              <w:jc w:val="both"/>
            </w:pPr>
            <w:r>
              <w:rPr>
                <w:rFonts w:ascii="Times New Roman"/>
                <w:b w:val="false"/>
                <w:i w:val="false"/>
                <w:color w:val="000000"/>
                <w:sz w:val="20"/>
              </w:rPr>
              <w:t>
МУ 4398-87 "Методические указания по гигиенической</w:t>
            </w:r>
          </w:p>
          <w:p>
            <w:pPr>
              <w:spacing w:after="20"/>
              <w:ind w:left="20"/>
              <w:jc w:val="both"/>
            </w:pPr>
            <w:r>
              <w:rPr>
                <w:rFonts w:ascii="Times New Roman"/>
                <w:b w:val="false"/>
                <w:i w:val="false"/>
                <w:color w:val="000000"/>
                <w:sz w:val="20"/>
              </w:rPr>
              <w:t>
оценке лакированной консервной тары";</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 "Санитарно-</w:t>
            </w:r>
          </w:p>
          <w:p>
            <w:pPr>
              <w:spacing w:after="20"/>
              <w:ind w:left="20"/>
              <w:jc w:val="both"/>
            </w:pPr>
            <w:r>
              <w:rPr>
                <w:rFonts w:ascii="Times New Roman"/>
                <w:b w:val="false"/>
                <w:i w:val="false"/>
                <w:color w:val="000000"/>
                <w:sz w:val="20"/>
              </w:rPr>
              <w:t>
гигиеническая оценка лакированной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токсичности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1.1.037-95 "Биотестирование продукции из полимерных</w:t>
            </w:r>
          </w:p>
          <w:p>
            <w:pPr>
              <w:spacing w:after="20"/>
              <w:ind w:left="20"/>
              <w:jc w:val="both"/>
            </w:pPr>
            <w:r>
              <w:rPr>
                <w:rFonts w:ascii="Times New Roman"/>
                <w:b w:val="false"/>
                <w:i w:val="false"/>
                <w:color w:val="000000"/>
                <w:sz w:val="20"/>
              </w:rPr>
              <w:t>
и других материалов" Инструкция 1.1.11-12-35-2004</w:t>
            </w:r>
          </w:p>
          <w:p>
            <w:pPr>
              <w:spacing w:after="20"/>
              <w:ind w:left="20"/>
              <w:jc w:val="both"/>
            </w:pPr>
            <w:r>
              <w:rPr>
                <w:rFonts w:ascii="Times New Roman"/>
                <w:b w:val="false"/>
                <w:i w:val="false"/>
                <w:color w:val="000000"/>
                <w:sz w:val="20"/>
              </w:rPr>
              <w:t>
"Требования к постановке экспериментальных</w:t>
            </w:r>
          </w:p>
          <w:p>
            <w:pPr>
              <w:spacing w:after="20"/>
              <w:ind w:left="20"/>
              <w:jc w:val="both"/>
            </w:pPr>
            <w:r>
              <w:rPr>
                <w:rFonts w:ascii="Times New Roman"/>
                <w:b w:val="false"/>
                <w:i w:val="false"/>
                <w:color w:val="000000"/>
                <w:sz w:val="20"/>
              </w:rPr>
              <w:t>
исследований для первичной токсикологической оценки и</w:t>
            </w:r>
          </w:p>
          <w:p>
            <w:pPr>
              <w:spacing w:after="20"/>
              <w:ind w:left="20"/>
              <w:jc w:val="both"/>
            </w:pPr>
            <w:r>
              <w:rPr>
                <w:rFonts w:ascii="Times New Roman"/>
                <w:b w:val="false"/>
                <w:i w:val="false"/>
                <w:color w:val="000000"/>
                <w:sz w:val="20"/>
              </w:rPr>
              <w:t>
гигиенической регламентации веществ, утв</w:t>
            </w:r>
          </w:p>
          <w:p>
            <w:pPr>
              <w:spacing w:after="20"/>
              <w:ind w:left="20"/>
              <w:jc w:val="both"/>
            </w:pPr>
            <w:r>
              <w:rPr>
                <w:rFonts w:ascii="Times New Roman"/>
                <w:b w:val="false"/>
                <w:i w:val="false"/>
                <w:color w:val="000000"/>
                <w:sz w:val="20"/>
              </w:rPr>
              <w:t>
постановлением Главного государственного санитрного</w:t>
            </w:r>
          </w:p>
          <w:p>
            <w:pPr>
              <w:spacing w:after="20"/>
              <w:ind w:left="20"/>
              <w:jc w:val="both"/>
            </w:pPr>
            <w:r>
              <w:rPr>
                <w:rFonts w:ascii="Times New Roman"/>
                <w:b w:val="false"/>
                <w:i w:val="false"/>
                <w:color w:val="000000"/>
                <w:sz w:val="20"/>
              </w:rPr>
              <w:t>
врача Республики Беларусь от 14.12.2004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биологической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токсикологические и</w:t>
            </w:r>
          </w:p>
          <w:p>
            <w:pPr>
              <w:spacing w:after="20"/>
              <w:ind w:left="20"/>
              <w:jc w:val="both"/>
            </w:pPr>
            <w:r>
              <w:rPr>
                <w:rFonts w:ascii="Times New Roman"/>
                <w:b w:val="false"/>
                <w:i w:val="false"/>
                <w:color w:val="000000"/>
                <w:sz w:val="20"/>
              </w:rPr>
              <w:t>
клинические</w:t>
            </w:r>
          </w:p>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12.1.007-76 "ССБТ. Вредные вещества.</w:t>
            </w:r>
          </w:p>
          <w:p>
            <w:pPr>
              <w:spacing w:after="20"/>
              <w:ind w:left="20"/>
              <w:jc w:val="both"/>
            </w:pPr>
            <w:r>
              <w:rPr>
                <w:rFonts w:ascii="Times New Roman"/>
                <w:b w:val="false"/>
                <w:i w:val="false"/>
                <w:color w:val="000000"/>
                <w:sz w:val="20"/>
              </w:rPr>
              <w:t>
Классификация и общие требования безопасности"</w:t>
            </w:r>
          </w:p>
          <w:p>
            <w:pPr>
              <w:spacing w:after="20"/>
              <w:ind w:left="20"/>
              <w:jc w:val="both"/>
            </w:pPr>
            <w:r>
              <w:rPr>
                <w:rFonts w:ascii="Times New Roman"/>
                <w:b w:val="false"/>
                <w:i w:val="false"/>
                <w:color w:val="000000"/>
                <w:sz w:val="20"/>
              </w:rPr>
              <w:t>
МУ 2102-79 "Оценка воздействия вредных химических</w:t>
            </w:r>
          </w:p>
          <w:p>
            <w:pPr>
              <w:spacing w:after="20"/>
              <w:ind w:left="20"/>
              <w:jc w:val="both"/>
            </w:pPr>
            <w:r>
              <w:rPr>
                <w:rFonts w:ascii="Times New Roman"/>
                <w:b w:val="false"/>
                <w:i w:val="false"/>
                <w:color w:val="000000"/>
                <w:sz w:val="20"/>
              </w:rPr>
              <w:t>
соединений на кожные покровы и обоснование предельно</w:t>
            </w:r>
          </w:p>
          <w:p>
            <w:pPr>
              <w:spacing w:after="20"/>
              <w:ind w:left="20"/>
              <w:jc w:val="both"/>
            </w:pPr>
            <w:r>
              <w:rPr>
                <w:rFonts w:ascii="Times New Roman"/>
                <w:b w:val="false"/>
                <w:i w:val="false"/>
                <w:color w:val="000000"/>
                <w:sz w:val="20"/>
              </w:rPr>
              <w:t>
допустимых уровней загрязнений кожи", утв. МЗ СССР от</w:t>
            </w:r>
          </w:p>
          <w:p>
            <w:pPr>
              <w:spacing w:after="20"/>
              <w:ind w:left="20"/>
              <w:jc w:val="both"/>
            </w:pPr>
            <w:r>
              <w:rPr>
                <w:rFonts w:ascii="Times New Roman"/>
                <w:b w:val="false"/>
                <w:i w:val="false"/>
                <w:color w:val="000000"/>
                <w:sz w:val="20"/>
              </w:rPr>
              <w:t>
01.11.79г.;</w:t>
            </w:r>
          </w:p>
          <w:p>
            <w:pPr>
              <w:spacing w:after="20"/>
              <w:ind w:left="20"/>
              <w:jc w:val="both"/>
            </w:pPr>
            <w:r>
              <w:rPr>
                <w:rFonts w:ascii="Times New Roman"/>
                <w:b w:val="false"/>
                <w:i w:val="false"/>
                <w:color w:val="000000"/>
                <w:sz w:val="20"/>
              </w:rPr>
              <w:t>
МУ 1.1.578-96 "Требования к постановке</w:t>
            </w:r>
          </w:p>
          <w:p>
            <w:pPr>
              <w:spacing w:after="20"/>
              <w:ind w:left="20"/>
              <w:jc w:val="both"/>
            </w:pPr>
            <w:r>
              <w:rPr>
                <w:rFonts w:ascii="Times New Roman"/>
                <w:b w:val="false"/>
                <w:i w:val="false"/>
                <w:color w:val="000000"/>
                <w:sz w:val="20"/>
              </w:rPr>
              <w:t>
экспериментальных исследований по обоснованию</w:t>
            </w:r>
          </w:p>
          <w:p>
            <w:pPr>
              <w:spacing w:after="20"/>
              <w:ind w:left="20"/>
              <w:jc w:val="both"/>
            </w:pPr>
            <w:r>
              <w:rPr>
                <w:rFonts w:ascii="Times New Roman"/>
                <w:b w:val="false"/>
                <w:i w:val="false"/>
                <w:color w:val="000000"/>
                <w:sz w:val="20"/>
              </w:rPr>
              <w:t>
предельно допустимых концентраций промышленных</w:t>
            </w:r>
          </w:p>
          <w:p>
            <w:pPr>
              <w:spacing w:after="20"/>
              <w:ind w:left="20"/>
              <w:jc w:val="both"/>
            </w:pPr>
            <w:r>
              <w:rPr>
                <w:rFonts w:ascii="Times New Roman"/>
                <w:b w:val="false"/>
                <w:i w:val="false"/>
                <w:color w:val="000000"/>
                <w:sz w:val="20"/>
              </w:rPr>
              <w:t>
аллергенов в воздухе рабочей зоны и атмосферы";</w:t>
            </w:r>
          </w:p>
          <w:p>
            <w:pPr>
              <w:spacing w:after="20"/>
              <w:ind w:left="20"/>
              <w:jc w:val="both"/>
            </w:pPr>
            <w:r>
              <w:rPr>
                <w:rFonts w:ascii="Times New Roman"/>
                <w:b w:val="false"/>
                <w:i w:val="false"/>
                <w:color w:val="000000"/>
                <w:sz w:val="20"/>
              </w:rPr>
              <w:t>
МУ 10-8/94 "Методы лабораторной специфической</w:t>
            </w:r>
          </w:p>
          <w:p>
            <w:pPr>
              <w:spacing w:after="20"/>
              <w:ind w:left="20"/>
              <w:jc w:val="both"/>
            </w:pPr>
            <w:r>
              <w:rPr>
                <w:rFonts w:ascii="Times New Roman"/>
                <w:b w:val="false"/>
                <w:i w:val="false"/>
                <w:color w:val="000000"/>
                <w:sz w:val="20"/>
              </w:rPr>
              <w:t>
диагностики профессиональных аллергических заболеваний</w:t>
            </w:r>
          </w:p>
          <w:p>
            <w:pPr>
              <w:spacing w:after="20"/>
              <w:ind w:left="20"/>
              <w:jc w:val="both"/>
            </w:pPr>
            <w:r>
              <w:rPr>
                <w:rFonts w:ascii="Times New Roman"/>
                <w:b w:val="false"/>
                <w:i w:val="false"/>
                <w:color w:val="000000"/>
                <w:sz w:val="20"/>
              </w:rPr>
              <w:t>
химической этиологии", утв. МЗ СССР от 25.12.79г.;</w:t>
            </w:r>
          </w:p>
          <w:p>
            <w:pPr>
              <w:spacing w:after="20"/>
              <w:ind w:left="20"/>
              <w:jc w:val="both"/>
            </w:pPr>
            <w:r>
              <w:rPr>
                <w:rFonts w:ascii="Times New Roman"/>
                <w:b w:val="false"/>
                <w:i w:val="false"/>
                <w:color w:val="000000"/>
                <w:sz w:val="20"/>
              </w:rPr>
              <w:t>
МУ 05 РЦ/3140-91 "Методические указания по проведению</w:t>
            </w:r>
          </w:p>
          <w:p>
            <w:pPr>
              <w:spacing w:after="20"/>
              <w:ind w:left="20"/>
              <w:jc w:val="both"/>
            </w:pPr>
            <w:r>
              <w:rPr>
                <w:rFonts w:ascii="Times New Roman"/>
                <w:b w:val="false"/>
                <w:i w:val="false"/>
                <w:color w:val="000000"/>
                <w:sz w:val="20"/>
              </w:rPr>
              <w:t>
токсикологических исследований ингредиентов</w:t>
            </w:r>
          </w:p>
          <w:p>
            <w:pPr>
              <w:spacing w:after="20"/>
              <w:ind w:left="20"/>
              <w:jc w:val="both"/>
            </w:pPr>
            <w:r>
              <w:rPr>
                <w:rFonts w:ascii="Times New Roman"/>
                <w:b w:val="false"/>
                <w:i w:val="false"/>
                <w:color w:val="000000"/>
                <w:sz w:val="20"/>
              </w:rPr>
              <w:t>
косметических средств в экспериментах на животных";</w:t>
            </w:r>
          </w:p>
          <w:p>
            <w:pPr>
              <w:spacing w:after="20"/>
              <w:ind w:left="20"/>
              <w:jc w:val="both"/>
            </w:pPr>
            <w:r>
              <w:rPr>
                <w:rFonts w:ascii="Times New Roman"/>
                <w:b w:val="false"/>
                <w:i w:val="false"/>
                <w:color w:val="000000"/>
                <w:sz w:val="20"/>
              </w:rPr>
              <w:t>
СанПиН 10-64 РБ 98 "Гигиенические требования к</w:t>
            </w:r>
          </w:p>
          <w:p>
            <w:pPr>
              <w:spacing w:after="20"/>
              <w:ind w:left="20"/>
              <w:jc w:val="both"/>
            </w:pPr>
            <w:r>
              <w:rPr>
                <w:rFonts w:ascii="Times New Roman"/>
                <w:b w:val="false"/>
                <w:i w:val="false"/>
                <w:color w:val="000000"/>
                <w:sz w:val="20"/>
              </w:rPr>
              <w:t>
производству, качеству и безопасности средств гигиены</w:t>
            </w:r>
          </w:p>
          <w:p>
            <w:pPr>
              <w:spacing w:after="20"/>
              <w:ind w:left="20"/>
              <w:jc w:val="both"/>
            </w:pPr>
            <w:r>
              <w:rPr>
                <w:rFonts w:ascii="Times New Roman"/>
                <w:b w:val="false"/>
                <w:i w:val="false"/>
                <w:color w:val="000000"/>
                <w:sz w:val="20"/>
              </w:rPr>
              <w:t>
полости рта"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p>
            <w:pPr>
              <w:spacing w:after="20"/>
              <w:ind w:left="20"/>
              <w:jc w:val="both"/>
            </w:pPr>
            <w:r>
              <w:rPr>
                <w:rFonts w:ascii="Times New Roman"/>
                <w:b w:val="false"/>
                <w:i w:val="false"/>
                <w:color w:val="000000"/>
                <w:sz w:val="20"/>
              </w:rPr>
              <w:t>
механической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прочность крепления</w:t>
            </w:r>
          </w:p>
          <w:p>
            <w:pPr>
              <w:spacing w:after="20"/>
              <w:ind w:left="20"/>
              <w:jc w:val="both"/>
            </w:pPr>
            <w:r>
              <w:rPr>
                <w:rFonts w:ascii="Times New Roman"/>
                <w:b w:val="false"/>
                <w:i w:val="false"/>
                <w:color w:val="000000"/>
                <w:sz w:val="20"/>
              </w:rPr>
              <w:t>
кустов щеток;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п.3.1 ГОСТ 28637-90 "Изделия щетинно-щеточные. Методы</w:t>
            </w:r>
          </w:p>
          <w:p>
            <w:pPr>
              <w:spacing w:after="20"/>
              <w:ind w:left="20"/>
              <w:jc w:val="both"/>
            </w:pPr>
            <w:r>
              <w:rPr>
                <w:rFonts w:ascii="Times New Roman"/>
                <w:b w:val="false"/>
                <w:i w:val="false"/>
                <w:color w:val="000000"/>
                <w:sz w:val="20"/>
              </w:rPr>
              <w:t>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прочность колодки</w:t>
            </w:r>
          </w:p>
          <w:p>
            <w:pPr>
              <w:spacing w:after="20"/>
              <w:ind w:left="20"/>
              <w:jc w:val="both"/>
            </w:pPr>
            <w:r>
              <w:rPr>
                <w:rFonts w:ascii="Times New Roman"/>
                <w:b w:val="false"/>
                <w:i w:val="false"/>
                <w:color w:val="000000"/>
                <w:sz w:val="20"/>
              </w:rPr>
              <w:t>
изделия в месте</w:t>
            </w:r>
          </w:p>
          <w:p>
            <w:pPr>
              <w:spacing w:after="20"/>
              <w:ind w:left="20"/>
              <w:jc w:val="both"/>
            </w:pPr>
            <w:r>
              <w:rPr>
                <w:rFonts w:ascii="Times New Roman"/>
                <w:b w:val="false"/>
                <w:i w:val="false"/>
                <w:color w:val="000000"/>
                <w:sz w:val="20"/>
              </w:rPr>
              <w:t>
наименьшего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п.3.3 ГОСТ 28637-90 "Изделия щетинно-щеточные. Методы</w:t>
            </w:r>
          </w:p>
          <w:p>
            <w:pPr>
              <w:spacing w:after="20"/>
              <w:ind w:left="20"/>
              <w:jc w:val="both"/>
            </w:pPr>
            <w:r>
              <w:rPr>
                <w:rFonts w:ascii="Times New Roman"/>
                <w:b w:val="false"/>
                <w:i w:val="false"/>
                <w:color w:val="000000"/>
                <w:sz w:val="20"/>
              </w:rPr>
              <w:t>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жесткость рабочей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ГОСТ 6388-91 (ИСО 8627-87) "Щетки зубные.</w:t>
            </w:r>
          </w:p>
          <w:p>
            <w:pPr>
              <w:spacing w:after="20"/>
              <w:ind w:left="20"/>
              <w:jc w:val="both"/>
            </w:pPr>
            <w:r>
              <w:rPr>
                <w:rFonts w:ascii="Times New Roman"/>
                <w:b w:val="false"/>
                <w:i w:val="false"/>
                <w:color w:val="000000"/>
                <w:sz w:val="20"/>
              </w:rPr>
              <w:t>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контроль качества</w:t>
            </w:r>
          </w:p>
          <w:p>
            <w:pPr>
              <w:spacing w:after="20"/>
              <w:ind w:left="20"/>
              <w:jc w:val="both"/>
            </w:pPr>
            <w:r>
              <w:rPr>
                <w:rFonts w:ascii="Times New Roman"/>
                <w:b w:val="false"/>
                <w:i w:val="false"/>
                <w:color w:val="000000"/>
                <w:sz w:val="20"/>
              </w:rPr>
              <w:t>
обработки рабочей</w:t>
            </w:r>
          </w:p>
          <w:p>
            <w:pPr>
              <w:spacing w:after="20"/>
              <w:ind w:left="20"/>
              <w:jc w:val="both"/>
            </w:pPr>
            <w:r>
              <w:rPr>
                <w:rFonts w:ascii="Times New Roman"/>
                <w:b w:val="false"/>
                <w:i w:val="false"/>
                <w:color w:val="000000"/>
                <w:sz w:val="20"/>
              </w:rPr>
              <w:t>
части зубной щетки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п.4.3 ГОСТ 28637-90 "Изделия щетинно-щеточные. Методы</w:t>
            </w:r>
          </w:p>
          <w:p>
            <w:pPr>
              <w:spacing w:after="20"/>
              <w:ind w:left="20"/>
              <w:jc w:val="both"/>
            </w:pPr>
            <w:r>
              <w:rPr>
                <w:rFonts w:ascii="Times New Roman"/>
                <w:b w:val="false"/>
                <w:i w:val="false"/>
                <w:color w:val="000000"/>
                <w:sz w:val="20"/>
              </w:rPr>
              <w:t>
контроля"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санитарно-гигиенические разового использования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6.4 ГОСТ Р 52557-2011 "Подгузники детские бумажные. Общие технические условия"</w:t>
            </w:r>
          </w:p>
          <w:p>
            <w:pPr>
              <w:spacing w:after="20"/>
              <w:ind w:left="20"/>
              <w:jc w:val="both"/>
            </w:pPr>
            <w:r>
              <w:rPr>
                <w:rFonts w:ascii="Times New Roman"/>
                <w:b w:val="false"/>
                <w:i w:val="false"/>
                <w:color w:val="000000"/>
                <w:sz w:val="20"/>
              </w:rPr>
              <w:t>
ГОСТ 26668-85 "Продукты пищевые и вкусовые. Методы отбора проб для микробиологических анализов"</w:t>
            </w:r>
          </w:p>
          <w:p>
            <w:pPr>
              <w:spacing w:after="20"/>
              <w:ind w:left="20"/>
              <w:jc w:val="both"/>
            </w:pPr>
            <w:r>
              <w:rPr>
                <w:rFonts w:ascii="Times New Roman"/>
                <w:b w:val="false"/>
                <w:i w:val="false"/>
                <w:color w:val="000000"/>
                <w:sz w:val="20"/>
              </w:rPr>
              <w:t>
СанПиН 1.1.12-14-2003 "Гигиенические требования к безопасности средств личной гигиены"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микробиологической и биологической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7218-2011 "Микробиология пищевых продуктов и кормов для животных. Общие требования и рекомендации по микробиологическим исследованиям";</w:t>
            </w:r>
          </w:p>
          <w:p>
            <w:pPr>
              <w:spacing w:after="20"/>
              <w:ind w:left="20"/>
              <w:jc w:val="both"/>
            </w:pPr>
            <w:r>
              <w:rPr>
                <w:rFonts w:ascii="Times New Roman"/>
                <w:b w:val="false"/>
                <w:i w:val="false"/>
                <w:color w:val="000000"/>
                <w:sz w:val="20"/>
              </w:rPr>
              <w:t>
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pPr>
              <w:spacing w:after="20"/>
              <w:ind w:left="20"/>
              <w:jc w:val="both"/>
            </w:pPr>
            <w:r>
              <w:rPr>
                <w:rFonts w:ascii="Times New Roman"/>
                <w:b w:val="false"/>
                <w:i w:val="false"/>
                <w:color w:val="000000"/>
                <w:sz w:val="20"/>
              </w:rPr>
              <w:t>
ISO 4831:2006 "Микробиология пищевых продуктов и кормов. Горизонтальный метод обнаружения и подсчета колиформных бактерий";</w:t>
            </w:r>
          </w:p>
          <w:p>
            <w:pPr>
              <w:spacing w:after="20"/>
              <w:ind w:left="20"/>
              <w:jc w:val="both"/>
            </w:pPr>
            <w:r>
              <w:rPr>
                <w:rFonts w:ascii="Times New Roman"/>
                <w:b w:val="false"/>
                <w:i w:val="false"/>
                <w:color w:val="000000"/>
                <w:sz w:val="20"/>
              </w:rPr>
              <w:t>
ISO 4832:2006 "Микробиология пищевых продуктов и кормов. Горизонтальный метод подсчета колиформ. Метод подсчета колоний";</w:t>
            </w:r>
          </w:p>
          <w:p>
            <w:pPr>
              <w:spacing w:after="20"/>
              <w:ind w:left="20"/>
              <w:jc w:val="both"/>
            </w:pPr>
            <w:r>
              <w:rPr>
                <w:rFonts w:ascii="Times New Roman"/>
                <w:b w:val="false"/>
                <w:i w:val="false"/>
                <w:color w:val="000000"/>
                <w:sz w:val="20"/>
              </w:rPr>
              <w:t>
ISO 4833-1-2013 "Микробиология пищевой цепи. Горизонтальный метод подсчета микроорганизмов. Часть 1. Подсчет колоний при температуре 30</w:t>
            </w:r>
            <w:r>
              <w:rPr>
                <w:rFonts w:ascii="Times New Roman"/>
                <w:b w:val="false"/>
                <w:i w:val="false"/>
                <w:color w:val="000000"/>
                <w:vertAlign w:val="superscript"/>
              </w:rPr>
              <w:t>о</w:t>
            </w:r>
            <w:r>
              <w:rPr>
                <w:rFonts w:ascii="Times New Roman"/>
                <w:b w:val="false"/>
                <w:i w:val="false"/>
                <w:color w:val="000000"/>
                <w:sz w:val="20"/>
              </w:rPr>
              <w:t>С методом розлива по чашкам";</w:t>
            </w:r>
          </w:p>
          <w:p>
            <w:pPr>
              <w:spacing w:after="20"/>
              <w:ind w:left="20"/>
              <w:jc w:val="both"/>
            </w:pPr>
            <w:r>
              <w:rPr>
                <w:rFonts w:ascii="Times New Roman"/>
                <w:b w:val="false"/>
                <w:i w:val="false"/>
                <w:color w:val="000000"/>
                <w:sz w:val="20"/>
              </w:rPr>
              <w:t>
ISO 4833-2-2013 "Микробиология пищевой цепи. Горизонтальный метод подсчета микроорганизмов. Часть 1. Подсчет колоний при температуре 30оС методом поверхностного посева по чашкам";</w:t>
            </w:r>
          </w:p>
          <w:p>
            <w:pPr>
              <w:spacing w:after="20"/>
              <w:ind w:left="20"/>
              <w:jc w:val="both"/>
            </w:pPr>
            <w:r>
              <w:rPr>
                <w:rFonts w:ascii="Times New Roman"/>
                <w:b w:val="false"/>
                <w:i w:val="false"/>
                <w:color w:val="000000"/>
                <w:sz w:val="20"/>
              </w:rPr>
              <w:t>
ГОСТ 10444.15-94 "Продукты пищевые. Методы определения</w:t>
            </w:r>
          </w:p>
          <w:p>
            <w:pPr>
              <w:spacing w:after="20"/>
              <w:ind w:left="20"/>
              <w:jc w:val="both"/>
            </w:pPr>
            <w:r>
              <w:rPr>
                <w:rFonts w:ascii="Times New Roman"/>
                <w:b w:val="false"/>
                <w:i w:val="false"/>
                <w:color w:val="000000"/>
                <w:sz w:val="20"/>
              </w:rPr>
              <w:t>
количества мезофильных, аэробных и</w:t>
            </w:r>
          </w:p>
          <w:p>
            <w:pPr>
              <w:spacing w:after="20"/>
              <w:ind w:left="20"/>
              <w:jc w:val="both"/>
            </w:pPr>
            <w:r>
              <w:rPr>
                <w:rFonts w:ascii="Times New Roman"/>
                <w:b w:val="false"/>
                <w:i w:val="false"/>
                <w:color w:val="000000"/>
                <w:sz w:val="20"/>
              </w:rPr>
              <w:t>
факультативно-анаэробных микроорганизмов";</w:t>
            </w:r>
          </w:p>
          <w:p>
            <w:pPr>
              <w:spacing w:after="20"/>
              <w:ind w:left="20"/>
              <w:jc w:val="both"/>
            </w:pPr>
            <w:r>
              <w:rPr>
                <w:rFonts w:ascii="Times New Roman"/>
                <w:b w:val="false"/>
                <w:i w:val="false"/>
                <w:color w:val="000000"/>
                <w:sz w:val="20"/>
              </w:rPr>
              <w:t>
ГОСТ 26972-86 "Зерно, крупа, мука, толокно для</w:t>
            </w:r>
          </w:p>
          <w:p>
            <w:pPr>
              <w:spacing w:after="20"/>
              <w:ind w:left="20"/>
              <w:jc w:val="both"/>
            </w:pPr>
            <w:r>
              <w:rPr>
                <w:rFonts w:ascii="Times New Roman"/>
                <w:b w:val="false"/>
                <w:i w:val="false"/>
                <w:color w:val="000000"/>
                <w:sz w:val="20"/>
              </w:rPr>
              <w:t>
продуктов детского питания. Методы микробиологического</w:t>
            </w:r>
          </w:p>
          <w:p>
            <w:pPr>
              <w:spacing w:after="20"/>
              <w:ind w:left="20"/>
              <w:jc w:val="both"/>
            </w:pPr>
            <w:r>
              <w:rPr>
                <w:rFonts w:ascii="Times New Roman"/>
                <w:b w:val="false"/>
                <w:i w:val="false"/>
                <w:color w:val="000000"/>
                <w:sz w:val="20"/>
              </w:rPr>
              <w:t>
анализа";</w:t>
            </w:r>
          </w:p>
          <w:p>
            <w:pPr>
              <w:spacing w:after="20"/>
              <w:ind w:left="20"/>
              <w:jc w:val="both"/>
            </w:pPr>
            <w:r>
              <w:rPr>
                <w:rFonts w:ascii="Times New Roman"/>
                <w:b w:val="false"/>
                <w:i w:val="false"/>
                <w:color w:val="000000"/>
                <w:sz w:val="20"/>
              </w:rPr>
              <w:t>
ГОСТ 26670-91 "Продукты пищевые. Методы</w:t>
            </w:r>
          </w:p>
          <w:p>
            <w:pPr>
              <w:spacing w:after="20"/>
              <w:ind w:left="20"/>
              <w:jc w:val="both"/>
            </w:pPr>
            <w:r>
              <w:rPr>
                <w:rFonts w:ascii="Times New Roman"/>
                <w:b w:val="false"/>
                <w:i w:val="false"/>
                <w:color w:val="000000"/>
                <w:sz w:val="20"/>
              </w:rPr>
              <w:t>
культивирования микроорганизмов";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Сенсибилизирующее</w:t>
            </w:r>
          </w:p>
          <w:p>
            <w:pPr>
              <w:spacing w:after="20"/>
              <w:ind w:left="20"/>
              <w:jc w:val="both"/>
            </w:pPr>
            <w:r>
              <w:rPr>
                <w:rFonts w:ascii="Times New Roman"/>
                <w:b w:val="false"/>
                <w:i w:val="false"/>
                <w:color w:val="000000"/>
                <w:sz w:val="20"/>
              </w:rPr>
              <w:t>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4.1/4.3.1485-03 "Гигиеническая оценка одежды для</w:t>
            </w:r>
          </w:p>
          <w:p>
            <w:pPr>
              <w:spacing w:after="20"/>
              <w:ind w:left="20"/>
              <w:jc w:val="both"/>
            </w:pPr>
            <w:r>
              <w:rPr>
                <w:rFonts w:ascii="Times New Roman"/>
                <w:b w:val="false"/>
                <w:i w:val="false"/>
                <w:color w:val="000000"/>
                <w:sz w:val="20"/>
              </w:rPr>
              <w:t>
детей, подростков и взрослых. Методы контроля.</w:t>
            </w:r>
          </w:p>
          <w:p>
            <w:pPr>
              <w:spacing w:after="20"/>
              <w:ind w:left="20"/>
              <w:jc w:val="both"/>
            </w:pPr>
            <w:r>
              <w:rPr>
                <w:rFonts w:ascii="Times New Roman"/>
                <w:b w:val="false"/>
                <w:i w:val="false"/>
                <w:color w:val="000000"/>
                <w:sz w:val="20"/>
              </w:rPr>
              <w:t>
Химические факторы. Физические факторы";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выделение вредных для</w:t>
            </w:r>
          </w:p>
          <w:p>
            <w:pPr>
              <w:spacing w:after="20"/>
              <w:ind w:left="20"/>
              <w:jc w:val="both"/>
            </w:pPr>
            <w:r>
              <w:rPr>
                <w:rFonts w:ascii="Times New Roman"/>
                <w:b w:val="false"/>
                <w:i w:val="false"/>
                <w:color w:val="000000"/>
                <w:sz w:val="20"/>
              </w:rPr>
              <w:t>
здоровья химических</w:t>
            </w:r>
          </w:p>
          <w:p>
            <w:pPr>
              <w:spacing w:after="20"/>
              <w:ind w:left="20"/>
              <w:jc w:val="both"/>
            </w:pPr>
            <w:r>
              <w:rPr>
                <w:rFonts w:ascii="Times New Roman"/>
                <w:b w:val="false"/>
                <w:i w:val="false"/>
                <w:color w:val="000000"/>
                <w:sz w:val="20"/>
              </w:rPr>
              <w:t>
веществ:</w:t>
            </w:r>
          </w:p>
          <w:p>
            <w:pPr>
              <w:spacing w:after="20"/>
              <w:ind w:left="20"/>
              <w:jc w:val="both"/>
            </w:pPr>
            <w:r>
              <w:rPr>
                <w:rFonts w:ascii="Times New Roman"/>
                <w:b w:val="false"/>
                <w:i w:val="false"/>
                <w:color w:val="000000"/>
                <w:sz w:val="20"/>
              </w:rPr>
              <w:t>
- цинк, мышьяк, хром,</w:t>
            </w:r>
          </w:p>
          <w:p>
            <w:pPr>
              <w:spacing w:after="20"/>
              <w:ind w:left="20"/>
              <w:jc w:val="both"/>
            </w:pPr>
            <w:r>
              <w:rPr>
                <w:rFonts w:ascii="Times New Roman"/>
                <w:b w:val="false"/>
                <w:i w:val="false"/>
                <w:color w:val="000000"/>
                <w:sz w:val="20"/>
              </w:rPr>
              <w:t>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 измерений</w:t>
            </w:r>
          </w:p>
          <w:p>
            <w:pPr>
              <w:spacing w:after="20"/>
              <w:ind w:left="20"/>
              <w:jc w:val="both"/>
            </w:pPr>
            <w:r>
              <w:rPr>
                <w:rFonts w:ascii="Times New Roman"/>
                <w:b w:val="false"/>
                <w:i w:val="false"/>
                <w:color w:val="000000"/>
                <w:sz w:val="20"/>
              </w:rPr>
              <w:t>
массовой концентрации ионов железа, кадмия, свинца,</w:t>
            </w:r>
          </w:p>
          <w:p>
            <w:pPr>
              <w:spacing w:after="20"/>
              <w:ind w:left="20"/>
              <w:jc w:val="both"/>
            </w:pPr>
            <w:r>
              <w:rPr>
                <w:rFonts w:ascii="Times New Roman"/>
                <w:b w:val="false"/>
                <w:i w:val="false"/>
                <w:color w:val="000000"/>
                <w:sz w:val="20"/>
              </w:rPr>
              <w:t>
цинка и хрома в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 спектрометрии";</w:t>
            </w:r>
          </w:p>
          <w:p>
            <w:pPr>
              <w:spacing w:after="20"/>
              <w:ind w:left="20"/>
              <w:jc w:val="both"/>
            </w:pPr>
            <w:r>
              <w:rPr>
                <w:rFonts w:ascii="Times New Roman"/>
                <w:b w:val="false"/>
                <w:i w:val="false"/>
                <w:color w:val="000000"/>
                <w:sz w:val="20"/>
              </w:rPr>
              <w:t>
ПНД Ф 14.1:2:4.139-98 "Методика выполнения измерений</w:t>
            </w:r>
          </w:p>
          <w:p>
            <w:pPr>
              <w:spacing w:after="20"/>
              <w:ind w:left="20"/>
              <w:jc w:val="both"/>
            </w:pPr>
            <w:r>
              <w:rPr>
                <w:rFonts w:ascii="Times New Roman"/>
                <w:b w:val="false"/>
                <w:i w:val="false"/>
                <w:color w:val="000000"/>
                <w:sz w:val="20"/>
              </w:rPr>
              <w:t>
кобальта, никеля, меди, хрома, цинка, марганца,</w:t>
            </w:r>
          </w:p>
          <w:p>
            <w:pPr>
              <w:spacing w:after="20"/>
              <w:ind w:left="20"/>
              <w:jc w:val="both"/>
            </w:pPr>
            <w:r>
              <w:rPr>
                <w:rFonts w:ascii="Times New Roman"/>
                <w:b w:val="false"/>
                <w:i w:val="false"/>
                <w:color w:val="000000"/>
                <w:sz w:val="20"/>
              </w:rPr>
              <w:t>
железа, серебра в питьевых, природных и сточных водах</w:t>
            </w:r>
          </w:p>
          <w:p>
            <w:pPr>
              <w:spacing w:after="20"/>
              <w:ind w:left="20"/>
              <w:jc w:val="both"/>
            </w:pPr>
            <w:r>
              <w:rPr>
                <w:rFonts w:ascii="Times New Roman"/>
                <w:b w:val="false"/>
                <w:i w:val="false"/>
                <w:color w:val="000000"/>
                <w:sz w:val="20"/>
              </w:rPr>
              <w:t>
методом атомно-абсорбционной спектрометрии с пламенной</w:t>
            </w:r>
          </w:p>
          <w:p>
            <w:pPr>
              <w:spacing w:after="20"/>
              <w:ind w:left="20"/>
              <w:jc w:val="both"/>
            </w:pPr>
            <w:r>
              <w:rPr>
                <w:rFonts w:ascii="Times New Roman"/>
                <w:b w:val="false"/>
                <w:i w:val="false"/>
                <w:color w:val="000000"/>
                <w:sz w:val="20"/>
              </w:rPr>
              <w:t>
атомизацией";</w:t>
            </w:r>
          </w:p>
          <w:p>
            <w:pPr>
              <w:spacing w:after="20"/>
              <w:ind w:left="20"/>
              <w:jc w:val="both"/>
            </w:pPr>
            <w:r>
              <w:rPr>
                <w:rFonts w:ascii="Times New Roman"/>
                <w:b w:val="false"/>
                <w:i w:val="false"/>
                <w:color w:val="000000"/>
                <w:sz w:val="20"/>
              </w:rPr>
              <w:t>
ПНД Ф 14.1:2:4.140-98 "Методика выполнения измерений</w:t>
            </w:r>
          </w:p>
          <w:p>
            <w:pPr>
              <w:spacing w:after="20"/>
              <w:ind w:left="20"/>
              <w:jc w:val="both"/>
            </w:pPr>
            <w:r>
              <w:rPr>
                <w:rFonts w:ascii="Times New Roman"/>
                <w:b w:val="false"/>
                <w:i w:val="false"/>
                <w:color w:val="000000"/>
                <w:sz w:val="20"/>
              </w:rPr>
              <w:t>
бериллия, ванадия, висмута, кадмия, кобальта, меди,</w:t>
            </w:r>
          </w:p>
          <w:p>
            <w:pPr>
              <w:spacing w:after="20"/>
              <w:ind w:left="20"/>
              <w:jc w:val="both"/>
            </w:pPr>
            <w:r>
              <w:rPr>
                <w:rFonts w:ascii="Times New Roman"/>
                <w:b w:val="false"/>
                <w:i w:val="false"/>
                <w:color w:val="000000"/>
                <w:sz w:val="20"/>
              </w:rPr>
              <w:t>
молибдена, мышьяка, никеля, олова, свинца, селена,</w:t>
            </w:r>
          </w:p>
          <w:p>
            <w:pPr>
              <w:spacing w:after="20"/>
              <w:ind w:left="20"/>
              <w:jc w:val="both"/>
            </w:pPr>
            <w:r>
              <w:rPr>
                <w:rFonts w:ascii="Times New Roman"/>
                <w:b w:val="false"/>
                <w:i w:val="false"/>
                <w:color w:val="000000"/>
                <w:sz w:val="20"/>
              </w:rPr>
              <w:t>
серебра,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 атомизацией";</w:t>
            </w:r>
          </w:p>
          <w:p>
            <w:pPr>
              <w:spacing w:after="20"/>
              <w:ind w:left="20"/>
              <w:jc w:val="both"/>
            </w:pPr>
            <w:r>
              <w:rPr>
                <w:rFonts w:ascii="Times New Roman"/>
                <w:b w:val="false"/>
                <w:i w:val="false"/>
                <w:color w:val="000000"/>
                <w:sz w:val="20"/>
              </w:rPr>
              <w:t>
ПНД Ф 14.1:2:4.143-98 "Методика выполнения измерений</w:t>
            </w:r>
          </w:p>
          <w:p>
            <w:pPr>
              <w:spacing w:after="20"/>
              <w:ind w:left="20"/>
              <w:jc w:val="both"/>
            </w:pPr>
            <w:r>
              <w:rPr>
                <w:rFonts w:ascii="Times New Roman"/>
                <w:b w:val="false"/>
                <w:i w:val="false"/>
                <w:color w:val="000000"/>
                <w:sz w:val="20"/>
              </w:rPr>
              <w:t>
алюминия, бария, бора, железа, кобальта, марганца,</w:t>
            </w:r>
          </w:p>
          <w:p>
            <w:pPr>
              <w:spacing w:after="20"/>
              <w:ind w:left="20"/>
              <w:jc w:val="both"/>
            </w:pPr>
            <w:r>
              <w:rPr>
                <w:rFonts w:ascii="Times New Roman"/>
                <w:b w:val="false"/>
                <w:i w:val="false"/>
                <w:color w:val="000000"/>
                <w:sz w:val="20"/>
              </w:rPr>
              <w:t>
меди, никеля, стронция, титана, хрома и цинка в</w:t>
            </w:r>
          </w:p>
          <w:p>
            <w:pPr>
              <w:spacing w:after="20"/>
              <w:ind w:left="20"/>
              <w:jc w:val="both"/>
            </w:pPr>
            <w:r>
              <w:rPr>
                <w:rFonts w:ascii="Times New Roman"/>
                <w:b w:val="false"/>
                <w:i w:val="false"/>
                <w:color w:val="000000"/>
                <w:sz w:val="20"/>
              </w:rPr>
              <w:t>
питьевых, природных и сточных водах методом ICP</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МУК 4.1.742-99 "Инверсионное вольтамперометрическое</w:t>
            </w:r>
          </w:p>
          <w:p>
            <w:pPr>
              <w:spacing w:after="20"/>
              <w:ind w:left="20"/>
              <w:jc w:val="both"/>
            </w:pPr>
            <w:r>
              <w:rPr>
                <w:rFonts w:ascii="Times New Roman"/>
                <w:b w:val="false"/>
                <w:i w:val="false"/>
                <w:color w:val="000000"/>
                <w:sz w:val="20"/>
              </w:rPr>
              <w:t>
измерение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 концентрации цинка</w:t>
            </w:r>
          </w:p>
          <w:p>
            <w:pPr>
              <w:spacing w:after="20"/>
              <w:ind w:left="20"/>
              <w:jc w:val="both"/>
            </w:pPr>
            <w:r>
              <w:rPr>
                <w:rFonts w:ascii="Times New Roman"/>
                <w:b w:val="false"/>
                <w:i w:val="false"/>
                <w:color w:val="000000"/>
                <w:sz w:val="20"/>
              </w:rPr>
              <w:t>
флуориметрическим методом в пробах питьевой воды и</w:t>
            </w:r>
          </w:p>
          <w:p>
            <w:pPr>
              <w:spacing w:after="20"/>
              <w:ind w:left="20"/>
              <w:jc w:val="both"/>
            </w:pPr>
            <w:r>
              <w:rPr>
                <w:rFonts w:ascii="Times New Roman"/>
                <w:b w:val="false"/>
                <w:i w:val="false"/>
                <w:color w:val="000000"/>
                <w:sz w:val="20"/>
              </w:rPr>
              <w:t>
воды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МВИ.МН 1792-2002 "Методика выполнения измерений</w:t>
            </w:r>
          </w:p>
          <w:p>
            <w:pPr>
              <w:spacing w:after="20"/>
              <w:ind w:left="20"/>
              <w:jc w:val="both"/>
            </w:pPr>
            <w:r>
              <w:rPr>
                <w:rFonts w:ascii="Times New Roman"/>
                <w:b w:val="false"/>
                <w:i w:val="false"/>
                <w:color w:val="000000"/>
                <w:sz w:val="20"/>
              </w:rPr>
              <w:t>
концентраций элементов в жидких пробах на спектрометре</w:t>
            </w:r>
          </w:p>
          <w:p>
            <w:pPr>
              <w:spacing w:after="20"/>
              <w:ind w:left="20"/>
              <w:jc w:val="both"/>
            </w:pPr>
            <w:r>
              <w:rPr>
                <w:rFonts w:ascii="Times New Roman"/>
                <w:b w:val="false"/>
                <w:i w:val="false"/>
                <w:color w:val="000000"/>
                <w:sz w:val="20"/>
              </w:rPr>
              <w:t>
ARL 3410+ ";</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w:t>
            </w:r>
          </w:p>
          <w:p>
            <w:pPr>
              <w:spacing w:after="20"/>
              <w:ind w:left="20"/>
              <w:jc w:val="both"/>
            </w:pPr>
            <w:r>
              <w:rPr>
                <w:rFonts w:ascii="Times New Roman"/>
                <w:b w:val="false"/>
                <w:i w:val="false"/>
                <w:color w:val="000000"/>
                <w:sz w:val="20"/>
              </w:rPr>
              <w:t>
СТБ ISO 11885-2011 "Качество воды. Определение 33</w:t>
            </w:r>
          </w:p>
          <w:p>
            <w:pPr>
              <w:spacing w:after="20"/>
              <w:ind w:left="20"/>
              <w:jc w:val="both"/>
            </w:pPr>
            <w:r>
              <w:rPr>
                <w:rFonts w:ascii="Times New Roman"/>
                <w:b w:val="false"/>
                <w:i w:val="false"/>
                <w:color w:val="000000"/>
                <w:sz w:val="20"/>
              </w:rPr>
              <w:t>
элементов методом атомно-эмиссионной спектрометрии с</w:t>
            </w:r>
          </w:p>
          <w:p>
            <w:pPr>
              <w:spacing w:after="20"/>
              <w:ind w:left="20"/>
              <w:jc w:val="both"/>
            </w:pPr>
            <w:r>
              <w:rPr>
                <w:rFonts w:ascii="Times New Roman"/>
                <w:b w:val="false"/>
                <w:i w:val="false"/>
                <w:color w:val="000000"/>
                <w:sz w:val="20"/>
              </w:rPr>
              <w:t>
индуктивно-связанной плазмой";</w:t>
            </w:r>
          </w:p>
          <w:p>
            <w:pPr>
              <w:spacing w:after="20"/>
              <w:ind w:left="20"/>
              <w:jc w:val="both"/>
            </w:pPr>
            <w:r>
              <w:rPr>
                <w:rFonts w:ascii="Times New Roman"/>
                <w:b w:val="false"/>
                <w:i w:val="false"/>
                <w:color w:val="000000"/>
                <w:sz w:val="20"/>
              </w:rPr>
              <w:t>
ИСО 11969-96 "Качество воды. Определение мышьяка";</w:t>
            </w:r>
          </w:p>
          <w:p>
            <w:pPr>
              <w:spacing w:after="20"/>
              <w:ind w:left="20"/>
              <w:jc w:val="both"/>
            </w:pPr>
            <w:r>
              <w:rPr>
                <w:rFonts w:ascii="Times New Roman"/>
                <w:b w:val="false"/>
                <w:i w:val="false"/>
                <w:color w:val="000000"/>
                <w:sz w:val="20"/>
              </w:rPr>
              <w:t>
ГОСТ 4152-89 "Вода питьевая. Метод определения</w:t>
            </w:r>
          </w:p>
          <w:p>
            <w:pPr>
              <w:spacing w:after="20"/>
              <w:ind w:left="20"/>
              <w:jc w:val="both"/>
            </w:pPr>
            <w:r>
              <w:rPr>
                <w:rFonts w:ascii="Times New Roman"/>
                <w:b w:val="false"/>
                <w:i w:val="false"/>
                <w:color w:val="000000"/>
                <w:sz w:val="20"/>
              </w:rPr>
              <w:t>
массовой концентрации мышьяка";</w:t>
            </w:r>
          </w:p>
          <w:p>
            <w:pPr>
              <w:spacing w:after="20"/>
              <w:ind w:left="20"/>
              <w:jc w:val="both"/>
            </w:pPr>
            <w:r>
              <w:rPr>
                <w:rFonts w:ascii="Times New Roman"/>
                <w:b w:val="false"/>
                <w:i w:val="false"/>
                <w:color w:val="000000"/>
                <w:sz w:val="20"/>
              </w:rPr>
              <w:t>
МВИ.МН 3057-2008 "Методика выполнения измерений</w:t>
            </w:r>
          </w:p>
          <w:p>
            <w:pPr>
              <w:spacing w:after="20"/>
              <w:ind w:left="20"/>
              <w:jc w:val="both"/>
            </w:pPr>
            <w:r>
              <w:rPr>
                <w:rFonts w:ascii="Times New Roman"/>
                <w:b w:val="false"/>
                <w:i w:val="false"/>
                <w:color w:val="000000"/>
                <w:sz w:val="20"/>
              </w:rPr>
              <w:t>
концентраций тяжелых металлов в водных матрицах</w:t>
            </w:r>
          </w:p>
          <w:p>
            <w:pPr>
              <w:spacing w:after="20"/>
              <w:ind w:left="20"/>
              <w:jc w:val="both"/>
            </w:pPr>
            <w:r>
              <w:rPr>
                <w:rFonts w:ascii="Times New Roman"/>
                <w:b w:val="false"/>
                <w:i w:val="false"/>
                <w:color w:val="000000"/>
                <w:sz w:val="20"/>
              </w:rPr>
              <w:t>
методом пламенной атомно-абсорбциооной спектрометрии";</w:t>
            </w:r>
          </w:p>
          <w:p>
            <w:pPr>
              <w:spacing w:after="20"/>
              <w:ind w:left="20"/>
              <w:jc w:val="both"/>
            </w:pPr>
            <w:r>
              <w:rPr>
                <w:rFonts w:ascii="Times New Roman"/>
                <w:b w:val="false"/>
                <w:i w:val="false"/>
                <w:color w:val="000000"/>
                <w:sz w:val="20"/>
              </w:rPr>
              <w:t>
ИСО 8288-1986 "Качество воды. Определение содержания</w:t>
            </w:r>
          </w:p>
          <w:p>
            <w:pPr>
              <w:spacing w:after="20"/>
              <w:ind w:left="20"/>
              <w:jc w:val="both"/>
            </w:pPr>
            <w:r>
              <w:rPr>
                <w:rFonts w:ascii="Times New Roman"/>
                <w:b w:val="false"/>
                <w:i w:val="false"/>
                <w:color w:val="000000"/>
                <w:sz w:val="20"/>
              </w:rPr>
              <w:t>
кобальта, никеля, меди, цинка, кадмия и свинца.</w:t>
            </w:r>
          </w:p>
          <w:p>
            <w:pPr>
              <w:spacing w:after="20"/>
              <w:ind w:left="20"/>
              <w:jc w:val="both"/>
            </w:pPr>
            <w:r>
              <w:rPr>
                <w:rFonts w:ascii="Times New Roman"/>
                <w:b w:val="false"/>
                <w:i w:val="false"/>
                <w:color w:val="000000"/>
                <w:sz w:val="20"/>
              </w:rPr>
              <w:t>
Спектрометрический метод атомной абсорбции в пламени";</w:t>
            </w:r>
          </w:p>
          <w:p>
            <w:pPr>
              <w:spacing w:after="20"/>
              <w:ind w:left="20"/>
              <w:jc w:val="both"/>
            </w:pPr>
            <w:r>
              <w:rPr>
                <w:rFonts w:ascii="Times New Roman"/>
                <w:b w:val="false"/>
                <w:i w:val="false"/>
                <w:color w:val="000000"/>
                <w:sz w:val="20"/>
              </w:rPr>
              <w:t>
СТБ ISO 15586-2011 "Качество воды. Обнаружение</w:t>
            </w:r>
          </w:p>
          <w:p>
            <w:pPr>
              <w:spacing w:after="20"/>
              <w:ind w:left="20"/>
              <w:jc w:val="both"/>
            </w:pPr>
            <w:r>
              <w:rPr>
                <w:rFonts w:ascii="Times New Roman"/>
                <w:b w:val="false"/>
                <w:i w:val="false"/>
                <w:color w:val="000000"/>
                <w:sz w:val="20"/>
              </w:rPr>
              <w:t>
микроэлементов методом атомно-абсорбционной</w:t>
            </w:r>
          </w:p>
          <w:p>
            <w:pPr>
              <w:spacing w:after="20"/>
              <w:ind w:left="20"/>
              <w:jc w:val="both"/>
            </w:pPr>
            <w:r>
              <w:rPr>
                <w:rFonts w:ascii="Times New Roman"/>
                <w:b w:val="false"/>
                <w:i w:val="false"/>
                <w:color w:val="000000"/>
                <w:sz w:val="20"/>
              </w:rPr>
              <w:t>
спектрометрии с использованием графитовой печи";</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 химических</w:t>
            </w:r>
          </w:p>
          <w:p>
            <w:pPr>
              <w:spacing w:after="20"/>
              <w:ind w:left="20"/>
              <w:jc w:val="both"/>
            </w:pPr>
            <w:r>
              <w:rPr>
                <w:rFonts w:ascii="Times New Roman"/>
                <w:b w:val="false"/>
                <w:i w:val="false"/>
                <w:color w:val="000000"/>
                <w:sz w:val="20"/>
              </w:rPr>
              <w:t>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МУК 4.1.658-96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акрилонитрила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4.1.1206-03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диметил-формамида,</w:t>
            </w:r>
          </w:p>
          <w:p>
            <w:pPr>
              <w:spacing w:after="20"/>
              <w:ind w:left="20"/>
              <w:jc w:val="both"/>
            </w:pPr>
            <w:r>
              <w:rPr>
                <w:rFonts w:ascii="Times New Roman"/>
                <w:b w:val="false"/>
                <w:i w:val="false"/>
                <w:color w:val="000000"/>
                <w:sz w:val="20"/>
              </w:rPr>
              <w:t>
диэтиламина и триэтиламина,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 11-12-25-96 "Методические указания по определению</w:t>
            </w:r>
          </w:p>
          <w:p>
            <w:pPr>
              <w:spacing w:after="20"/>
              <w:ind w:left="20"/>
              <w:jc w:val="both"/>
            </w:pPr>
            <w:r>
              <w:rPr>
                <w:rFonts w:ascii="Times New Roman"/>
                <w:b w:val="false"/>
                <w:i w:val="false"/>
                <w:color w:val="000000"/>
                <w:sz w:val="20"/>
              </w:rPr>
              <w:t>
нитрила акриловой кислоты в вытяжках (потовая</w:t>
            </w:r>
          </w:p>
          <w:p>
            <w:pPr>
              <w:spacing w:after="20"/>
              <w:ind w:left="20"/>
              <w:jc w:val="both"/>
            </w:pPr>
            <w:r>
              <w:rPr>
                <w:rFonts w:ascii="Times New Roman"/>
                <w:b w:val="false"/>
                <w:i w:val="false"/>
                <w:color w:val="000000"/>
                <w:sz w:val="20"/>
              </w:rPr>
              <w:t>
жидкость) из волокна "Нитрон Д" методом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xml:space="preserve">
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 хромато-масс-</w:t>
            </w:r>
          </w:p>
          <w:p>
            <w:pPr>
              <w:spacing w:after="20"/>
              <w:ind w:left="20"/>
              <w:jc w:val="both"/>
            </w:pPr>
            <w:r>
              <w:rPr>
                <w:rFonts w:ascii="Times New Roman"/>
                <w:b w:val="false"/>
                <w:i w:val="false"/>
                <w:color w:val="000000"/>
                <w:sz w:val="20"/>
              </w:rPr>
              <w:t>
спектрометрическому определению летучих органических</w:t>
            </w:r>
          </w:p>
          <w:p>
            <w:pPr>
              <w:spacing w:after="20"/>
              <w:ind w:left="20"/>
              <w:jc w:val="both"/>
            </w:pPr>
            <w:r>
              <w:rPr>
                <w:rFonts w:ascii="Times New Roman"/>
                <w:b w:val="false"/>
                <w:i w:val="false"/>
                <w:color w:val="000000"/>
                <w:sz w:val="20"/>
              </w:rPr>
              <w:t>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Инструкция 4.1.10-15-91-2005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w:t>
            </w:r>
          </w:p>
          <w:p>
            <w:pPr>
              <w:spacing w:after="20"/>
              <w:ind w:left="20"/>
              <w:jc w:val="both"/>
            </w:pPr>
            <w:r>
              <w:rPr>
                <w:rFonts w:ascii="Times New Roman"/>
                <w:b w:val="false"/>
                <w:i w:val="false"/>
                <w:color w:val="000000"/>
                <w:sz w:val="20"/>
              </w:rPr>
              <w:t>
м-, п-ксилола, гексана, октана и декана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МУК 4.1.651-96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толуола в воде";</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4.1.667-97 "Хромо-масс-спектрометрическое</w:t>
            </w:r>
          </w:p>
          <w:p>
            <w:pPr>
              <w:spacing w:after="20"/>
              <w:ind w:left="20"/>
              <w:jc w:val="both"/>
            </w:pPr>
            <w:r>
              <w:rPr>
                <w:rFonts w:ascii="Times New Roman"/>
                <w:b w:val="false"/>
                <w:i w:val="false"/>
                <w:color w:val="000000"/>
                <w:sz w:val="20"/>
              </w:rPr>
              <w:t>
определение концентраций фенолов и хлопроизводных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4.1.737-99 "Хромато-масс 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МУК 4.1.752-99 "Газохроматографическое определение</w:t>
            </w:r>
          </w:p>
          <w:p>
            <w:pPr>
              <w:spacing w:after="20"/>
              <w:ind w:left="20"/>
              <w:jc w:val="both"/>
            </w:pPr>
            <w:r>
              <w:rPr>
                <w:rFonts w:ascii="Times New Roman"/>
                <w:b w:val="false"/>
                <w:i w:val="false"/>
                <w:color w:val="000000"/>
                <w:sz w:val="20"/>
              </w:rPr>
              <w:t>
фенола в воде";</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 "Санитарно-</w:t>
            </w:r>
          </w:p>
          <w:p>
            <w:pPr>
              <w:spacing w:after="20"/>
              <w:ind w:left="20"/>
              <w:jc w:val="both"/>
            </w:pPr>
            <w:r>
              <w:rPr>
                <w:rFonts w:ascii="Times New Roman"/>
                <w:b w:val="false"/>
                <w:i w:val="false"/>
                <w:color w:val="000000"/>
                <w:sz w:val="20"/>
              </w:rPr>
              <w:t>
гигиеническая оценка лакированной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p>
            <w:pPr>
              <w:spacing w:after="20"/>
              <w:ind w:left="20"/>
              <w:jc w:val="both"/>
            </w:pPr>
            <w:r>
              <w:rPr>
                <w:rFonts w:ascii="Times New Roman"/>
                <w:b w:val="false"/>
                <w:i w:val="false"/>
                <w:color w:val="000000"/>
                <w:sz w:val="20"/>
              </w:rPr>
              <w:t>
МУК 4.1.647-96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фенола в воде";</w:t>
            </w:r>
          </w:p>
          <w:p>
            <w:pPr>
              <w:spacing w:after="20"/>
              <w:ind w:left="20"/>
              <w:jc w:val="both"/>
            </w:pPr>
            <w:r>
              <w:rPr>
                <w:rFonts w:ascii="Times New Roman"/>
                <w:b w:val="false"/>
                <w:i w:val="false"/>
                <w:color w:val="000000"/>
                <w:sz w:val="20"/>
              </w:rPr>
              <w:t>
МУК 4.1.737-99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МУК 4.1.1263-03 "Измерение массовой концентрации</w:t>
            </w:r>
          </w:p>
          <w:p>
            <w:pPr>
              <w:spacing w:after="20"/>
              <w:ind w:left="20"/>
              <w:jc w:val="both"/>
            </w:pPr>
            <w:r>
              <w:rPr>
                <w:rFonts w:ascii="Times New Roman"/>
                <w:b w:val="false"/>
                <w:i w:val="false"/>
                <w:color w:val="000000"/>
                <w:sz w:val="20"/>
              </w:rPr>
              <w:t>
фенолов общих и летучих флуориметрическим методом в</w:t>
            </w:r>
          </w:p>
          <w:p>
            <w:pPr>
              <w:spacing w:after="20"/>
              <w:ind w:left="20"/>
              <w:jc w:val="both"/>
            </w:pPr>
            <w:r>
              <w:rPr>
                <w:rFonts w:ascii="Times New Roman"/>
                <w:b w:val="false"/>
                <w:i w:val="false"/>
                <w:color w:val="000000"/>
                <w:sz w:val="20"/>
              </w:rPr>
              <w:t>
пробах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ПНД Ф 14.1:2:4.117-97 "Методика выполнения измерений</w:t>
            </w:r>
          </w:p>
          <w:p>
            <w:pPr>
              <w:spacing w:after="20"/>
              <w:ind w:left="20"/>
              <w:jc w:val="both"/>
            </w:pPr>
            <w:r>
              <w:rPr>
                <w:rFonts w:ascii="Times New Roman"/>
                <w:b w:val="false"/>
                <w:i w:val="false"/>
                <w:color w:val="000000"/>
                <w:sz w:val="20"/>
              </w:rPr>
              <w:t>
массовой концентрации фенолов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РД 52.24.488-95 "Методика выполнения измерений</w:t>
            </w:r>
          </w:p>
          <w:p>
            <w:pPr>
              <w:spacing w:after="20"/>
              <w:ind w:left="20"/>
              <w:jc w:val="both"/>
            </w:pPr>
            <w:r>
              <w:rPr>
                <w:rFonts w:ascii="Times New Roman"/>
                <w:b w:val="false"/>
                <w:i w:val="false"/>
                <w:color w:val="000000"/>
                <w:sz w:val="20"/>
              </w:rPr>
              <w:t>
массовой концентрации определением суммы летучих</w:t>
            </w:r>
          </w:p>
          <w:p>
            <w:pPr>
              <w:spacing w:after="20"/>
              <w:ind w:left="20"/>
              <w:jc w:val="both"/>
            </w:pPr>
            <w:r>
              <w:rPr>
                <w:rFonts w:ascii="Times New Roman"/>
                <w:b w:val="false"/>
                <w:i w:val="false"/>
                <w:color w:val="000000"/>
                <w:sz w:val="20"/>
              </w:rPr>
              <w:t>
фенолов в воде фотометрическим методом после отгонки с</w:t>
            </w:r>
          </w:p>
          <w:p>
            <w:pPr>
              <w:spacing w:after="20"/>
              <w:ind w:left="20"/>
              <w:jc w:val="both"/>
            </w:pPr>
            <w:r>
              <w:rPr>
                <w:rFonts w:ascii="Times New Roman"/>
                <w:b w:val="false"/>
                <w:i w:val="false"/>
                <w:color w:val="000000"/>
                <w:sz w:val="20"/>
              </w:rPr>
              <w:t>
паром"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пробах</w:t>
            </w:r>
          </w:p>
          <w:p>
            <w:pPr>
              <w:spacing w:after="20"/>
              <w:ind w:left="20"/>
              <w:jc w:val="both"/>
            </w:pPr>
            <w:r>
              <w:rPr>
                <w:rFonts w:ascii="Times New Roman"/>
                <w:b w:val="false"/>
                <w:i w:val="false"/>
                <w:color w:val="000000"/>
                <w:sz w:val="20"/>
              </w:rPr>
              <w:t>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РД 52.24.492-95 "Методика выполнения измерений</w:t>
            </w:r>
          </w:p>
          <w:p>
            <w:pPr>
              <w:spacing w:after="20"/>
              <w:ind w:left="20"/>
              <w:jc w:val="both"/>
            </w:pPr>
            <w:r>
              <w:rPr>
                <w:rFonts w:ascii="Times New Roman"/>
                <w:b w:val="false"/>
                <w:i w:val="false"/>
                <w:color w:val="000000"/>
                <w:sz w:val="20"/>
              </w:rPr>
              <w:t>
массовой концентрации формальдегида в водах</w:t>
            </w:r>
          </w:p>
          <w:p>
            <w:pPr>
              <w:spacing w:after="20"/>
              <w:ind w:left="20"/>
              <w:jc w:val="both"/>
            </w:pPr>
            <w:r>
              <w:rPr>
                <w:rFonts w:ascii="Times New Roman"/>
                <w:b w:val="false"/>
                <w:i w:val="false"/>
                <w:color w:val="000000"/>
                <w:sz w:val="20"/>
              </w:rPr>
              <w:t>
фотометрическим методом с ацетилацетоном";</w:t>
            </w:r>
          </w:p>
          <w:p>
            <w:pPr>
              <w:spacing w:after="20"/>
              <w:ind w:left="20"/>
              <w:jc w:val="both"/>
            </w:pPr>
            <w:r>
              <w:rPr>
                <w:rFonts w:ascii="Times New Roman"/>
                <w:b w:val="false"/>
                <w:i w:val="false"/>
                <w:color w:val="000000"/>
                <w:sz w:val="20"/>
              </w:rPr>
              <w:t>
МУК 4.1.753-99 "Ионохроматографическое определение</w:t>
            </w:r>
          </w:p>
          <w:p>
            <w:pPr>
              <w:spacing w:after="20"/>
              <w:ind w:left="20"/>
              <w:jc w:val="both"/>
            </w:pPr>
            <w:r>
              <w:rPr>
                <w:rFonts w:ascii="Times New Roman"/>
                <w:b w:val="false"/>
                <w:i w:val="false"/>
                <w:color w:val="000000"/>
                <w:sz w:val="20"/>
              </w:rPr>
              <w:t>
формальдегида в воде";</w:t>
            </w:r>
          </w:p>
          <w:p>
            <w:pPr>
              <w:spacing w:after="20"/>
              <w:ind w:left="20"/>
              <w:jc w:val="both"/>
            </w:pPr>
            <w:r>
              <w:rPr>
                <w:rFonts w:ascii="Times New Roman"/>
                <w:b w:val="false"/>
                <w:i w:val="false"/>
                <w:color w:val="000000"/>
                <w:sz w:val="20"/>
              </w:rPr>
              <w:t>
ПНД Ф 14.2:4.187-02 "Методика выполнения измерений</w:t>
            </w:r>
          </w:p>
          <w:p>
            <w:pPr>
              <w:spacing w:after="20"/>
              <w:ind w:left="20"/>
              <w:jc w:val="both"/>
            </w:pPr>
            <w:r>
              <w:rPr>
                <w:rFonts w:ascii="Times New Roman"/>
                <w:b w:val="false"/>
                <w:i w:val="false"/>
                <w:color w:val="000000"/>
                <w:sz w:val="20"/>
              </w:rPr>
              <w:t>
массовой концентрации формальдегида в пробах</w:t>
            </w:r>
          </w:p>
          <w:p>
            <w:pPr>
              <w:spacing w:after="20"/>
              <w:ind w:left="20"/>
              <w:jc w:val="both"/>
            </w:pPr>
            <w:r>
              <w:rPr>
                <w:rFonts w:ascii="Times New Roman"/>
                <w:b w:val="false"/>
                <w:i w:val="false"/>
                <w:color w:val="000000"/>
                <w:sz w:val="20"/>
              </w:rPr>
              <w:t>
природных, питьевых и сточных вод на анализаторе</w:t>
            </w:r>
          </w:p>
          <w:p>
            <w:pPr>
              <w:spacing w:after="20"/>
              <w:ind w:left="20"/>
              <w:jc w:val="both"/>
            </w:pPr>
            <w:r>
              <w:rPr>
                <w:rFonts w:ascii="Times New Roman"/>
                <w:b w:val="false"/>
                <w:i w:val="false"/>
                <w:color w:val="000000"/>
                <w:sz w:val="20"/>
              </w:rPr>
              <w:t>
жидкости "Флюорат-02";</w:t>
            </w:r>
          </w:p>
          <w:p>
            <w:pPr>
              <w:spacing w:after="20"/>
              <w:ind w:left="20"/>
              <w:jc w:val="both"/>
            </w:pPr>
            <w:r>
              <w:rPr>
                <w:rFonts w:ascii="Times New Roman"/>
                <w:b w:val="false"/>
                <w:i w:val="false"/>
                <w:color w:val="000000"/>
                <w:sz w:val="20"/>
              </w:rPr>
              <w:t>
Сб. "Методические указания по определению вредных</w:t>
            </w:r>
          </w:p>
          <w:p>
            <w:pPr>
              <w:spacing w:after="20"/>
              <w:ind w:left="20"/>
              <w:jc w:val="both"/>
            </w:pPr>
            <w:r>
              <w:rPr>
                <w:rFonts w:ascii="Times New Roman"/>
                <w:b w:val="false"/>
                <w:i w:val="false"/>
                <w:color w:val="000000"/>
                <w:sz w:val="20"/>
              </w:rPr>
              <w:t>
веществ в объектах окружающей среды" Вып.1 Мн. 1993г.;</w:t>
            </w:r>
          </w:p>
          <w:p>
            <w:pPr>
              <w:spacing w:after="20"/>
              <w:ind w:left="20"/>
              <w:jc w:val="both"/>
            </w:pPr>
            <w:r>
              <w:rPr>
                <w:rFonts w:ascii="Times New Roman"/>
                <w:b w:val="false"/>
                <w:i w:val="false"/>
                <w:color w:val="000000"/>
                <w:sz w:val="20"/>
              </w:rPr>
              <w:t>
"Количественный химический</w:t>
            </w:r>
          </w:p>
          <w:p>
            <w:pPr>
              <w:spacing w:after="20"/>
              <w:ind w:left="20"/>
              <w:jc w:val="both"/>
            </w:pPr>
            <w:r>
              <w:rPr>
                <w:rFonts w:ascii="Times New Roman"/>
                <w:b w:val="false"/>
                <w:i w:val="false"/>
                <w:color w:val="000000"/>
                <w:sz w:val="20"/>
              </w:rPr>
              <w:t>
анализ вод. Методика выполнения измерений массовых</w:t>
            </w:r>
          </w:p>
          <w:p>
            <w:pPr>
              <w:spacing w:after="20"/>
              <w:ind w:left="20"/>
              <w:jc w:val="both"/>
            </w:pPr>
            <w:r>
              <w:rPr>
                <w:rFonts w:ascii="Times New Roman"/>
                <w:b w:val="false"/>
                <w:i w:val="false"/>
                <w:color w:val="000000"/>
                <w:sz w:val="20"/>
              </w:rPr>
              <w:t>
концентраций формальдегида в пробах природной,</w:t>
            </w:r>
          </w:p>
          <w:p>
            <w:pPr>
              <w:spacing w:after="20"/>
              <w:ind w:left="20"/>
              <w:jc w:val="both"/>
            </w:pPr>
            <w:r>
              <w:rPr>
                <w:rFonts w:ascii="Times New Roman"/>
                <w:b w:val="false"/>
                <w:i w:val="false"/>
                <w:color w:val="000000"/>
                <w:sz w:val="20"/>
              </w:rPr>
              <w:t>
питьевой и сточной воды на анализаторе ";</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токсичности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1.1.037-95 "Биотестирование продукции из полимерных и других материалов"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Одежда, изделия из текстильных материалов и меха, трикотажные изделия,</w:t>
            </w:r>
            <w:r>
              <w:rPr>
                <w:rFonts w:ascii="Times New Roman"/>
                <w:b w:val="false"/>
                <w:i w:val="false"/>
                <w:color w:val="000000"/>
                <w:sz w:val="20"/>
              </w:rPr>
              <w:t xml:space="preserve"> </w:t>
            </w:r>
            <w:r>
              <w:rPr>
                <w:rFonts w:ascii="Times New Roman"/>
                <w:b/>
                <w:i w:val="false"/>
                <w:color w:val="000000"/>
                <w:sz w:val="20"/>
              </w:rPr>
              <w:t>готовые штучные текстильные изделия и текстильные материалы, используемые</w:t>
            </w:r>
            <w:r>
              <w:rPr>
                <w:rFonts w:ascii="Times New Roman"/>
                <w:b w:val="false"/>
                <w:i w:val="false"/>
                <w:color w:val="000000"/>
                <w:sz w:val="20"/>
              </w:rPr>
              <w:t xml:space="preserve"> </w:t>
            </w:r>
            <w:r>
              <w:rPr>
                <w:rFonts w:ascii="Times New Roman"/>
                <w:b/>
                <w:i w:val="false"/>
                <w:color w:val="000000"/>
                <w:sz w:val="20"/>
              </w:rPr>
              <w:t>для изготовления обуви, одежды и изделий из кожи, кожгалантерейных изделий</w:t>
            </w:r>
            <w:r>
              <w:rPr>
                <w:rFonts w:ascii="Times New Roman"/>
                <w:b w:val="false"/>
                <w:i w:val="false"/>
                <w:color w:val="000000"/>
                <w:sz w:val="20"/>
              </w:rPr>
              <w:t xml:space="preserve"> </w:t>
            </w:r>
            <w:r>
              <w:rPr>
                <w:rFonts w:ascii="Times New Roman"/>
                <w:b/>
                <w:i w:val="false"/>
                <w:color w:val="000000"/>
                <w:sz w:val="20"/>
              </w:rPr>
              <w:t>и колясок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23948-80 "Изделия швейные. Правила приемки"</w:t>
            </w:r>
          </w:p>
          <w:p>
            <w:pPr>
              <w:spacing w:after="20"/>
              <w:ind w:left="20"/>
              <w:jc w:val="both"/>
            </w:pPr>
            <w:r>
              <w:rPr>
                <w:rFonts w:ascii="Times New Roman"/>
                <w:b w:val="false"/>
                <w:i w:val="false"/>
                <w:color w:val="000000"/>
                <w:sz w:val="20"/>
              </w:rPr>
              <w:t>
ГОСТ 9173-86 "Изделия трикотажные. Правила приемки"</w:t>
            </w:r>
          </w:p>
          <w:p>
            <w:pPr>
              <w:spacing w:after="20"/>
              <w:ind w:left="20"/>
              <w:jc w:val="both"/>
            </w:pPr>
            <w:r>
              <w:rPr>
                <w:rFonts w:ascii="Times New Roman"/>
                <w:b w:val="false"/>
                <w:i w:val="false"/>
                <w:color w:val="000000"/>
                <w:sz w:val="20"/>
              </w:rPr>
              <w:t>
ГОСТ 20566-75"Ткани и штучные изделия текстильные.</w:t>
            </w:r>
          </w:p>
          <w:p>
            <w:pPr>
              <w:spacing w:after="20"/>
              <w:ind w:left="20"/>
              <w:jc w:val="both"/>
            </w:pPr>
            <w:r>
              <w:rPr>
                <w:rFonts w:ascii="Times New Roman"/>
                <w:b w:val="false"/>
                <w:i w:val="false"/>
                <w:color w:val="000000"/>
                <w:sz w:val="20"/>
              </w:rPr>
              <w:t>
Правила приемки и метод отбора проб"</w:t>
            </w:r>
          </w:p>
          <w:p>
            <w:pPr>
              <w:spacing w:after="20"/>
              <w:ind w:left="20"/>
              <w:jc w:val="both"/>
            </w:pPr>
            <w:r>
              <w:rPr>
                <w:rFonts w:ascii="Times New Roman"/>
                <w:b w:val="false"/>
                <w:i w:val="false"/>
                <w:color w:val="000000"/>
                <w:sz w:val="20"/>
              </w:rPr>
              <w:t>
ГОСТ 8844-75 "Полотна трикотажные. Правила приемки и</w:t>
            </w:r>
          </w:p>
          <w:p>
            <w:pPr>
              <w:spacing w:after="20"/>
              <w:ind w:left="20"/>
              <w:jc w:val="both"/>
            </w:pPr>
            <w:r>
              <w:rPr>
                <w:rFonts w:ascii="Times New Roman"/>
                <w:b w:val="false"/>
                <w:i w:val="false"/>
                <w:color w:val="000000"/>
                <w:sz w:val="20"/>
              </w:rPr>
              <w:t>
метод отбора проб"</w:t>
            </w:r>
          </w:p>
          <w:p>
            <w:pPr>
              <w:spacing w:after="20"/>
              <w:ind w:left="20"/>
              <w:jc w:val="both"/>
            </w:pPr>
            <w:r>
              <w:rPr>
                <w:rFonts w:ascii="Times New Roman"/>
                <w:b w:val="false"/>
                <w:i w:val="false"/>
                <w:color w:val="000000"/>
                <w:sz w:val="20"/>
              </w:rPr>
              <w:t>
ГОСТ 13587-77 "Полотна нетканые и изделия штучные</w:t>
            </w:r>
          </w:p>
          <w:p>
            <w:pPr>
              <w:spacing w:after="20"/>
              <w:ind w:left="20"/>
              <w:jc w:val="both"/>
            </w:pPr>
            <w:r>
              <w:rPr>
                <w:rFonts w:ascii="Times New Roman"/>
                <w:b w:val="false"/>
                <w:i w:val="false"/>
                <w:color w:val="000000"/>
                <w:sz w:val="20"/>
              </w:rPr>
              <w:t>
нетканые. Правила приемки и метод отбора проб"</w:t>
            </w:r>
          </w:p>
          <w:p>
            <w:pPr>
              <w:spacing w:after="20"/>
              <w:ind w:left="20"/>
              <w:jc w:val="both"/>
            </w:pPr>
            <w:r>
              <w:rPr>
                <w:rFonts w:ascii="Times New Roman"/>
                <w:b w:val="false"/>
                <w:i w:val="false"/>
                <w:color w:val="000000"/>
                <w:sz w:val="20"/>
              </w:rPr>
              <w:t>
МУК 4.1/4.3.1485-03 "Гигиеническая оценка одежды для</w:t>
            </w:r>
          </w:p>
          <w:p>
            <w:pPr>
              <w:spacing w:after="20"/>
              <w:ind w:left="20"/>
              <w:jc w:val="both"/>
            </w:pPr>
            <w:r>
              <w:rPr>
                <w:rFonts w:ascii="Times New Roman"/>
                <w:b w:val="false"/>
                <w:i w:val="false"/>
                <w:color w:val="000000"/>
                <w:sz w:val="20"/>
              </w:rPr>
              <w:t>
детей, подростков и взрослых. Методы контроля.</w:t>
            </w:r>
          </w:p>
          <w:p>
            <w:pPr>
              <w:spacing w:after="20"/>
              <w:ind w:left="20"/>
              <w:jc w:val="both"/>
            </w:pPr>
            <w:r>
              <w:rPr>
                <w:rFonts w:ascii="Times New Roman"/>
                <w:b w:val="false"/>
                <w:i w:val="false"/>
                <w:color w:val="000000"/>
                <w:sz w:val="20"/>
              </w:rPr>
              <w:t>
Химические факторы. Физические факторы".</w:t>
            </w:r>
          </w:p>
          <w:p>
            <w:pPr>
              <w:spacing w:after="20"/>
              <w:ind w:left="20"/>
              <w:jc w:val="both"/>
            </w:pPr>
            <w:r>
              <w:rPr>
                <w:rFonts w:ascii="Times New Roman"/>
                <w:b w:val="false"/>
                <w:i w:val="false"/>
                <w:color w:val="000000"/>
                <w:sz w:val="20"/>
              </w:rPr>
              <w:t>
ГОСТ 32077-2013 "Шкурки меховые и овчины выделанные. Правила приемки, методы отбора образцов и подготовка их для контроля"</w:t>
            </w:r>
          </w:p>
          <w:p>
            <w:pPr>
              <w:spacing w:after="20"/>
              <w:ind w:left="20"/>
              <w:jc w:val="both"/>
            </w:pPr>
            <w:r>
              <w:rPr>
                <w:rFonts w:ascii="Times New Roman"/>
                <w:b w:val="false"/>
                <w:i w:val="false"/>
                <w:color w:val="000000"/>
                <w:sz w:val="20"/>
              </w:rPr>
              <w:t>
Инструкция 1.1.10-12-96-2005 "Гигиеническая оценка тканей, одежды и обуви";</w:t>
            </w:r>
          </w:p>
          <w:p>
            <w:pPr>
              <w:spacing w:after="20"/>
              <w:ind w:left="20"/>
              <w:jc w:val="both"/>
            </w:pPr>
            <w:r>
              <w:rPr>
                <w:rFonts w:ascii="Times New Roman"/>
                <w:b w:val="false"/>
                <w:i w:val="false"/>
                <w:color w:val="000000"/>
                <w:sz w:val="20"/>
              </w:rPr>
              <w:t>
ГОСТ 31814-2012 "Оценка соответствия. Общие правила отбора образцов для испытания продукции при подтверждении соответствия"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напряженности электростатистического поля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4.1/4.3.1485-03 "Гигиеническая оценка одежды для детей, подростков и взрослых. Методы контроля. Химические факторы. Физические факторы"</w:t>
            </w:r>
          </w:p>
          <w:p>
            <w:pPr>
              <w:spacing w:after="20"/>
              <w:ind w:left="20"/>
              <w:jc w:val="both"/>
            </w:pPr>
            <w:r>
              <w:rPr>
                <w:rFonts w:ascii="Times New Roman"/>
                <w:b w:val="false"/>
                <w:i w:val="false"/>
                <w:color w:val="000000"/>
                <w:sz w:val="20"/>
              </w:rPr>
              <w:t>
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p>
            <w:pPr>
              <w:spacing w:after="20"/>
              <w:ind w:left="20"/>
              <w:jc w:val="both"/>
            </w:pPr>
            <w:r>
              <w:rPr>
                <w:rFonts w:ascii="Times New Roman"/>
                <w:b w:val="false"/>
                <w:i w:val="false"/>
                <w:color w:val="000000"/>
                <w:sz w:val="20"/>
              </w:rPr>
              <w:t>
ГОСТ 32995-2014 "Материалы текстильные. Методика измерения напряженности электростатического поля" (разделы 4 –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1833-2001 "Материалы текстильные. Методы количественного химического анализа двухкомпонентных смесей волокон";</w:t>
            </w:r>
          </w:p>
          <w:p>
            <w:pPr>
              <w:spacing w:after="20"/>
              <w:ind w:left="20"/>
              <w:jc w:val="both"/>
            </w:pPr>
            <w:r>
              <w:rPr>
                <w:rFonts w:ascii="Times New Roman"/>
                <w:b w:val="false"/>
                <w:i w:val="false"/>
                <w:color w:val="000000"/>
                <w:sz w:val="20"/>
              </w:rPr>
              <w:t>
ГОСТ ISO 1833-1-2011 "Материалы текстильные. Количественный химический анализ. Часть 1. Общие принципы испытаний";</w:t>
            </w:r>
          </w:p>
          <w:p>
            <w:pPr>
              <w:spacing w:after="20"/>
              <w:ind w:left="20"/>
              <w:jc w:val="both"/>
            </w:pPr>
            <w:r>
              <w:rPr>
                <w:rFonts w:ascii="Times New Roman"/>
                <w:b w:val="false"/>
                <w:i w:val="false"/>
                <w:color w:val="000000"/>
                <w:sz w:val="20"/>
              </w:rPr>
              <w:t>
ГОСТ ISO 1833-2-2011 "Материалы текстильные. Количественный химический анализ. Часть 2. Трехкомпонентные смеси волокон";</w:t>
            </w:r>
          </w:p>
          <w:p>
            <w:pPr>
              <w:spacing w:after="20"/>
              <w:ind w:left="20"/>
              <w:jc w:val="both"/>
            </w:pPr>
            <w:r>
              <w:rPr>
                <w:rFonts w:ascii="Times New Roman"/>
                <w:b w:val="false"/>
                <w:i w:val="false"/>
                <w:color w:val="000000"/>
                <w:sz w:val="20"/>
              </w:rPr>
              <w:t>
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pPr>
              <w:spacing w:after="20"/>
              <w:ind w:left="20"/>
              <w:jc w:val="both"/>
            </w:pPr>
            <w:r>
              <w:rPr>
                <w:rFonts w:ascii="Times New Roman"/>
                <w:b w:val="false"/>
                <w:i w:val="false"/>
                <w:color w:val="000000"/>
                <w:sz w:val="20"/>
              </w:rPr>
              <w:t>
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pPr>
              <w:spacing w:after="20"/>
              <w:ind w:left="20"/>
              <w:jc w:val="both"/>
            </w:pPr>
            <w:r>
              <w:rPr>
                <w:rFonts w:ascii="Times New Roman"/>
                <w:b w:val="false"/>
                <w:i w:val="false"/>
                <w:color w:val="000000"/>
                <w:sz w:val="20"/>
              </w:rPr>
              <w:t>
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pPr>
              <w:spacing w:after="20"/>
              <w:ind w:left="20"/>
              <w:jc w:val="both"/>
            </w:pPr>
            <w:r>
              <w:rPr>
                <w:rFonts w:ascii="Times New Roman"/>
                <w:b w:val="false"/>
                <w:i w:val="false"/>
                <w:color w:val="000000"/>
                <w:sz w:val="20"/>
              </w:rPr>
              <w:t>
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pPr>
              <w:spacing w:after="20"/>
              <w:ind w:left="20"/>
              <w:jc w:val="both"/>
            </w:pPr>
            <w:r>
              <w:rPr>
                <w:rFonts w:ascii="Times New Roman"/>
                <w:b w:val="false"/>
                <w:i w:val="false"/>
                <w:color w:val="000000"/>
                <w:sz w:val="20"/>
              </w:rPr>
              <w:t>
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pPr>
              <w:spacing w:after="20"/>
              <w:ind w:left="20"/>
              <w:jc w:val="both"/>
            </w:pPr>
            <w:r>
              <w:rPr>
                <w:rFonts w:ascii="Times New Roman"/>
                <w:b w:val="false"/>
                <w:i w:val="false"/>
                <w:color w:val="000000"/>
                <w:sz w:val="20"/>
              </w:rPr>
              <w:t>
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pPr>
              <w:spacing w:after="20"/>
              <w:ind w:left="20"/>
              <w:jc w:val="both"/>
            </w:pPr>
            <w:r>
              <w:rPr>
                <w:rFonts w:ascii="Times New Roman"/>
                <w:b w:val="false"/>
                <w:i w:val="false"/>
                <w:color w:val="000000"/>
                <w:sz w:val="20"/>
              </w:rPr>
              <w:t>
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pPr>
              <w:spacing w:after="20"/>
              <w:ind w:left="20"/>
              <w:jc w:val="both"/>
            </w:pPr>
            <w:r>
              <w:rPr>
                <w:rFonts w:ascii="Times New Roman"/>
                <w:b w:val="false"/>
                <w:i w:val="false"/>
                <w:color w:val="000000"/>
                <w:sz w:val="20"/>
              </w:rPr>
              <w:t>
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pPr>
              <w:spacing w:after="20"/>
              <w:ind w:left="20"/>
              <w:jc w:val="both"/>
            </w:pPr>
            <w:r>
              <w:rPr>
                <w:rFonts w:ascii="Times New Roman"/>
                <w:b w:val="false"/>
                <w:i w:val="false"/>
                <w:color w:val="000000"/>
                <w:sz w:val="20"/>
              </w:rPr>
              <w:t>
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pPr>
              <w:spacing w:after="20"/>
              <w:ind w:left="20"/>
              <w:jc w:val="both"/>
            </w:pPr>
            <w:r>
              <w:rPr>
                <w:rFonts w:ascii="Times New Roman"/>
                <w:b w:val="false"/>
                <w:i w:val="false"/>
                <w:color w:val="000000"/>
                <w:sz w:val="20"/>
              </w:rPr>
              <w:t>
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pPr>
              <w:spacing w:after="20"/>
              <w:ind w:left="20"/>
              <w:jc w:val="both"/>
            </w:pPr>
            <w:r>
              <w:rPr>
                <w:rFonts w:ascii="Times New Roman"/>
                <w:b w:val="false"/>
                <w:i w:val="false"/>
                <w:color w:val="000000"/>
                <w:sz w:val="20"/>
              </w:rPr>
              <w:t>
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pPr>
              <w:spacing w:after="20"/>
              <w:ind w:left="20"/>
              <w:jc w:val="both"/>
            </w:pPr>
            <w:r>
              <w:rPr>
                <w:rFonts w:ascii="Times New Roman"/>
                <w:b w:val="false"/>
                <w:i w:val="false"/>
                <w:color w:val="000000"/>
                <w:sz w:val="20"/>
              </w:rPr>
              <w:t>
ГОСТ ISO 1833-19-2011 "Материалы текстильные. Количественный химический анализ. Часть 19. Смеси целлюлозных волокон и асбестового волокна (метод нагревания)";</w:t>
            </w:r>
          </w:p>
          <w:p>
            <w:pPr>
              <w:spacing w:after="20"/>
              <w:ind w:left="20"/>
              <w:jc w:val="both"/>
            </w:pPr>
            <w:r>
              <w:rPr>
                <w:rFonts w:ascii="Times New Roman"/>
                <w:b w:val="false"/>
                <w:i w:val="false"/>
                <w:color w:val="000000"/>
                <w:sz w:val="20"/>
              </w:rPr>
              <w:t>
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pPr>
              <w:spacing w:after="20"/>
              <w:ind w:left="20"/>
              <w:jc w:val="both"/>
            </w:pPr>
            <w:r>
              <w:rPr>
                <w:rFonts w:ascii="Times New Roman"/>
                <w:b w:val="false"/>
                <w:i w:val="false"/>
                <w:color w:val="000000"/>
                <w:sz w:val="20"/>
              </w:rPr>
              <w:t>
ГОСТ ИСО 5088-2001 "Материалы текстильные. Методы количественного анализа трехкомпонентных смесей волокон";</w:t>
            </w:r>
          </w:p>
          <w:p>
            <w:pPr>
              <w:spacing w:after="20"/>
              <w:ind w:left="20"/>
              <w:jc w:val="both"/>
            </w:pPr>
            <w:r>
              <w:rPr>
                <w:rFonts w:ascii="Times New Roman"/>
                <w:b w:val="false"/>
                <w:i w:val="false"/>
                <w:color w:val="000000"/>
                <w:sz w:val="20"/>
              </w:rPr>
              <w:t>
ГОСТ ИСО 5089-2001 "Материалы текстильные. Подготовка проб для химических испытаний";</w:t>
            </w:r>
          </w:p>
          <w:p>
            <w:pPr>
              <w:spacing w:after="20"/>
              <w:ind w:left="20"/>
              <w:jc w:val="both"/>
            </w:pPr>
            <w:r>
              <w:rPr>
                <w:rFonts w:ascii="Times New Roman"/>
                <w:b w:val="false"/>
                <w:i w:val="false"/>
                <w:color w:val="000000"/>
                <w:sz w:val="20"/>
              </w:rPr>
              <w:t>
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pPr>
              <w:spacing w:after="20"/>
              <w:ind w:left="20"/>
              <w:jc w:val="both"/>
            </w:pPr>
            <w:r>
              <w:rPr>
                <w:rFonts w:ascii="Times New Roman"/>
                <w:b w:val="false"/>
                <w:i w:val="false"/>
                <w:color w:val="000000"/>
                <w:sz w:val="20"/>
              </w:rPr>
              <w:t>
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pPr>
              <w:spacing w:after="20"/>
              <w:ind w:left="20"/>
              <w:jc w:val="both"/>
            </w:pPr>
            <w:r>
              <w:rPr>
                <w:rFonts w:ascii="Times New Roman"/>
                <w:b w:val="false"/>
                <w:i w:val="false"/>
                <w:color w:val="000000"/>
                <w:sz w:val="20"/>
              </w:rPr>
              <w:t>
ГОСТ 4659-79 "Ткани и пряжа чистошерстяные и полушерстяные. Методы химических испытаний";</w:t>
            </w:r>
          </w:p>
          <w:p>
            <w:pPr>
              <w:spacing w:after="20"/>
              <w:ind w:left="20"/>
              <w:jc w:val="both"/>
            </w:pPr>
            <w:r>
              <w:rPr>
                <w:rFonts w:ascii="Times New Roman"/>
                <w:b w:val="false"/>
                <w:i w:val="false"/>
                <w:color w:val="000000"/>
                <w:sz w:val="20"/>
              </w:rPr>
              <w:t>
ГОСТ 25617-83 "Ткани и изделия льняные, полульняные, хлопчатобумажные и смешанные. Методы химических испытаний" (применяется до 1 января 2019 г.);</w:t>
            </w:r>
          </w:p>
          <w:p>
            <w:pPr>
              <w:spacing w:after="20"/>
              <w:ind w:left="20"/>
              <w:jc w:val="both"/>
            </w:pPr>
            <w:r>
              <w:rPr>
                <w:rFonts w:ascii="Times New Roman"/>
                <w:b w:val="false"/>
                <w:i w:val="false"/>
                <w:color w:val="000000"/>
                <w:sz w:val="20"/>
              </w:rPr>
              <w:t>
ГОСТ 30387-95/ГОСТ Р 50721-94 "Полотна и изделия трикотажные. Методы определения вида и массовой доли сырья";</w:t>
            </w:r>
          </w:p>
          <w:p>
            <w:pPr>
              <w:spacing w:after="20"/>
              <w:ind w:left="20"/>
              <w:jc w:val="both"/>
            </w:pPr>
            <w:r>
              <w:rPr>
                <w:rFonts w:ascii="Times New Roman"/>
                <w:b w:val="false"/>
                <w:i w:val="false"/>
                <w:color w:val="000000"/>
                <w:sz w:val="20"/>
              </w:rPr>
              <w:t xml:space="preserve">
ГОСТ ISO 1833-6-2013 "Материалы текстильные. Количественный химический анализ. Часть 6. Смеси вискозных или отдельных видов медноаммиачных, высокомодульных или волокон лиоцелл и хлопковых волокон (метод с использованием муравьиной кислоты и хлорида цинка)"; </w:t>
            </w:r>
          </w:p>
          <w:p>
            <w:pPr>
              <w:spacing w:after="20"/>
              <w:ind w:left="20"/>
              <w:jc w:val="both"/>
            </w:pPr>
            <w:r>
              <w:rPr>
                <w:rFonts w:ascii="Times New Roman"/>
                <w:b w:val="false"/>
                <w:i w:val="false"/>
                <w:color w:val="000000"/>
                <w:sz w:val="20"/>
              </w:rPr>
              <w:t xml:space="preserve">
ГОСТ ISO 1833-15-2015 "Материалы текстильные. Количественный химический анализ. Часть 15. Смеси джутового и некоторых животных волокон (метод на основе определения содержания азота)"; </w:t>
            </w:r>
          </w:p>
          <w:p>
            <w:pPr>
              <w:spacing w:after="20"/>
              <w:ind w:left="20"/>
              <w:jc w:val="both"/>
            </w:pPr>
            <w:r>
              <w:rPr>
                <w:rFonts w:ascii="Times New Roman"/>
                <w:b w:val="false"/>
                <w:i w:val="false"/>
                <w:color w:val="000000"/>
                <w:sz w:val="20"/>
              </w:rPr>
              <w:t xml:space="preserve">
ГОСТ ISO 1833-9-2013 "Материалы текстильные. Количественный химический анализ. Часть 9. Смеси ацетатного и триацетатного волокон (метод с использованием бензилового спирта)"; </w:t>
            </w:r>
          </w:p>
          <w:p>
            <w:pPr>
              <w:spacing w:after="20"/>
              <w:ind w:left="20"/>
              <w:jc w:val="both"/>
            </w:pPr>
            <w:r>
              <w:rPr>
                <w:rFonts w:ascii="Times New Roman"/>
                <w:b w:val="false"/>
                <w:i w:val="false"/>
                <w:color w:val="000000"/>
                <w:sz w:val="20"/>
              </w:rPr>
              <w:t xml:space="preserve">
ГОСТ ISO 1833-16-2015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 </w:t>
            </w:r>
          </w:p>
          <w:p>
            <w:pPr>
              <w:spacing w:after="20"/>
              <w:ind w:left="20"/>
              <w:jc w:val="both"/>
            </w:pPr>
            <w:r>
              <w:rPr>
                <w:rFonts w:ascii="Times New Roman"/>
                <w:b w:val="false"/>
                <w:i w:val="false"/>
                <w:color w:val="000000"/>
                <w:sz w:val="20"/>
              </w:rPr>
              <w:t xml:space="preserve">
ГОСТ ISO 1833-20-2014 "Материалы текстильные. Количественный химический анализ. Часть 20. Смеси эластанового и некоторых других волокон (метод с использованием диметилацетамида)"; </w:t>
            </w:r>
          </w:p>
          <w:p>
            <w:pPr>
              <w:spacing w:after="20"/>
              <w:ind w:left="20"/>
              <w:jc w:val="both"/>
            </w:pPr>
            <w:r>
              <w:rPr>
                <w:rFonts w:ascii="Times New Roman"/>
                <w:b w:val="false"/>
                <w:i w:val="false"/>
                <w:color w:val="000000"/>
                <w:sz w:val="20"/>
              </w:rPr>
              <w:t xml:space="preserve">
ГОСТ ISO 1833-22-2015 "Материалы текстильные. Количественный химический анализ. Часть 22. Смеси вискозного или некоторых видов медноаммиачных, или высокомодульных, или лиоцелла и льняных волокон (метод с использованием муравьиной кислоты и хлорида цинка)"; </w:t>
            </w:r>
          </w:p>
          <w:p>
            <w:pPr>
              <w:spacing w:after="20"/>
              <w:ind w:left="20"/>
              <w:jc w:val="both"/>
            </w:pPr>
            <w:r>
              <w:rPr>
                <w:rFonts w:ascii="Times New Roman"/>
                <w:b w:val="false"/>
                <w:i w:val="false"/>
                <w:color w:val="000000"/>
                <w:sz w:val="20"/>
              </w:rPr>
              <w:t xml:space="preserve">
ГОСТ ISO 1833-24-2013 "Материалы текстильные. Количественный химический анализ. Часть 24. Смеси полиэфирного и некоторых других волокон (метод с использованием фенола и тетрахлорэтана)"; </w:t>
            </w:r>
          </w:p>
          <w:p>
            <w:pPr>
              <w:spacing w:after="20"/>
              <w:ind w:left="20"/>
              <w:jc w:val="both"/>
            </w:pPr>
            <w:r>
              <w:rPr>
                <w:rFonts w:ascii="Times New Roman"/>
                <w:b w:val="false"/>
                <w:i w:val="false"/>
                <w:color w:val="000000"/>
                <w:sz w:val="20"/>
              </w:rPr>
              <w:t xml:space="preserve">
ГОСТ ISO 1833-25-2015 "Материалы текстильные. Количественный химический анализ. Часть 25. Смеси полиэфирного и некоторых других волокон (метод с использованием трихлоруксусной кислоты и хлороформа)"; </w:t>
            </w:r>
          </w:p>
          <w:p>
            <w:pPr>
              <w:spacing w:after="20"/>
              <w:ind w:left="20"/>
              <w:jc w:val="both"/>
            </w:pPr>
            <w:r>
              <w:rPr>
                <w:rFonts w:ascii="Times New Roman"/>
                <w:b w:val="false"/>
                <w:i w:val="false"/>
                <w:color w:val="000000"/>
                <w:sz w:val="20"/>
              </w:rPr>
              <w:t>
ГОСТ ISO 1833-26-2015 "Материалы текстильные. Количественный химический анализ. Часть 26. Смеси меламинового и хлопкового или арамидного волокон (метод с использованием горячей муравьиной кислоты)";</w:t>
            </w:r>
          </w:p>
          <w:p>
            <w:pPr>
              <w:spacing w:after="20"/>
              <w:ind w:left="20"/>
              <w:jc w:val="both"/>
            </w:pPr>
            <w:r>
              <w:rPr>
                <w:rFonts w:ascii="Times New Roman"/>
                <w:b w:val="false"/>
                <w:i w:val="false"/>
                <w:color w:val="000000"/>
                <w:sz w:val="20"/>
              </w:rPr>
              <w:t>
ГОСТ 33224-2015 "Материалы и изделия текстильные. Обозначение состава сырья";</w:t>
            </w:r>
          </w:p>
          <w:p>
            <w:pPr>
              <w:spacing w:after="20"/>
              <w:ind w:left="20"/>
              <w:jc w:val="both"/>
            </w:pPr>
            <w:r>
              <w:rPr>
                <w:rFonts w:ascii="Times New Roman"/>
                <w:b w:val="false"/>
                <w:i w:val="false"/>
                <w:color w:val="000000"/>
                <w:sz w:val="20"/>
              </w:rPr>
              <w:t>
ГОСТ 25617-2014 "Ткани и изделия льняные, полульняные хлопчатобумажные и смешанные. Методы химических испытаний";</w:t>
            </w:r>
          </w:p>
          <w:p>
            <w:pPr>
              <w:spacing w:after="20"/>
              <w:ind w:left="20"/>
              <w:jc w:val="both"/>
            </w:pPr>
            <w:r>
              <w:rPr>
                <w:rFonts w:ascii="Times New Roman"/>
                <w:b w:val="false"/>
                <w:i w:val="false"/>
                <w:color w:val="000000"/>
                <w:sz w:val="20"/>
              </w:rPr>
              <w:t>
СТБ 2447-2016 "Полотна и изделия трикотажные. Методы определения вида и массовой доли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Климатические условия проведения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10681-75 "Материалы текстильные. Климатические условия для кондиционирования и испытания проб и методы их определения"</w:t>
            </w:r>
          </w:p>
          <w:p>
            <w:pPr>
              <w:spacing w:after="20"/>
              <w:ind w:left="20"/>
              <w:jc w:val="both"/>
            </w:pPr>
            <w:r>
              <w:rPr>
                <w:rFonts w:ascii="Times New Roman"/>
                <w:b w:val="false"/>
                <w:i w:val="false"/>
                <w:color w:val="000000"/>
                <w:sz w:val="20"/>
              </w:rPr>
              <w:t>
МУК 4.1/4.3.1485-03 "Гигиеническая оценка одежды для детей, подростков и взрослых. Методы контроля. Химические факторы. Физические факторы"</w:t>
            </w:r>
          </w:p>
          <w:p>
            <w:pPr>
              <w:spacing w:after="20"/>
              <w:ind w:left="20"/>
              <w:jc w:val="both"/>
            </w:pPr>
            <w:r>
              <w:rPr>
                <w:rFonts w:ascii="Times New Roman"/>
                <w:b w:val="false"/>
                <w:i w:val="false"/>
                <w:color w:val="000000"/>
                <w:sz w:val="20"/>
              </w:rPr>
              <w:t>
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pPr>
              <w:spacing w:after="20"/>
              <w:ind w:left="20"/>
              <w:jc w:val="both"/>
            </w:pPr>
            <w:r>
              <w:rPr>
                <w:rFonts w:ascii="Times New Roman"/>
                <w:b w:val="false"/>
                <w:i w:val="false"/>
                <w:color w:val="000000"/>
                <w:sz w:val="20"/>
              </w:rPr>
              <w:t>
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химико-биологической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гигроскопичность;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3816-81 (ИСО 811-81) "Полотна текстильные. Методы определения гигроскопических и водоотталкивающих свойств";</w:t>
            </w:r>
          </w:p>
          <w:p>
            <w:pPr>
              <w:spacing w:after="20"/>
              <w:ind w:left="20"/>
              <w:jc w:val="both"/>
            </w:pPr>
            <w:r>
              <w:rPr>
                <w:rFonts w:ascii="Times New Roman"/>
                <w:b w:val="false"/>
                <w:i w:val="false"/>
                <w:color w:val="000000"/>
                <w:sz w:val="20"/>
              </w:rPr>
              <w:t>
п. 3.1 ГОСТ 30383-95 "Изделия трикотажные детские бельевые. Нормы физико-гигиенических показателей";</w:t>
            </w:r>
          </w:p>
          <w:p>
            <w:pPr>
              <w:spacing w:after="20"/>
              <w:ind w:left="20"/>
              <w:jc w:val="both"/>
            </w:pPr>
            <w:r>
              <w:rPr>
                <w:rFonts w:ascii="Times New Roman"/>
                <w:b w:val="false"/>
                <w:i w:val="false"/>
                <w:color w:val="000000"/>
                <w:sz w:val="20"/>
              </w:rPr>
              <w:t>
п. 3.1 ГОСТ 31422-2010 "Изделия трикотажные детские верхние. Нормы физико-гигиенических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воздухопроницаемость;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12088-77 "Материалы текстильные и изделия из них. Метод определения воздухопроницаемости"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устойчивость окраски;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9733.0-83 "Материалы текстильные. Общие требования к методам испытаний устойчивости окрасок к физико-химическим воздействиям";</w:t>
            </w:r>
          </w:p>
          <w:p>
            <w:pPr>
              <w:spacing w:after="20"/>
              <w:ind w:left="20"/>
              <w:jc w:val="both"/>
            </w:pPr>
            <w:r>
              <w:rPr>
                <w:rFonts w:ascii="Times New Roman"/>
                <w:b w:val="false"/>
                <w:i w:val="false"/>
                <w:color w:val="000000"/>
                <w:sz w:val="20"/>
              </w:rPr>
              <w:t>
ГОСТ 9733.4-83 "Материалы текстильные. Метод испытания устойчивости окраски к стиркам";</w:t>
            </w:r>
          </w:p>
          <w:p>
            <w:pPr>
              <w:spacing w:after="20"/>
              <w:ind w:left="20"/>
              <w:jc w:val="both"/>
            </w:pPr>
            <w:r>
              <w:rPr>
                <w:rFonts w:ascii="Times New Roman"/>
                <w:b w:val="false"/>
                <w:i w:val="false"/>
                <w:color w:val="000000"/>
                <w:sz w:val="20"/>
              </w:rPr>
              <w:t>
ГОСТ 9733.5-83 "Материалы текстильные. Метод испытаний устойчивости окраски к дистиллированной воде";</w:t>
            </w:r>
          </w:p>
          <w:p>
            <w:pPr>
              <w:spacing w:after="20"/>
              <w:ind w:left="20"/>
              <w:jc w:val="both"/>
            </w:pPr>
            <w:r>
              <w:rPr>
                <w:rFonts w:ascii="Times New Roman"/>
                <w:b w:val="false"/>
                <w:i w:val="false"/>
                <w:color w:val="000000"/>
                <w:sz w:val="20"/>
              </w:rPr>
              <w:t>
ГОСТ 9733.6-83 "Материалы текстильные. Методы испытаний устойчивости окраски к "поту";</w:t>
            </w:r>
          </w:p>
          <w:p>
            <w:pPr>
              <w:spacing w:after="20"/>
              <w:ind w:left="20"/>
              <w:jc w:val="both"/>
            </w:pPr>
            <w:r>
              <w:rPr>
                <w:rFonts w:ascii="Times New Roman"/>
                <w:b w:val="false"/>
                <w:i w:val="false"/>
                <w:color w:val="000000"/>
                <w:sz w:val="20"/>
              </w:rPr>
              <w:t>
ГОСТ 9733.9-83 "Материалы текстильные. Метод испытания устойчивости окраски к морской воде";</w:t>
            </w:r>
          </w:p>
          <w:p>
            <w:pPr>
              <w:spacing w:after="20"/>
              <w:ind w:left="20"/>
              <w:jc w:val="both"/>
            </w:pPr>
            <w:r>
              <w:rPr>
                <w:rFonts w:ascii="Times New Roman"/>
                <w:b w:val="false"/>
                <w:i w:val="false"/>
                <w:color w:val="000000"/>
                <w:sz w:val="20"/>
              </w:rPr>
              <w:t>
ГОСТ 9733.27-83 "Материалы текстильные. Метод испытания устойчивости окраски к трению";</w:t>
            </w:r>
          </w:p>
          <w:p>
            <w:pPr>
              <w:spacing w:after="20"/>
              <w:ind w:left="20"/>
              <w:jc w:val="both"/>
            </w:pPr>
            <w:r>
              <w:rPr>
                <w:rFonts w:ascii="Times New Roman"/>
                <w:b w:val="false"/>
                <w:i w:val="false"/>
                <w:color w:val="000000"/>
                <w:sz w:val="20"/>
              </w:rPr>
              <w:t>
ГОСТ 2351-88 "Изделия и полотна трикотажные. Нормы устойчивости окраски и методы ее определения";</w:t>
            </w:r>
          </w:p>
          <w:p>
            <w:pPr>
              <w:spacing w:after="20"/>
              <w:ind w:left="20"/>
              <w:jc w:val="both"/>
            </w:pPr>
            <w:r>
              <w:rPr>
                <w:rFonts w:ascii="Times New Roman"/>
                <w:b w:val="false"/>
                <w:i w:val="false"/>
                <w:color w:val="000000"/>
                <w:sz w:val="20"/>
              </w:rPr>
              <w:t>
ГОСТ 7780-78 "Ткани и штучные изделия льняные и полульняные. Нормы устойчивости окраски и методы ее определения";</w:t>
            </w:r>
          </w:p>
          <w:p>
            <w:pPr>
              <w:spacing w:after="20"/>
              <w:ind w:left="20"/>
              <w:jc w:val="both"/>
            </w:pPr>
            <w:r>
              <w:rPr>
                <w:rFonts w:ascii="Times New Roman"/>
                <w:b w:val="false"/>
                <w:i w:val="false"/>
                <w:color w:val="000000"/>
                <w:sz w:val="20"/>
              </w:rPr>
              <w:t>
ГОСТ 11151-77 "Ткани чистошерстяные и полушерстяные. Нормы устойчивости окраски и методы ее определения";</w:t>
            </w:r>
          </w:p>
          <w:p>
            <w:pPr>
              <w:spacing w:after="20"/>
              <w:ind w:left="20"/>
              <w:jc w:val="both"/>
            </w:pPr>
            <w:r>
              <w:rPr>
                <w:rFonts w:ascii="Times New Roman"/>
                <w:b w:val="false"/>
                <w:i w:val="false"/>
                <w:color w:val="000000"/>
                <w:sz w:val="20"/>
              </w:rPr>
              <w:t>
ГОСТ 13527-78 "Изделия штучные тканые и ткани набивные чистошерстяные и полушерстяные. Нормы устойчивости окраски и методы ее определения";</w:t>
            </w:r>
          </w:p>
          <w:p>
            <w:pPr>
              <w:spacing w:after="20"/>
              <w:ind w:left="20"/>
              <w:jc w:val="both"/>
            </w:pPr>
            <w:r>
              <w:rPr>
                <w:rFonts w:ascii="Times New Roman"/>
                <w:b w:val="false"/>
                <w:i w:val="false"/>
                <w:color w:val="000000"/>
                <w:sz w:val="20"/>
              </w:rPr>
              <w:t>
ГОСТ 7779-75 "Ткани и изделия штучные шелковые и полушелковые. Нормы устойчивости окраски и методы ее определения";</w:t>
            </w:r>
          </w:p>
          <w:p>
            <w:pPr>
              <w:spacing w:after="20"/>
              <w:ind w:left="20"/>
              <w:jc w:val="both"/>
            </w:pPr>
            <w:r>
              <w:rPr>
                <w:rFonts w:ascii="Times New Roman"/>
                <w:b w:val="false"/>
                <w:i w:val="false"/>
                <w:color w:val="000000"/>
                <w:sz w:val="20"/>
              </w:rPr>
              <w:t>
ГОСТ 23433-79 "Ткани и штучные изделия из химических волокон. Нормы устойчивости окраски и методы ее определения";</w:t>
            </w:r>
          </w:p>
          <w:p>
            <w:pPr>
              <w:spacing w:after="20"/>
              <w:ind w:left="20"/>
              <w:jc w:val="both"/>
            </w:pPr>
            <w:r>
              <w:rPr>
                <w:rFonts w:ascii="Times New Roman"/>
                <w:b w:val="false"/>
                <w:i w:val="false"/>
                <w:color w:val="000000"/>
                <w:sz w:val="20"/>
              </w:rPr>
              <w:t>
ГОСТ 7913-76 "Ткани и штучные изделия хлопчатобумажные и смешанные. Нормы устойчивости окраски и методы ее определения";</w:t>
            </w:r>
          </w:p>
          <w:p>
            <w:pPr>
              <w:spacing w:after="20"/>
              <w:ind w:left="20"/>
              <w:jc w:val="both"/>
            </w:pPr>
            <w:r>
              <w:rPr>
                <w:rFonts w:ascii="Times New Roman"/>
                <w:b w:val="false"/>
                <w:i w:val="false"/>
                <w:color w:val="000000"/>
                <w:sz w:val="20"/>
              </w:rPr>
              <w:t>
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pPr>
              <w:spacing w:after="20"/>
              <w:ind w:left="20"/>
              <w:jc w:val="both"/>
            </w:pPr>
            <w:r>
              <w:rPr>
                <w:rFonts w:ascii="Times New Roman"/>
                <w:b w:val="false"/>
                <w:i w:val="false"/>
                <w:color w:val="000000"/>
                <w:sz w:val="20"/>
              </w:rPr>
              <w:t>
ГОСТ ISO 105-А01-2013 "Материалы текстильные. Определение устойчивости окраски. Часть А01. Общие требования к проведению испытаний";</w:t>
            </w:r>
          </w:p>
          <w:p>
            <w:pPr>
              <w:spacing w:after="20"/>
              <w:ind w:left="20"/>
              <w:jc w:val="both"/>
            </w:pPr>
            <w:r>
              <w:rPr>
                <w:rFonts w:ascii="Times New Roman"/>
                <w:b w:val="false"/>
                <w:i w:val="false"/>
                <w:color w:val="000000"/>
                <w:sz w:val="20"/>
              </w:rPr>
              <w:t>
ГОСТ ISO 105-А02-2013 "Материалы текстильные. Определение устойчивости окраски. Часть А02. Серая шкала для оценки изменения окраски";</w:t>
            </w:r>
          </w:p>
          <w:p>
            <w:pPr>
              <w:spacing w:after="20"/>
              <w:ind w:left="20"/>
              <w:jc w:val="both"/>
            </w:pPr>
            <w:r>
              <w:rPr>
                <w:rFonts w:ascii="Times New Roman"/>
                <w:b w:val="false"/>
                <w:i w:val="false"/>
                <w:color w:val="000000"/>
                <w:sz w:val="20"/>
              </w:rPr>
              <w:t>
ГОСТ ISO 105-А03-2014 "Материалы текстильные. Определение устойчивости окраски. Часть А03. Серая шкала для оценки степени закрашивания";</w:t>
            </w:r>
          </w:p>
          <w:p>
            <w:pPr>
              <w:spacing w:after="20"/>
              <w:ind w:left="20"/>
              <w:jc w:val="both"/>
            </w:pPr>
            <w:r>
              <w:rPr>
                <w:rFonts w:ascii="Times New Roman"/>
                <w:b w:val="false"/>
                <w:i w:val="false"/>
                <w:color w:val="000000"/>
                <w:sz w:val="20"/>
              </w:rPr>
              <w:t>
ГОСТ ИСО 105-А04-2002 "Материалы текстильные. Определение устойчивости окраски. Часть А04. Метод инструментальной оценки степени закрашивания смежных тканей";</w:t>
            </w:r>
          </w:p>
          <w:p>
            <w:pPr>
              <w:spacing w:after="20"/>
              <w:ind w:left="20"/>
              <w:jc w:val="both"/>
            </w:pPr>
            <w:r>
              <w:rPr>
                <w:rFonts w:ascii="Times New Roman"/>
                <w:b w:val="false"/>
                <w:i w:val="false"/>
                <w:color w:val="000000"/>
                <w:sz w:val="20"/>
              </w:rPr>
              <w:t>
ГОСТ Р ИСО 105-А04-99 "Материалы текстильные. Определение устойчивости окраски. Часть А04. Метод инструментальной оценки степени закрашивания смежных тканей" (действует до 01.01.2015);</w:t>
            </w:r>
          </w:p>
          <w:p>
            <w:pPr>
              <w:spacing w:after="20"/>
              <w:ind w:left="20"/>
              <w:jc w:val="both"/>
            </w:pPr>
            <w:r>
              <w:rPr>
                <w:rFonts w:ascii="Times New Roman"/>
                <w:b w:val="false"/>
                <w:i w:val="false"/>
                <w:color w:val="000000"/>
                <w:sz w:val="20"/>
              </w:rPr>
              <w:t>
ГОСТ Р ИСО 105-А05-99 "Материалы текстильные. Определение устойчивости окраски. Часть А05. Метод инструментальной оценки изменения окраски для определения баллов по серой шкале";</w:t>
            </w:r>
          </w:p>
          <w:p>
            <w:pPr>
              <w:spacing w:after="20"/>
              <w:ind w:left="20"/>
              <w:jc w:val="both"/>
            </w:pPr>
            <w:r>
              <w:rPr>
                <w:rFonts w:ascii="Times New Roman"/>
                <w:b w:val="false"/>
                <w:i w:val="false"/>
                <w:color w:val="000000"/>
                <w:sz w:val="20"/>
              </w:rPr>
              <w:t>
ГОСТ ИСО 105-Е02-2002 "Материалы текстильные. Определение устойчивости окраски. Часть Е02. Метод определения устойчивости окраски к действию морской воды";</w:t>
            </w:r>
          </w:p>
          <w:p>
            <w:pPr>
              <w:spacing w:after="20"/>
              <w:ind w:left="20"/>
              <w:jc w:val="both"/>
            </w:pPr>
            <w:r>
              <w:rPr>
                <w:rFonts w:ascii="Times New Roman"/>
                <w:b w:val="false"/>
                <w:i w:val="false"/>
                <w:color w:val="000000"/>
                <w:sz w:val="20"/>
              </w:rPr>
              <w:t>
ГОСТ Р ИСО 105-Е02-2014 "Материалы текстильные. Определение устойчивости окраски. Часть Е02. Метод определения устойчивости окраски к морской воде";</w:t>
            </w:r>
          </w:p>
          <w:p>
            <w:pPr>
              <w:spacing w:after="20"/>
              <w:ind w:left="20"/>
              <w:jc w:val="both"/>
            </w:pPr>
            <w:r>
              <w:rPr>
                <w:rFonts w:ascii="Times New Roman"/>
                <w:b w:val="false"/>
                <w:i w:val="false"/>
                <w:color w:val="000000"/>
                <w:sz w:val="20"/>
              </w:rPr>
              <w:t>
СТБ ИСО 105-Е04-2010 "Материалы текстильные. Определение устойчивости окраски. Часть Е04. Метод определения устойчивости окраски к поту";</w:t>
            </w:r>
          </w:p>
          <w:p>
            <w:pPr>
              <w:spacing w:after="20"/>
              <w:ind w:left="20"/>
              <w:jc w:val="both"/>
            </w:pPr>
            <w:r>
              <w:rPr>
                <w:rFonts w:ascii="Times New Roman"/>
                <w:b w:val="false"/>
                <w:i w:val="false"/>
                <w:color w:val="000000"/>
                <w:sz w:val="20"/>
              </w:rPr>
              <w:t>
СТ РК ИСО 105-Е04-2010 "Текстиль. Испытания на устойчивость окраски. Часть Е04. Устойчивость окраски к поту";</w:t>
            </w:r>
          </w:p>
          <w:p>
            <w:pPr>
              <w:spacing w:after="20"/>
              <w:ind w:left="20"/>
              <w:jc w:val="both"/>
            </w:pPr>
            <w:r>
              <w:rPr>
                <w:rFonts w:ascii="Times New Roman"/>
                <w:b w:val="false"/>
                <w:i w:val="false"/>
                <w:color w:val="000000"/>
                <w:sz w:val="20"/>
              </w:rPr>
              <w:t>
ГОСТ ИСО 105-F-2002 "Материалы текстильные. Определение устойчивости окраски. Часть F. Ткани стандартные смежные. Технические требования";</w:t>
            </w:r>
          </w:p>
          <w:p>
            <w:pPr>
              <w:spacing w:after="20"/>
              <w:ind w:left="20"/>
              <w:jc w:val="both"/>
            </w:pPr>
            <w:r>
              <w:rPr>
                <w:rFonts w:ascii="Times New Roman"/>
                <w:b w:val="false"/>
                <w:i w:val="false"/>
                <w:color w:val="000000"/>
                <w:sz w:val="20"/>
              </w:rPr>
              <w:t>
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pPr>
              <w:spacing w:after="20"/>
              <w:ind w:left="20"/>
              <w:jc w:val="both"/>
            </w:pPr>
            <w:r>
              <w:rPr>
                <w:rFonts w:ascii="Times New Roman"/>
                <w:b w:val="false"/>
                <w:i w:val="false"/>
                <w:color w:val="000000"/>
                <w:sz w:val="20"/>
              </w:rPr>
              <w:t>
ГОСТ ИСО 105-F10-2002 "Материалы текстильные. Определение устойчивости окраски. Часть F10. Ткани смежные многокомпонентные. Технические требования";</w:t>
            </w:r>
          </w:p>
          <w:p>
            <w:pPr>
              <w:spacing w:after="20"/>
              <w:ind w:left="20"/>
              <w:jc w:val="both"/>
            </w:pPr>
            <w:r>
              <w:rPr>
                <w:rFonts w:ascii="Times New Roman"/>
                <w:b w:val="false"/>
                <w:i w:val="false"/>
                <w:color w:val="000000"/>
                <w:sz w:val="20"/>
              </w:rPr>
              <w:t>
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pPr>
              <w:spacing w:after="20"/>
              <w:ind w:left="20"/>
              <w:jc w:val="both"/>
            </w:pPr>
            <w:r>
              <w:rPr>
                <w:rFonts w:ascii="Times New Roman"/>
                <w:b w:val="false"/>
                <w:i w:val="false"/>
                <w:color w:val="000000"/>
                <w:sz w:val="20"/>
              </w:rPr>
              <w:t>
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pPr>
              <w:spacing w:after="20"/>
              <w:ind w:left="20"/>
              <w:jc w:val="both"/>
            </w:pPr>
            <w:r>
              <w:rPr>
                <w:rFonts w:ascii="Times New Roman"/>
                <w:b w:val="false"/>
                <w:i w:val="false"/>
                <w:color w:val="000000"/>
                <w:sz w:val="20"/>
              </w:rPr>
              <w:t>
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pPr>
              <w:spacing w:after="20"/>
              <w:ind w:left="20"/>
              <w:jc w:val="both"/>
            </w:pPr>
            <w:r>
              <w:rPr>
                <w:rFonts w:ascii="Times New Roman"/>
                <w:b w:val="false"/>
                <w:i w:val="false"/>
                <w:color w:val="000000"/>
                <w:sz w:val="20"/>
              </w:rPr>
              <w:t>
СТБ ISO 105-С10-2009 "Материалы текстильные. Определение устойчивости окраски. Часть С10. Метод определения устойчивости окраски к действию стирки с мылом или с мылом и содой";</w:t>
            </w:r>
          </w:p>
          <w:p>
            <w:pPr>
              <w:spacing w:after="20"/>
              <w:ind w:left="20"/>
              <w:jc w:val="both"/>
            </w:pPr>
            <w:r>
              <w:rPr>
                <w:rFonts w:ascii="Times New Roman"/>
                <w:b w:val="false"/>
                <w:i w:val="false"/>
                <w:color w:val="000000"/>
                <w:sz w:val="20"/>
              </w:rPr>
              <w:t xml:space="preserve">
СТБ ISO 105-Х12-2009 "Материалы текстильные. Определение устойчивости окраски. Часть Х12. </w:t>
            </w:r>
          </w:p>
          <w:p>
            <w:pPr>
              <w:spacing w:after="20"/>
              <w:ind w:left="20"/>
              <w:jc w:val="both"/>
            </w:pPr>
            <w:r>
              <w:rPr>
                <w:rFonts w:ascii="Times New Roman"/>
                <w:b w:val="false"/>
                <w:i w:val="false"/>
                <w:color w:val="000000"/>
                <w:sz w:val="20"/>
              </w:rPr>
              <w:t>
Метод определения устойчивости окраски к трению";</w:t>
            </w:r>
          </w:p>
          <w:p>
            <w:pPr>
              <w:spacing w:after="20"/>
              <w:ind w:left="20"/>
              <w:jc w:val="both"/>
            </w:pPr>
            <w:r>
              <w:rPr>
                <w:rFonts w:ascii="Times New Roman"/>
                <w:b w:val="false"/>
                <w:i w:val="false"/>
                <w:color w:val="000000"/>
                <w:sz w:val="20"/>
              </w:rPr>
              <w:t>
ГОСТ 32076-2013 "Кожа. Метод испытания устойчивости окраски кож к сухому и мокрому трению";</w:t>
            </w:r>
          </w:p>
          <w:p>
            <w:pPr>
              <w:spacing w:after="20"/>
              <w:ind w:left="20"/>
              <w:jc w:val="both"/>
            </w:pPr>
            <w:r>
              <w:rPr>
                <w:rFonts w:ascii="Times New Roman"/>
                <w:b w:val="false"/>
                <w:i w:val="false"/>
                <w:color w:val="000000"/>
                <w:sz w:val="20"/>
              </w:rPr>
              <w:t>
ГОСТ 32079-2013 "Шкурки меховые и овчины выделанные крашеные. Метод определения устойчивости окраски к трению";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водопоглощение;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3816-81 (ИСО 811-81) "Полотна текстильные. Методы определения гигроскопических и водоотталкивающих свойств";</w:t>
            </w:r>
          </w:p>
          <w:p>
            <w:pPr>
              <w:spacing w:after="20"/>
              <w:ind w:left="20"/>
              <w:jc w:val="both"/>
            </w:pPr>
            <w:r>
              <w:rPr>
                <w:rFonts w:ascii="Times New Roman"/>
                <w:b w:val="false"/>
                <w:i w:val="false"/>
                <w:color w:val="000000"/>
                <w:sz w:val="20"/>
              </w:rPr>
              <w:t>
п. 5.10 ГОСТ 11027-2014 "Ткани и штучные изделия хлопчатобумажные махровые и вафельные. Общие технические условия";</w:t>
            </w:r>
          </w:p>
          <w:p>
            <w:pPr>
              <w:spacing w:after="20"/>
              <w:ind w:left="20"/>
              <w:jc w:val="both"/>
            </w:pPr>
            <w:r>
              <w:rPr>
                <w:rFonts w:ascii="Times New Roman"/>
                <w:b w:val="false"/>
                <w:i w:val="false"/>
                <w:color w:val="000000"/>
                <w:sz w:val="20"/>
              </w:rPr>
              <w:t>
п. 5.12 СТБ 1017-96 "Ткани и штучные изделия хлопчатобумажные и смешанные махровые и вафельные. Общие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 безопасности:</w:t>
            </w:r>
          </w:p>
          <w:p>
            <w:pPr>
              <w:spacing w:after="20"/>
              <w:ind w:left="20"/>
              <w:jc w:val="both"/>
            </w:pPr>
            <w:r>
              <w:rPr>
                <w:rFonts w:ascii="Times New Roman"/>
                <w:b w:val="false"/>
                <w:i w:val="false"/>
                <w:color w:val="000000"/>
                <w:sz w:val="20"/>
              </w:rPr>
              <w:t>
- выделение вредных для здоровья химических веществ:</w:t>
            </w:r>
          </w:p>
          <w:p>
            <w:pPr>
              <w:spacing w:after="20"/>
              <w:ind w:left="20"/>
              <w:jc w:val="both"/>
            </w:pPr>
            <w:r>
              <w:rPr>
                <w:rFonts w:ascii="Times New Roman"/>
                <w:b w:val="false"/>
                <w:i w:val="false"/>
                <w:color w:val="000000"/>
                <w:sz w:val="20"/>
              </w:rPr>
              <w:t>
- кобальт, медь, никель, мышьяк, хром, свинец,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 измерений</w:t>
            </w:r>
          </w:p>
          <w:p>
            <w:pPr>
              <w:spacing w:after="20"/>
              <w:ind w:left="20"/>
              <w:jc w:val="both"/>
            </w:pPr>
            <w:r>
              <w:rPr>
                <w:rFonts w:ascii="Times New Roman"/>
                <w:b w:val="false"/>
                <w:i w:val="false"/>
                <w:color w:val="000000"/>
                <w:sz w:val="20"/>
              </w:rPr>
              <w:t>
массовой концентрации ионов железа, кадмия, свинца,</w:t>
            </w:r>
          </w:p>
          <w:p>
            <w:pPr>
              <w:spacing w:after="20"/>
              <w:ind w:left="20"/>
              <w:jc w:val="both"/>
            </w:pPr>
            <w:r>
              <w:rPr>
                <w:rFonts w:ascii="Times New Roman"/>
                <w:b w:val="false"/>
                <w:i w:val="false"/>
                <w:color w:val="000000"/>
                <w:sz w:val="20"/>
              </w:rPr>
              <w:t>
цинка и хрома в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 спектрометрии";</w:t>
            </w:r>
          </w:p>
          <w:p>
            <w:pPr>
              <w:spacing w:after="20"/>
              <w:ind w:left="20"/>
              <w:jc w:val="both"/>
            </w:pPr>
            <w:r>
              <w:rPr>
                <w:rFonts w:ascii="Times New Roman"/>
                <w:b w:val="false"/>
                <w:i w:val="false"/>
                <w:color w:val="000000"/>
                <w:sz w:val="20"/>
              </w:rPr>
              <w:t>
ПНД Ф 14.1:2:4.139-98 "Методика выполнения</w:t>
            </w:r>
          </w:p>
          <w:p>
            <w:pPr>
              <w:spacing w:after="20"/>
              <w:ind w:left="20"/>
              <w:jc w:val="both"/>
            </w:pPr>
            <w:r>
              <w:rPr>
                <w:rFonts w:ascii="Times New Roman"/>
                <w:b w:val="false"/>
                <w:i w:val="false"/>
                <w:color w:val="000000"/>
                <w:sz w:val="20"/>
              </w:rPr>
              <w:t>
измерений кобальта, никеля, меди, хрома, цинка,</w:t>
            </w:r>
          </w:p>
          <w:p>
            <w:pPr>
              <w:spacing w:after="20"/>
              <w:ind w:left="20"/>
              <w:jc w:val="both"/>
            </w:pPr>
            <w:r>
              <w:rPr>
                <w:rFonts w:ascii="Times New Roman"/>
                <w:b w:val="false"/>
                <w:i w:val="false"/>
                <w:color w:val="000000"/>
                <w:sz w:val="20"/>
              </w:rPr>
              <w:t>
марганца, железа, серебра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пламенной атомизацией";</w:t>
            </w:r>
          </w:p>
          <w:p>
            <w:pPr>
              <w:spacing w:after="20"/>
              <w:ind w:left="20"/>
              <w:jc w:val="both"/>
            </w:pPr>
            <w:r>
              <w:rPr>
                <w:rFonts w:ascii="Times New Roman"/>
                <w:b w:val="false"/>
                <w:i w:val="false"/>
                <w:color w:val="000000"/>
                <w:sz w:val="20"/>
              </w:rPr>
              <w:t>
ПНД Ф 14.1:2:4.140-98 "Методика выполнения измерений</w:t>
            </w:r>
          </w:p>
          <w:p>
            <w:pPr>
              <w:spacing w:after="20"/>
              <w:ind w:left="20"/>
              <w:jc w:val="both"/>
            </w:pPr>
            <w:r>
              <w:rPr>
                <w:rFonts w:ascii="Times New Roman"/>
                <w:b w:val="false"/>
                <w:i w:val="false"/>
                <w:color w:val="000000"/>
                <w:sz w:val="20"/>
              </w:rPr>
              <w:t>
бериллия, ванадия, висмута, кадмия, кобальта, меди,</w:t>
            </w:r>
          </w:p>
          <w:p>
            <w:pPr>
              <w:spacing w:after="20"/>
              <w:ind w:left="20"/>
              <w:jc w:val="both"/>
            </w:pPr>
            <w:r>
              <w:rPr>
                <w:rFonts w:ascii="Times New Roman"/>
                <w:b w:val="false"/>
                <w:i w:val="false"/>
                <w:color w:val="000000"/>
                <w:sz w:val="20"/>
              </w:rPr>
              <w:t>
молибдена, мышьяка, никеля, олова, свинца, селена,</w:t>
            </w:r>
          </w:p>
          <w:p>
            <w:pPr>
              <w:spacing w:after="20"/>
              <w:ind w:left="20"/>
              <w:jc w:val="both"/>
            </w:pPr>
            <w:r>
              <w:rPr>
                <w:rFonts w:ascii="Times New Roman"/>
                <w:b w:val="false"/>
                <w:i w:val="false"/>
                <w:color w:val="000000"/>
                <w:sz w:val="20"/>
              </w:rPr>
              <w:t>
серебра,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 атомизацией";</w:t>
            </w:r>
          </w:p>
          <w:p>
            <w:pPr>
              <w:spacing w:after="20"/>
              <w:ind w:left="20"/>
              <w:jc w:val="both"/>
            </w:pPr>
            <w:r>
              <w:rPr>
                <w:rFonts w:ascii="Times New Roman"/>
                <w:b w:val="false"/>
                <w:i w:val="false"/>
                <w:color w:val="000000"/>
                <w:sz w:val="20"/>
              </w:rPr>
              <w:t>
ПНД Ф 14.1:2:4.143-98 "Методика выполнения измерений</w:t>
            </w:r>
          </w:p>
          <w:p>
            <w:pPr>
              <w:spacing w:after="20"/>
              <w:ind w:left="20"/>
              <w:jc w:val="both"/>
            </w:pPr>
            <w:r>
              <w:rPr>
                <w:rFonts w:ascii="Times New Roman"/>
                <w:b w:val="false"/>
                <w:i w:val="false"/>
                <w:color w:val="000000"/>
                <w:sz w:val="20"/>
              </w:rPr>
              <w:t>
алюминия, бария, бора, железа, кобальта, марганца,</w:t>
            </w:r>
          </w:p>
          <w:p>
            <w:pPr>
              <w:spacing w:after="20"/>
              <w:ind w:left="20"/>
              <w:jc w:val="both"/>
            </w:pPr>
            <w:r>
              <w:rPr>
                <w:rFonts w:ascii="Times New Roman"/>
                <w:b w:val="false"/>
                <w:i w:val="false"/>
                <w:color w:val="000000"/>
                <w:sz w:val="20"/>
              </w:rPr>
              <w:t>
меди, никеля, стронция, титана, хрома и цинка в</w:t>
            </w:r>
          </w:p>
          <w:p>
            <w:pPr>
              <w:spacing w:after="20"/>
              <w:ind w:left="20"/>
              <w:jc w:val="both"/>
            </w:pPr>
            <w:r>
              <w:rPr>
                <w:rFonts w:ascii="Times New Roman"/>
                <w:b w:val="false"/>
                <w:i w:val="false"/>
                <w:color w:val="000000"/>
                <w:sz w:val="20"/>
              </w:rPr>
              <w:t>
питьевых, природных и сточных водах методом ICP</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МУК 4.1.742-99 "Инверсионное вольтамперометрическое</w:t>
            </w:r>
          </w:p>
          <w:p>
            <w:pPr>
              <w:spacing w:after="20"/>
              <w:ind w:left="20"/>
              <w:jc w:val="both"/>
            </w:pPr>
            <w:r>
              <w:rPr>
                <w:rFonts w:ascii="Times New Roman"/>
                <w:b w:val="false"/>
                <w:i w:val="false"/>
                <w:color w:val="000000"/>
                <w:sz w:val="20"/>
              </w:rPr>
              <w:t>
измерение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 концентрации цинка</w:t>
            </w:r>
          </w:p>
          <w:p>
            <w:pPr>
              <w:spacing w:after="20"/>
              <w:ind w:left="20"/>
              <w:jc w:val="both"/>
            </w:pPr>
            <w:r>
              <w:rPr>
                <w:rFonts w:ascii="Times New Roman"/>
                <w:b w:val="false"/>
                <w:i w:val="false"/>
                <w:color w:val="000000"/>
                <w:sz w:val="20"/>
              </w:rPr>
              <w:t>
флуориметрическим методом в пробах питьевой воды и</w:t>
            </w:r>
          </w:p>
          <w:p>
            <w:pPr>
              <w:spacing w:after="20"/>
              <w:ind w:left="20"/>
              <w:jc w:val="both"/>
            </w:pPr>
            <w:r>
              <w:rPr>
                <w:rFonts w:ascii="Times New Roman"/>
                <w:b w:val="false"/>
                <w:i w:val="false"/>
                <w:color w:val="000000"/>
                <w:sz w:val="20"/>
              </w:rPr>
              <w:t>
воды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МУК 4.1.1258-03 "Измерение массовой концентрации меди</w:t>
            </w:r>
          </w:p>
          <w:p>
            <w:pPr>
              <w:spacing w:after="20"/>
              <w:ind w:left="20"/>
              <w:jc w:val="both"/>
            </w:pPr>
            <w:r>
              <w:rPr>
                <w:rFonts w:ascii="Times New Roman"/>
                <w:b w:val="false"/>
                <w:i w:val="false"/>
                <w:color w:val="000000"/>
                <w:sz w:val="20"/>
              </w:rPr>
              <w:t>
флуориметрическим методом в пробах питьевой воды и</w:t>
            </w:r>
          </w:p>
          <w:p>
            <w:pPr>
              <w:spacing w:after="20"/>
              <w:ind w:left="20"/>
              <w:jc w:val="both"/>
            </w:pPr>
            <w:r>
              <w:rPr>
                <w:rFonts w:ascii="Times New Roman"/>
                <w:b w:val="false"/>
                <w:i w:val="false"/>
                <w:color w:val="000000"/>
                <w:sz w:val="20"/>
              </w:rPr>
              <w:t>
воды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МВИ.МН 1792-2002 "Методика выполнения измерений</w:t>
            </w:r>
          </w:p>
          <w:p>
            <w:pPr>
              <w:spacing w:after="20"/>
              <w:ind w:left="20"/>
              <w:jc w:val="both"/>
            </w:pPr>
            <w:r>
              <w:rPr>
                <w:rFonts w:ascii="Times New Roman"/>
                <w:b w:val="false"/>
                <w:i w:val="false"/>
                <w:color w:val="000000"/>
                <w:sz w:val="20"/>
              </w:rPr>
              <w:t>
концентраций элементов в жидких пробах на спектрометре</w:t>
            </w:r>
          </w:p>
          <w:p>
            <w:pPr>
              <w:spacing w:after="20"/>
              <w:ind w:left="20"/>
              <w:jc w:val="both"/>
            </w:pPr>
            <w:r>
              <w:rPr>
                <w:rFonts w:ascii="Times New Roman"/>
                <w:b w:val="false"/>
                <w:i w:val="false"/>
                <w:color w:val="000000"/>
                <w:sz w:val="20"/>
              </w:rPr>
              <w:t>
ARL 3410+ ";</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w:t>
            </w:r>
          </w:p>
          <w:p>
            <w:pPr>
              <w:spacing w:after="20"/>
              <w:ind w:left="20"/>
              <w:jc w:val="both"/>
            </w:pPr>
            <w:r>
              <w:rPr>
                <w:rFonts w:ascii="Times New Roman"/>
                <w:b w:val="false"/>
                <w:i w:val="false"/>
                <w:color w:val="000000"/>
                <w:sz w:val="20"/>
              </w:rPr>
              <w:t>
СТБ ISO 11885-2011 "Качество воды. Определение 33</w:t>
            </w:r>
          </w:p>
          <w:p>
            <w:pPr>
              <w:spacing w:after="20"/>
              <w:ind w:left="20"/>
              <w:jc w:val="both"/>
            </w:pPr>
            <w:r>
              <w:rPr>
                <w:rFonts w:ascii="Times New Roman"/>
                <w:b w:val="false"/>
                <w:i w:val="false"/>
                <w:color w:val="000000"/>
                <w:sz w:val="20"/>
              </w:rPr>
              <w:t>
элементов методом атомно-эмиссионной спектрометрии с</w:t>
            </w:r>
          </w:p>
          <w:p>
            <w:pPr>
              <w:spacing w:after="20"/>
              <w:ind w:left="20"/>
              <w:jc w:val="both"/>
            </w:pPr>
            <w:r>
              <w:rPr>
                <w:rFonts w:ascii="Times New Roman"/>
                <w:b w:val="false"/>
                <w:i w:val="false"/>
                <w:color w:val="000000"/>
                <w:sz w:val="20"/>
              </w:rPr>
              <w:t>
индуктивно-связанной плазмой";</w:t>
            </w:r>
          </w:p>
          <w:p>
            <w:pPr>
              <w:spacing w:after="20"/>
              <w:ind w:left="20"/>
              <w:jc w:val="both"/>
            </w:pPr>
            <w:r>
              <w:rPr>
                <w:rFonts w:ascii="Times New Roman"/>
                <w:b w:val="false"/>
                <w:i w:val="false"/>
                <w:color w:val="000000"/>
                <w:sz w:val="20"/>
              </w:rPr>
              <w:t>
ИСО 11969-96 "Качество воды. Определение мышьяка";</w:t>
            </w:r>
          </w:p>
          <w:p>
            <w:pPr>
              <w:spacing w:after="20"/>
              <w:ind w:left="20"/>
              <w:jc w:val="both"/>
            </w:pPr>
            <w:r>
              <w:rPr>
                <w:rFonts w:ascii="Times New Roman"/>
                <w:b w:val="false"/>
                <w:i w:val="false"/>
                <w:color w:val="000000"/>
                <w:sz w:val="20"/>
              </w:rPr>
              <w:t>
ГОСТ 4152-89 "Вода питьевая. Метод определения</w:t>
            </w:r>
          </w:p>
          <w:p>
            <w:pPr>
              <w:spacing w:after="20"/>
              <w:ind w:left="20"/>
              <w:jc w:val="both"/>
            </w:pPr>
            <w:r>
              <w:rPr>
                <w:rFonts w:ascii="Times New Roman"/>
                <w:b w:val="false"/>
                <w:i w:val="false"/>
                <w:color w:val="000000"/>
                <w:sz w:val="20"/>
              </w:rPr>
              <w:t>
массовой концентрации мышьяка";</w:t>
            </w:r>
          </w:p>
          <w:p>
            <w:pPr>
              <w:spacing w:after="20"/>
              <w:ind w:left="20"/>
              <w:jc w:val="both"/>
            </w:pPr>
            <w:r>
              <w:rPr>
                <w:rFonts w:ascii="Times New Roman"/>
                <w:b w:val="false"/>
                <w:i w:val="false"/>
                <w:color w:val="000000"/>
                <w:sz w:val="20"/>
              </w:rPr>
              <w:t>
МВИ.МН 3057-2008 "Методика выполнения измерений</w:t>
            </w:r>
          </w:p>
          <w:p>
            <w:pPr>
              <w:spacing w:after="20"/>
              <w:ind w:left="20"/>
              <w:jc w:val="both"/>
            </w:pPr>
            <w:r>
              <w:rPr>
                <w:rFonts w:ascii="Times New Roman"/>
                <w:b w:val="false"/>
                <w:i w:val="false"/>
                <w:color w:val="000000"/>
                <w:sz w:val="20"/>
              </w:rPr>
              <w:t>
концентраций тяжелых металлов в водных матрицах</w:t>
            </w:r>
          </w:p>
          <w:p>
            <w:pPr>
              <w:spacing w:after="20"/>
              <w:ind w:left="20"/>
              <w:jc w:val="both"/>
            </w:pPr>
            <w:r>
              <w:rPr>
                <w:rFonts w:ascii="Times New Roman"/>
                <w:b w:val="false"/>
                <w:i w:val="false"/>
                <w:color w:val="000000"/>
                <w:sz w:val="20"/>
              </w:rPr>
              <w:t>
методом пламенной атомно-абсорбциооной</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ИСО 8288-1986 "Качество воды. Определение содержания</w:t>
            </w:r>
          </w:p>
          <w:p>
            <w:pPr>
              <w:spacing w:after="20"/>
              <w:ind w:left="20"/>
              <w:jc w:val="both"/>
            </w:pPr>
            <w:r>
              <w:rPr>
                <w:rFonts w:ascii="Times New Roman"/>
                <w:b w:val="false"/>
                <w:i w:val="false"/>
                <w:color w:val="000000"/>
                <w:sz w:val="20"/>
              </w:rPr>
              <w:t>
кобальта, никеля, меди, цинка, кадмия и свинца.</w:t>
            </w:r>
          </w:p>
          <w:p>
            <w:pPr>
              <w:spacing w:after="20"/>
              <w:ind w:left="20"/>
              <w:jc w:val="both"/>
            </w:pPr>
            <w:r>
              <w:rPr>
                <w:rFonts w:ascii="Times New Roman"/>
                <w:b w:val="false"/>
                <w:i w:val="false"/>
                <w:color w:val="000000"/>
                <w:sz w:val="20"/>
              </w:rPr>
              <w:t>
Спектрометрический метод атомной абсорбции в пламени";</w:t>
            </w:r>
          </w:p>
          <w:p>
            <w:pPr>
              <w:spacing w:after="20"/>
              <w:ind w:left="20"/>
              <w:jc w:val="both"/>
            </w:pPr>
            <w:r>
              <w:rPr>
                <w:rFonts w:ascii="Times New Roman"/>
                <w:b w:val="false"/>
                <w:i w:val="false"/>
                <w:color w:val="000000"/>
                <w:sz w:val="20"/>
              </w:rPr>
              <w:t>
СТБ ГОСТ Р 51212-2001 "Вода питьевая. Методы определения содержания общей ртути беспламенной атомно-абсорбционной спектрометрией" (применяется до 1 января 2019 г.);</w:t>
            </w:r>
          </w:p>
          <w:p>
            <w:pPr>
              <w:spacing w:after="20"/>
              <w:ind w:left="20"/>
              <w:jc w:val="both"/>
            </w:pPr>
            <w:r>
              <w:rPr>
                <w:rFonts w:ascii="Times New Roman"/>
                <w:b w:val="false"/>
                <w:i w:val="false"/>
                <w:color w:val="000000"/>
                <w:sz w:val="20"/>
              </w:rPr>
              <w:t>
ГОСТ 31950-2012 "Вода. Методы определения содержания общей ртути беспламенной атомно-абсорбционной спектрометрии";</w:t>
            </w:r>
          </w:p>
          <w:p>
            <w:pPr>
              <w:spacing w:after="20"/>
              <w:ind w:left="20"/>
              <w:jc w:val="both"/>
            </w:pPr>
            <w:r>
              <w:rPr>
                <w:rFonts w:ascii="Times New Roman"/>
                <w:b w:val="false"/>
                <w:i w:val="false"/>
                <w:color w:val="000000"/>
                <w:sz w:val="20"/>
              </w:rPr>
              <w:t>
СТ РК ГОСТ Р 51212-2003 "Вода питьевая. Метод определения содержания общей ртути беспламенной атомно-абсорбционной спектрометрии" (применяется до 1 января 2019 г.);</w:t>
            </w:r>
          </w:p>
          <w:p>
            <w:pPr>
              <w:spacing w:after="20"/>
              <w:ind w:left="20"/>
              <w:jc w:val="both"/>
            </w:pPr>
            <w:r>
              <w:rPr>
                <w:rFonts w:ascii="Times New Roman"/>
                <w:b w:val="false"/>
                <w:i w:val="false"/>
                <w:color w:val="000000"/>
                <w:sz w:val="20"/>
              </w:rPr>
              <w:t>
ИСО 16590 "Качество воды. Определение содержания</w:t>
            </w:r>
          </w:p>
          <w:p>
            <w:pPr>
              <w:spacing w:after="20"/>
              <w:ind w:left="20"/>
              <w:jc w:val="both"/>
            </w:pPr>
            <w:r>
              <w:rPr>
                <w:rFonts w:ascii="Times New Roman"/>
                <w:b w:val="false"/>
                <w:i w:val="false"/>
                <w:color w:val="000000"/>
                <w:sz w:val="20"/>
              </w:rPr>
              <w:t>
ртути. Методы, включающие обогащение</w:t>
            </w:r>
          </w:p>
          <w:p>
            <w:pPr>
              <w:spacing w:after="20"/>
              <w:ind w:left="20"/>
              <w:jc w:val="both"/>
            </w:pPr>
            <w:r>
              <w:rPr>
                <w:rFonts w:ascii="Times New Roman"/>
                <w:b w:val="false"/>
                <w:i w:val="false"/>
                <w:color w:val="000000"/>
                <w:sz w:val="20"/>
              </w:rPr>
              <w:t>
амальгамированием";</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 химических</w:t>
            </w:r>
          </w:p>
          <w:p>
            <w:pPr>
              <w:spacing w:after="20"/>
              <w:ind w:left="20"/>
              <w:jc w:val="both"/>
            </w:pPr>
            <w:r>
              <w:rPr>
                <w:rFonts w:ascii="Times New Roman"/>
                <w:b w:val="false"/>
                <w:i w:val="false"/>
                <w:color w:val="000000"/>
                <w:sz w:val="20"/>
              </w:rPr>
              <w:t>
элементов";</w:t>
            </w:r>
          </w:p>
          <w:p>
            <w:pPr>
              <w:spacing w:after="20"/>
              <w:ind w:left="20"/>
              <w:jc w:val="both"/>
            </w:pPr>
            <w:r>
              <w:rPr>
                <w:rFonts w:ascii="Times New Roman"/>
                <w:b w:val="false"/>
                <w:i w:val="false"/>
                <w:color w:val="000000"/>
                <w:sz w:val="20"/>
              </w:rPr>
              <w:t>
ГОСТ 26927-86 "СырьҰ и продукты пищевые. Метод</w:t>
            </w:r>
          </w:p>
          <w:p>
            <w:pPr>
              <w:spacing w:after="20"/>
              <w:ind w:left="20"/>
              <w:jc w:val="both"/>
            </w:pPr>
            <w:r>
              <w:rPr>
                <w:rFonts w:ascii="Times New Roman"/>
                <w:b w:val="false"/>
                <w:i w:val="false"/>
                <w:color w:val="000000"/>
                <w:sz w:val="20"/>
              </w:rPr>
              <w:t>
определения ртути"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содержание свободного формальдегида;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25617-2014 "Ткани и изделия льняные, полульняные, хлопчатобумажные и смешанные. Методы химических испытаний";</w:t>
            </w:r>
          </w:p>
          <w:p>
            <w:pPr>
              <w:spacing w:after="20"/>
              <w:ind w:left="20"/>
              <w:jc w:val="both"/>
            </w:pPr>
            <w:r>
              <w:rPr>
                <w:rFonts w:ascii="Times New Roman"/>
                <w:b w:val="false"/>
                <w:i w:val="false"/>
                <w:color w:val="000000"/>
                <w:sz w:val="20"/>
              </w:rPr>
              <w:t>
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pPr>
              <w:spacing w:after="20"/>
              <w:ind w:left="20"/>
              <w:jc w:val="both"/>
            </w:pPr>
            <w:r>
              <w:rPr>
                <w:rFonts w:ascii="Times New Roman"/>
                <w:b w:val="false"/>
                <w:i w:val="false"/>
                <w:color w:val="000000"/>
                <w:sz w:val="20"/>
              </w:rPr>
              <w:t>
ГОСТ ISO 17226-1-2011 "Кожа. Определение содержания формальдегида. Часть 1. Метод жидкостной хроматографии";</w:t>
            </w:r>
          </w:p>
          <w:p>
            <w:pPr>
              <w:spacing w:after="20"/>
              <w:ind w:left="20"/>
              <w:jc w:val="both"/>
            </w:pPr>
            <w:r>
              <w:rPr>
                <w:rFonts w:ascii="Times New Roman"/>
                <w:b w:val="false"/>
                <w:i w:val="false"/>
                <w:color w:val="000000"/>
                <w:sz w:val="20"/>
              </w:rPr>
              <w:t>
ГОСТ ISO 17226-2-2011 "Кожа. Определение содержания формальдегида. Часть 2. Фотометрический метод определения";</w:t>
            </w:r>
          </w:p>
          <w:p>
            <w:pPr>
              <w:spacing w:after="20"/>
              <w:ind w:left="20"/>
              <w:jc w:val="both"/>
            </w:pPr>
            <w:r>
              <w:rPr>
                <w:rFonts w:ascii="Times New Roman"/>
                <w:b w:val="false"/>
                <w:i w:val="false"/>
                <w:color w:val="000000"/>
                <w:sz w:val="20"/>
              </w:rPr>
              <w:t>
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pPr>
              <w:spacing w:after="20"/>
              <w:ind w:left="20"/>
              <w:jc w:val="both"/>
            </w:pPr>
            <w:r>
              <w:rPr>
                <w:rFonts w:ascii="Times New Roman"/>
                <w:b w:val="false"/>
                <w:i w:val="false"/>
                <w:color w:val="000000"/>
                <w:sz w:val="20"/>
              </w:rPr>
              <w:t>
СТ РК ИСО 14184-1-2009 "Текстиль. Определение содержания формальдегида. Часть 1. Свободный и гидролизованный формальдегид (метод водной экстракции)";</w:t>
            </w:r>
          </w:p>
          <w:p>
            <w:pPr>
              <w:spacing w:after="20"/>
              <w:ind w:left="20"/>
              <w:jc w:val="both"/>
            </w:pPr>
            <w:r>
              <w:rPr>
                <w:rFonts w:ascii="Times New Roman"/>
                <w:b w:val="false"/>
                <w:i w:val="false"/>
                <w:color w:val="000000"/>
                <w:sz w:val="20"/>
              </w:rPr>
              <w:t>
СТ РК ИСО 14184-2-2009 "Текстиль. Определение содержания формальдегида. Часть 2. Свободный и гидролизованный формальдегид (метод поглощения паром)";</w:t>
            </w:r>
          </w:p>
          <w:p>
            <w:pPr>
              <w:spacing w:after="20"/>
              <w:ind w:left="20"/>
              <w:jc w:val="both"/>
            </w:pPr>
            <w:r>
              <w:rPr>
                <w:rFonts w:ascii="Times New Roman"/>
                <w:b w:val="false"/>
                <w:i w:val="false"/>
                <w:color w:val="000000"/>
                <w:sz w:val="20"/>
              </w:rPr>
              <w:t>
МУК 4.1.1272-03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воздухе</w:t>
            </w:r>
          </w:p>
          <w:p>
            <w:pPr>
              <w:spacing w:after="20"/>
              <w:ind w:left="20"/>
              <w:jc w:val="both"/>
            </w:pPr>
            <w:r>
              <w:rPr>
                <w:rFonts w:ascii="Times New Roman"/>
                <w:b w:val="false"/>
                <w:i w:val="false"/>
                <w:color w:val="000000"/>
                <w:sz w:val="20"/>
              </w:rPr>
              <w:t>
рабочей зоны и атмосферном воздухе населенных мест";</w:t>
            </w:r>
          </w:p>
          <w:p>
            <w:pPr>
              <w:spacing w:after="20"/>
              <w:ind w:left="20"/>
              <w:jc w:val="both"/>
            </w:pPr>
            <w:r>
              <w:rPr>
                <w:rFonts w:ascii="Times New Roman"/>
                <w:b w:val="false"/>
                <w:i w:val="false"/>
                <w:color w:val="000000"/>
                <w:sz w:val="20"/>
              </w:rPr>
              <w:t>
МУК 4.1.1045-01 "ВЭЖХ определение формальдегида и</w:t>
            </w:r>
          </w:p>
          <w:p>
            <w:pPr>
              <w:spacing w:after="20"/>
              <w:ind w:left="20"/>
              <w:jc w:val="both"/>
            </w:pPr>
            <w:r>
              <w:rPr>
                <w:rFonts w:ascii="Times New Roman"/>
                <w:b w:val="false"/>
                <w:i w:val="false"/>
                <w:color w:val="000000"/>
                <w:sz w:val="20"/>
              </w:rPr>
              <w:t>
предельных альдегидов (С2-С10) в воздухе";</w:t>
            </w:r>
          </w:p>
          <w:p>
            <w:pPr>
              <w:spacing w:after="20"/>
              <w:ind w:left="20"/>
              <w:jc w:val="both"/>
            </w:pPr>
            <w:r>
              <w:rPr>
                <w:rFonts w:ascii="Times New Roman"/>
                <w:b w:val="false"/>
                <w:i w:val="false"/>
                <w:color w:val="000000"/>
                <w:sz w:val="20"/>
              </w:rPr>
              <w:t>
МУК 4.1.1053-01 "Ионохроматографическое определение</w:t>
            </w:r>
          </w:p>
          <w:p>
            <w:pPr>
              <w:spacing w:after="20"/>
              <w:ind w:left="20"/>
              <w:jc w:val="both"/>
            </w:pPr>
            <w:r>
              <w:rPr>
                <w:rFonts w:ascii="Times New Roman"/>
                <w:b w:val="false"/>
                <w:i w:val="false"/>
                <w:color w:val="000000"/>
                <w:sz w:val="20"/>
              </w:rPr>
              <w:t>
формальдегида в воздухе"</w:t>
            </w:r>
          </w:p>
          <w:p>
            <w:pPr>
              <w:spacing w:after="20"/>
              <w:ind w:left="20"/>
              <w:jc w:val="both"/>
            </w:pPr>
            <w:r>
              <w:rPr>
                <w:rFonts w:ascii="Times New Roman"/>
                <w:b w:val="false"/>
                <w:i w:val="false"/>
                <w:color w:val="000000"/>
                <w:sz w:val="20"/>
              </w:rPr>
              <w:t>
МУК 4.1.1265-03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пробах</w:t>
            </w:r>
          </w:p>
          <w:p>
            <w:pPr>
              <w:spacing w:after="20"/>
              <w:ind w:left="20"/>
              <w:jc w:val="both"/>
            </w:pPr>
            <w:r>
              <w:rPr>
                <w:rFonts w:ascii="Times New Roman"/>
                <w:b w:val="false"/>
                <w:i w:val="false"/>
                <w:color w:val="000000"/>
                <w:sz w:val="20"/>
              </w:rPr>
              <w:t>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РД 52.04.186-89 "Руководство по контролю загрязнений атмосферы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ГОСТ 30713-2000 "Волокно полиакрилонитрильное. Определение концентрации миграции нитрила акриловой кислоты в воздух. Метод газовой хроматографии";</w:t>
            </w:r>
          </w:p>
          <w:p>
            <w:pPr>
              <w:spacing w:after="20"/>
              <w:ind w:left="20"/>
              <w:jc w:val="both"/>
            </w:pPr>
            <w:r>
              <w:rPr>
                <w:rFonts w:ascii="Times New Roman"/>
                <w:b w:val="false"/>
                <w:i w:val="false"/>
                <w:color w:val="000000"/>
                <w:sz w:val="20"/>
              </w:rPr>
              <w:t>
МУК 4.1.658-96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акрилонитрила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4.1.1206-03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диметилформамида,</w:t>
            </w:r>
          </w:p>
          <w:p>
            <w:pPr>
              <w:spacing w:after="20"/>
              <w:ind w:left="20"/>
              <w:jc w:val="both"/>
            </w:pPr>
            <w:r>
              <w:rPr>
                <w:rFonts w:ascii="Times New Roman"/>
                <w:b w:val="false"/>
                <w:i w:val="false"/>
                <w:color w:val="000000"/>
                <w:sz w:val="20"/>
              </w:rPr>
              <w:t>
диэтиламина и триэтиламина,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4.1.580-96 "Определение нитрила акриловой</w:t>
            </w:r>
          </w:p>
          <w:p>
            <w:pPr>
              <w:spacing w:after="20"/>
              <w:ind w:left="20"/>
              <w:jc w:val="both"/>
            </w:pPr>
            <w:r>
              <w:rPr>
                <w:rFonts w:ascii="Times New Roman"/>
                <w:b w:val="false"/>
                <w:i w:val="false"/>
                <w:color w:val="000000"/>
                <w:sz w:val="20"/>
              </w:rPr>
              <w:t>
кислоты, выделяющегося из полиакрилонитрильного</w:t>
            </w:r>
          </w:p>
          <w:p>
            <w:pPr>
              <w:spacing w:after="20"/>
              <w:ind w:left="20"/>
              <w:jc w:val="both"/>
            </w:pPr>
            <w:r>
              <w:rPr>
                <w:rFonts w:ascii="Times New Roman"/>
                <w:b w:val="false"/>
                <w:i w:val="false"/>
                <w:color w:val="000000"/>
                <w:sz w:val="20"/>
              </w:rPr>
              <w:t>
волокна в воздух, методом газовой хроматографии";</w:t>
            </w:r>
          </w:p>
          <w:p>
            <w:pPr>
              <w:spacing w:after="20"/>
              <w:ind w:left="20"/>
              <w:jc w:val="both"/>
            </w:pPr>
            <w:r>
              <w:rPr>
                <w:rFonts w:ascii="Times New Roman"/>
                <w:b w:val="false"/>
                <w:i w:val="false"/>
                <w:color w:val="000000"/>
                <w:sz w:val="20"/>
              </w:rPr>
              <w:t>
МУК 4.1.1044а-01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диметиламина,</w:t>
            </w:r>
          </w:p>
          <w:p>
            <w:pPr>
              <w:spacing w:after="20"/>
              <w:ind w:left="20"/>
              <w:jc w:val="both"/>
            </w:pPr>
            <w:r>
              <w:rPr>
                <w:rFonts w:ascii="Times New Roman"/>
                <w:b w:val="false"/>
                <w:i w:val="false"/>
                <w:color w:val="000000"/>
                <w:sz w:val="20"/>
              </w:rPr>
              <w:t>
диметилформамида, диэтиламина, пропиламина,</w:t>
            </w:r>
          </w:p>
          <w:p>
            <w:pPr>
              <w:spacing w:after="20"/>
              <w:ind w:left="20"/>
              <w:jc w:val="both"/>
            </w:pPr>
            <w:r>
              <w:rPr>
                <w:rFonts w:ascii="Times New Roman"/>
                <w:b w:val="false"/>
                <w:i w:val="false"/>
                <w:color w:val="000000"/>
                <w:sz w:val="20"/>
              </w:rPr>
              <w:t>
триэтиламина и этиламина в воздухе";</w:t>
            </w:r>
          </w:p>
          <w:p>
            <w:pPr>
              <w:spacing w:after="20"/>
              <w:ind w:left="20"/>
              <w:jc w:val="both"/>
            </w:pPr>
            <w:r>
              <w:rPr>
                <w:rFonts w:ascii="Times New Roman"/>
                <w:b w:val="false"/>
                <w:i w:val="false"/>
                <w:color w:val="000000"/>
                <w:sz w:val="20"/>
              </w:rPr>
              <w:t>
РД 52.04.186-89 "Руководство по контролю загрязнения</w:t>
            </w:r>
          </w:p>
          <w:p>
            <w:pPr>
              <w:spacing w:after="20"/>
              <w:ind w:left="20"/>
              <w:jc w:val="both"/>
            </w:pPr>
            <w:r>
              <w:rPr>
                <w:rFonts w:ascii="Times New Roman"/>
                <w:b w:val="false"/>
                <w:i w:val="false"/>
                <w:color w:val="000000"/>
                <w:sz w:val="20"/>
              </w:rPr>
              <w:t>
атмосферы";</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 11-12-25-96 "Методические указания по определению</w:t>
            </w:r>
          </w:p>
          <w:p>
            <w:pPr>
              <w:spacing w:after="20"/>
              <w:ind w:left="20"/>
              <w:jc w:val="both"/>
            </w:pPr>
            <w:r>
              <w:rPr>
                <w:rFonts w:ascii="Times New Roman"/>
                <w:b w:val="false"/>
                <w:i w:val="false"/>
                <w:color w:val="000000"/>
                <w:sz w:val="20"/>
              </w:rPr>
              <w:t>
нитрила акриловой кислоты в вытяжках (потовая</w:t>
            </w:r>
          </w:p>
          <w:p>
            <w:pPr>
              <w:spacing w:after="20"/>
              <w:ind w:left="20"/>
              <w:jc w:val="both"/>
            </w:pPr>
            <w:r>
              <w:rPr>
                <w:rFonts w:ascii="Times New Roman"/>
                <w:b w:val="false"/>
                <w:i w:val="false"/>
                <w:color w:val="000000"/>
                <w:sz w:val="20"/>
              </w:rPr>
              <w:t>
жидкость) из волокна "Нитрон Д" методом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4.1.1045-01 "ВЭЖХ определение формальдегида и предельных альдегидов (С2-С10) в воздухе";</w:t>
            </w: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4.1.1957-05 "Газохроматографическое определение</w:t>
            </w:r>
          </w:p>
          <w:p>
            <w:pPr>
              <w:spacing w:after="20"/>
              <w:ind w:left="20"/>
              <w:jc w:val="both"/>
            </w:pPr>
            <w:r>
              <w:rPr>
                <w:rFonts w:ascii="Times New Roman"/>
                <w:b w:val="false"/>
                <w:i w:val="false"/>
                <w:color w:val="000000"/>
                <w:sz w:val="20"/>
              </w:rPr>
              <w:t>
винилхлорида и ацетальдегида в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xml:space="preserve">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p>
          <w:p>
            <w:pPr>
              <w:spacing w:after="20"/>
              <w:ind w:left="20"/>
              <w:jc w:val="both"/>
            </w:pPr>
            <w:r>
              <w:rPr>
                <w:rFonts w:ascii="Times New Roman"/>
                <w:b w:val="false"/>
                <w:i w:val="false"/>
                <w:color w:val="000000"/>
                <w:sz w:val="20"/>
              </w:rPr>
              <w:t>
МВИ. МН 2558-2006 г. "Методика выполнения измерений</w:t>
            </w:r>
          </w:p>
          <w:p>
            <w:pPr>
              <w:spacing w:after="20"/>
              <w:ind w:left="20"/>
              <w:jc w:val="both"/>
            </w:pPr>
            <w:r>
              <w:rPr>
                <w:rFonts w:ascii="Times New Roman"/>
                <w:b w:val="false"/>
                <w:i w:val="false"/>
                <w:color w:val="000000"/>
                <w:sz w:val="20"/>
              </w:rPr>
              <w:t>
концентраций ацетона и ацетальдегида в вытяжках</w:t>
            </w:r>
          </w:p>
          <w:p>
            <w:pPr>
              <w:spacing w:after="20"/>
              <w:ind w:left="20"/>
              <w:jc w:val="both"/>
            </w:pPr>
            <w:r>
              <w:rPr>
                <w:rFonts w:ascii="Times New Roman"/>
                <w:b w:val="false"/>
                <w:i w:val="false"/>
                <w:color w:val="000000"/>
                <w:sz w:val="20"/>
              </w:rPr>
              <w:t>
модельных сред,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и изопропанола в атмосферном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МВИ. МН 2558-2006 г. "Методика выполнения измерений</w:t>
            </w:r>
          </w:p>
          <w:p>
            <w:pPr>
              <w:spacing w:after="20"/>
              <w:ind w:left="20"/>
              <w:jc w:val="both"/>
            </w:pPr>
            <w:r>
              <w:rPr>
                <w:rFonts w:ascii="Times New Roman"/>
                <w:b w:val="false"/>
                <w:i w:val="false"/>
                <w:color w:val="000000"/>
                <w:sz w:val="20"/>
              </w:rPr>
              <w:t>
концентраций ацетона и ацетальдегида в вытяжках</w:t>
            </w:r>
          </w:p>
          <w:p>
            <w:pPr>
              <w:spacing w:after="20"/>
              <w:ind w:left="20"/>
              <w:jc w:val="both"/>
            </w:pPr>
            <w:r>
              <w:rPr>
                <w:rFonts w:ascii="Times New Roman"/>
                <w:b w:val="false"/>
                <w:i w:val="false"/>
                <w:color w:val="000000"/>
                <w:sz w:val="20"/>
              </w:rPr>
              <w:t>
модельных сред,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Инструкция 4.1.10-15-91-2005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ГОСТ 26150-84 "Материалы и изделия строительные</w:t>
            </w:r>
          </w:p>
          <w:p>
            <w:pPr>
              <w:spacing w:after="20"/>
              <w:ind w:left="20"/>
              <w:jc w:val="both"/>
            </w:pPr>
            <w:r>
              <w:rPr>
                <w:rFonts w:ascii="Times New Roman"/>
                <w:b w:val="false"/>
                <w:i w:val="false"/>
                <w:color w:val="000000"/>
                <w:sz w:val="20"/>
              </w:rPr>
              <w:t>
полимерные отделочные на основе поливинил-хлорида.</w:t>
            </w:r>
          </w:p>
          <w:p>
            <w:pPr>
              <w:spacing w:after="20"/>
              <w:ind w:left="20"/>
              <w:jc w:val="both"/>
            </w:pPr>
            <w:r>
              <w:rPr>
                <w:rFonts w:ascii="Times New Roman"/>
                <w:b w:val="false"/>
                <w:i w:val="false"/>
                <w:color w:val="000000"/>
                <w:sz w:val="20"/>
              </w:rPr>
              <w:t>
Метод санитарно-химической оценки";</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 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МР 2915-82 "Методические рекомендации по определению</w:t>
            </w:r>
          </w:p>
          <w:p>
            <w:pPr>
              <w:spacing w:after="20"/>
              <w:ind w:left="20"/>
              <w:jc w:val="both"/>
            </w:pPr>
            <w:r>
              <w:rPr>
                <w:rFonts w:ascii="Times New Roman"/>
                <w:b w:val="false"/>
                <w:i w:val="false"/>
                <w:color w:val="000000"/>
                <w:sz w:val="20"/>
              </w:rPr>
              <w:t>
винилацетата в воде методом газожидкостной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МР 1870-78 "Методические рекомендации по</w:t>
            </w:r>
          </w:p>
          <w:p>
            <w:pPr>
              <w:spacing w:after="20"/>
              <w:ind w:left="20"/>
              <w:jc w:val="both"/>
            </w:pPr>
            <w:r>
              <w:rPr>
                <w:rFonts w:ascii="Times New Roman"/>
                <w:b w:val="false"/>
                <w:i w:val="false"/>
                <w:color w:val="000000"/>
                <w:sz w:val="20"/>
              </w:rPr>
              <w:t>
меркуриметрическому определению малых количеств</w:t>
            </w:r>
          </w:p>
          <w:p>
            <w:pPr>
              <w:spacing w:after="20"/>
              <w:ind w:left="20"/>
              <w:jc w:val="both"/>
            </w:pPr>
            <w:r>
              <w:rPr>
                <w:rFonts w:ascii="Times New Roman"/>
                <w:b w:val="false"/>
                <w:i w:val="false"/>
                <w:color w:val="000000"/>
                <w:sz w:val="20"/>
              </w:rPr>
              <w:t>
винилацетата в воде, в водноспиртовых растворах и</w:t>
            </w:r>
          </w:p>
          <w:p>
            <w:pPr>
              <w:spacing w:after="20"/>
              <w:ind w:left="20"/>
              <w:jc w:val="both"/>
            </w:pPr>
            <w:r>
              <w:rPr>
                <w:rFonts w:ascii="Times New Roman"/>
                <w:b w:val="false"/>
                <w:i w:val="false"/>
                <w:color w:val="000000"/>
                <w:sz w:val="20"/>
              </w:rPr>
              <w:t>
пищевых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25737-91 (ИСО 6401-85) "Пластмассы. Гомополимеры</w:t>
            </w:r>
          </w:p>
          <w:p>
            <w:pPr>
              <w:spacing w:after="20"/>
              <w:ind w:left="20"/>
              <w:jc w:val="both"/>
            </w:pPr>
            <w:r>
              <w:rPr>
                <w:rFonts w:ascii="Times New Roman"/>
                <w:b w:val="false"/>
                <w:i w:val="false"/>
                <w:color w:val="000000"/>
                <w:sz w:val="20"/>
              </w:rPr>
              <w:t>
и сополимеры винилхлорида. Определение остаточного</w:t>
            </w:r>
          </w:p>
          <w:p>
            <w:pPr>
              <w:spacing w:after="20"/>
              <w:ind w:left="20"/>
              <w:jc w:val="both"/>
            </w:pPr>
            <w:r>
              <w:rPr>
                <w:rFonts w:ascii="Times New Roman"/>
                <w:b w:val="false"/>
                <w:i w:val="false"/>
                <w:color w:val="000000"/>
                <w:sz w:val="20"/>
              </w:rPr>
              <w:t>
мономера винилхлорида. Газохромотографический метод";</w:t>
            </w:r>
          </w:p>
          <w:p>
            <w:pPr>
              <w:spacing w:after="20"/>
              <w:ind w:left="20"/>
              <w:jc w:val="both"/>
            </w:pPr>
            <w:r>
              <w:rPr>
                <w:rFonts w:ascii="Times New Roman"/>
                <w:b w:val="false"/>
                <w:i w:val="false"/>
                <w:color w:val="000000"/>
                <w:sz w:val="20"/>
              </w:rPr>
              <w:t>
МР 1941-78 "Методические рекомендации по определению</w:t>
            </w:r>
          </w:p>
          <w:p>
            <w:pPr>
              <w:spacing w:after="20"/>
              <w:ind w:left="20"/>
              <w:jc w:val="both"/>
            </w:pPr>
            <w:r>
              <w:rPr>
                <w:rFonts w:ascii="Times New Roman"/>
                <w:b w:val="false"/>
                <w:i w:val="false"/>
                <w:color w:val="000000"/>
                <w:sz w:val="20"/>
              </w:rPr>
              <w:t>
хлористого винила в ПВХ и полимерных материалах на его</w:t>
            </w:r>
          </w:p>
          <w:p>
            <w:pPr>
              <w:spacing w:after="20"/>
              <w:ind w:left="20"/>
              <w:jc w:val="both"/>
            </w:pPr>
            <w:r>
              <w:rPr>
                <w:rFonts w:ascii="Times New Roman"/>
                <w:b w:val="false"/>
                <w:i w:val="false"/>
                <w:color w:val="000000"/>
                <w:sz w:val="20"/>
              </w:rPr>
              <w:t>
основе, в модельных средах, имитирующих пищевые</w:t>
            </w:r>
          </w:p>
          <w:p>
            <w:pPr>
              <w:spacing w:after="20"/>
              <w:ind w:left="20"/>
              <w:jc w:val="both"/>
            </w:pPr>
            <w:r>
              <w:rPr>
                <w:rFonts w:ascii="Times New Roman"/>
                <w:b w:val="false"/>
                <w:i w:val="false"/>
                <w:color w:val="000000"/>
                <w:sz w:val="20"/>
              </w:rPr>
              <w:t>
продукты, в продуктах питания";</w:t>
            </w:r>
          </w:p>
          <w:p>
            <w:pPr>
              <w:spacing w:after="20"/>
              <w:ind w:left="20"/>
              <w:jc w:val="both"/>
            </w:pPr>
            <w:r>
              <w:rPr>
                <w:rFonts w:ascii="Times New Roman"/>
                <w:b w:val="false"/>
                <w:i w:val="false"/>
                <w:color w:val="000000"/>
                <w:sz w:val="20"/>
              </w:rPr>
              <w:t>
ГОСТ 26150-84 "Материалы и изделия строительные</w:t>
            </w:r>
          </w:p>
          <w:p>
            <w:pPr>
              <w:spacing w:after="20"/>
              <w:ind w:left="20"/>
              <w:jc w:val="both"/>
            </w:pPr>
            <w:r>
              <w:rPr>
                <w:rFonts w:ascii="Times New Roman"/>
                <w:b w:val="false"/>
                <w:i w:val="false"/>
                <w:color w:val="000000"/>
                <w:sz w:val="20"/>
              </w:rPr>
              <w:t>
полимерные отделочные на основе поливинилхлорида.</w:t>
            </w:r>
          </w:p>
          <w:p>
            <w:pPr>
              <w:spacing w:after="20"/>
              <w:ind w:left="20"/>
              <w:jc w:val="both"/>
            </w:pPr>
            <w:r>
              <w:rPr>
                <w:rFonts w:ascii="Times New Roman"/>
                <w:b w:val="false"/>
                <w:i w:val="false"/>
                <w:color w:val="000000"/>
                <w:sz w:val="20"/>
              </w:rPr>
              <w:t>
Метод санитарно-химической оценки";</w:t>
            </w:r>
          </w:p>
          <w:p>
            <w:pPr>
              <w:spacing w:after="20"/>
              <w:ind w:left="20"/>
              <w:jc w:val="both"/>
            </w:pPr>
            <w:r>
              <w:rPr>
                <w:rFonts w:ascii="Times New Roman"/>
                <w:b w:val="false"/>
                <w:i w:val="false"/>
                <w:color w:val="000000"/>
                <w:sz w:val="20"/>
              </w:rPr>
              <w:t>
МУК 4.1.607-06 "Методические указания по определению</w:t>
            </w:r>
          </w:p>
          <w:p>
            <w:pPr>
              <w:spacing w:after="20"/>
              <w:ind w:left="20"/>
              <w:jc w:val="both"/>
            </w:pPr>
            <w:r>
              <w:rPr>
                <w:rFonts w:ascii="Times New Roman"/>
                <w:b w:val="false"/>
                <w:i w:val="false"/>
                <w:color w:val="000000"/>
                <w:sz w:val="20"/>
              </w:rPr>
              <w:t>
винилхлорида в атмосферном воздухе методом</w:t>
            </w:r>
          </w:p>
          <w:p>
            <w:pPr>
              <w:spacing w:after="20"/>
              <w:ind w:left="20"/>
              <w:jc w:val="both"/>
            </w:pPr>
            <w:r>
              <w:rPr>
                <w:rFonts w:ascii="Times New Roman"/>
                <w:b w:val="false"/>
                <w:i w:val="false"/>
                <w:color w:val="000000"/>
                <w:sz w:val="20"/>
              </w:rPr>
              <w:t>
газожидкостной хроматографии";</w:t>
            </w:r>
          </w:p>
          <w:p>
            <w:pPr>
              <w:spacing w:after="20"/>
              <w:ind w:left="20"/>
              <w:jc w:val="both"/>
            </w:pPr>
            <w:r>
              <w:rPr>
                <w:rFonts w:ascii="Times New Roman"/>
                <w:b w:val="false"/>
                <w:i w:val="false"/>
                <w:color w:val="000000"/>
                <w:sz w:val="20"/>
              </w:rPr>
              <w:t>
МУК 4.1.1957-05 "Газохроматографическое определение</w:t>
            </w:r>
          </w:p>
          <w:p>
            <w:pPr>
              <w:spacing w:after="20"/>
              <w:ind w:left="20"/>
              <w:jc w:val="both"/>
            </w:pPr>
            <w:r>
              <w:rPr>
                <w:rFonts w:ascii="Times New Roman"/>
                <w:b w:val="false"/>
                <w:i w:val="false"/>
                <w:color w:val="000000"/>
                <w:sz w:val="20"/>
              </w:rPr>
              <w:t>
винилхлорида и ацетальдегида в воздухе";</w:t>
            </w:r>
          </w:p>
          <w:p>
            <w:pPr>
              <w:spacing w:after="20"/>
              <w:ind w:left="20"/>
              <w:jc w:val="both"/>
            </w:pPr>
            <w:r>
              <w:rPr>
                <w:rFonts w:ascii="Times New Roman"/>
                <w:b w:val="false"/>
                <w:i w:val="false"/>
                <w:color w:val="000000"/>
                <w:sz w:val="20"/>
              </w:rPr>
              <w:t>
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"Методические рекомендации по определению</w:t>
            </w:r>
          </w:p>
          <w:p>
            <w:pPr>
              <w:spacing w:after="20"/>
              <w:ind w:left="20"/>
              <w:jc w:val="both"/>
            </w:pPr>
            <w:r>
              <w:rPr>
                <w:rFonts w:ascii="Times New Roman"/>
                <w:b w:val="false"/>
                <w:i w:val="false"/>
                <w:color w:val="000000"/>
                <w:sz w:val="20"/>
              </w:rPr>
              <w:t>
гексаметилендиамина в воде при санитарно-химических</w:t>
            </w:r>
          </w:p>
          <w:p>
            <w:pPr>
              <w:spacing w:after="20"/>
              <w:ind w:left="20"/>
              <w:jc w:val="both"/>
            </w:pPr>
            <w:r>
              <w:rPr>
                <w:rFonts w:ascii="Times New Roman"/>
                <w:b w:val="false"/>
                <w:i w:val="false"/>
                <w:color w:val="000000"/>
                <w:sz w:val="20"/>
              </w:rPr>
              <w:t>
исследованиях в полимерных материалах, применяемых в</w:t>
            </w:r>
          </w:p>
          <w:p>
            <w:pPr>
              <w:spacing w:after="20"/>
              <w:ind w:left="20"/>
              <w:jc w:val="both"/>
            </w:pPr>
            <w:r>
              <w:rPr>
                <w:rFonts w:ascii="Times New Roman"/>
                <w:b w:val="false"/>
                <w:i w:val="false"/>
                <w:color w:val="000000"/>
                <w:sz w:val="20"/>
              </w:rPr>
              <w:t>
пищевой и текстильной промышленности";</w:t>
            </w:r>
          </w:p>
          <w:p>
            <w:pPr>
              <w:spacing w:after="20"/>
              <w:ind w:left="20"/>
              <w:jc w:val="both"/>
            </w:pPr>
            <w:r>
              <w:rPr>
                <w:rFonts w:ascii="Times New Roman"/>
                <w:b w:val="false"/>
                <w:i w:val="false"/>
                <w:color w:val="000000"/>
                <w:sz w:val="20"/>
              </w:rPr>
              <w:t>
Инструкция № 880-71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дибутилфталат,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w:t>
            </w:r>
          </w:p>
          <w:p>
            <w:pPr>
              <w:spacing w:after="20"/>
              <w:ind w:left="20"/>
              <w:jc w:val="both"/>
            </w:pPr>
            <w:r>
              <w:rPr>
                <w:rFonts w:ascii="Times New Roman"/>
                <w:b w:val="false"/>
                <w:i w:val="false"/>
                <w:color w:val="000000"/>
                <w:sz w:val="20"/>
              </w:rPr>
              <w:t>
определение фталатов и органических кислот в воде";</w:t>
            </w:r>
          </w:p>
          <w:p>
            <w:pPr>
              <w:spacing w:after="20"/>
              <w:ind w:left="20"/>
              <w:jc w:val="both"/>
            </w:pPr>
            <w:r>
              <w:rPr>
                <w:rFonts w:ascii="Times New Roman"/>
                <w:b w:val="false"/>
                <w:i w:val="false"/>
                <w:color w:val="000000"/>
                <w:sz w:val="20"/>
              </w:rPr>
              <w:t>
МУ 4077-86 "Методические указания по санитарно-</w:t>
            </w:r>
          </w:p>
          <w:p>
            <w:pPr>
              <w:spacing w:after="20"/>
              <w:ind w:left="20"/>
              <w:jc w:val="both"/>
            </w:pPr>
            <w:r>
              <w:rPr>
                <w:rFonts w:ascii="Times New Roman"/>
                <w:b w:val="false"/>
                <w:i w:val="false"/>
                <w:color w:val="000000"/>
                <w:sz w:val="20"/>
              </w:rPr>
              <w:t>
гигиеническому исследованию резин и изделий из них,</w:t>
            </w:r>
          </w:p>
          <w:p>
            <w:pPr>
              <w:spacing w:after="20"/>
              <w:ind w:left="20"/>
              <w:jc w:val="both"/>
            </w:pPr>
            <w:r>
              <w:rPr>
                <w:rFonts w:ascii="Times New Roman"/>
                <w:b w:val="false"/>
                <w:i w:val="false"/>
                <w:color w:val="000000"/>
                <w:sz w:val="20"/>
              </w:rPr>
              <w:t>
предназначенных для контакта с пищевыми прод уктами";</w:t>
            </w:r>
          </w:p>
          <w:p>
            <w:pPr>
              <w:spacing w:after="20"/>
              <w:ind w:left="20"/>
              <w:jc w:val="both"/>
            </w:pPr>
            <w:r>
              <w:rPr>
                <w:rFonts w:ascii="Times New Roman"/>
                <w:b w:val="false"/>
                <w:i w:val="false"/>
                <w:color w:val="000000"/>
                <w:sz w:val="20"/>
              </w:rPr>
              <w:t>
Инструкция 4259-87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использования в хозяйственно-</w:t>
            </w:r>
          </w:p>
          <w:p>
            <w:pPr>
              <w:spacing w:after="20"/>
              <w:ind w:left="20"/>
              <w:jc w:val="both"/>
            </w:pPr>
            <w:r>
              <w:rPr>
                <w:rFonts w:ascii="Times New Roman"/>
                <w:b w:val="false"/>
                <w:i w:val="false"/>
                <w:color w:val="000000"/>
                <w:sz w:val="20"/>
              </w:rPr>
              <w:t>
питьевом водоснабжении и водном хозяйстве";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ГОСТ 26150-84 "Материалы и изделия строительные</w:t>
            </w:r>
          </w:p>
          <w:p>
            <w:pPr>
              <w:spacing w:after="20"/>
              <w:ind w:left="20"/>
              <w:jc w:val="both"/>
            </w:pPr>
            <w:r>
              <w:rPr>
                <w:rFonts w:ascii="Times New Roman"/>
                <w:b w:val="false"/>
                <w:i w:val="false"/>
                <w:color w:val="000000"/>
                <w:sz w:val="20"/>
              </w:rPr>
              <w:t>
полимерные отделочные на основе поливинилхлорида.</w:t>
            </w:r>
          </w:p>
          <w:p>
            <w:pPr>
              <w:spacing w:after="20"/>
              <w:ind w:left="20"/>
              <w:jc w:val="both"/>
            </w:pPr>
            <w:r>
              <w:rPr>
                <w:rFonts w:ascii="Times New Roman"/>
                <w:b w:val="false"/>
                <w:i w:val="false"/>
                <w:color w:val="000000"/>
                <w:sz w:val="20"/>
              </w:rPr>
              <w:t>
Метод санитарно-химической оценки";</w:t>
            </w:r>
          </w:p>
          <w:p>
            <w:pPr>
              <w:spacing w:after="20"/>
              <w:ind w:left="20"/>
              <w:jc w:val="both"/>
            </w:pPr>
            <w:r>
              <w:rPr>
                <w:rFonts w:ascii="Times New Roman"/>
                <w:b w:val="false"/>
                <w:i w:val="false"/>
                <w:color w:val="000000"/>
                <w:sz w:val="20"/>
              </w:rPr>
              <w:t>
Инструкция 4.1.10-15-92-2005 "Санитарно-химические</w:t>
            </w:r>
          </w:p>
          <w:p>
            <w:pPr>
              <w:spacing w:after="20"/>
              <w:ind w:left="20"/>
              <w:jc w:val="both"/>
            </w:pPr>
            <w:r>
              <w:rPr>
                <w:rFonts w:ascii="Times New Roman"/>
                <w:b w:val="false"/>
                <w:i w:val="false"/>
                <w:color w:val="000000"/>
                <w:sz w:val="20"/>
              </w:rPr>
              <w:t>
исследования резин и изделий из них, предназначенных</w:t>
            </w:r>
          </w:p>
          <w:p>
            <w:pPr>
              <w:spacing w:after="20"/>
              <w:ind w:left="20"/>
              <w:jc w:val="both"/>
            </w:pPr>
            <w:r>
              <w:rPr>
                <w:rFonts w:ascii="Times New Roman"/>
                <w:b w:val="false"/>
                <w:i w:val="false"/>
                <w:color w:val="000000"/>
                <w:sz w:val="20"/>
              </w:rPr>
              <w:t>
для контакта с пищевыми продуктами";</w:t>
            </w:r>
          </w:p>
          <w:p>
            <w:pPr>
              <w:spacing w:after="20"/>
              <w:ind w:left="20"/>
              <w:jc w:val="both"/>
            </w:pPr>
            <w:r>
              <w:rPr>
                <w:rFonts w:ascii="Times New Roman"/>
                <w:b w:val="false"/>
                <w:i w:val="false"/>
                <w:color w:val="000000"/>
                <w:sz w:val="20"/>
              </w:rPr>
              <w:t>
МВИ. МН 1402-2000 "Методика выполнения измерений</w:t>
            </w:r>
          </w:p>
          <w:p>
            <w:pPr>
              <w:spacing w:after="20"/>
              <w:ind w:left="20"/>
              <w:jc w:val="both"/>
            </w:pPr>
            <w:r>
              <w:rPr>
                <w:rFonts w:ascii="Times New Roman"/>
                <w:b w:val="false"/>
                <w:i w:val="false"/>
                <w:color w:val="000000"/>
                <w:sz w:val="20"/>
              </w:rPr>
              <w:t>
концентраций дибутилфталата и диоктилфталата в водной</w:t>
            </w:r>
          </w:p>
          <w:p>
            <w:pPr>
              <w:spacing w:after="20"/>
              <w:ind w:left="20"/>
              <w:jc w:val="both"/>
            </w:pPr>
            <w:r>
              <w:rPr>
                <w:rFonts w:ascii="Times New Roman"/>
                <w:b w:val="false"/>
                <w:i w:val="false"/>
                <w:color w:val="000000"/>
                <w:sz w:val="20"/>
              </w:rPr>
              <w:t>
и водно-спиртовых средах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4.1.745-99 "Газохроматографическое определение</w:t>
            </w:r>
          </w:p>
          <w:p>
            <w:pPr>
              <w:spacing w:after="20"/>
              <w:ind w:left="20"/>
              <w:jc w:val="both"/>
            </w:pPr>
            <w:r>
              <w:rPr>
                <w:rFonts w:ascii="Times New Roman"/>
                <w:b w:val="false"/>
                <w:i w:val="false"/>
                <w:color w:val="000000"/>
                <w:sz w:val="20"/>
              </w:rPr>
              <w:t>
диметилового эфира терефталевой кислоты в воде";</w:t>
            </w:r>
          </w:p>
          <w:p>
            <w:pPr>
              <w:spacing w:after="20"/>
              <w:ind w:left="20"/>
              <w:jc w:val="both"/>
            </w:pPr>
            <w:r>
              <w:rPr>
                <w:rFonts w:ascii="Times New Roman"/>
                <w:b w:val="false"/>
                <w:i w:val="false"/>
                <w:color w:val="000000"/>
                <w:sz w:val="20"/>
              </w:rPr>
              <w:t>
Инструкция № 880-71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Инструкция 4.1.11-11-19-2004 "МВИ концентрации</w:t>
            </w:r>
          </w:p>
          <w:p>
            <w:pPr>
              <w:spacing w:after="20"/>
              <w:ind w:left="20"/>
              <w:jc w:val="both"/>
            </w:pPr>
            <w:r>
              <w:rPr>
                <w:rFonts w:ascii="Times New Roman"/>
                <w:b w:val="false"/>
                <w:i w:val="false"/>
                <w:color w:val="000000"/>
                <w:sz w:val="20"/>
              </w:rPr>
              <w:t>
диметилового эфира терефталевой кислоты в воде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МВИ. МН 2367-2005 "Методика выполнения измерений</w:t>
            </w:r>
          </w:p>
          <w:p>
            <w:pPr>
              <w:spacing w:after="20"/>
              <w:ind w:left="20"/>
              <w:jc w:val="both"/>
            </w:pPr>
            <w:r>
              <w:rPr>
                <w:rFonts w:ascii="Times New Roman"/>
                <w:b w:val="false"/>
                <w:i w:val="false"/>
                <w:color w:val="000000"/>
                <w:sz w:val="20"/>
              </w:rPr>
              <w:t>
концентраций диметилового эфира терефталевой кислоты</w:t>
            </w:r>
          </w:p>
          <w:p>
            <w:pPr>
              <w:spacing w:after="20"/>
              <w:ind w:left="20"/>
              <w:jc w:val="both"/>
            </w:pPr>
            <w:r>
              <w:rPr>
                <w:rFonts w:ascii="Times New Roman"/>
                <w:b w:val="false"/>
                <w:i w:val="false"/>
                <w:color w:val="000000"/>
                <w:sz w:val="20"/>
              </w:rPr>
              <w:t>
в модельных средах, имитирующих пищевые продукты,</w:t>
            </w:r>
          </w:p>
          <w:p>
            <w:pPr>
              <w:spacing w:after="20"/>
              <w:ind w:left="20"/>
              <w:jc w:val="both"/>
            </w:pPr>
            <w:r>
              <w:rPr>
                <w:rFonts w:ascii="Times New Roman"/>
                <w:b w:val="false"/>
                <w:i w:val="false"/>
                <w:color w:val="000000"/>
                <w:sz w:val="20"/>
              </w:rPr>
              <w:t>
методом газовой хроматографии";</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диметилформамид;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4.1.1206-03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диметил-формамида,</w:t>
            </w:r>
          </w:p>
          <w:p>
            <w:pPr>
              <w:spacing w:after="20"/>
              <w:ind w:left="20"/>
              <w:jc w:val="both"/>
            </w:pPr>
            <w:r>
              <w:rPr>
                <w:rFonts w:ascii="Times New Roman"/>
                <w:b w:val="false"/>
                <w:i w:val="false"/>
                <w:color w:val="000000"/>
                <w:sz w:val="20"/>
              </w:rPr>
              <w:t>
диэтиламина и триэтиламина, в воде";</w:t>
            </w:r>
          </w:p>
          <w:p>
            <w:pPr>
              <w:spacing w:after="20"/>
              <w:ind w:left="20"/>
              <w:jc w:val="both"/>
            </w:pPr>
            <w:r>
              <w:rPr>
                <w:rFonts w:ascii="Times New Roman"/>
                <w:b w:val="false"/>
                <w:i w:val="false"/>
                <w:color w:val="000000"/>
                <w:sz w:val="20"/>
              </w:rPr>
              <w:t>
МУК 4.1.1044а-01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диметиламина,</w:t>
            </w:r>
          </w:p>
          <w:p>
            <w:pPr>
              <w:spacing w:after="20"/>
              <w:ind w:left="20"/>
              <w:jc w:val="both"/>
            </w:pPr>
            <w:r>
              <w:rPr>
                <w:rFonts w:ascii="Times New Roman"/>
                <w:b w:val="false"/>
                <w:i w:val="false"/>
                <w:color w:val="000000"/>
                <w:sz w:val="20"/>
              </w:rPr>
              <w:t>
диметилформамида, диэтиламина, пропиламина,</w:t>
            </w:r>
          </w:p>
          <w:p>
            <w:pPr>
              <w:spacing w:after="20"/>
              <w:ind w:left="20"/>
              <w:jc w:val="both"/>
            </w:pPr>
            <w:r>
              <w:rPr>
                <w:rFonts w:ascii="Times New Roman"/>
                <w:b w:val="false"/>
                <w:i w:val="false"/>
                <w:color w:val="000000"/>
                <w:sz w:val="20"/>
              </w:rPr>
              <w:t>
триэтиламина и этиламина в воздухе";</w:t>
            </w:r>
          </w:p>
          <w:p>
            <w:pPr>
              <w:spacing w:after="20"/>
              <w:ind w:left="20"/>
              <w:jc w:val="both"/>
            </w:pPr>
            <w:r>
              <w:rPr>
                <w:rFonts w:ascii="Times New Roman"/>
                <w:b w:val="false"/>
                <w:i w:val="false"/>
                <w:color w:val="000000"/>
                <w:sz w:val="20"/>
              </w:rPr>
              <w:t>
МУ 11-12-26-96 "Методические указания по определению</w:t>
            </w:r>
          </w:p>
          <w:p>
            <w:pPr>
              <w:spacing w:after="20"/>
              <w:ind w:left="20"/>
              <w:jc w:val="both"/>
            </w:pPr>
            <w:r>
              <w:rPr>
                <w:rFonts w:ascii="Times New Roman"/>
                <w:b w:val="false"/>
                <w:i w:val="false"/>
                <w:color w:val="000000"/>
                <w:sz w:val="20"/>
              </w:rPr>
              <w:t>
диметилформамида в вытяжках (потовая жидкость) из</w:t>
            </w:r>
          </w:p>
          <w:p>
            <w:pPr>
              <w:spacing w:after="20"/>
              <w:ind w:left="20"/>
              <w:jc w:val="both"/>
            </w:pPr>
            <w:r>
              <w:rPr>
                <w:rFonts w:ascii="Times New Roman"/>
                <w:b w:val="false"/>
                <w:i w:val="false"/>
                <w:color w:val="000000"/>
                <w:sz w:val="20"/>
              </w:rPr>
              <w:t>
волокна "Нитрон Д" методом газожидкостной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НДП 30.2:3.2-95 (НДП 30.2:3.2-04) "Методика выполнения</w:t>
            </w:r>
          </w:p>
          <w:p>
            <w:pPr>
              <w:spacing w:after="20"/>
              <w:ind w:left="20"/>
              <w:jc w:val="both"/>
            </w:pPr>
            <w:r>
              <w:rPr>
                <w:rFonts w:ascii="Times New Roman"/>
                <w:b w:val="false"/>
                <w:i w:val="false"/>
                <w:color w:val="000000"/>
                <w:sz w:val="20"/>
              </w:rPr>
              <w:t xml:space="preserve">
измерений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 природных и сточных водах";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Инструкция № 4259-87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использования в</w:t>
            </w:r>
          </w:p>
          <w:p>
            <w:pPr>
              <w:spacing w:after="20"/>
              <w:ind w:left="20"/>
              <w:jc w:val="both"/>
            </w:pPr>
            <w:r>
              <w:rPr>
                <w:rFonts w:ascii="Times New Roman"/>
                <w:b w:val="false"/>
                <w:i w:val="false"/>
                <w:color w:val="000000"/>
                <w:sz w:val="20"/>
              </w:rPr>
              <w:t>
хозяйственно-питьевом водоснабжении и водном</w:t>
            </w:r>
          </w:p>
          <w:p>
            <w:pPr>
              <w:spacing w:after="20"/>
              <w:ind w:left="20"/>
              <w:jc w:val="both"/>
            </w:pPr>
            <w:r>
              <w:rPr>
                <w:rFonts w:ascii="Times New Roman"/>
                <w:b w:val="false"/>
                <w:i w:val="false"/>
                <w:color w:val="000000"/>
                <w:sz w:val="20"/>
              </w:rPr>
              <w:t>
хозяйстве";</w:t>
            </w:r>
          </w:p>
          <w:p>
            <w:pPr>
              <w:spacing w:after="20"/>
              <w:ind w:left="20"/>
              <w:jc w:val="both"/>
            </w:pPr>
            <w:r>
              <w:rPr>
                <w:rFonts w:ascii="Times New Roman"/>
                <w:b w:val="false"/>
                <w:i w:val="false"/>
                <w:color w:val="000000"/>
                <w:sz w:val="20"/>
              </w:rPr>
              <w:t>
МУК 4.1.1209-03 "Газохроматографическое определение</w:t>
            </w:r>
          </w:p>
          <w:p>
            <w:pPr>
              <w:spacing w:after="20"/>
              <w:ind w:left="20"/>
              <w:jc w:val="both"/>
            </w:pPr>
          </w:p>
          <w:p>
            <w:pPr>
              <w:spacing w:after="20"/>
              <w:ind w:left="20"/>
              <w:jc w:val="both"/>
            </w:pP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 воде";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Инструкция 4.1.10-14-101-2005, глава 5. "Методы</w:t>
            </w:r>
          </w:p>
          <w:p>
            <w:pPr>
              <w:spacing w:after="20"/>
              <w:ind w:left="20"/>
              <w:jc w:val="both"/>
            </w:pPr>
            <w:r>
              <w:rPr>
                <w:rFonts w:ascii="Times New Roman"/>
                <w:b w:val="false"/>
                <w:i w:val="false"/>
                <w:color w:val="000000"/>
                <w:sz w:val="20"/>
              </w:rPr>
              <w:t>
исследования полимерных материалов для гигиенической</w:t>
            </w:r>
          </w:p>
          <w:p>
            <w:pPr>
              <w:spacing w:after="20"/>
              <w:ind w:left="20"/>
              <w:jc w:val="both"/>
            </w:pPr>
            <w:r>
              <w:rPr>
                <w:rFonts w:ascii="Times New Roman"/>
                <w:b w:val="false"/>
                <w:i w:val="false"/>
                <w:color w:val="000000"/>
                <w:sz w:val="20"/>
              </w:rPr>
              <w:t>
оценки";</w:t>
            </w:r>
          </w:p>
          <w:p>
            <w:pPr>
              <w:spacing w:after="20"/>
              <w:ind w:left="20"/>
              <w:jc w:val="both"/>
            </w:pPr>
            <w:r>
              <w:rPr>
                <w:rFonts w:ascii="Times New Roman"/>
                <w:b w:val="false"/>
                <w:i w:val="false"/>
                <w:color w:val="000000"/>
                <w:sz w:val="20"/>
              </w:rPr>
              <w:t>
ГОСТ 30351-2001 "Полиамиды, волокна, ткани, пленки</w:t>
            </w:r>
          </w:p>
          <w:p>
            <w:pPr>
              <w:spacing w:after="20"/>
              <w:ind w:left="20"/>
              <w:jc w:val="both"/>
            </w:pPr>
            <w:r>
              <w:rPr>
                <w:rFonts w:ascii="Times New Roman"/>
                <w:b w:val="false"/>
                <w:i w:val="false"/>
                <w:color w:val="000000"/>
                <w:sz w:val="20"/>
              </w:rPr>
              <w:t>
полиамидные. Определение массовой доли остаточных</w:t>
            </w:r>
          </w:p>
          <w:p>
            <w:pPr>
              <w:spacing w:after="20"/>
              <w:ind w:left="20"/>
              <w:jc w:val="both"/>
            </w:pPr>
            <w:r>
              <w:rPr>
                <w:rFonts w:ascii="Times New Roman"/>
                <w:b w:val="false"/>
                <w:i w:val="false"/>
                <w:color w:val="000000"/>
                <w:sz w:val="20"/>
              </w:rPr>
              <w:t>
капролактама и низкомолекулярных соединений и их</w:t>
            </w:r>
          </w:p>
          <w:p>
            <w:pPr>
              <w:spacing w:after="20"/>
              <w:ind w:left="20"/>
              <w:jc w:val="both"/>
            </w:pPr>
            <w:r>
              <w:rPr>
                <w:rFonts w:ascii="Times New Roman"/>
                <w:b w:val="false"/>
                <w:i w:val="false"/>
                <w:color w:val="000000"/>
                <w:sz w:val="20"/>
              </w:rPr>
              <w:t>
концентрации миграции в воду. Методы жидкостной и</w:t>
            </w:r>
          </w:p>
          <w:p>
            <w:pPr>
              <w:spacing w:after="20"/>
              <w:ind w:left="20"/>
              <w:jc w:val="both"/>
            </w:pPr>
            <w:r>
              <w:rPr>
                <w:rFonts w:ascii="Times New Roman"/>
                <w:b w:val="false"/>
                <w:i w:val="false"/>
                <w:color w:val="000000"/>
                <w:sz w:val="20"/>
              </w:rPr>
              <w:t>
газожидкостной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Инструкция 4.1.10-12-39-2005 "Методика выполнения</w:t>
            </w:r>
          </w:p>
          <w:p>
            <w:pPr>
              <w:spacing w:after="20"/>
              <w:ind w:left="20"/>
              <w:jc w:val="both"/>
            </w:pPr>
            <w:r>
              <w:rPr>
                <w:rFonts w:ascii="Times New Roman"/>
                <w:b w:val="false"/>
                <w:i w:val="false"/>
                <w:color w:val="000000"/>
                <w:sz w:val="20"/>
              </w:rPr>
              <w:t>
измерений концентраций ацетона, метанола, бензола,</w:t>
            </w:r>
          </w:p>
          <w:p>
            <w:pPr>
              <w:spacing w:after="20"/>
              <w:ind w:left="20"/>
              <w:jc w:val="both"/>
            </w:pPr>
            <w:r>
              <w:rPr>
                <w:rFonts w:ascii="Times New Roman"/>
                <w:b w:val="false"/>
                <w:i w:val="false"/>
                <w:color w:val="000000"/>
                <w:sz w:val="20"/>
              </w:rPr>
              <w:t>
толуола, этилбензола, пентана, о-, п-ксилола,</w:t>
            </w:r>
          </w:p>
          <w:p>
            <w:pPr>
              <w:spacing w:after="20"/>
              <w:ind w:left="20"/>
              <w:jc w:val="both"/>
            </w:pPr>
            <w:r>
              <w:rPr>
                <w:rFonts w:ascii="Times New Roman"/>
                <w:b w:val="false"/>
                <w:i w:val="false"/>
                <w:color w:val="000000"/>
                <w:sz w:val="20"/>
              </w:rPr>
              <w:t>
гексана,октана и декана в воде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w:t>
            </w:r>
          </w:p>
          <w:p>
            <w:pPr>
              <w:spacing w:after="20"/>
              <w:ind w:left="20"/>
              <w:jc w:val="both"/>
            </w:pPr>
            <w:r>
              <w:rPr>
                <w:rFonts w:ascii="Times New Roman"/>
                <w:b w:val="false"/>
                <w:i w:val="false"/>
                <w:color w:val="000000"/>
                <w:sz w:val="20"/>
              </w:rPr>
              <w:t>
летучих органических веществ в атмосферном воздухе;</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МУК 4.1.1046-01 "Газохроматографическое определение</w:t>
            </w:r>
          </w:p>
          <w:p>
            <w:pPr>
              <w:spacing w:after="20"/>
              <w:ind w:left="20"/>
              <w:jc w:val="both"/>
            </w:pPr>
            <w:r>
              <w:rPr>
                <w:rFonts w:ascii="Times New Roman"/>
                <w:b w:val="false"/>
                <w:i w:val="false"/>
                <w:color w:val="000000"/>
                <w:sz w:val="20"/>
              </w:rPr>
              <w:t>
орто-, мета-и параксилолов в воздухе"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4.1.656-96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метилакрилата и</w:t>
            </w:r>
          </w:p>
          <w:p>
            <w:pPr>
              <w:spacing w:after="20"/>
              <w:ind w:left="20"/>
              <w:jc w:val="both"/>
            </w:pPr>
            <w:r>
              <w:rPr>
                <w:rFonts w:ascii="Times New Roman"/>
                <w:b w:val="false"/>
                <w:i w:val="false"/>
                <w:color w:val="000000"/>
                <w:sz w:val="20"/>
              </w:rPr>
              <w:t>
метилметакрилата в воде";</w:t>
            </w:r>
          </w:p>
          <w:p>
            <w:pPr>
              <w:spacing w:after="20"/>
              <w:ind w:left="20"/>
              <w:jc w:val="both"/>
            </w:pPr>
            <w:r>
              <w:rPr>
                <w:rFonts w:ascii="Times New Roman"/>
                <w:b w:val="false"/>
                <w:i w:val="false"/>
                <w:color w:val="000000"/>
                <w:sz w:val="20"/>
              </w:rPr>
              <w:t>
МУК 4.1.025-95 "Методы измерений массовой концентрации</w:t>
            </w:r>
          </w:p>
          <w:p>
            <w:pPr>
              <w:spacing w:after="20"/>
              <w:ind w:left="20"/>
              <w:jc w:val="both"/>
            </w:pPr>
            <w:r>
              <w:rPr>
                <w:rFonts w:ascii="Times New Roman"/>
                <w:b w:val="false"/>
                <w:i w:val="false"/>
                <w:color w:val="000000"/>
                <w:sz w:val="20"/>
              </w:rPr>
              <w:t>
метакриловых соединений в объектах окружающей среды";</w:t>
            </w:r>
          </w:p>
          <w:p>
            <w:pPr>
              <w:spacing w:after="20"/>
              <w:ind w:left="20"/>
              <w:jc w:val="both"/>
            </w:pPr>
            <w:r>
              <w:rPr>
                <w:rFonts w:ascii="Times New Roman"/>
                <w:b w:val="false"/>
                <w:i w:val="false"/>
                <w:color w:val="000000"/>
                <w:sz w:val="20"/>
              </w:rPr>
              <w:t>
МУК 4.1.620-96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метилакрилата в</w:t>
            </w:r>
          </w:p>
          <w:p>
            <w:pPr>
              <w:spacing w:after="20"/>
              <w:ind w:left="20"/>
              <w:jc w:val="both"/>
            </w:pPr>
            <w:r>
              <w:rPr>
                <w:rFonts w:ascii="Times New Roman"/>
                <w:b w:val="false"/>
                <w:i w:val="false"/>
                <w:color w:val="000000"/>
                <w:sz w:val="20"/>
              </w:rPr>
              <w:t>
атмосферном воздухе;</w:t>
            </w:r>
          </w:p>
          <w:p>
            <w:pPr>
              <w:spacing w:after="20"/>
              <w:ind w:left="20"/>
              <w:jc w:val="both"/>
            </w:pPr>
            <w:r>
              <w:rPr>
                <w:rFonts w:ascii="Times New Roman"/>
                <w:b w:val="false"/>
                <w:i w:val="false"/>
                <w:color w:val="000000"/>
                <w:sz w:val="20"/>
              </w:rPr>
              <w:t>
ГОСТ 22648-77 "Пластмассы. Методы пределения гигиенических показателей";</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4.1.656-96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метилакрилата и</w:t>
            </w:r>
          </w:p>
          <w:p>
            <w:pPr>
              <w:spacing w:after="20"/>
              <w:ind w:left="20"/>
              <w:jc w:val="both"/>
            </w:pPr>
            <w:r>
              <w:rPr>
                <w:rFonts w:ascii="Times New Roman"/>
                <w:b w:val="false"/>
                <w:i w:val="false"/>
                <w:color w:val="000000"/>
                <w:sz w:val="20"/>
              </w:rPr>
              <w:t>
метилметакрилата в воде";</w:t>
            </w:r>
          </w:p>
          <w:p>
            <w:pPr>
              <w:spacing w:after="20"/>
              <w:ind w:left="20"/>
              <w:jc w:val="both"/>
            </w:pPr>
            <w:r>
              <w:rPr>
                <w:rFonts w:ascii="Times New Roman"/>
                <w:b w:val="false"/>
                <w:i w:val="false"/>
                <w:color w:val="000000"/>
                <w:sz w:val="20"/>
              </w:rPr>
              <w:t>
МУК 4.1.025-95 "Методы измерений массовой концентрации</w:t>
            </w:r>
          </w:p>
          <w:p>
            <w:pPr>
              <w:spacing w:after="20"/>
              <w:ind w:left="20"/>
              <w:jc w:val="both"/>
            </w:pPr>
            <w:r>
              <w:rPr>
                <w:rFonts w:ascii="Times New Roman"/>
                <w:b w:val="false"/>
                <w:i w:val="false"/>
                <w:color w:val="000000"/>
                <w:sz w:val="20"/>
              </w:rPr>
              <w:t>
метакриловых соединений в объектах окружающей среды";</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и изопропанола в атмосферном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4.1.1046(а)-01 "Газохроматографическое определение</w:t>
            </w:r>
          </w:p>
          <w:p>
            <w:pPr>
              <w:spacing w:after="20"/>
              <w:ind w:left="20"/>
              <w:jc w:val="both"/>
            </w:pPr>
            <w:r>
              <w:rPr>
                <w:rFonts w:ascii="Times New Roman"/>
                <w:b w:val="false"/>
                <w:i w:val="false"/>
                <w:color w:val="000000"/>
                <w:sz w:val="20"/>
              </w:rPr>
              <w:t>
метанола в воздухе";</w:t>
            </w:r>
          </w:p>
          <w:p>
            <w:pPr>
              <w:spacing w:after="20"/>
              <w:ind w:left="20"/>
              <w:jc w:val="both"/>
            </w:pPr>
            <w:r>
              <w:rPr>
                <w:rFonts w:ascii="Times New Roman"/>
                <w:b w:val="false"/>
                <w:i w:val="false"/>
                <w:color w:val="000000"/>
                <w:sz w:val="20"/>
              </w:rPr>
              <w:t>
МУК 4.1.624-96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метилового и</w:t>
            </w:r>
          </w:p>
          <w:p>
            <w:pPr>
              <w:spacing w:after="20"/>
              <w:ind w:left="20"/>
              <w:jc w:val="both"/>
            </w:pPr>
            <w:r>
              <w:rPr>
                <w:rFonts w:ascii="Times New Roman"/>
                <w:b w:val="false"/>
                <w:i w:val="false"/>
                <w:color w:val="000000"/>
                <w:sz w:val="20"/>
              </w:rPr>
              <w:t>
этилового спиртов в атмосферном воздухе";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б-метилстирола в водных вытяжках из материалов различного состава";</w:t>
            </w: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МУК 4.1.654-96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бутаналя,</w:t>
            </w:r>
          </w:p>
          <w:p>
            <w:pPr>
              <w:spacing w:after="20"/>
              <w:ind w:left="20"/>
              <w:jc w:val="both"/>
            </w:pPr>
            <w:r>
              <w:rPr>
                <w:rFonts w:ascii="Times New Roman"/>
                <w:b w:val="false"/>
                <w:i w:val="false"/>
                <w:color w:val="000000"/>
                <w:sz w:val="20"/>
              </w:rPr>
              <w:t>
бутанола, изизобутанола, 2-этилгексаналя,</w:t>
            </w:r>
          </w:p>
          <w:p>
            <w:pPr>
              <w:spacing w:after="20"/>
              <w:ind w:left="20"/>
              <w:jc w:val="both"/>
            </w:pPr>
            <w:r>
              <w:rPr>
                <w:rFonts w:ascii="Times New Roman"/>
                <w:b w:val="false"/>
                <w:i w:val="false"/>
                <w:color w:val="000000"/>
                <w:sz w:val="20"/>
              </w:rPr>
              <w:t>
2-этилгексеналя и 2-этилгексанола в воде";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w:t>
            </w:r>
          </w:p>
          <w:p>
            <w:pPr>
              <w:spacing w:after="20"/>
              <w:ind w:left="20"/>
              <w:jc w:val="both"/>
            </w:pPr>
            <w:r>
              <w:rPr>
                <w:rFonts w:ascii="Times New Roman"/>
                <w:b w:val="false"/>
                <w:i w:val="false"/>
                <w:color w:val="000000"/>
                <w:sz w:val="20"/>
              </w:rPr>
              <w:t>
Газохроматографический метод определения остаточных</w:t>
            </w:r>
          </w:p>
          <w:p>
            <w:pPr>
              <w:spacing w:after="20"/>
              <w:ind w:left="20"/>
              <w:jc w:val="both"/>
            </w:pPr>
            <w:r>
              <w:rPr>
                <w:rFonts w:ascii="Times New Roman"/>
                <w:b w:val="false"/>
                <w:i w:val="false"/>
                <w:color w:val="000000"/>
                <w:sz w:val="20"/>
              </w:rPr>
              <w:t>
мономеров и неполимеризующихся примесей";</w:t>
            </w:r>
          </w:p>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4.1.649-96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о-ксилолов,изопропилбензола,</w:t>
            </w:r>
          </w:p>
          <w:p>
            <w:pPr>
              <w:spacing w:after="20"/>
              <w:ind w:left="20"/>
              <w:jc w:val="both"/>
            </w:pPr>
            <w:r>
              <w:rPr>
                <w:rFonts w:ascii="Times New Roman"/>
                <w:b w:val="false"/>
                <w:i w:val="false"/>
                <w:color w:val="000000"/>
                <w:sz w:val="20"/>
              </w:rPr>
              <w:t>
н-пропилбензола,стирола,б-метилстирола в водных</w:t>
            </w: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 хромато-масс-</w:t>
            </w:r>
          </w:p>
          <w:p>
            <w:pPr>
              <w:spacing w:after="20"/>
              <w:ind w:left="20"/>
              <w:jc w:val="both"/>
            </w:pPr>
            <w:r>
              <w:rPr>
                <w:rFonts w:ascii="Times New Roman"/>
                <w:b w:val="false"/>
                <w:i w:val="false"/>
                <w:color w:val="000000"/>
                <w:sz w:val="20"/>
              </w:rPr>
              <w:t>
спектрометрическому определению летучих органических</w:t>
            </w:r>
          </w:p>
          <w:p>
            <w:pPr>
              <w:spacing w:after="20"/>
              <w:ind w:left="20"/>
              <w:jc w:val="both"/>
            </w:pPr>
            <w:r>
              <w:rPr>
                <w:rFonts w:ascii="Times New Roman"/>
                <w:b w:val="false"/>
                <w:i w:val="false"/>
                <w:color w:val="000000"/>
                <w:sz w:val="20"/>
              </w:rPr>
              <w:t>
веществ в атмосферном воздухе;</w:t>
            </w:r>
          </w:p>
          <w:p>
            <w:pPr>
              <w:spacing w:after="20"/>
              <w:ind w:left="20"/>
              <w:jc w:val="both"/>
            </w:pPr>
            <w:r>
              <w:rPr>
                <w:rFonts w:ascii="Times New Roman"/>
                <w:b w:val="false"/>
                <w:i w:val="false"/>
                <w:color w:val="000000"/>
                <w:sz w:val="20"/>
              </w:rPr>
              <w:t>
Инструкция 4.1.10-14-101-2005 "Методы исследования</w:t>
            </w:r>
          </w:p>
          <w:p>
            <w:pPr>
              <w:spacing w:after="20"/>
              <w:ind w:left="20"/>
              <w:jc w:val="both"/>
            </w:pPr>
            <w:r>
              <w:rPr>
                <w:rFonts w:ascii="Times New Roman"/>
                <w:b w:val="false"/>
                <w:i w:val="false"/>
                <w:color w:val="000000"/>
                <w:sz w:val="20"/>
              </w:rPr>
              <w:t>
полимерных материалов для гигиенической оценки";</w:t>
            </w:r>
          </w:p>
          <w:p>
            <w:pPr>
              <w:spacing w:after="20"/>
              <w:ind w:left="20"/>
              <w:jc w:val="both"/>
            </w:pPr>
            <w:r>
              <w:rPr>
                <w:rFonts w:ascii="Times New Roman"/>
                <w:b w:val="false"/>
                <w:i w:val="false"/>
                <w:color w:val="000000"/>
                <w:sz w:val="20"/>
              </w:rPr>
              <w:t>
МВИ. МН 1401-2000 "Методика выполнения измерений</w:t>
            </w:r>
          </w:p>
          <w:p>
            <w:pPr>
              <w:spacing w:after="20"/>
              <w:ind w:left="20"/>
              <w:jc w:val="both"/>
            </w:pPr>
            <w:r>
              <w:rPr>
                <w:rFonts w:ascii="Times New Roman"/>
                <w:b w:val="false"/>
                <w:i w:val="false"/>
                <w:color w:val="000000"/>
                <w:sz w:val="20"/>
              </w:rPr>
              <w:t>
концентраций стирола в водной и водно-спиртовых</w:t>
            </w:r>
          </w:p>
          <w:p>
            <w:pPr>
              <w:spacing w:after="20"/>
              <w:ind w:left="20"/>
              <w:jc w:val="both"/>
            </w:pPr>
            <w:r>
              <w:rPr>
                <w:rFonts w:ascii="Times New Roman"/>
                <w:b w:val="false"/>
                <w:i w:val="false"/>
                <w:color w:val="000000"/>
                <w:sz w:val="20"/>
              </w:rPr>
              <w:t>
средах, имитирующих алкогольные напитки,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МУК 4.1.598-96 "Методические указания по газо-</w:t>
            </w:r>
          </w:p>
          <w:p>
            <w:pPr>
              <w:spacing w:after="20"/>
              <w:ind w:left="20"/>
              <w:jc w:val="both"/>
            </w:pPr>
            <w:r>
              <w:rPr>
                <w:rFonts w:ascii="Times New Roman"/>
                <w:b w:val="false"/>
                <w:i w:val="false"/>
                <w:color w:val="000000"/>
                <w:sz w:val="20"/>
              </w:rPr>
              <w:t>
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4.1.662-97 "Методические указания по определению</w:t>
            </w:r>
          </w:p>
          <w:p>
            <w:pPr>
              <w:spacing w:after="20"/>
              <w:ind w:left="20"/>
              <w:jc w:val="both"/>
            </w:pPr>
            <w:r>
              <w:rPr>
                <w:rFonts w:ascii="Times New Roman"/>
                <w:b w:val="false"/>
                <w:i w:val="false"/>
                <w:color w:val="000000"/>
                <w:sz w:val="20"/>
              </w:rPr>
              <w:t>
массовой концентрации стирола в атмосферном воздухе</w:t>
            </w:r>
          </w:p>
          <w:p>
            <w:pPr>
              <w:spacing w:after="20"/>
              <w:ind w:left="20"/>
              <w:jc w:val="both"/>
            </w:pPr>
            <w:r>
              <w:rPr>
                <w:rFonts w:ascii="Times New Roman"/>
                <w:b w:val="false"/>
                <w:i w:val="false"/>
                <w:color w:val="000000"/>
                <w:sz w:val="20"/>
              </w:rPr>
              <w:t>
методом газовой хроматографии";</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4.1.649-96 "Методические указания по хромато-масс-</w:t>
            </w:r>
          </w:p>
          <w:p>
            <w:pPr>
              <w:spacing w:after="20"/>
              <w:ind w:left="20"/>
              <w:jc w:val="both"/>
            </w:pPr>
            <w:r>
              <w:rPr>
                <w:rFonts w:ascii="Times New Roman"/>
                <w:b w:val="false"/>
                <w:i w:val="false"/>
                <w:color w:val="000000"/>
                <w:sz w:val="20"/>
              </w:rPr>
              <w:t>
спектрометрическому определению летучих органических</w:t>
            </w:r>
          </w:p>
          <w:p>
            <w:pPr>
              <w:spacing w:after="20"/>
              <w:ind w:left="20"/>
              <w:jc w:val="both"/>
            </w:pPr>
            <w:r>
              <w:rPr>
                <w:rFonts w:ascii="Times New Roman"/>
                <w:b w:val="false"/>
                <w:i w:val="false"/>
                <w:color w:val="000000"/>
                <w:sz w:val="20"/>
              </w:rPr>
              <w:t>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МУК 4.1.618-96 "Методические указания по хромато-масс-</w:t>
            </w:r>
          </w:p>
          <w:p>
            <w:pPr>
              <w:spacing w:after="20"/>
              <w:ind w:left="20"/>
              <w:jc w:val="both"/>
            </w:pPr>
            <w:r>
              <w:rPr>
                <w:rFonts w:ascii="Times New Roman"/>
                <w:b w:val="false"/>
                <w:i w:val="false"/>
                <w:color w:val="000000"/>
                <w:sz w:val="20"/>
              </w:rPr>
              <w:t>
спектрометрическому определению летучих органических</w:t>
            </w:r>
          </w:p>
          <w:p>
            <w:pPr>
              <w:spacing w:after="20"/>
              <w:ind w:left="20"/>
              <w:jc w:val="both"/>
            </w:pPr>
            <w:r>
              <w:rPr>
                <w:rFonts w:ascii="Times New Roman"/>
                <w:b w:val="false"/>
                <w:i w:val="false"/>
                <w:color w:val="000000"/>
                <w:sz w:val="20"/>
              </w:rPr>
              <w:t>
веществ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4.1.651-96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толуола в воде";</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4.1.752-99 "Газохроматографическое определение</w:t>
            </w:r>
          </w:p>
          <w:p>
            <w:pPr>
              <w:spacing w:after="20"/>
              <w:ind w:left="20"/>
              <w:jc w:val="both"/>
            </w:pPr>
            <w:r>
              <w:rPr>
                <w:rFonts w:ascii="Times New Roman"/>
                <w:b w:val="false"/>
                <w:i w:val="false"/>
                <w:color w:val="000000"/>
                <w:sz w:val="20"/>
              </w:rPr>
              <w:t>
фенола в воде";</w:t>
            </w:r>
          </w:p>
          <w:p>
            <w:pPr>
              <w:spacing w:after="20"/>
              <w:ind w:left="20"/>
              <w:jc w:val="both"/>
            </w:pPr>
            <w:r>
              <w:rPr>
                <w:rFonts w:ascii="Times New Roman"/>
                <w:b w:val="false"/>
                <w:i w:val="false"/>
                <w:color w:val="000000"/>
                <w:sz w:val="20"/>
              </w:rPr>
              <w:t>
МУК 4.1.647-96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фенола в воде";</w:t>
            </w:r>
          </w:p>
          <w:p>
            <w:pPr>
              <w:spacing w:after="20"/>
              <w:ind w:left="20"/>
              <w:jc w:val="both"/>
            </w:pPr>
            <w:r>
              <w:rPr>
                <w:rFonts w:ascii="Times New Roman"/>
                <w:b w:val="false"/>
                <w:i w:val="false"/>
                <w:color w:val="000000"/>
                <w:sz w:val="20"/>
              </w:rPr>
              <w:t>
МУК 4.1.737-99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МУК 4.1.1263-03 "Измерение массовой концентрации</w:t>
            </w:r>
          </w:p>
          <w:p>
            <w:pPr>
              <w:spacing w:after="20"/>
              <w:ind w:left="20"/>
              <w:jc w:val="both"/>
            </w:pPr>
            <w:r>
              <w:rPr>
                <w:rFonts w:ascii="Times New Roman"/>
                <w:b w:val="false"/>
                <w:i w:val="false"/>
                <w:color w:val="000000"/>
                <w:sz w:val="20"/>
              </w:rPr>
              <w:t>
фенолов общих и летучих флуориметрическим методом в</w:t>
            </w:r>
          </w:p>
          <w:p>
            <w:pPr>
              <w:spacing w:after="20"/>
              <w:ind w:left="20"/>
              <w:jc w:val="both"/>
            </w:pPr>
            <w:r>
              <w:rPr>
                <w:rFonts w:ascii="Times New Roman"/>
                <w:b w:val="false"/>
                <w:i w:val="false"/>
                <w:color w:val="000000"/>
                <w:sz w:val="20"/>
              </w:rPr>
              <w:t>
пробах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ПНД Ф 14.1:2:4.117-97 "Методика выполнения измерений</w:t>
            </w:r>
          </w:p>
          <w:p>
            <w:pPr>
              <w:spacing w:after="20"/>
              <w:ind w:left="20"/>
              <w:jc w:val="both"/>
            </w:pPr>
            <w:r>
              <w:rPr>
                <w:rFonts w:ascii="Times New Roman"/>
                <w:b w:val="false"/>
                <w:i w:val="false"/>
                <w:color w:val="000000"/>
                <w:sz w:val="20"/>
              </w:rPr>
              <w:t>
массовой концентрации фенолов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РД 52.24.488-95 "Методика выполнения измерений</w:t>
            </w:r>
          </w:p>
          <w:p>
            <w:pPr>
              <w:spacing w:after="20"/>
              <w:ind w:left="20"/>
              <w:jc w:val="both"/>
            </w:pPr>
            <w:r>
              <w:rPr>
                <w:rFonts w:ascii="Times New Roman"/>
                <w:b w:val="false"/>
                <w:i w:val="false"/>
                <w:color w:val="000000"/>
                <w:sz w:val="20"/>
              </w:rPr>
              <w:t>
массовой концентрации определением суммы летучих</w:t>
            </w:r>
          </w:p>
          <w:p>
            <w:pPr>
              <w:spacing w:after="20"/>
              <w:ind w:left="20"/>
              <w:jc w:val="both"/>
            </w:pPr>
            <w:r>
              <w:rPr>
                <w:rFonts w:ascii="Times New Roman"/>
                <w:b w:val="false"/>
                <w:i w:val="false"/>
                <w:color w:val="000000"/>
                <w:sz w:val="20"/>
              </w:rPr>
              <w:t>
фенолов в воде фотометрическим методом после отгонки с</w:t>
            </w:r>
          </w:p>
          <w:p>
            <w:pPr>
              <w:spacing w:after="20"/>
              <w:ind w:left="20"/>
              <w:jc w:val="both"/>
            </w:pPr>
            <w:r>
              <w:rPr>
                <w:rFonts w:ascii="Times New Roman"/>
                <w:b w:val="false"/>
                <w:i w:val="false"/>
                <w:color w:val="000000"/>
                <w:sz w:val="20"/>
              </w:rPr>
              <w:t>
паром";</w:t>
            </w:r>
          </w:p>
          <w:p>
            <w:pPr>
              <w:spacing w:after="20"/>
              <w:ind w:left="20"/>
              <w:jc w:val="both"/>
            </w:pPr>
            <w:r>
              <w:rPr>
                <w:rFonts w:ascii="Times New Roman"/>
                <w:b w:val="false"/>
                <w:i w:val="false"/>
                <w:color w:val="000000"/>
                <w:sz w:val="20"/>
              </w:rPr>
              <w:t>
МУК 4.1.617-96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ксиленолов,</w:t>
            </w:r>
          </w:p>
          <w:p>
            <w:pPr>
              <w:spacing w:after="20"/>
              <w:ind w:left="20"/>
              <w:jc w:val="both"/>
            </w:pPr>
            <w:r>
              <w:rPr>
                <w:rFonts w:ascii="Times New Roman"/>
                <w:b w:val="false"/>
                <w:i w:val="false"/>
                <w:color w:val="000000"/>
                <w:sz w:val="20"/>
              </w:rPr>
              <w:t>
крезолов и фенола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4.1.1271-03 "Измерение массовой концентрации</w:t>
            </w:r>
          </w:p>
          <w:p>
            <w:pPr>
              <w:spacing w:after="20"/>
              <w:ind w:left="20"/>
              <w:jc w:val="both"/>
            </w:pPr>
            <w:r>
              <w:rPr>
                <w:rFonts w:ascii="Times New Roman"/>
                <w:b w:val="false"/>
                <w:i w:val="false"/>
                <w:color w:val="000000"/>
                <w:sz w:val="20"/>
              </w:rPr>
              <w:t>
фенола флуориметрическим методом в воздухе рабочей</w:t>
            </w:r>
          </w:p>
          <w:p>
            <w:pPr>
              <w:spacing w:after="20"/>
              <w:ind w:left="20"/>
              <w:jc w:val="both"/>
            </w:pPr>
            <w:r>
              <w:rPr>
                <w:rFonts w:ascii="Times New Roman"/>
                <w:b w:val="false"/>
                <w:i w:val="false"/>
                <w:color w:val="000000"/>
                <w:sz w:val="20"/>
              </w:rPr>
              <w:t>
зоны и атмосферном воздухе населенных мест";</w:t>
            </w:r>
          </w:p>
          <w:p>
            <w:pPr>
              <w:spacing w:after="20"/>
              <w:ind w:left="20"/>
              <w:jc w:val="both"/>
            </w:pPr>
            <w:r>
              <w:rPr>
                <w:rFonts w:ascii="Times New Roman"/>
                <w:b w:val="false"/>
                <w:i w:val="false"/>
                <w:color w:val="000000"/>
                <w:sz w:val="20"/>
              </w:rPr>
              <w:t>
МУК 4.1.1478-03 "Определение фенола в атмосферном</w:t>
            </w:r>
          </w:p>
          <w:p>
            <w:pPr>
              <w:spacing w:after="20"/>
              <w:ind w:left="20"/>
              <w:jc w:val="both"/>
            </w:pPr>
            <w:r>
              <w:rPr>
                <w:rFonts w:ascii="Times New Roman"/>
                <w:b w:val="false"/>
                <w:i w:val="false"/>
                <w:color w:val="000000"/>
                <w:sz w:val="20"/>
              </w:rPr>
              <w:t>
воздухе и воздушной среде жилых и общественных зданий</w:t>
            </w:r>
          </w:p>
          <w:p>
            <w:pPr>
              <w:spacing w:after="20"/>
              <w:ind w:left="20"/>
              <w:jc w:val="both"/>
            </w:pPr>
            <w:r>
              <w:rPr>
                <w:rFonts w:ascii="Times New Roman"/>
                <w:b w:val="false"/>
                <w:i w:val="false"/>
                <w:color w:val="000000"/>
                <w:sz w:val="20"/>
              </w:rPr>
              <w:t>
методом высокоэффективной жидкостной хроматографии";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 "Санитарно-</w:t>
            </w:r>
          </w:p>
          <w:p>
            <w:pPr>
              <w:spacing w:after="20"/>
              <w:ind w:left="20"/>
              <w:jc w:val="both"/>
            </w:pPr>
            <w:r>
              <w:rPr>
                <w:rFonts w:ascii="Times New Roman"/>
                <w:b w:val="false"/>
                <w:i w:val="false"/>
                <w:color w:val="000000"/>
                <w:sz w:val="20"/>
              </w:rPr>
              <w:t>
гигиеническая оценка лакированной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 синтетических</w:t>
            </w:r>
          </w:p>
          <w:p>
            <w:pPr>
              <w:spacing w:after="20"/>
              <w:ind w:left="20"/>
              <w:jc w:val="both"/>
            </w:pPr>
            <w:r>
              <w:rPr>
                <w:rFonts w:ascii="Times New Roman"/>
                <w:b w:val="false"/>
                <w:i w:val="false"/>
                <w:color w:val="000000"/>
                <w:sz w:val="20"/>
              </w:rPr>
              <w:t>
материалов, предназначенных для контакта с пищевыми</w:t>
            </w:r>
          </w:p>
          <w:p>
            <w:pPr>
              <w:spacing w:after="20"/>
              <w:ind w:left="20"/>
              <w:jc w:val="both"/>
            </w:pPr>
            <w:r>
              <w:rPr>
                <w:rFonts w:ascii="Times New Roman"/>
                <w:b w:val="false"/>
                <w:i w:val="false"/>
                <w:color w:val="000000"/>
                <w:sz w:val="20"/>
              </w:rPr>
              <w:t>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индекс токсичности (в водной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53485-2009 "Материалы текстильные. Метод определения токсичности";</w:t>
            </w:r>
          </w:p>
          <w:p>
            <w:pPr>
              <w:spacing w:after="20"/>
              <w:ind w:left="20"/>
              <w:jc w:val="both"/>
            </w:pPr>
            <w:r>
              <w:rPr>
                <w:rFonts w:ascii="Times New Roman"/>
                <w:b w:val="false"/>
                <w:i w:val="false"/>
                <w:color w:val="000000"/>
                <w:sz w:val="20"/>
              </w:rPr>
              <w:t>
ГОСТ 32075-2013 "Материалы текстильные. Метод определения токсичности";</w:t>
            </w:r>
          </w:p>
          <w:p>
            <w:pPr>
              <w:spacing w:after="20"/>
              <w:ind w:left="20"/>
              <w:jc w:val="both"/>
            </w:pPr>
            <w:r>
              <w:rPr>
                <w:rFonts w:ascii="Times New Roman"/>
                <w:b w:val="false"/>
                <w:i w:val="false"/>
                <w:color w:val="000000"/>
                <w:sz w:val="20"/>
              </w:rPr>
              <w:t>
МУК 4.1/4.3.1485-03 "Гигиеническая оценка одежды для</w:t>
            </w:r>
          </w:p>
          <w:p>
            <w:pPr>
              <w:spacing w:after="20"/>
              <w:ind w:left="20"/>
              <w:jc w:val="both"/>
            </w:pPr>
            <w:r>
              <w:rPr>
                <w:rFonts w:ascii="Times New Roman"/>
                <w:b w:val="false"/>
                <w:i w:val="false"/>
                <w:color w:val="000000"/>
                <w:sz w:val="20"/>
              </w:rPr>
              <w:t>
детей, подростков и взрослых. Методы контроля.</w:t>
            </w:r>
          </w:p>
          <w:p>
            <w:pPr>
              <w:spacing w:after="20"/>
              <w:ind w:left="20"/>
              <w:jc w:val="both"/>
            </w:pPr>
            <w:r>
              <w:rPr>
                <w:rFonts w:ascii="Times New Roman"/>
                <w:b w:val="false"/>
                <w:i w:val="false"/>
                <w:color w:val="000000"/>
                <w:sz w:val="20"/>
              </w:rPr>
              <w:t>
Химические факторы. Физические факторы".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индекс токсичности (в воздушной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 29 ФЦ/2688-03 "Экспресс-метод оценки токсичности</w:t>
            </w:r>
          </w:p>
          <w:p>
            <w:pPr>
              <w:spacing w:after="20"/>
              <w:ind w:left="20"/>
              <w:jc w:val="both"/>
            </w:pPr>
            <w:r>
              <w:rPr>
                <w:rFonts w:ascii="Times New Roman"/>
                <w:b w:val="false"/>
                <w:i w:val="false"/>
                <w:color w:val="000000"/>
                <w:sz w:val="20"/>
              </w:rPr>
              <w:t>
проб воздуха по водорастворимым компонентам с</w:t>
            </w:r>
          </w:p>
          <w:p>
            <w:pPr>
              <w:spacing w:after="20"/>
              <w:ind w:left="20"/>
              <w:jc w:val="both"/>
            </w:pPr>
            <w:r>
              <w:rPr>
                <w:rFonts w:ascii="Times New Roman"/>
                <w:b w:val="false"/>
                <w:i w:val="false"/>
                <w:color w:val="000000"/>
                <w:sz w:val="20"/>
              </w:rPr>
              <w:t>
использованием в качестве тест-объекта спермы крупного</w:t>
            </w:r>
          </w:p>
          <w:p>
            <w:pPr>
              <w:spacing w:after="20"/>
              <w:ind w:left="20"/>
              <w:jc w:val="both"/>
            </w:pPr>
            <w:r>
              <w:rPr>
                <w:rFonts w:ascii="Times New Roman"/>
                <w:b w:val="false"/>
                <w:i w:val="false"/>
                <w:color w:val="000000"/>
                <w:sz w:val="20"/>
              </w:rPr>
              <w:t>
рогатого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массовая доля водо-</w:t>
            </w:r>
          </w:p>
          <w:p>
            <w:pPr>
              <w:spacing w:after="20"/>
              <w:ind w:left="20"/>
              <w:jc w:val="both"/>
            </w:pPr>
            <w:r>
              <w:rPr>
                <w:rFonts w:ascii="Times New Roman"/>
                <w:b w:val="false"/>
                <w:i w:val="false"/>
                <w:color w:val="000000"/>
                <w:sz w:val="20"/>
              </w:rPr>
              <w:t>
вымываемого хрома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31280-2004 "Меха и меховые изделия. Вредные</w:t>
            </w:r>
          </w:p>
          <w:p>
            <w:pPr>
              <w:spacing w:after="20"/>
              <w:ind w:left="20"/>
              <w:jc w:val="both"/>
            </w:pPr>
            <w:r>
              <w:rPr>
                <w:rFonts w:ascii="Times New Roman"/>
                <w:b w:val="false"/>
                <w:i w:val="false"/>
                <w:color w:val="000000"/>
                <w:sz w:val="20"/>
              </w:rPr>
              <w:t>
вещества. Методы обнаружения и определения содержания</w:t>
            </w:r>
          </w:p>
          <w:p>
            <w:pPr>
              <w:spacing w:after="20"/>
              <w:ind w:left="20"/>
              <w:jc w:val="both"/>
            </w:pPr>
            <w:r>
              <w:rPr>
                <w:rFonts w:ascii="Times New Roman"/>
                <w:b w:val="false"/>
                <w:i w:val="false"/>
                <w:color w:val="000000"/>
                <w:sz w:val="20"/>
              </w:rPr>
              <w:t>
свободного формальдегида и водовымываемых хрома (VI)</w:t>
            </w:r>
          </w:p>
          <w:p>
            <w:pPr>
              <w:spacing w:after="20"/>
              <w:ind w:left="20"/>
              <w:jc w:val="both"/>
            </w:pPr>
            <w:r>
              <w:rPr>
                <w:rFonts w:ascii="Times New Roman"/>
                <w:b w:val="false"/>
                <w:i w:val="false"/>
                <w:color w:val="000000"/>
                <w:sz w:val="20"/>
              </w:rPr>
              <w:t>
и хрома общего"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 водной вытяжки</w:t>
            </w:r>
          </w:p>
          <w:p>
            <w:pPr>
              <w:spacing w:after="20"/>
              <w:ind w:left="20"/>
              <w:jc w:val="both"/>
            </w:pPr>
            <w:r>
              <w:rPr>
                <w:rFonts w:ascii="Times New Roman"/>
                <w:b w:val="false"/>
                <w:i w:val="false"/>
                <w:color w:val="000000"/>
                <w:sz w:val="20"/>
              </w:rPr>
              <w:t>
кожевой ткани меха;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32165-2013 "Шкурки меховые и овчины</w:t>
            </w:r>
          </w:p>
          <w:p>
            <w:pPr>
              <w:spacing w:after="20"/>
              <w:ind w:left="20"/>
              <w:jc w:val="both"/>
            </w:pPr>
            <w:r>
              <w:rPr>
                <w:rFonts w:ascii="Times New Roman"/>
                <w:b w:val="false"/>
                <w:i w:val="false"/>
                <w:color w:val="000000"/>
                <w:sz w:val="20"/>
              </w:rPr>
              <w:t>
выделанные. Метод определения рН водной вытяжки"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температура сваривания</w:t>
            </w:r>
          </w:p>
          <w:p>
            <w:pPr>
              <w:spacing w:after="20"/>
              <w:ind w:left="20"/>
              <w:jc w:val="both"/>
            </w:pPr>
            <w:r>
              <w:rPr>
                <w:rFonts w:ascii="Times New Roman"/>
                <w:b w:val="false"/>
                <w:i w:val="false"/>
                <w:color w:val="000000"/>
                <w:sz w:val="20"/>
              </w:rPr>
              <w:t>
кожевой ткани меха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32078-2013 "Шкурки меховые и овчины выделанные.</w:t>
            </w:r>
          </w:p>
          <w:p>
            <w:pPr>
              <w:spacing w:after="20"/>
              <w:ind w:left="20"/>
              <w:jc w:val="both"/>
            </w:pPr>
            <w:r>
              <w:rPr>
                <w:rFonts w:ascii="Times New Roman"/>
                <w:b w:val="false"/>
                <w:i w:val="false"/>
                <w:color w:val="000000"/>
                <w:sz w:val="20"/>
              </w:rPr>
              <w:t>
Метод определения температуры сваривания"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из кожи (одежда, головные уборы)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938.0-75 "Кожа. Правила приемки. Методы отбора</w:t>
            </w:r>
          </w:p>
          <w:p>
            <w:pPr>
              <w:spacing w:after="20"/>
              <w:ind w:left="20"/>
              <w:jc w:val="both"/>
            </w:pPr>
            <w:r>
              <w:rPr>
                <w:rFonts w:ascii="Times New Roman"/>
                <w:b w:val="false"/>
                <w:i w:val="false"/>
                <w:color w:val="000000"/>
                <w:sz w:val="20"/>
              </w:rPr>
              <w:t>
проб"</w:t>
            </w:r>
          </w:p>
          <w:p>
            <w:pPr>
              <w:spacing w:after="20"/>
              <w:ind w:left="20"/>
              <w:jc w:val="both"/>
            </w:pPr>
            <w:r>
              <w:rPr>
                <w:rFonts w:ascii="Times New Roman"/>
                <w:b w:val="false"/>
                <w:i w:val="false"/>
                <w:color w:val="000000"/>
                <w:sz w:val="20"/>
              </w:rPr>
              <w:t>
Инструкция 1.1.10-12-96-2005 "Гигиеническая оценка тканей, одежды и обуви"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17131-2014 "Кожа. Метод идентификации с помощью микроскопа";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 безопасности кожи:</w:t>
            </w:r>
          </w:p>
          <w:p>
            <w:pPr>
              <w:spacing w:after="20"/>
              <w:ind w:left="20"/>
              <w:jc w:val="both"/>
            </w:pPr>
            <w:r>
              <w:rPr>
                <w:rFonts w:ascii="Times New Roman"/>
                <w:b w:val="false"/>
                <w:i w:val="false"/>
                <w:color w:val="000000"/>
                <w:sz w:val="20"/>
              </w:rPr>
              <w:t>
- массовая доля свободного формальдегида;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17226-1-2011 "Кожа. Определение содержания формальдегида. Часть 1. Метод жидкостной хроматографии";</w:t>
            </w:r>
          </w:p>
          <w:p>
            <w:pPr>
              <w:spacing w:after="20"/>
              <w:ind w:left="20"/>
              <w:jc w:val="both"/>
            </w:pPr>
            <w:r>
              <w:rPr>
                <w:rFonts w:ascii="Times New Roman"/>
                <w:b w:val="false"/>
                <w:i w:val="false"/>
                <w:color w:val="000000"/>
                <w:sz w:val="20"/>
              </w:rPr>
              <w:t>
ГОСТ ISO 17226-2-2011 "Кожа. Определение содержания формальдегида. Часть 2. Фотометрический метод определения";</w:t>
            </w:r>
          </w:p>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устойчивость окраски: </w:t>
            </w:r>
          </w:p>
          <w:p>
            <w:pPr>
              <w:spacing w:after="20"/>
              <w:ind w:left="20"/>
              <w:jc w:val="both"/>
            </w:pPr>
            <w:r>
              <w:rPr>
                <w:rFonts w:ascii="Times New Roman"/>
                <w:b w:val="false"/>
                <w:i w:val="false"/>
                <w:color w:val="000000"/>
                <w:sz w:val="20"/>
              </w:rPr>
              <w:t>
- к сухому и мокрому трению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938.29-77 "Кожа. Метод испытания устойчивости</w:t>
            </w:r>
          </w:p>
          <w:p>
            <w:pPr>
              <w:spacing w:after="20"/>
              <w:ind w:left="20"/>
              <w:jc w:val="both"/>
            </w:pPr>
            <w:r>
              <w:rPr>
                <w:rFonts w:ascii="Times New Roman"/>
                <w:b w:val="false"/>
                <w:i w:val="false"/>
                <w:color w:val="000000"/>
                <w:sz w:val="20"/>
              </w:rPr>
              <w:t>
окраски кож к сухому и мокрому трению";</w:t>
            </w:r>
          </w:p>
          <w:p>
            <w:pPr>
              <w:spacing w:after="20"/>
              <w:ind w:left="20"/>
              <w:jc w:val="both"/>
            </w:pPr>
            <w:r>
              <w:rPr>
                <w:rFonts w:ascii="Times New Roman"/>
                <w:b w:val="false"/>
                <w:i w:val="false"/>
                <w:color w:val="000000"/>
                <w:sz w:val="20"/>
              </w:rPr>
              <w:t>
ГОСТ 938.29-2002 "Кожа. Метод испытания устойчивости</w:t>
            </w:r>
          </w:p>
          <w:p>
            <w:pPr>
              <w:spacing w:after="20"/>
              <w:ind w:left="20"/>
              <w:jc w:val="both"/>
            </w:pPr>
            <w:r>
              <w:rPr>
                <w:rFonts w:ascii="Times New Roman"/>
                <w:b w:val="false"/>
                <w:i w:val="false"/>
                <w:color w:val="000000"/>
                <w:sz w:val="20"/>
              </w:rPr>
              <w:t>
окраски кож к сухому и мокрому трению";</w:t>
            </w:r>
          </w:p>
          <w:p>
            <w:pPr>
              <w:spacing w:after="20"/>
              <w:ind w:left="20"/>
              <w:jc w:val="both"/>
            </w:pPr>
            <w:r>
              <w:rPr>
                <w:rFonts w:ascii="Times New Roman"/>
                <w:b w:val="false"/>
                <w:i w:val="false"/>
                <w:color w:val="000000"/>
                <w:sz w:val="20"/>
              </w:rPr>
              <w:t>
ГОСТ 32076-2013 "Кожа. Метод определения устойчивости окраски кож к сухому и мокрому трению";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30835-2003 (ИСО 11641-1993) "Кожа. Метод испытания устойчивости окраски к поту"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Обувь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9289-78 "Обувь. Правила приемки";</w:t>
            </w:r>
          </w:p>
          <w:p>
            <w:pPr>
              <w:spacing w:after="20"/>
              <w:ind w:left="20"/>
              <w:jc w:val="both"/>
            </w:pPr>
            <w:r>
              <w:rPr>
                <w:rFonts w:ascii="Times New Roman"/>
                <w:b w:val="false"/>
                <w:i w:val="false"/>
                <w:color w:val="000000"/>
                <w:sz w:val="20"/>
              </w:rPr>
              <w:t>
Инструкция 1.1.10-12-96-2005 "Гигиеническая оценка</w:t>
            </w:r>
          </w:p>
          <w:p>
            <w:pPr>
              <w:spacing w:after="20"/>
              <w:ind w:left="20"/>
              <w:jc w:val="both"/>
            </w:pPr>
            <w:r>
              <w:rPr>
                <w:rFonts w:ascii="Times New Roman"/>
                <w:b w:val="false"/>
                <w:i w:val="false"/>
                <w:color w:val="000000"/>
                <w:sz w:val="20"/>
              </w:rPr>
              <w:t>
тканей, одежды и обуви"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биологической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полупары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28735-2005 "Обувь. Метод определения массы"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гибкость;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9718-88 "Обувь. Метод определения гибкости"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каблука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33225-2015 "Обувь. Методы определения линейных размеров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пары валяной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1059-72 "Обувь валяная. Правила приемки и методы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материала верха, подкладки и вкладной стельки из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2132-2010 "Изделия из кожи. Метод определения применяемых материалов";</w:t>
            </w:r>
          </w:p>
          <w:p>
            <w:pPr>
              <w:spacing w:after="20"/>
              <w:ind w:left="20"/>
              <w:jc w:val="both"/>
            </w:pPr>
            <w:r>
              <w:rPr>
                <w:rFonts w:ascii="Times New Roman"/>
                <w:b w:val="false"/>
                <w:i w:val="false"/>
                <w:color w:val="000000"/>
                <w:sz w:val="20"/>
              </w:rPr>
              <w:t>
ГОСТ Р ИСО 17131-2014 "Кожа. Метод идентификации с помощью микроскопа";</w:t>
            </w:r>
          </w:p>
          <w:p>
            <w:pPr>
              <w:spacing w:after="20"/>
              <w:ind w:left="20"/>
              <w:jc w:val="both"/>
            </w:pPr>
            <w:r>
              <w:rPr>
                <w:rFonts w:ascii="Times New Roman"/>
                <w:b w:val="false"/>
                <w:i w:val="false"/>
                <w:color w:val="000000"/>
                <w:sz w:val="20"/>
              </w:rPr>
              <w:t>
ГОСТ 33099-2014 "Изделия из кожи. Метод определения применяемых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открытой и нефиксированной пяточной части в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6.9 ГОСТ 26165-2003 "Обувь детская. Общие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механи-ческой безопасности: - деформация подноска и задника;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9135-2004 "Обувь. Метод определения общей и остаточной деформации подноска и задника"</w:t>
            </w:r>
          </w:p>
          <w:p>
            <w:pPr>
              <w:spacing w:after="20"/>
              <w:ind w:left="20"/>
              <w:jc w:val="both"/>
            </w:pPr>
            <w:r>
              <w:rPr>
                <w:rFonts w:ascii="Times New Roman"/>
                <w:b w:val="false"/>
                <w:i w:val="false"/>
                <w:color w:val="000000"/>
                <w:sz w:val="20"/>
              </w:rPr>
              <w:t>
СТ РК ИСО 20864-2011 "Обувь. Метод испытаний жестких задников и подносков. Механические характеристики";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прочность крепления</w:t>
            </w:r>
          </w:p>
          <w:p>
            <w:pPr>
              <w:spacing w:after="20"/>
              <w:ind w:left="20"/>
              <w:jc w:val="both"/>
            </w:pPr>
            <w:r>
              <w:rPr>
                <w:rFonts w:ascii="Times New Roman"/>
                <w:b w:val="false"/>
                <w:i w:val="false"/>
                <w:color w:val="000000"/>
                <w:sz w:val="20"/>
              </w:rPr>
              <w:t>
деталей низа;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9134-78 "Обувь. Метод определения прочности</w:t>
            </w:r>
          </w:p>
          <w:p>
            <w:pPr>
              <w:spacing w:after="20"/>
              <w:ind w:left="20"/>
              <w:jc w:val="both"/>
            </w:pPr>
            <w:r>
              <w:rPr>
                <w:rFonts w:ascii="Times New Roman"/>
                <w:b w:val="false"/>
                <w:i w:val="false"/>
                <w:color w:val="000000"/>
                <w:sz w:val="20"/>
              </w:rPr>
              <w:t>
крепления деталей низа";</w:t>
            </w:r>
          </w:p>
          <w:p>
            <w:pPr>
              <w:spacing w:after="20"/>
              <w:ind w:left="20"/>
              <w:jc w:val="both"/>
            </w:pPr>
            <w:r>
              <w:rPr>
                <w:rFonts w:ascii="Times New Roman"/>
                <w:b w:val="false"/>
                <w:i w:val="false"/>
                <w:color w:val="000000"/>
                <w:sz w:val="20"/>
              </w:rPr>
              <w:t>
ГОСТ 9292-82 "Обувь. Метод определения прочности</w:t>
            </w:r>
          </w:p>
          <w:p>
            <w:pPr>
              <w:spacing w:after="20"/>
              <w:ind w:left="20"/>
              <w:jc w:val="both"/>
            </w:pPr>
            <w:r>
              <w:rPr>
                <w:rFonts w:ascii="Times New Roman"/>
                <w:b w:val="false"/>
                <w:i w:val="false"/>
                <w:color w:val="000000"/>
                <w:sz w:val="20"/>
              </w:rPr>
              <w:t>
крепления подошв в обуви химических методов крепления"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водонепроницаемость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п.4.9 ГОСТ 6410-80 "Ботики, сапожки и туфли</w:t>
            </w:r>
          </w:p>
          <w:p>
            <w:pPr>
              <w:spacing w:after="20"/>
              <w:ind w:left="20"/>
              <w:jc w:val="both"/>
            </w:pPr>
            <w:r>
              <w:rPr>
                <w:rFonts w:ascii="Times New Roman"/>
                <w:b w:val="false"/>
                <w:i w:val="false"/>
                <w:color w:val="000000"/>
                <w:sz w:val="20"/>
              </w:rPr>
              <w:t>
резиновые и резинотекстильные клееные. Технические</w:t>
            </w:r>
          </w:p>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п.4.9 ГОСТ 126-79 "Галоши резиновые клееные.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 безопасности:</w:t>
            </w:r>
          </w:p>
          <w:p>
            <w:pPr>
              <w:spacing w:after="20"/>
              <w:ind w:left="20"/>
              <w:jc w:val="both"/>
            </w:pPr>
            <w:r>
              <w:rPr>
                <w:rFonts w:ascii="Times New Roman"/>
                <w:b w:val="false"/>
                <w:i w:val="false"/>
                <w:color w:val="000000"/>
                <w:sz w:val="20"/>
              </w:rPr>
              <w:t>
- массовая доля</w:t>
            </w:r>
          </w:p>
          <w:p>
            <w:pPr>
              <w:spacing w:after="20"/>
              <w:ind w:left="20"/>
              <w:jc w:val="both"/>
            </w:pPr>
            <w:r>
              <w:rPr>
                <w:rFonts w:ascii="Times New Roman"/>
                <w:b w:val="false"/>
                <w:i w:val="false"/>
                <w:color w:val="000000"/>
                <w:sz w:val="20"/>
              </w:rPr>
              <w:t>
свободной серной</w:t>
            </w:r>
          </w:p>
          <w:p>
            <w:pPr>
              <w:spacing w:after="20"/>
              <w:ind w:left="20"/>
              <w:jc w:val="both"/>
            </w:pPr>
            <w:r>
              <w:rPr>
                <w:rFonts w:ascii="Times New Roman"/>
                <w:b w:val="false"/>
                <w:i w:val="false"/>
                <w:color w:val="000000"/>
                <w:sz w:val="20"/>
              </w:rPr>
              <w:t>
кислоты (по водной</w:t>
            </w:r>
          </w:p>
          <w:p>
            <w:pPr>
              <w:spacing w:after="20"/>
              <w:ind w:left="20"/>
              <w:jc w:val="both"/>
            </w:pPr>
            <w:r>
              <w:rPr>
                <w:rFonts w:ascii="Times New Roman"/>
                <w:b w:val="false"/>
                <w:i w:val="false"/>
                <w:color w:val="000000"/>
                <w:sz w:val="20"/>
              </w:rPr>
              <w:t>
вытяжке) обуви валяной;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п.2.6 ГОСТ 1059-72 "Обувь валяная. Правила приемки и</w:t>
            </w:r>
          </w:p>
          <w:p>
            <w:pPr>
              <w:spacing w:after="20"/>
              <w:ind w:left="20"/>
              <w:jc w:val="both"/>
            </w:pPr>
            <w:r>
              <w:rPr>
                <w:rFonts w:ascii="Times New Roman"/>
                <w:b w:val="false"/>
                <w:i w:val="false"/>
                <w:color w:val="000000"/>
                <w:sz w:val="20"/>
              </w:rPr>
              <w:t>
методы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выделение вредных для здоровья химических веществ согласно п.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16000-6-2007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индекс токсичности (в водной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53485-2009 "Материалы текстильные. Метод определения токсичности";</w:t>
            </w:r>
          </w:p>
          <w:p>
            <w:pPr>
              <w:spacing w:after="20"/>
              <w:ind w:left="20"/>
              <w:jc w:val="both"/>
            </w:pPr>
            <w:r>
              <w:rPr>
                <w:rFonts w:ascii="Times New Roman"/>
                <w:b w:val="false"/>
                <w:i w:val="false"/>
                <w:color w:val="000000"/>
                <w:sz w:val="20"/>
              </w:rPr>
              <w:t>
ГОСТ 32075-2013 "Материалы текстильные. Метод определения токсичности";</w:t>
            </w:r>
          </w:p>
          <w:p>
            <w:pPr>
              <w:spacing w:after="20"/>
              <w:ind w:left="20"/>
              <w:jc w:val="both"/>
            </w:pPr>
            <w:r>
              <w:rPr>
                <w:rFonts w:ascii="Times New Roman"/>
                <w:b w:val="false"/>
                <w:i w:val="false"/>
                <w:color w:val="000000"/>
                <w:sz w:val="20"/>
              </w:rPr>
              <w:t>
МУ 1.1.037-95 "Биотестирование продукции из полимерных и других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индекс токсичности</w:t>
            </w:r>
          </w:p>
          <w:p>
            <w:pPr>
              <w:spacing w:after="20"/>
              <w:ind w:left="20"/>
              <w:jc w:val="both"/>
            </w:pPr>
            <w:r>
              <w:rPr>
                <w:rFonts w:ascii="Times New Roman"/>
                <w:b w:val="false"/>
                <w:i w:val="false"/>
                <w:color w:val="000000"/>
                <w:sz w:val="20"/>
              </w:rPr>
              <w:t>
(в воздушной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 №29 ФЦ/2688-03 "Экспресс-метод оценки токсичности</w:t>
            </w:r>
          </w:p>
          <w:p>
            <w:pPr>
              <w:spacing w:after="20"/>
              <w:ind w:left="20"/>
              <w:jc w:val="both"/>
            </w:pPr>
            <w:r>
              <w:rPr>
                <w:rFonts w:ascii="Times New Roman"/>
                <w:b w:val="false"/>
                <w:i w:val="false"/>
                <w:color w:val="000000"/>
                <w:sz w:val="20"/>
              </w:rPr>
              <w:t>
проб воздуха по водорастворимым компонентам с</w:t>
            </w:r>
          </w:p>
          <w:p>
            <w:pPr>
              <w:spacing w:after="20"/>
              <w:ind w:left="20"/>
              <w:jc w:val="both"/>
            </w:pPr>
            <w:r>
              <w:rPr>
                <w:rFonts w:ascii="Times New Roman"/>
                <w:b w:val="false"/>
                <w:i w:val="false"/>
                <w:color w:val="000000"/>
                <w:sz w:val="20"/>
              </w:rPr>
              <w:t>
использованием в качестве тест-объекта спермы крупного</w:t>
            </w:r>
          </w:p>
          <w:p>
            <w:pPr>
              <w:spacing w:after="20"/>
              <w:ind w:left="20"/>
              <w:jc w:val="both"/>
            </w:pPr>
            <w:r>
              <w:rPr>
                <w:rFonts w:ascii="Times New Roman"/>
                <w:b w:val="false"/>
                <w:i w:val="false"/>
                <w:color w:val="000000"/>
                <w:sz w:val="20"/>
              </w:rPr>
              <w:t>
рогатого скота"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Кожгалантерейные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ГОСТ 28631-2005 "Сумки, чемоданы, портфели,</w:t>
            </w:r>
          </w:p>
          <w:p>
            <w:pPr>
              <w:spacing w:after="20"/>
              <w:ind w:left="20"/>
              <w:jc w:val="both"/>
            </w:pPr>
            <w:r>
              <w:rPr>
                <w:rFonts w:ascii="Times New Roman"/>
                <w:b w:val="false"/>
                <w:i w:val="false"/>
                <w:color w:val="000000"/>
                <w:sz w:val="20"/>
              </w:rPr>
              <w:t>
ранцы, папки, изделия мелкой кожгалантереи. Общие</w:t>
            </w:r>
          </w:p>
          <w:p>
            <w:pPr>
              <w:spacing w:after="20"/>
              <w:ind w:left="20"/>
              <w:jc w:val="both"/>
            </w:pPr>
            <w:r>
              <w:rPr>
                <w:rFonts w:ascii="Times New Roman"/>
                <w:b w:val="false"/>
                <w:i w:val="false"/>
                <w:color w:val="000000"/>
                <w:sz w:val="20"/>
              </w:rPr>
              <w:t>
технические условия"</w:t>
            </w:r>
          </w:p>
          <w:p>
            <w:pPr>
              <w:spacing w:after="20"/>
              <w:ind w:left="20"/>
              <w:jc w:val="both"/>
            </w:pPr>
            <w:r>
              <w:rPr>
                <w:rFonts w:ascii="Times New Roman"/>
                <w:b w:val="false"/>
                <w:i w:val="false"/>
                <w:color w:val="000000"/>
                <w:sz w:val="20"/>
              </w:rPr>
              <w:t>
Раздел 3 ГОСТ 28754-90 "Ремни поясные и для часов.</w:t>
            </w:r>
          </w:p>
          <w:p>
            <w:pPr>
              <w:spacing w:after="20"/>
              <w:ind w:left="20"/>
              <w:jc w:val="both"/>
            </w:pPr>
            <w:r>
              <w:rPr>
                <w:rFonts w:ascii="Times New Roman"/>
                <w:b w:val="false"/>
                <w:i w:val="false"/>
                <w:color w:val="000000"/>
                <w:sz w:val="20"/>
              </w:rPr>
              <w:t>
Общие технические условия"</w:t>
            </w:r>
          </w:p>
          <w:p>
            <w:pPr>
              <w:spacing w:after="20"/>
              <w:ind w:left="20"/>
              <w:jc w:val="both"/>
            </w:pPr>
            <w:r>
              <w:rPr>
                <w:rFonts w:ascii="Times New Roman"/>
                <w:b w:val="false"/>
                <w:i w:val="false"/>
                <w:color w:val="000000"/>
                <w:sz w:val="20"/>
              </w:rPr>
              <w:t>
Раздел 3 ГОСТ 28846-90 "Перчатки и рукавицы. Общие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17131-2014 "Кожа. Метод идентификации с помощью микроскопа"; </w:t>
            </w:r>
          </w:p>
          <w:p>
            <w:pPr>
              <w:spacing w:after="20"/>
              <w:ind w:left="20"/>
              <w:jc w:val="both"/>
            </w:pPr>
            <w:r>
              <w:rPr>
                <w:rFonts w:ascii="Times New Roman"/>
                <w:b w:val="false"/>
                <w:i w:val="false"/>
                <w:color w:val="000000"/>
                <w:sz w:val="20"/>
              </w:rPr>
              <w:t>
ГОСТ 33099-2014 "Изделия из кожи. Метод определения применяемых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биологической безопасности:</w:t>
            </w:r>
          </w:p>
          <w:p>
            <w:pPr>
              <w:spacing w:after="20"/>
              <w:ind w:left="20"/>
              <w:jc w:val="both"/>
            </w:pPr>
            <w:r>
              <w:rPr>
                <w:rFonts w:ascii="Times New Roman"/>
                <w:b w:val="false"/>
                <w:i w:val="false"/>
                <w:color w:val="000000"/>
                <w:sz w:val="20"/>
              </w:rPr>
              <w:t>
- масса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п.7.3 ГОСТ 28631-2005 "Сумки, чемоданы, портфели, ранцы, папки, изделия мелкой кожгалантереи. Общие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механической безопасности:</w:t>
            </w:r>
          </w:p>
          <w:p>
            <w:pPr>
              <w:spacing w:after="20"/>
              <w:ind w:left="20"/>
              <w:jc w:val="both"/>
            </w:pPr>
            <w:r>
              <w:rPr>
                <w:rFonts w:ascii="Times New Roman"/>
                <w:b w:val="false"/>
                <w:i w:val="false"/>
                <w:color w:val="000000"/>
                <w:sz w:val="20"/>
              </w:rPr>
              <w:t>
- разрывная нагрузка узлов крепления ручек или максимальная нагрузка;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п.7.5 ГОСТ 28631-2005 "Сумки, чемоданы, портфели, ранцы, папки, изделия мелкой кожгалантереи.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формоутойчивой спинки;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п.7.1 ГОСТ 28631-2005 "Сумки, чемоданы, портфели, ранцы, папки, изделия мелкой кожгалантереи.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светоотражающих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п.7.1 ГОСТ 28631-2005 "Сумки, чемоданы, портфели, ранцы, папки, изделия мелкой кожгалантереи.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размеры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7.2 ГОСТ 28631-2005 "Сумки, чемоданы, портфели, ранцы, папки, изделия мелкой кожгалантереи. Общие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химической безопасности к коже согласно п.34;</w:t>
            </w:r>
          </w:p>
          <w:p>
            <w:pPr>
              <w:spacing w:after="20"/>
              <w:ind w:left="20"/>
              <w:jc w:val="both"/>
            </w:pPr>
            <w:r>
              <w:rPr>
                <w:rFonts w:ascii="Times New Roman"/>
                <w:b w:val="false"/>
                <w:i w:val="false"/>
                <w:color w:val="000000"/>
                <w:sz w:val="20"/>
              </w:rPr>
              <w:t>
к текстильным материалам согласно п.32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индекс токсичности (в водной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53485-2009 "Материалы текстильные. Метод определения токсичности"</w:t>
            </w:r>
          </w:p>
          <w:p>
            <w:pPr>
              <w:spacing w:after="20"/>
              <w:ind w:left="20"/>
              <w:jc w:val="both"/>
            </w:pPr>
            <w:r>
              <w:rPr>
                <w:rFonts w:ascii="Times New Roman"/>
                <w:b w:val="false"/>
                <w:i w:val="false"/>
                <w:color w:val="000000"/>
                <w:sz w:val="20"/>
              </w:rPr>
              <w:t>
ГОСТ 32075-2013 "Материалы текстильные. Метод определения токсичности"</w:t>
            </w:r>
          </w:p>
          <w:p>
            <w:pPr>
              <w:spacing w:after="20"/>
              <w:ind w:left="20"/>
              <w:jc w:val="both"/>
            </w:pPr>
            <w:r>
              <w:rPr>
                <w:rFonts w:ascii="Times New Roman"/>
                <w:b w:val="false"/>
                <w:i w:val="false"/>
                <w:color w:val="000000"/>
                <w:sz w:val="20"/>
              </w:rPr>
              <w:t>
МУ 1.1.037-95 "Биотестирование продукции из полимерных и других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индекс токсичности (в воздушной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№29 ФЦ/2688-03 "Экспресс-метод оценки токсичности</w:t>
            </w:r>
          </w:p>
          <w:p>
            <w:pPr>
              <w:spacing w:after="20"/>
              <w:ind w:left="20"/>
              <w:jc w:val="both"/>
            </w:pPr>
            <w:r>
              <w:rPr>
                <w:rFonts w:ascii="Times New Roman"/>
                <w:b w:val="false"/>
                <w:i w:val="false"/>
                <w:color w:val="000000"/>
                <w:sz w:val="20"/>
              </w:rPr>
              <w:t>
проб воздуха по водорастворимым компонентам с</w:t>
            </w:r>
          </w:p>
          <w:p>
            <w:pPr>
              <w:spacing w:after="20"/>
              <w:ind w:left="20"/>
              <w:jc w:val="both"/>
            </w:pPr>
            <w:r>
              <w:rPr>
                <w:rFonts w:ascii="Times New Roman"/>
                <w:b w:val="false"/>
                <w:i w:val="false"/>
                <w:color w:val="000000"/>
                <w:sz w:val="20"/>
              </w:rPr>
              <w:t>
использованием в качестве тест-объекта спермы крупного</w:t>
            </w:r>
          </w:p>
          <w:p>
            <w:pPr>
              <w:spacing w:after="20"/>
              <w:ind w:left="20"/>
              <w:jc w:val="both"/>
            </w:pPr>
            <w:r>
              <w:rPr>
                <w:rFonts w:ascii="Times New Roman"/>
                <w:b w:val="false"/>
                <w:i w:val="false"/>
                <w:color w:val="000000"/>
                <w:sz w:val="20"/>
              </w:rPr>
              <w:t>
рогатого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окраски к сухому и мокрому трению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7.4 ГОСТ 28631-2005 "Сумки, чемоданы, портфели, ранцы, папки, изделия мелкой галантереи. Общие технические условия"</w:t>
            </w:r>
          </w:p>
          <w:p>
            <w:pPr>
              <w:spacing w:after="20"/>
              <w:ind w:left="20"/>
              <w:jc w:val="both"/>
            </w:pPr>
            <w:r>
              <w:rPr>
                <w:rFonts w:ascii="Times New Roman"/>
                <w:b w:val="false"/>
                <w:i w:val="false"/>
                <w:color w:val="000000"/>
                <w:sz w:val="20"/>
              </w:rPr>
              <w:t>
п. 4.3 ГОСТ 28754-90 "Ремни поясные и для часов. Общие технические условия"</w:t>
            </w:r>
          </w:p>
          <w:p>
            <w:pPr>
              <w:spacing w:after="20"/>
              <w:ind w:left="20"/>
              <w:jc w:val="both"/>
            </w:pPr>
            <w:r>
              <w:rPr>
                <w:rFonts w:ascii="Times New Roman"/>
                <w:b w:val="false"/>
                <w:i w:val="false"/>
                <w:color w:val="000000"/>
                <w:sz w:val="20"/>
              </w:rPr>
              <w:t>
п. 4.4 ГОСТ 28846-90 (ИСО 4418-78) "Перчатки и рукавицы. Общие технические условия"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Коляски детские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разд.4 ГОСТ 19245-93 "Коляски детские. Общие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химической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 выделение вредных для</w:t>
            </w:r>
          </w:p>
          <w:p>
            <w:pPr>
              <w:spacing w:after="20"/>
              <w:ind w:left="20"/>
              <w:jc w:val="both"/>
            </w:pPr>
            <w:r>
              <w:rPr>
                <w:rFonts w:ascii="Times New Roman"/>
                <w:b w:val="false"/>
                <w:i w:val="false"/>
                <w:color w:val="000000"/>
                <w:sz w:val="20"/>
              </w:rPr>
              <w:t>
здоровья химических</w:t>
            </w:r>
          </w:p>
          <w:p>
            <w:pPr>
              <w:spacing w:after="20"/>
              <w:ind w:left="20"/>
              <w:jc w:val="both"/>
            </w:pPr>
            <w:r>
              <w:rPr>
                <w:rFonts w:ascii="Times New Roman"/>
                <w:b w:val="false"/>
                <w:i w:val="false"/>
                <w:color w:val="000000"/>
                <w:sz w:val="20"/>
              </w:rPr>
              <w:t>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 32 настоящего перечня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устойчивость окраски к трению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9733.27-83 "Материалы текстильные. Метод</w:t>
            </w:r>
          </w:p>
          <w:p>
            <w:pPr>
              <w:spacing w:after="20"/>
              <w:ind w:left="20"/>
              <w:jc w:val="both"/>
            </w:pPr>
            <w:r>
              <w:rPr>
                <w:rFonts w:ascii="Times New Roman"/>
                <w:b w:val="false"/>
                <w:i w:val="false"/>
                <w:color w:val="000000"/>
                <w:sz w:val="20"/>
              </w:rPr>
              <w:t>
испытания устойчивости окраски к трению"</w:t>
            </w:r>
          </w:p>
          <w:p>
            <w:pPr>
              <w:spacing w:after="20"/>
              <w:ind w:left="20"/>
              <w:jc w:val="both"/>
            </w:pPr>
            <w:r>
              <w:rPr>
                <w:rFonts w:ascii="Times New Roman"/>
                <w:b w:val="false"/>
                <w:i w:val="false"/>
                <w:color w:val="000000"/>
                <w:sz w:val="20"/>
              </w:rPr>
              <w:t>
ГОСТ 9733.0-83 "Материалы текстильные. Общие</w:t>
            </w:r>
          </w:p>
          <w:p>
            <w:pPr>
              <w:spacing w:after="20"/>
              <w:ind w:left="20"/>
              <w:jc w:val="both"/>
            </w:pPr>
            <w:r>
              <w:rPr>
                <w:rFonts w:ascii="Times New Roman"/>
                <w:b w:val="false"/>
                <w:i w:val="false"/>
                <w:color w:val="000000"/>
                <w:sz w:val="20"/>
              </w:rPr>
              <w:t>
требования к методам испытаний устойчивости окраски к</w:t>
            </w:r>
          </w:p>
          <w:p>
            <w:pPr>
              <w:spacing w:after="20"/>
              <w:ind w:left="20"/>
              <w:jc w:val="both"/>
            </w:pPr>
            <w:r>
              <w:rPr>
                <w:rFonts w:ascii="Times New Roman"/>
                <w:b w:val="false"/>
                <w:i w:val="false"/>
                <w:color w:val="000000"/>
                <w:sz w:val="20"/>
              </w:rPr>
              <w:t>
физико-химическим воздействиям"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механической безопасности:</w:t>
            </w:r>
          </w:p>
          <w:p>
            <w:pPr>
              <w:spacing w:after="20"/>
              <w:ind w:left="20"/>
              <w:jc w:val="both"/>
            </w:pPr>
            <w:r>
              <w:rPr>
                <w:rFonts w:ascii="Times New Roman"/>
                <w:b w:val="false"/>
                <w:i w:val="false"/>
                <w:color w:val="000000"/>
                <w:sz w:val="20"/>
              </w:rPr>
              <w:t>
- устойчивость на горизонтальной и наклонной (под углом 10</w:t>
            </w:r>
            <w:r>
              <w:rPr>
                <w:rFonts w:ascii="Times New Roman"/>
                <w:b w:val="false"/>
                <w:i w:val="false"/>
                <w:color w:val="000000"/>
                <w:vertAlign w:val="superscript"/>
              </w:rPr>
              <w:t>о</w:t>
            </w:r>
            <w:r>
              <w:rPr>
                <w:rFonts w:ascii="Times New Roman"/>
                <w:b w:val="false"/>
                <w:i w:val="false"/>
                <w:color w:val="000000"/>
                <w:sz w:val="20"/>
              </w:rPr>
              <w:t>) плоскостях;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пп.5.7, 5.8 ГОСТ 19245-93 "Коляски детские.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формоустойчивость спинки коляски;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5.6 ГОСТ 19245-93 "Коляски детские.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острых концов,</w:t>
            </w:r>
          </w:p>
          <w:p>
            <w:pPr>
              <w:spacing w:after="20"/>
              <w:ind w:left="20"/>
              <w:jc w:val="both"/>
            </w:pPr>
            <w:r>
              <w:rPr>
                <w:rFonts w:ascii="Times New Roman"/>
                <w:b w:val="false"/>
                <w:i w:val="false"/>
                <w:color w:val="000000"/>
                <w:sz w:val="20"/>
              </w:rPr>
              <w:t>
узлов и деталей,</w:t>
            </w:r>
          </w:p>
          <w:p>
            <w:pPr>
              <w:spacing w:after="20"/>
              <w:ind w:left="20"/>
              <w:jc w:val="both"/>
            </w:pPr>
            <w:r>
              <w:rPr>
                <w:rFonts w:ascii="Times New Roman"/>
                <w:b w:val="false"/>
                <w:i w:val="false"/>
                <w:color w:val="000000"/>
                <w:sz w:val="20"/>
              </w:rPr>
              <w:t>
открытых отверстий,</w:t>
            </w:r>
          </w:p>
          <w:p>
            <w:pPr>
              <w:spacing w:after="20"/>
              <w:ind w:left="20"/>
              <w:jc w:val="both"/>
            </w:pPr>
            <w:r>
              <w:rPr>
                <w:rFonts w:ascii="Times New Roman"/>
                <w:b w:val="false"/>
                <w:i w:val="false"/>
                <w:color w:val="000000"/>
                <w:sz w:val="20"/>
              </w:rPr>
              <w:t>
щелей диаметром больше</w:t>
            </w:r>
          </w:p>
          <w:p>
            <w:pPr>
              <w:spacing w:after="20"/>
              <w:ind w:left="20"/>
              <w:jc w:val="both"/>
            </w:pPr>
            <w:r>
              <w:rPr>
                <w:rFonts w:ascii="Times New Roman"/>
                <w:b w:val="false"/>
                <w:i w:val="false"/>
                <w:color w:val="000000"/>
                <w:sz w:val="20"/>
              </w:rPr>
              <w:t>
5 мм и меньше 12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п.3.13 ГОСТ 19245-93 "Коляски детские. Общие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 тормозной и</w:t>
            </w:r>
          </w:p>
          <w:p>
            <w:pPr>
              <w:spacing w:after="20"/>
              <w:ind w:left="20"/>
              <w:jc w:val="both"/>
            </w:pPr>
            <w:r>
              <w:rPr>
                <w:rFonts w:ascii="Times New Roman"/>
                <w:b w:val="false"/>
                <w:i w:val="false"/>
                <w:color w:val="000000"/>
                <w:sz w:val="20"/>
              </w:rPr>
              <w:t>
блокирующих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пп.5.9, 5.10 ГОСТ 19245-93 "Коляски детские. Общие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водонепроницаемость внешней обивки или чехла;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413-91 "Ткани с резиновым или пластмассовым покрытием. Определение водонепроницаемости</w:t>
            </w:r>
          </w:p>
          <w:p>
            <w:pPr>
              <w:spacing w:after="20"/>
              <w:ind w:left="20"/>
              <w:jc w:val="both"/>
            </w:pPr>
            <w:r>
              <w:rPr>
                <w:rFonts w:ascii="Times New Roman"/>
                <w:b w:val="false"/>
                <w:i w:val="false"/>
                <w:color w:val="000000"/>
                <w:sz w:val="20"/>
              </w:rPr>
              <w:t>
ГОСТ 22944-78 "Кожа искусственная и пленочные материалы. Методы определения водопроницаемости"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прочность ремней,</w:t>
            </w:r>
          </w:p>
          <w:p>
            <w:pPr>
              <w:spacing w:after="20"/>
              <w:ind w:left="20"/>
              <w:jc w:val="both"/>
            </w:pPr>
            <w:r>
              <w:rPr>
                <w:rFonts w:ascii="Times New Roman"/>
                <w:b w:val="false"/>
                <w:i w:val="false"/>
                <w:color w:val="000000"/>
                <w:sz w:val="20"/>
              </w:rPr>
              <w:t>
ручек, скоб и иных</w:t>
            </w:r>
          </w:p>
          <w:p>
            <w:pPr>
              <w:spacing w:after="20"/>
              <w:ind w:left="20"/>
              <w:jc w:val="both"/>
            </w:pPr>
            <w:r>
              <w:rPr>
                <w:rFonts w:ascii="Times New Roman"/>
                <w:b w:val="false"/>
                <w:i w:val="false"/>
                <w:color w:val="000000"/>
                <w:sz w:val="20"/>
              </w:rPr>
              <w:t>
приспособлений для</w:t>
            </w:r>
          </w:p>
          <w:p>
            <w:pPr>
              <w:spacing w:after="20"/>
              <w:ind w:left="20"/>
              <w:jc w:val="both"/>
            </w:pPr>
            <w:r>
              <w:rPr>
                <w:rFonts w:ascii="Times New Roman"/>
                <w:b w:val="false"/>
                <w:i w:val="false"/>
                <w:color w:val="000000"/>
                <w:sz w:val="20"/>
              </w:rPr>
              <w:t>
переноски;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п.5.11 ГОСТ 19245-93 "Коляски детские. Общие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прочность ремней</w:t>
            </w:r>
          </w:p>
          <w:p>
            <w:pPr>
              <w:spacing w:after="20"/>
              <w:ind w:left="20"/>
              <w:jc w:val="both"/>
            </w:pPr>
            <w:r>
              <w:rPr>
                <w:rFonts w:ascii="Times New Roman"/>
                <w:b w:val="false"/>
                <w:i w:val="false"/>
                <w:color w:val="000000"/>
                <w:sz w:val="20"/>
              </w:rPr>
              <w:t>
безопасности,</w:t>
            </w:r>
          </w:p>
          <w:p>
            <w:pPr>
              <w:spacing w:after="20"/>
              <w:ind w:left="20"/>
              <w:jc w:val="both"/>
            </w:pPr>
            <w:r>
              <w:rPr>
                <w:rFonts w:ascii="Times New Roman"/>
                <w:b w:val="false"/>
                <w:i w:val="false"/>
                <w:color w:val="000000"/>
                <w:sz w:val="20"/>
              </w:rPr>
              <w:t>
регуляторов и замков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п.5.12 ГОСТ 19245-93 "Коляски детские. Общие</w:t>
            </w:r>
          </w:p>
          <w:p>
            <w:pPr>
              <w:spacing w:after="20"/>
              <w:ind w:left="20"/>
              <w:jc w:val="both"/>
            </w:pPr>
            <w:r>
              <w:rPr>
                <w:rFonts w:ascii="Times New Roman"/>
                <w:b w:val="false"/>
                <w:i w:val="false"/>
                <w:color w:val="000000"/>
                <w:sz w:val="20"/>
              </w:rPr>
              <w:t>
технические условия"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Велосипеды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ГОСТ 31741-2012 "Велосипеды.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механической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8098-2012 "Велосипеды для детей младшего возраста. Требования безопасности" (применяется до 1 января 2020 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велосипедов с высотой седла от 435 мм до 635 мм (для детей дошкольного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28765-90 (ИСО 8098-90) "Велосипеды для детей младшего возраста. Требования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велосипедов с регулировкой седла на высоту 635 мм и более (для детей школьного и подросткового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ГОСТ 31741-2012 "Велосипеды.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открытых выступов;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6.1.2 ГОСТ 31741-2012 "Велосипеды.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испытания тормозной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пп.3.2, 3.3, 3.4, 3.5 ГОСТ 28765-90 (ИСО 8098-90) "Велосипеды для детей младшего возраста. Требования безопасности"</w:t>
            </w:r>
          </w:p>
          <w:p>
            <w:pPr>
              <w:spacing w:after="20"/>
              <w:ind w:left="20"/>
              <w:jc w:val="both"/>
            </w:pPr>
            <w:r>
              <w:rPr>
                <w:rFonts w:ascii="Times New Roman"/>
                <w:b w:val="false"/>
                <w:i w:val="false"/>
                <w:color w:val="000000"/>
                <w:sz w:val="20"/>
              </w:rPr>
              <w:t>
п. 8.1 ГОСТ 31741-2012 "Велосипеды.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испытания рулевого управления; узлов, деталей и соединений велосипеда;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пп.3.6, 3.7, 3.8, 3.9, 3.10, 3.11 ГОСТ 28765-90 (ИСО 8098-90) "Велосипеды для детей младшего возраста. Требования безопасности"</w:t>
            </w:r>
          </w:p>
          <w:p>
            <w:pPr>
              <w:spacing w:after="20"/>
              <w:ind w:left="20"/>
              <w:jc w:val="both"/>
            </w:pPr>
            <w:r>
              <w:rPr>
                <w:rFonts w:ascii="Times New Roman"/>
                <w:b w:val="false"/>
                <w:i w:val="false"/>
                <w:color w:val="000000"/>
                <w:sz w:val="20"/>
              </w:rPr>
              <w:t>
пп. 8.2, 8.3, 8.4, 8.5, 8.6 ГОСТ 31741-2012 "Велосипеды.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деформация</w:t>
            </w:r>
          </w:p>
          <w:p>
            <w:pPr>
              <w:spacing w:after="20"/>
              <w:ind w:left="20"/>
              <w:jc w:val="both"/>
            </w:pPr>
            <w:r>
              <w:rPr>
                <w:rFonts w:ascii="Times New Roman"/>
                <w:b w:val="false"/>
                <w:i w:val="false"/>
                <w:color w:val="000000"/>
                <w:sz w:val="20"/>
              </w:rPr>
              <w:t>
поддерживающих роликов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п.3.13 ГОСТ 28765-90 (ИСО 8098-90) "Велосипеды для</w:t>
            </w:r>
          </w:p>
          <w:p>
            <w:pPr>
              <w:spacing w:after="20"/>
              <w:ind w:left="20"/>
              <w:jc w:val="both"/>
            </w:pPr>
            <w:r>
              <w:rPr>
                <w:rFonts w:ascii="Times New Roman"/>
                <w:b w:val="false"/>
                <w:i w:val="false"/>
                <w:color w:val="000000"/>
                <w:sz w:val="20"/>
              </w:rPr>
              <w:t>
детей младшего возраста. Требования безопасности"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Издательская (книжная и журнальная)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СанПиН 2.4.7.960-00 "Гигиенические требования к изданиям книжным и журнальным для детей и подростков";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биологической безопасности:</w:t>
            </w:r>
          </w:p>
          <w:p>
            <w:pPr>
              <w:spacing w:after="20"/>
              <w:ind w:left="20"/>
              <w:jc w:val="both"/>
            </w:pPr>
            <w:r>
              <w:rPr>
                <w:rFonts w:ascii="Times New Roman"/>
                <w:b w:val="false"/>
                <w:i w:val="false"/>
                <w:color w:val="000000"/>
                <w:sz w:val="20"/>
              </w:rPr>
              <w:t>
- оптическая плотность фона;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СанПиН 2.4.7.960-00 "Гигиенические требования к изданиям книжным и журнальным для детей и подростков";</w:t>
            </w:r>
          </w:p>
          <w:p>
            <w:pPr>
              <w:spacing w:after="20"/>
              <w:ind w:left="20"/>
              <w:jc w:val="both"/>
            </w:pPr>
            <w:r>
              <w:rPr>
                <w:rFonts w:ascii="Times New Roman"/>
                <w:b w:val="false"/>
                <w:i w:val="false"/>
                <w:color w:val="000000"/>
                <w:sz w:val="20"/>
              </w:rPr>
              <w:t>
СТБ 7.206-2006 "Издания книжные и журнальные для детей.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группа и начертание</w:t>
            </w:r>
          </w:p>
          <w:p>
            <w:pPr>
              <w:spacing w:after="20"/>
              <w:ind w:left="20"/>
              <w:jc w:val="both"/>
            </w:pPr>
            <w:r>
              <w:rPr>
                <w:rFonts w:ascii="Times New Roman"/>
                <w:b w:val="false"/>
                <w:i w:val="false"/>
                <w:color w:val="000000"/>
                <w:sz w:val="20"/>
              </w:rPr>
              <w:t>
шрифта;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Приложение 1. ГОСТ 3489.1-71 "Шрифты</w:t>
            </w:r>
          </w:p>
          <w:p>
            <w:pPr>
              <w:spacing w:after="20"/>
              <w:ind w:left="20"/>
              <w:jc w:val="both"/>
            </w:pPr>
            <w:r>
              <w:rPr>
                <w:rFonts w:ascii="Times New Roman"/>
                <w:b w:val="false"/>
                <w:i w:val="false"/>
                <w:color w:val="000000"/>
                <w:sz w:val="20"/>
              </w:rPr>
              <w:t>
типографские (на русской и латинской греческих</w:t>
            </w:r>
          </w:p>
          <w:p>
            <w:pPr>
              <w:spacing w:after="20"/>
              <w:ind w:left="20"/>
              <w:jc w:val="both"/>
            </w:pPr>
            <w:r>
              <w:rPr>
                <w:rFonts w:ascii="Times New Roman"/>
                <w:b w:val="false"/>
                <w:i w:val="false"/>
                <w:color w:val="000000"/>
                <w:sz w:val="20"/>
              </w:rPr>
              <w:t>
основах). Группировка. Индексация. Линия шрифта.</w:t>
            </w:r>
          </w:p>
          <w:p>
            <w:pPr>
              <w:spacing w:after="20"/>
              <w:ind w:left="20"/>
              <w:jc w:val="both"/>
            </w:pPr>
            <w:r>
              <w:rPr>
                <w:rFonts w:ascii="Times New Roman"/>
                <w:b w:val="false"/>
                <w:i w:val="false"/>
                <w:color w:val="000000"/>
                <w:sz w:val="20"/>
              </w:rPr>
              <w:t>
Емкость"</w:t>
            </w:r>
          </w:p>
          <w:p>
            <w:pPr>
              <w:spacing w:after="20"/>
              <w:ind w:left="20"/>
              <w:jc w:val="both"/>
            </w:pPr>
            <w:r>
              <w:rPr>
                <w:rFonts w:ascii="Times New Roman"/>
                <w:b w:val="false"/>
                <w:i w:val="false"/>
                <w:color w:val="000000"/>
                <w:sz w:val="20"/>
              </w:rPr>
              <w:t>
СанПиН 2.4.7.16-1-2005 "Гигиенические требования к</w:t>
            </w:r>
          </w:p>
          <w:p>
            <w:pPr>
              <w:spacing w:after="20"/>
              <w:ind w:left="20"/>
              <w:jc w:val="both"/>
            </w:pPr>
            <w:r>
              <w:rPr>
                <w:rFonts w:ascii="Times New Roman"/>
                <w:b w:val="false"/>
                <w:i w:val="false"/>
                <w:color w:val="000000"/>
                <w:sz w:val="20"/>
              </w:rPr>
              <w:t>
изданиям книжным и журнальным для детей"</w:t>
            </w:r>
          </w:p>
          <w:p>
            <w:pPr>
              <w:spacing w:after="20"/>
              <w:ind w:left="20"/>
              <w:jc w:val="both"/>
            </w:pPr>
            <w:r>
              <w:rPr>
                <w:rFonts w:ascii="Times New Roman"/>
                <w:b w:val="false"/>
                <w:i w:val="false"/>
                <w:color w:val="000000"/>
                <w:sz w:val="20"/>
              </w:rPr>
              <w:t>
СТБ 7.206-2006 "Издания книжные и журнальные для детей.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кегль шрифта;</w:t>
            </w:r>
          </w:p>
          <w:p>
            <w:pPr>
              <w:spacing w:after="20"/>
              <w:ind w:left="20"/>
              <w:jc w:val="both"/>
            </w:pPr>
            <w:r>
              <w:rPr>
                <w:rFonts w:ascii="Times New Roman"/>
                <w:b w:val="false"/>
                <w:i w:val="false"/>
                <w:color w:val="000000"/>
                <w:sz w:val="20"/>
              </w:rPr>
              <w:t>
- длина строки;</w:t>
            </w:r>
          </w:p>
          <w:p>
            <w:pPr>
              <w:spacing w:after="20"/>
              <w:ind w:left="20"/>
              <w:jc w:val="both"/>
            </w:pPr>
            <w:r>
              <w:rPr>
                <w:rFonts w:ascii="Times New Roman"/>
                <w:b w:val="false"/>
                <w:i w:val="false"/>
                <w:color w:val="000000"/>
                <w:sz w:val="20"/>
              </w:rPr>
              <w:t>
- увелечение</w:t>
            </w:r>
          </w:p>
          <w:p>
            <w:pPr>
              <w:spacing w:after="20"/>
              <w:ind w:left="20"/>
              <w:jc w:val="both"/>
            </w:pPr>
            <w:r>
              <w:rPr>
                <w:rFonts w:ascii="Times New Roman"/>
                <w:b w:val="false"/>
                <w:i w:val="false"/>
                <w:color w:val="000000"/>
                <w:sz w:val="20"/>
              </w:rPr>
              <w:t>
- интерлиньяжа;</w:t>
            </w:r>
          </w:p>
          <w:p>
            <w:pPr>
              <w:spacing w:after="20"/>
              <w:ind w:left="20"/>
              <w:jc w:val="both"/>
            </w:pPr>
            <w:r>
              <w:rPr>
                <w:rFonts w:ascii="Times New Roman"/>
                <w:b w:val="false"/>
                <w:i w:val="false"/>
                <w:color w:val="000000"/>
                <w:sz w:val="20"/>
              </w:rPr>
              <w:t>
- корешковые поля;</w:t>
            </w:r>
          </w:p>
          <w:p>
            <w:pPr>
              <w:spacing w:after="20"/>
              <w:ind w:left="20"/>
              <w:jc w:val="both"/>
            </w:pPr>
            <w:r>
              <w:rPr>
                <w:rFonts w:ascii="Times New Roman"/>
                <w:b w:val="false"/>
                <w:i w:val="false"/>
                <w:color w:val="000000"/>
                <w:sz w:val="20"/>
              </w:rPr>
              <w:t>
- размер элементов</w:t>
            </w:r>
          </w:p>
          <w:p>
            <w:pPr>
              <w:spacing w:after="20"/>
              <w:ind w:left="20"/>
              <w:jc w:val="both"/>
            </w:pPr>
            <w:r>
              <w:rPr>
                <w:rFonts w:ascii="Times New Roman"/>
                <w:b w:val="false"/>
                <w:i w:val="false"/>
                <w:color w:val="000000"/>
                <w:sz w:val="20"/>
              </w:rPr>
              <w:t>
- рисунка в раскрасках;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СанПиН 2.4.7.960-00 "Гигиенические</w:t>
            </w:r>
          </w:p>
          <w:p>
            <w:pPr>
              <w:spacing w:after="20"/>
              <w:ind w:left="20"/>
              <w:jc w:val="both"/>
            </w:pPr>
            <w:r>
              <w:rPr>
                <w:rFonts w:ascii="Times New Roman"/>
                <w:b w:val="false"/>
                <w:i w:val="false"/>
                <w:color w:val="000000"/>
                <w:sz w:val="20"/>
              </w:rPr>
              <w:t>
требования к изданиям книжным и журнальным для детей и</w:t>
            </w:r>
          </w:p>
          <w:p>
            <w:pPr>
              <w:spacing w:after="20"/>
              <w:ind w:left="20"/>
              <w:jc w:val="both"/>
            </w:pPr>
            <w:r>
              <w:rPr>
                <w:rFonts w:ascii="Times New Roman"/>
                <w:b w:val="false"/>
                <w:i w:val="false"/>
                <w:color w:val="000000"/>
                <w:sz w:val="20"/>
              </w:rPr>
              <w:t>
подростков";</w:t>
            </w:r>
          </w:p>
          <w:p>
            <w:pPr>
              <w:spacing w:after="20"/>
              <w:ind w:left="20"/>
              <w:jc w:val="both"/>
            </w:pPr>
            <w:r>
              <w:rPr>
                <w:rFonts w:ascii="Times New Roman"/>
                <w:b w:val="false"/>
                <w:i w:val="false"/>
                <w:color w:val="000000"/>
                <w:sz w:val="20"/>
              </w:rPr>
              <w:t>
СанПиН 2.4.7.16-1-2005 "Гигиенические требования к</w:t>
            </w:r>
          </w:p>
          <w:p>
            <w:pPr>
              <w:spacing w:after="20"/>
              <w:ind w:left="20"/>
              <w:jc w:val="both"/>
            </w:pPr>
            <w:r>
              <w:rPr>
                <w:rFonts w:ascii="Times New Roman"/>
                <w:b w:val="false"/>
                <w:i w:val="false"/>
                <w:color w:val="000000"/>
                <w:sz w:val="20"/>
              </w:rPr>
              <w:t>
изданиям книжным и журнальным для детей"</w:t>
            </w:r>
          </w:p>
          <w:p>
            <w:pPr>
              <w:spacing w:after="20"/>
              <w:ind w:left="20"/>
              <w:jc w:val="both"/>
            </w:pPr>
            <w:r>
              <w:rPr>
                <w:rFonts w:ascii="Times New Roman"/>
                <w:b w:val="false"/>
                <w:i w:val="false"/>
                <w:color w:val="000000"/>
                <w:sz w:val="20"/>
              </w:rPr>
              <w:t>
СТБ 7.206-2006 "Издания книжные и журнальные для детей.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пробел между словами;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п.13 Приложения 1. СанПиН 2.4.7.1166-02 "Гигиенические</w:t>
            </w:r>
          </w:p>
          <w:p>
            <w:pPr>
              <w:spacing w:after="20"/>
              <w:ind w:left="20"/>
              <w:jc w:val="both"/>
            </w:pPr>
            <w:r>
              <w:rPr>
                <w:rFonts w:ascii="Times New Roman"/>
                <w:b w:val="false"/>
                <w:i w:val="false"/>
                <w:color w:val="000000"/>
                <w:sz w:val="20"/>
              </w:rPr>
              <w:t>
требования к изданиям учебным для общего и начального</w:t>
            </w:r>
          </w:p>
          <w:p>
            <w:pPr>
              <w:spacing w:after="20"/>
              <w:ind w:left="20"/>
              <w:jc w:val="both"/>
            </w:pPr>
            <w:r>
              <w:rPr>
                <w:rFonts w:ascii="Times New Roman"/>
                <w:b w:val="false"/>
                <w:i w:val="false"/>
                <w:color w:val="000000"/>
                <w:sz w:val="20"/>
              </w:rPr>
              <w:t>
профессионального образования".</w:t>
            </w:r>
          </w:p>
          <w:p>
            <w:pPr>
              <w:spacing w:after="20"/>
              <w:ind w:left="20"/>
              <w:jc w:val="both"/>
            </w:pPr>
            <w:r>
              <w:rPr>
                <w:rFonts w:ascii="Times New Roman"/>
                <w:b w:val="false"/>
                <w:i w:val="false"/>
                <w:color w:val="000000"/>
                <w:sz w:val="20"/>
              </w:rPr>
              <w:t>
СТБ 7.206-2006 "Издания книжные и журнальные для детей.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p>
            <w:pPr>
              <w:spacing w:after="20"/>
              <w:ind w:left="20"/>
              <w:jc w:val="both"/>
            </w:pPr>
            <w:r>
              <w:rPr>
                <w:rFonts w:ascii="Times New Roman"/>
                <w:b w:val="false"/>
                <w:i w:val="false"/>
                <w:color w:val="000000"/>
                <w:sz w:val="20"/>
              </w:rPr>
              <w:t>
химической безопасности:</w:t>
            </w:r>
          </w:p>
          <w:p>
            <w:pPr>
              <w:spacing w:after="20"/>
              <w:ind w:left="20"/>
              <w:jc w:val="both"/>
            </w:pPr>
            <w:r>
              <w:rPr>
                <w:rFonts w:ascii="Times New Roman"/>
                <w:b w:val="false"/>
                <w:i w:val="false"/>
                <w:color w:val="000000"/>
                <w:sz w:val="20"/>
              </w:rPr>
              <w:t>
- выделение вредных для</w:t>
            </w:r>
          </w:p>
          <w:p>
            <w:pPr>
              <w:spacing w:after="20"/>
              <w:ind w:left="20"/>
              <w:jc w:val="both"/>
            </w:pPr>
            <w:r>
              <w:rPr>
                <w:rFonts w:ascii="Times New Roman"/>
                <w:b w:val="false"/>
                <w:i w:val="false"/>
                <w:color w:val="000000"/>
                <w:sz w:val="20"/>
              </w:rPr>
              <w:t>
здоровья химических</w:t>
            </w:r>
          </w:p>
          <w:p>
            <w:pPr>
              <w:spacing w:after="20"/>
              <w:ind w:left="20"/>
              <w:jc w:val="both"/>
            </w:pPr>
            <w:r>
              <w:rPr>
                <w:rFonts w:ascii="Times New Roman"/>
                <w:b w:val="false"/>
                <w:i w:val="false"/>
                <w:color w:val="000000"/>
                <w:sz w:val="20"/>
              </w:rPr>
              <w:t>
веществ:</w:t>
            </w:r>
          </w:p>
          <w:p>
            <w:pPr>
              <w:spacing w:after="20"/>
              <w:ind w:left="20"/>
              <w:jc w:val="both"/>
            </w:pPr>
            <w:r>
              <w:rPr>
                <w:rFonts w:ascii="Times New Roman"/>
                <w:b w:val="false"/>
                <w:i w:val="false"/>
                <w:color w:val="000000"/>
                <w:sz w:val="20"/>
              </w:rPr>
              <w:t>
- свинец, цинк, мышьяк,</w:t>
            </w:r>
          </w:p>
          <w:p>
            <w:pPr>
              <w:spacing w:after="20"/>
              <w:ind w:left="20"/>
              <w:jc w:val="both"/>
            </w:pPr>
            <w:r>
              <w:rPr>
                <w:rFonts w:ascii="Times New Roman"/>
                <w:b w:val="false"/>
                <w:i w:val="false"/>
                <w:color w:val="000000"/>
                <w:sz w:val="20"/>
              </w:rPr>
              <w:t>
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 измерений</w:t>
            </w:r>
          </w:p>
          <w:p>
            <w:pPr>
              <w:spacing w:after="20"/>
              <w:ind w:left="20"/>
              <w:jc w:val="both"/>
            </w:pPr>
            <w:r>
              <w:rPr>
                <w:rFonts w:ascii="Times New Roman"/>
                <w:b w:val="false"/>
                <w:i w:val="false"/>
                <w:color w:val="000000"/>
                <w:sz w:val="20"/>
              </w:rPr>
              <w:t>
массовой концентрации ионов железа, кадмия, свинца,</w:t>
            </w:r>
          </w:p>
          <w:p>
            <w:pPr>
              <w:spacing w:after="20"/>
              <w:ind w:left="20"/>
              <w:jc w:val="both"/>
            </w:pPr>
            <w:r>
              <w:rPr>
                <w:rFonts w:ascii="Times New Roman"/>
                <w:b w:val="false"/>
                <w:i w:val="false"/>
                <w:color w:val="000000"/>
                <w:sz w:val="20"/>
              </w:rPr>
              <w:t>
цинка и хрома в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 спектрометрии";</w:t>
            </w:r>
          </w:p>
          <w:p>
            <w:pPr>
              <w:spacing w:after="20"/>
              <w:ind w:left="20"/>
              <w:jc w:val="both"/>
            </w:pPr>
            <w:r>
              <w:rPr>
                <w:rFonts w:ascii="Times New Roman"/>
                <w:b w:val="false"/>
                <w:i w:val="false"/>
                <w:color w:val="000000"/>
                <w:sz w:val="20"/>
              </w:rPr>
              <w:t>
ПНД Ф 14.1:2:4.139-98 "Методика выполнения измерений</w:t>
            </w:r>
          </w:p>
          <w:p>
            <w:pPr>
              <w:spacing w:after="20"/>
              <w:ind w:left="20"/>
              <w:jc w:val="both"/>
            </w:pPr>
            <w:r>
              <w:rPr>
                <w:rFonts w:ascii="Times New Roman"/>
                <w:b w:val="false"/>
                <w:i w:val="false"/>
                <w:color w:val="000000"/>
                <w:sz w:val="20"/>
              </w:rPr>
              <w:t>
кобальта, никеля, меди, хрома, цинка, марганца,</w:t>
            </w:r>
          </w:p>
          <w:p>
            <w:pPr>
              <w:spacing w:after="20"/>
              <w:ind w:left="20"/>
              <w:jc w:val="both"/>
            </w:pPr>
            <w:r>
              <w:rPr>
                <w:rFonts w:ascii="Times New Roman"/>
                <w:b w:val="false"/>
                <w:i w:val="false"/>
                <w:color w:val="000000"/>
                <w:sz w:val="20"/>
              </w:rPr>
              <w:t>
железа, серебра в питьевых, природных и сточных водах</w:t>
            </w:r>
          </w:p>
          <w:p>
            <w:pPr>
              <w:spacing w:after="20"/>
              <w:ind w:left="20"/>
              <w:jc w:val="both"/>
            </w:pPr>
            <w:r>
              <w:rPr>
                <w:rFonts w:ascii="Times New Roman"/>
                <w:b w:val="false"/>
                <w:i w:val="false"/>
                <w:color w:val="000000"/>
                <w:sz w:val="20"/>
              </w:rPr>
              <w:t>
методом атомно-абсорбционной спектрометрии с пламенной</w:t>
            </w:r>
          </w:p>
          <w:p>
            <w:pPr>
              <w:spacing w:after="20"/>
              <w:ind w:left="20"/>
              <w:jc w:val="both"/>
            </w:pPr>
            <w:r>
              <w:rPr>
                <w:rFonts w:ascii="Times New Roman"/>
                <w:b w:val="false"/>
                <w:i w:val="false"/>
                <w:color w:val="000000"/>
                <w:sz w:val="20"/>
              </w:rPr>
              <w:t>
атомизацией";</w:t>
            </w:r>
          </w:p>
          <w:p>
            <w:pPr>
              <w:spacing w:after="20"/>
              <w:ind w:left="20"/>
              <w:jc w:val="both"/>
            </w:pPr>
            <w:r>
              <w:rPr>
                <w:rFonts w:ascii="Times New Roman"/>
                <w:b w:val="false"/>
                <w:i w:val="false"/>
                <w:color w:val="000000"/>
                <w:sz w:val="20"/>
              </w:rPr>
              <w:t>
ПНД Ф 14.1:2:4.140-98 "Методика выполнения измерений</w:t>
            </w:r>
          </w:p>
          <w:p>
            <w:pPr>
              <w:spacing w:after="20"/>
              <w:ind w:left="20"/>
              <w:jc w:val="both"/>
            </w:pPr>
            <w:r>
              <w:rPr>
                <w:rFonts w:ascii="Times New Roman"/>
                <w:b w:val="false"/>
                <w:i w:val="false"/>
                <w:color w:val="000000"/>
                <w:sz w:val="20"/>
              </w:rPr>
              <w:t>
бериллия, ванадия, висмута, кадмия, кобальта, меди,</w:t>
            </w:r>
          </w:p>
          <w:p>
            <w:pPr>
              <w:spacing w:after="20"/>
              <w:ind w:left="20"/>
              <w:jc w:val="both"/>
            </w:pPr>
            <w:r>
              <w:rPr>
                <w:rFonts w:ascii="Times New Roman"/>
                <w:b w:val="false"/>
                <w:i w:val="false"/>
                <w:color w:val="000000"/>
                <w:sz w:val="20"/>
              </w:rPr>
              <w:t>
молибдена, мышьяка, никеля, олова, свинца,селена,</w:t>
            </w:r>
          </w:p>
          <w:p>
            <w:pPr>
              <w:spacing w:after="20"/>
              <w:ind w:left="20"/>
              <w:jc w:val="both"/>
            </w:pPr>
            <w:r>
              <w:rPr>
                <w:rFonts w:ascii="Times New Roman"/>
                <w:b w:val="false"/>
                <w:i w:val="false"/>
                <w:color w:val="000000"/>
                <w:sz w:val="20"/>
              </w:rPr>
              <w:t>
серебра,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 атомизацией";</w:t>
            </w:r>
          </w:p>
          <w:p>
            <w:pPr>
              <w:spacing w:after="20"/>
              <w:ind w:left="20"/>
              <w:jc w:val="both"/>
            </w:pPr>
            <w:r>
              <w:rPr>
                <w:rFonts w:ascii="Times New Roman"/>
                <w:b w:val="false"/>
                <w:i w:val="false"/>
                <w:color w:val="000000"/>
                <w:sz w:val="20"/>
              </w:rPr>
              <w:t>
ПНД Ф 14.1:2:4.143-98 "Методика выполнения измерений</w:t>
            </w:r>
          </w:p>
          <w:p>
            <w:pPr>
              <w:spacing w:after="20"/>
              <w:ind w:left="20"/>
              <w:jc w:val="both"/>
            </w:pPr>
            <w:r>
              <w:rPr>
                <w:rFonts w:ascii="Times New Roman"/>
                <w:b w:val="false"/>
                <w:i w:val="false"/>
                <w:color w:val="000000"/>
                <w:sz w:val="20"/>
              </w:rPr>
              <w:t>
алюминия, бария, бора, железа, кобальта, марганца,</w:t>
            </w:r>
          </w:p>
          <w:p>
            <w:pPr>
              <w:spacing w:after="20"/>
              <w:ind w:left="20"/>
              <w:jc w:val="both"/>
            </w:pPr>
            <w:r>
              <w:rPr>
                <w:rFonts w:ascii="Times New Roman"/>
                <w:b w:val="false"/>
                <w:i w:val="false"/>
                <w:color w:val="000000"/>
                <w:sz w:val="20"/>
              </w:rPr>
              <w:t>
меди, никеля, стронция, титана, хрома и цинка в</w:t>
            </w:r>
          </w:p>
          <w:p>
            <w:pPr>
              <w:spacing w:after="20"/>
              <w:ind w:left="20"/>
              <w:jc w:val="both"/>
            </w:pPr>
            <w:r>
              <w:rPr>
                <w:rFonts w:ascii="Times New Roman"/>
                <w:b w:val="false"/>
                <w:i w:val="false"/>
                <w:color w:val="000000"/>
                <w:sz w:val="20"/>
              </w:rPr>
              <w:t>
питьевых, природных и сточных водах методом ICP</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МВИ.МН 1792-2002 "Методика выполнения измерений</w:t>
            </w:r>
          </w:p>
          <w:p>
            <w:pPr>
              <w:spacing w:after="20"/>
              <w:ind w:left="20"/>
              <w:jc w:val="both"/>
            </w:pPr>
            <w:r>
              <w:rPr>
                <w:rFonts w:ascii="Times New Roman"/>
                <w:b w:val="false"/>
                <w:i w:val="false"/>
                <w:color w:val="000000"/>
                <w:sz w:val="20"/>
              </w:rPr>
              <w:t>
концентраций элементов в жидких пробах на спектрометре</w:t>
            </w:r>
          </w:p>
          <w:p>
            <w:pPr>
              <w:spacing w:after="20"/>
              <w:ind w:left="20"/>
              <w:jc w:val="both"/>
            </w:pPr>
            <w:r>
              <w:rPr>
                <w:rFonts w:ascii="Times New Roman"/>
                <w:b w:val="false"/>
                <w:i w:val="false"/>
                <w:color w:val="000000"/>
                <w:sz w:val="20"/>
              </w:rPr>
              <w:t>
ARL 3410+ ";</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w:t>
            </w:r>
          </w:p>
          <w:p>
            <w:pPr>
              <w:spacing w:after="20"/>
              <w:ind w:left="20"/>
              <w:jc w:val="both"/>
            </w:pPr>
            <w:r>
              <w:rPr>
                <w:rFonts w:ascii="Times New Roman"/>
                <w:b w:val="false"/>
                <w:i w:val="false"/>
                <w:color w:val="000000"/>
                <w:sz w:val="20"/>
              </w:rPr>
              <w:t>
СТБ ИСО 11885-2002 "Качество воды. Определение 33</w:t>
            </w:r>
          </w:p>
          <w:p>
            <w:pPr>
              <w:spacing w:after="20"/>
              <w:ind w:left="20"/>
              <w:jc w:val="both"/>
            </w:pPr>
            <w:r>
              <w:rPr>
                <w:rFonts w:ascii="Times New Roman"/>
                <w:b w:val="false"/>
                <w:i w:val="false"/>
                <w:color w:val="000000"/>
                <w:sz w:val="20"/>
              </w:rPr>
              <w:t>
элементов методом атомно-эмиссионной спектрометрии с</w:t>
            </w:r>
          </w:p>
          <w:p>
            <w:pPr>
              <w:spacing w:after="20"/>
              <w:ind w:left="20"/>
              <w:jc w:val="both"/>
            </w:pPr>
            <w:r>
              <w:rPr>
                <w:rFonts w:ascii="Times New Roman"/>
                <w:b w:val="false"/>
                <w:i w:val="false"/>
                <w:color w:val="000000"/>
                <w:sz w:val="20"/>
              </w:rPr>
              <w:t>
индуктивно-связанной плазмой"</w:t>
            </w:r>
          </w:p>
          <w:p>
            <w:pPr>
              <w:spacing w:after="20"/>
              <w:ind w:left="20"/>
              <w:jc w:val="both"/>
            </w:pPr>
            <w:r>
              <w:rPr>
                <w:rFonts w:ascii="Times New Roman"/>
                <w:b w:val="false"/>
                <w:i w:val="false"/>
                <w:color w:val="000000"/>
                <w:sz w:val="20"/>
              </w:rPr>
              <w:t>
ИСО 11969-96 "Качество воды. Определение мышьяка";</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 химических</w:t>
            </w:r>
          </w:p>
          <w:p>
            <w:pPr>
              <w:spacing w:after="20"/>
              <w:ind w:left="20"/>
              <w:jc w:val="both"/>
            </w:pPr>
            <w:r>
              <w:rPr>
                <w:rFonts w:ascii="Times New Roman"/>
                <w:b w:val="false"/>
                <w:i w:val="false"/>
                <w:color w:val="000000"/>
                <w:sz w:val="20"/>
              </w:rPr>
              <w:t>
элементов";</w:t>
            </w:r>
          </w:p>
          <w:p>
            <w:pPr>
              <w:spacing w:after="20"/>
              <w:ind w:left="20"/>
              <w:jc w:val="both"/>
            </w:pPr>
            <w:r>
              <w:rPr>
                <w:rFonts w:ascii="Times New Roman"/>
                <w:b w:val="false"/>
                <w:i w:val="false"/>
                <w:color w:val="000000"/>
                <w:sz w:val="20"/>
              </w:rPr>
              <w:t>
ГОСТ 4152-89 "Вода питьевая. Метод определения</w:t>
            </w:r>
          </w:p>
          <w:p>
            <w:pPr>
              <w:spacing w:after="20"/>
              <w:ind w:left="20"/>
              <w:jc w:val="both"/>
            </w:pPr>
            <w:r>
              <w:rPr>
                <w:rFonts w:ascii="Times New Roman"/>
                <w:b w:val="false"/>
                <w:i w:val="false"/>
                <w:color w:val="000000"/>
                <w:sz w:val="20"/>
              </w:rPr>
              <w:t>
массовой концентрации мышьяка"</w:t>
            </w:r>
          </w:p>
          <w:p>
            <w:pPr>
              <w:spacing w:after="20"/>
              <w:ind w:left="20"/>
              <w:jc w:val="both"/>
            </w:pPr>
            <w:r>
              <w:rPr>
                <w:rFonts w:ascii="Times New Roman"/>
                <w:b w:val="false"/>
                <w:i w:val="false"/>
                <w:color w:val="000000"/>
                <w:sz w:val="20"/>
              </w:rPr>
              <w:t>
СТБ 7.206-2006 "Издания книжные и журнальные для детей.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4.1.752-99 "Газохроматографическое определение</w:t>
            </w:r>
          </w:p>
          <w:p>
            <w:pPr>
              <w:spacing w:after="20"/>
              <w:ind w:left="20"/>
              <w:jc w:val="both"/>
            </w:pPr>
            <w:r>
              <w:rPr>
                <w:rFonts w:ascii="Times New Roman"/>
                <w:b w:val="false"/>
                <w:i w:val="false"/>
                <w:color w:val="000000"/>
                <w:sz w:val="20"/>
              </w:rPr>
              <w:t>
фенола в воде";</w:t>
            </w:r>
          </w:p>
          <w:p>
            <w:pPr>
              <w:spacing w:after="20"/>
              <w:ind w:left="20"/>
              <w:jc w:val="both"/>
            </w:pPr>
            <w:r>
              <w:rPr>
                <w:rFonts w:ascii="Times New Roman"/>
                <w:b w:val="false"/>
                <w:i w:val="false"/>
                <w:color w:val="000000"/>
                <w:sz w:val="20"/>
              </w:rPr>
              <w:t>
МУК 4.1.647-96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фенола в воде";</w:t>
            </w:r>
          </w:p>
          <w:p>
            <w:pPr>
              <w:spacing w:after="20"/>
              <w:ind w:left="20"/>
              <w:jc w:val="both"/>
            </w:pPr>
            <w:r>
              <w:rPr>
                <w:rFonts w:ascii="Times New Roman"/>
                <w:b w:val="false"/>
                <w:i w:val="false"/>
                <w:color w:val="000000"/>
                <w:sz w:val="20"/>
              </w:rPr>
              <w:t>
МУК 4.1.737-99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МУК 4.1.1263-03 "Измерение массовой концентрации</w:t>
            </w:r>
          </w:p>
          <w:p>
            <w:pPr>
              <w:spacing w:after="20"/>
              <w:ind w:left="20"/>
              <w:jc w:val="both"/>
            </w:pPr>
            <w:r>
              <w:rPr>
                <w:rFonts w:ascii="Times New Roman"/>
                <w:b w:val="false"/>
                <w:i w:val="false"/>
                <w:color w:val="000000"/>
                <w:sz w:val="20"/>
              </w:rPr>
              <w:t>
фенолов общих и летучих флуориметрическим методом в</w:t>
            </w:r>
          </w:p>
          <w:p>
            <w:pPr>
              <w:spacing w:after="20"/>
              <w:ind w:left="20"/>
              <w:jc w:val="both"/>
            </w:pPr>
            <w:r>
              <w:rPr>
                <w:rFonts w:ascii="Times New Roman"/>
                <w:b w:val="false"/>
                <w:i w:val="false"/>
                <w:color w:val="000000"/>
                <w:sz w:val="20"/>
              </w:rPr>
              <w:t>
пробах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ПНД Ф 14.1:2:4.117-97 "Методика выполнения измерений</w:t>
            </w:r>
          </w:p>
          <w:p>
            <w:pPr>
              <w:spacing w:after="20"/>
              <w:ind w:left="20"/>
              <w:jc w:val="both"/>
            </w:pPr>
            <w:r>
              <w:rPr>
                <w:rFonts w:ascii="Times New Roman"/>
                <w:b w:val="false"/>
                <w:i w:val="false"/>
                <w:color w:val="000000"/>
                <w:sz w:val="20"/>
              </w:rPr>
              <w:t>
массовой концентрации фенолов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РД 52.24.488-95 "Методика выполнения измерений</w:t>
            </w:r>
          </w:p>
          <w:p>
            <w:pPr>
              <w:spacing w:after="20"/>
              <w:ind w:left="20"/>
              <w:jc w:val="both"/>
            </w:pPr>
            <w:r>
              <w:rPr>
                <w:rFonts w:ascii="Times New Roman"/>
                <w:b w:val="false"/>
                <w:i w:val="false"/>
                <w:color w:val="000000"/>
                <w:sz w:val="20"/>
              </w:rPr>
              <w:t>
массовой концентрации определением суммы летучих</w:t>
            </w:r>
          </w:p>
          <w:p>
            <w:pPr>
              <w:spacing w:after="20"/>
              <w:ind w:left="20"/>
              <w:jc w:val="both"/>
            </w:pPr>
            <w:r>
              <w:rPr>
                <w:rFonts w:ascii="Times New Roman"/>
                <w:b w:val="false"/>
                <w:i w:val="false"/>
                <w:color w:val="000000"/>
                <w:sz w:val="20"/>
              </w:rPr>
              <w:t>
фенолов в воде фотометрическим методом после отгонки с</w:t>
            </w:r>
          </w:p>
          <w:p>
            <w:pPr>
              <w:spacing w:after="20"/>
              <w:ind w:left="20"/>
              <w:jc w:val="both"/>
            </w:pPr>
            <w:r>
              <w:rPr>
                <w:rFonts w:ascii="Times New Roman"/>
                <w:b w:val="false"/>
                <w:i w:val="false"/>
                <w:color w:val="000000"/>
                <w:sz w:val="20"/>
              </w:rPr>
              <w:t>
паром";</w:t>
            </w:r>
          </w:p>
          <w:p>
            <w:pPr>
              <w:spacing w:after="20"/>
              <w:ind w:left="20"/>
              <w:jc w:val="both"/>
            </w:pPr>
            <w:r>
              <w:rPr>
                <w:rFonts w:ascii="Times New Roman"/>
                <w:b w:val="false"/>
                <w:i w:val="false"/>
                <w:color w:val="000000"/>
                <w:sz w:val="20"/>
              </w:rPr>
              <w:t>
МУК 4.1.617-96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ксиленолов,</w:t>
            </w:r>
          </w:p>
          <w:p>
            <w:pPr>
              <w:spacing w:after="20"/>
              <w:ind w:left="20"/>
              <w:jc w:val="both"/>
            </w:pPr>
            <w:r>
              <w:rPr>
                <w:rFonts w:ascii="Times New Roman"/>
                <w:b w:val="false"/>
                <w:i w:val="false"/>
                <w:color w:val="000000"/>
                <w:sz w:val="20"/>
              </w:rPr>
              <w:t>
крезолов и фенола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4.1.1271-03 "Измерение массовой концентрации</w:t>
            </w:r>
          </w:p>
          <w:p>
            <w:pPr>
              <w:spacing w:after="20"/>
              <w:ind w:left="20"/>
              <w:jc w:val="both"/>
            </w:pPr>
            <w:r>
              <w:rPr>
                <w:rFonts w:ascii="Times New Roman"/>
                <w:b w:val="false"/>
                <w:i w:val="false"/>
                <w:color w:val="000000"/>
                <w:sz w:val="20"/>
              </w:rPr>
              <w:t>
фенола флуориметрическим методом в воздухе рабочей</w:t>
            </w:r>
          </w:p>
          <w:p>
            <w:pPr>
              <w:spacing w:after="20"/>
              <w:ind w:left="20"/>
              <w:jc w:val="both"/>
            </w:pPr>
            <w:r>
              <w:rPr>
                <w:rFonts w:ascii="Times New Roman"/>
                <w:b w:val="false"/>
                <w:i w:val="false"/>
                <w:color w:val="000000"/>
                <w:sz w:val="20"/>
              </w:rPr>
              <w:t>
зоны и атмосферном воздухе населенных мест";</w:t>
            </w:r>
          </w:p>
          <w:p>
            <w:pPr>
              <w:spacing w:after="20"/>
              <w:ind w:left="20"/>
              <w:jc w:val="both"/>
            </w:pPr>
            <w:r>
              <w:rPr>
                <w:rFonts w:ascii="Times New Roman"/>
                <w:b w:val="false"/>
                <w:i w:val="false"/>
                <w:color w:val="000000"/>
                <w:sz w:val="20"/>
              </w:rPr>
              <w:t>
МУК 4.1.1478-03 "Определение фенола в атмосферном</w:t>
            </w:r>
          </w:p>
          <w:p>
            <w:pPr>
              <w:spacing w:after="20"/>
              <w:ind w:left="20"/>
              <w:jc w:val="both"/>
            </w:pPr>
            <w:r>
              <w:rPr>
                <w:rFonts w:ascii="Times New Roman"/>
                <w:b w:val="false"/>
                <w:i w:val="false"/>
                <w:color w:val="000000"/>
                <w:sz w:val="20"/>
              </w:rPr>
              <w:t>
воздухе и воздушной среде жилых и общественных зданий</w:t>
            </w:r>
          </w:p>
          <w:p>
            <w:pPr>
              <w:spacing w:after="20"/>
              <w:ind w:left="20"/>
              <w:jc w:val="both"/>
            </w:pPr>
            <w:r>
              <w:rPr>
                <w:rFonts w:ascii="Times New Roman"/>
                <w:b w:val="false"/>
                <w:i w:val="false"/>
                <w:color w:val="000000"/>
                <w:sz w:val="20"/>
              </w:rPr>
              <w:t>
методом высокоэффективной жидкостной хроматографии";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 лакированной</w:t>
            </w:r>
          </w:p>
          <w:p>
            <w:pPr>
              <w:spacing w:after="20"/>
              <w:ind w:left="20"/>
              <w:jc w:val="both"/>
            </w:pPr>
            <w:r>
              <w:rPr>
                <w:rFonts w:ascii="Times New Roman"/>
                <w:b w:val="false"/>
                <w:i w:val="false"/>
                <w:color w:val="000000"/>
                <w:sz w:val="20"/>
              </w:rPr>
              <w:t>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p>
            <w:pPr>
              <w:spacing w:after="20"/>
              <w:ind w:left="20"/>
              <w:jc w:val="both"/>
            </w:pPr>
            <w:r>
              <w:rPr>
                <w:rFonts w:ascii="Times New Roman"/>
                <w:b w:val="false"/>
                <w:i w:val="false"/>
                <w:color w:val="000000"/>
                <w:sz w:val="20"/>
              </w:rPr>
              <w:t>
СТБ 7.206-2006 "Издания книжные и журнальные для детей. Общие технические условия"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пробах</w:t>
            </w:r>
          </w:p>
          <w:p>
            <w:pPr>
              <w:spacing w:after="20"/>
              <w:ind w:left="20"/>
              <w:jc w:val="both"/>
            </w:pPr>
            <w:r>
              <w:rPr>
                <w:rFonts w:ascii="Times New Roman"/>
                <w:b w:val="false"/>
                <w:i w:val="false"/>
                <w:color w:val="000000"/>
                <w:sz w:val="20"/>
              </w:rPr>
              <w:t>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МУК 4.1.078-96 "Методические указания по измерению</w:t>
            </w:r>
          </w:p>
          <w:p>
            <w:pPr>
              <w:spacing w:after="20"/>
              <w:ind w:left="20"/>
              <w:jc w:val="both"/>
            </w:pPr>
            <w:r>
              <w:rPr>
                <w:rFonts w:ascii="Times New Roman"/>
                <w:b w:val="false"/>
                <w:i w:val="false"/>
                <w:color w:val="000000"/>
                <w:sz w:val="20"/>
              </w:rPr>
              <w:t>
массовой концентрации формальдегида флуориметрическим</w:t>
            </w:r>
          </w:p>
          <w:p>
            <w:pPr>
              <w:spacing w:after="20"/>
              <w:ind w:left="20"/>
              <w:jc w:val="both"/>
            </w:pPr>
            <w:r>
              <w:rPr>
                <w:rFonts w:ascii="Times New Roman"/>
                <w:b w:val="false"/>
                <w:i w:val="false"/>
                <w:color w:val="000000"/>
                <w:sz w:val="20"/>
              </w:rPr>
              <w:t>
методом в воздухе рабочей зоны и атмосферном воздухе</w:t>
            </w:r>
          </w:p>
          <w:p>
            <w:pPr>
              <w:spacing w:after="20"/>
              <w:ind w:left="20"/>
              <w:jc w:val="both"/>
            </w:pPr>
            <w:r>
              <w:rPr>
                <w:rFonts w:ascii="Times New Roman"/>
                <w:b w:val="false"/>
                <w:i w:val="false"/>
                <w:color w:val="000000"/>
                <w:sz w:val="20"/>
              </w:rPr>
              <w:t>
населенных мест";</w:t>
            </w:r>
          </w:p>
          <w:p>
            <w:pPr>
              <w:spacing w:after="20"/>
              <w:ind w:left="20"/>
              <w:jc w:val="both"/>
            </w:pPr>
            <w:r>
              <w:rPr>
                <w:rFonts w:ascii="Times New Roman"/>
                <w:b w:val="false"/>
                <w:i w:val="false"/>
                <w:color w:val="000000"/>
                <w:sz w:val="20"/>
              </w:rPr>
              <w:t>
РД 52.24.492-95"Методика выполнения измерений массовой</w:t>
            </w:r>
          </w:p>
          <w:p>
            <w:pPr>
              <w:spacing w:after="20"/>
              <w:ind w:left="20"/>
              <w:jc w:val="both"/>
            </w:pPr>
            <w:r>
              <w:rPr>
                <w:rFonts w:ascii="Times New Roman"/>
                <w:b w:val="false"/>
                <w:i w:val="false"/>
                <w:color w:val="000000"/>
                <w:sz w:val="20"/>
              </w:rPr>
              <w:t>
концентрации формальдегида в водах фотометрическим</w:t>
            </w:r>
          </w:p>
          <w:p>
            <w:pPr>
              <w:spacing w:after="20"/>
              <w:ind w:left="20"/>
              <w:jc w:val="both"/>
            </w:pPr>
            <w:r>
              <w:rPr>
                <w:rFonts w:ascii="Times New Roman"/>
                <w:b w:val="false"/>
                <w:i w:val="false"/>
                <w:color w:val="000000"/>
                <w:sz w:val="20"/>
              </w:rPr>
              <w:t>
методом с ацетилацетоном";</w:t>
            </w:r>
          </w:p>
          <w:p>
            <w:pPr>
              <w:spacing w:after="20"/>
              <w:ind w:left="20"/>
              <w:jc w:val="both"/>
            </w:pPr>
            <w:r>
              <w:rPr>
                <w:rFonts w:ascii="Times New Roman"/>
                <w:b w:val="false"/>
                <w:i w:val="false"/>
                <w:color w:val="000000"/>
                <w:sz w:val="20"/>
              </w:rPr>
              <w:t>
МУК 4.1.753-99 "Ионохроматографическое определение</w:t>
            </w:r>
          </w:p>
          <w:p>
            <w:pPr>
              <w:spacing w:after="20"/>
              <w:ind w:left="20"/>
              <w:jc w:val="both"/>
            </w:pPr>
            <w:r>
              <w:rPr>
                <w:rFonts w:ascii="Times New Roman"/>
                <w:b w:val="false"/>
                <w:i w:val="false"/>
                <w:color w:val="000000"/>
                <w:sz w:val="20"/>
              </w:rPr>
              <w:t>
формальдегида в воде";</w:t>
            </w:r>
          </w:p>
          <w:p>
            <w:pPr>
              <w:spacing w:after="20"/>
              <w:ind w:left="20"/>
              <w:jc w:val="both"/>
            </w:pPr>
            <w:r>
              <w:rPr>
                <w:rFonts w:ascii="Times New Roman"/>
                <w:b w:val="false"/>
                <w:i w:val="false"/>
                <w:color w:val="000000"/>
                <w:sz w:val="20"/>
              </w:rPr>
              <w:t>
ПНД Ф 14.2:4.187-02 "Методика выполнения измерений</w:t>
            </w:r>
          </w:p>
          <w:p>
            <w:pPr>
              <w:spacing w:after="20"/>
              <w:ind w:left="20"/>
              <w:jc w:val="both"/>
            </w:pPr>
            <w:r>
              <w:rPr>
                <w:rFonts w:ascii="Times New Roman"/>
                <w:b w:val="false"/>
                <w:i w:val="false"/>
                <w:color w:val="000000"/>
                <w:sz w:val="20"/>
              </w:rPr>
              <w:t>
массовой концентрации формальдегида в пробах</w:t>
            </w:r>
          </w:p>
          <w:p>
            <w:pPr>
              <w:spacing w:after="20"/>
              <w:ind w:left="20"/>
              <w:jc w:val="both"/>
            </w:pPr>
            <w:r>
              <w:rPr>
                <w:rFonts w:ascii="Times New Roman"/>
                <w:b w:val="false"/>
                <w:i w:val="false"/>
                <w:color w:val="000000"/>
                <w:sz w:val="20"/>
              </w:rPr>
              <w:t>
природных, питьевых и сточных вод на анализаторе</w:t>
            </w:r>
          </w:p>
          <w:p>
            <w:pPr>
              <w:spacing w:after="20"/>
              <w:ind w:left="20"/>
              <w:jc w:val="both"/>
            </w:pPr>
            <w:r>
              <w:rPr>
                <w:rFonts w:ascii="Times New Roman"/>
                <w:b w:val="false"/>
                <w:i w:val="false"/>
                <w:color w:val="000000"/>
                <w:sz w:val="20"/>
              </w:rPr>
              <w:t>
жидкости "Флюорат-02";</w:t>
            </w:r>
          </w:p>
          <w:p>
            <w:pPr>
              <w:spacing w:after="20"/>
              <w:ind w:left="20"/>
              <w:jc w:val="both"/>
            </w:pPr>
            <w:r>
              <w:rPr>
                <w:rFonts w:ascii="Times New Roman"/>
                <w:b w:val="false"/>
                <w:i w:val="false"/>
                <w:color w:val="000000"/>
                <w:sz w:val="20"/>
              </w:rPr>
              <w:t>
МУК 4.1.1272-03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воздухе</w:t>
            </w:r>
          </w:p>
          <w:p>
            <w:pPr>
              <w:spacing w:after="20"/>
              <w:ind w:left="20"/>
              <w:jc w:val="both"/>
            </w:pPr>
            <w:r>
              <w:rPr>
                <w:rFonts w:ascii="Times New Roman"/>
                <w:b w:val="false"/>
                <w:i w:val="false"/>
                <w:color w:val="000000"/>
                <w:sz w:val="20"/>
              </w:rPr>
              <w:t>
рабочей зоны и атмосферном воздухе населенных мест";</w:t>
            </w:r>
          </w:p>
          <w:p>
            <w:pPr>
              <w:spacing w:after="20"/>
              <w:ind w:left="20"/>
              <w:jc w:val="both"/>
            </w:pPr>
            <w:r>
              <w:rPr>
                <w:rFonts w:ascii="Times New Roman"/>
                <w:b w:val="false"/>
                <w:i w:val="false"/>
                <w:color w:val="000000"/>
                <w:sz w:val="20"/>
              </w:rPr>
              <w:t>
РД 52.04.186-89 "Руководство по контролю загрязнения</w:t>
            </w:r>
          </w:p>
          <w:p>
            <w:pPr>
              <w:spacing w:after="20"/>
              <w:ind w:left="20"/>
              <w:jc w:val="both"/>
            </w:pPr>
            <w:r>
              <w:rPr>
                <w:rFonts w:ascii="Times New Roman"/>
                <w:b w:val="false"/>
                <w:i w:val="false"/>
                <w:color w:val="000000"/>
                <w:sz w:val="20"/>
              </w:rPr>
              <w:t>
атмосферы";</w:t>
            </w:r>
          </w:p>
          <w:p>
            <w:pPr>
              <w:spacing w:after="20"/>
              <w:ind w:left="20"/>
              <w:jc w:val="both"/>
            </w:pPr>
            <w:r>
              <w:rPr>
                <w:rFonts w:ascii="Times New Roman"/>
                <w:b w:val="false"/>
                <w:i w:val="false"/>
                <w:color w:val="000000"/>
                <w:sz w:val="20"/>
              </w:rPr>
              <w:t>
МУК 4.1.1045-01 "ВЭЖХ определение формальдегида и</w:t>
            </w:r>
          </w:p>
          <w:p>
            <w:pPr>
              <w:spacing w:after="20"/>
              <w:ind w:left="20"/>
              <w:jc w:val="both"/>
            </w:pPr>
            <w:r>
              <w:rPr>
                <w:rFonts w:ascii="Times New Roman"/>
                <w:b w:val="false"/>
                <w:i w:val="false"/>
                <w:color w:val="000000"/>
                <w:sz w:val="20"/>
              </w:rPr>
              <w:t>
предельных альдегидов (С2-С10) в воздухе";</w:t>
            </w:r>
          </w:p>
          <w:p>
            <w:pPr>
              <w:spacing w:after="20"/>
              <w:ind w:left="20"/>
              <w:jc w:val="both"/>
            </w:pPr>
            <w:r>
              <w:rPr>
                <w:rFonts w:ascii="Times New Roman"/>
                <w:b w:val="false"/>
                <w:i w:val="false"/>
                <w:color w:val="000000"/>
                <w:sz w:val="20"/>
              </w:rPr>
              <w:t>
МУК 4.1.1053-01 "Ионохроматографическое определение</w:t>
            </w:r>
          </w:p>
          <w:p>
            <w:pPr>
              <w:spacing w:after="20"/>
              <w:ind w:left="20"/>
              <w:jc w:val="both"/>
            </w:pPr>
            <w:r>
              <w:rPr>
                <w:rFonts w:ascii="Times New Roman"/>
                <w:b w:val="false"/>
                <w:i w:val="false"/>
                <w:color w:val="000000"/>
                <w:sz w:val="20"/>
              </w:rPr>
              <w:t>
формальдегида в воздухе";</w:t>
            </w:r>
          </w:p>
          <w:p>
            <w:pPr>
              <w:spacing w:after="20"/>
              <w:ind w:left="20"/>
              <w:jc w:val="both"/>
            </w:pPr>
            <w:r>
              <w:rPr>
                <w:rFonts w:ascii="Times New Roman"/>
                <w:b w:val="false"/>
                <w:i w:val="false"/>
                <w:color w:val="000000"/>
                <w:sz w:val="20"/>
              </w:rPr>
              <w:t>
Сб. Методические указания по определению вредных</w:t>
            </w:r>
          </w:p>
          <w:p>
            <w:pPr>
              <w:spacing w:after="20"/>
              <w:ind w:left="20"/>
              <w:jc w:val="both"/>
            </w:pPr>
            <w:r>
              <w:rPr>
                <w:rFonts w:ascii="Times New Roman"/>
                <w:b w:val="false"/>
                <w:i w:val="false"/>
                <w:color w:val="000000"/>
                <w:sz w:val="20"/>
              </w:rPr>
              <w:t>
веществ в объектах окружающей среды. Вып.1 Мн. 1993г.;</w:t>
            </w:r>
          </w:p>
          <w:p>
            <w:pPr>
              <w:spacing w:after="20"/>
              <w:ind w:left="20"/>
              <w:jc w:val="both"/>
            </w:pPr>
            <w:r>
              <w:rPr>
                <w:rFonts w:ascii="Times New Roman"/>
                <w:b w:val="false"/>
                <w:i w:val="false"/>
                <w:color w:val="000000"/>
                <w:sz w:val="20"/>
              </w:rPr>
              <w:t>
ПНД Ф 14.1:2:4.120-96 "Количественный химический</w:t>
            </w:r>
          </w:p>
          <w:p>
            <w:pPr>
              <w:spacing w:after="20"/>
              <w:ind w:left="20"/>
              <w:jc w:val="both"/>
            </w:pPr>
            <w:r>
              <w:rPr>
                <w:rFonts w:ascii="Times New Roman"/>
                <w:b w:val="false"/>
                <w:i w:val="false"/>
                <w:color w:val="000000"/>
                <w:sz w:val="20"/>
              </w:rPr>
              <w:t>
анализ вод. Методика выполнения измерений массовых</w:t>
            </w:r>
          </w:p>
          <w:p>
            <w:pPr>
              <w:spacing w:after="20"/>
              <w:ind w:left="20"/>
              <w:jc w:val="both"/>
            </w:pPr>
            <w:r>
              <w:rPr>
                <w:rFonts w:ascii="Times New Roman"/>
                <w:b w:val="false"/>
                <w:i w:val="false"/>
                <w:color w:val="000000"/>
                <w:sz w:val="20"/>
              </w:rPr>
              <w:t>
концентраций формальдегида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СТБ 7.206-2006 "Издания книжные и журнальные для детей. Общие технические условия"</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 химической безопасности:</w:t>
            </w:r>
          </w:p>
          <w:p>
            <w:pPr>
              <w:spacing w:after="20"/>
              <w:ind w:left="20"/>
              <w:jc w:val="both"/>
            </w:pPr>
            <w:r>
              <w:rPr>
                <w:rFonts w:ascii="Times New Roman"/>
                <w:b w:val="false"/>
                <w:i w:val="false"/>
                <w:color w:val="000000"/>
                <w:sz w:val="20"/>
              </w:rPr>
              <w:t>
- выделение вредных для здоровья химических веществ: - свинец, цинк, мышьяк, 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31870-2012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 ПНД Ф 14.1:2:4.140-98 "Методика выполнения измерений бериллия, ванадия, висмута, кадмия, кобальта, меди, молибдена, мышьяка, никеля, олова, свинца,селена, серебра, сурьмы и хрома в питьевых, природных и сточных водах методом атомно-абсорбционной спектрометрии с электрометрической атомизацией"; </w:t>
            </w:r>
          </w:p>
          <w:p>
            <w:pPr>
              <w:spacing w:after="20"/>
              <w:ind w:left="20"/>
              <w:jc w:val="both"/>
            </w:pPr>
            <w:r>
              <w:rPr>
                <w:rFonts w:ascii="Times New Roman"/>
                <w:b w:val="false"/>
                <w:i w:val="false"/>
                <w:color w:val="000000"/>
                <w:sz w:val="20"/>
              </w:rPr>
              <w:t>
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pPr>
              <w:spacing w:after="20"/>
              <w:ind w:left="20"/>
              <w:jc w:val="both"/>
            </w:pPr>
            <w:r>
              <w:rPr>
                <w:rFonts w:ascii="Times New Roman"/>
                <w:b w:val="false"/>
                <w:i w:val="false"/>
                <w:color w:val="000000"/>
                <w:sz w:val="20"/>
              </w:rPr>
              <w:t>
МВИ.МН 1792-2002 "Методика выполнения измерений концентраций элементов в жидких пробах на спектрометре ARL 3410+ ";</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 СТБ ISO 11885-2011 "Качество воды. Определение 33 элементов методом атомно-эмиссионной спектрометрии с индуктивно-связанной плазмой"</w:t>
            </w:r>
          </w:p>
          <w:p>
            <w:pPr>
              <w:spacing w:after="20"/>
              <w:ind w:left="20"/>
              <w:jc w:val="both"/>
            </w:pPr>
            <w:r>
              <w:rPr>
                <w:rFonts w:ascii="Times New Roman"/>
                <w:b w:val="false"/>
                <w:i w:val="false"/>
                <w:color w:val="000000"/>
                <w:sz w:val="20"/>
              </w:rPr>
              <w:t>
ИСО 11969-96 "Качество воды. Определение мышьяка"; ГОСТ 22001-87 "Метод атомно-абсорбционной спектрометрии определения примесей химических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4152-89 "Вода питьевая. Метод определения массовой концентрации мышьяка" МУК 4.1.752-99 "Газохроматографическое определение фенола в воде"; МУК 4.1.647-96 "Методические указания по газо-хроматографическому определению фенола в воде"; МУК 4.1.737-99 "Хромато-масс-спектрометричес-кое определение фенолов в воде"; МУК 4.1.1263-03 "Измерение массовой концентраҒции фенолов общих и летучих флуориметрическим методом в пробах питьевой воды и воды поверхноҒстных и подземных источников водопользования"; ПНД Ф 14.1:2:4.117-97 "Методика выполнения измерений массовой концентрации фенолов в пробах природной, питьевой и сточной воды на анализаторе "Флюорат-02"; РД 52.24.488-95 "Методика выполнения измерений массовой концентрации определением суммы летучих фенолов в воде фотометрическим методом после отгонки с паром"; МУК 4.1.617-96 "Методические указания по газохроматографическому определению ксилено-лов, крезолов и фенола в атмосферном воздухе"; МУК 4.1.598-96 "Методические указания по газохроматографическому определению ароматиҒческих, серосодержащих, галогеносодержащих веществ, метанола, ацетона и ацетонитрила в атмосферном воздухе";</w:t>
            </w:r>
          </w:p>
          <w:p>
            <w:pPr>
              <w:spacing w:after="20"/>
              <w:ind w:left="20"/>
              <w:jc w:val="both"/>
            </w:pPr>
            <w:r>
              <w:rPr>
                <w:rFonts w:ascii="Times New Roman"/>
                <w:b w:val="false"/>
                <w:i w:val="false"/>
                <w:color w:val="000000"/>
                <w:sz w:val="20"/>
              </w:rPr>
              <w:t>
МУК 4.1.1271-03 "Измерение массовой концентрации фенола флуориметрическим методом в воздухе рабочей зоны и атмосферном воздухе населенных мест";</w:t>
            </w:r>
          </w:p>
          <w:p>
            <w:pPr>
              <w:spacing w:after="20"/>
              <w:ind w:left="20"/>
              <w:jc w:val="both"/>
            </w:pPr>
            <w:r>
              <w:rPr>
                <w:rFonts w:ascii="Times New Roman"/>
                <w:b w:val="false"/>
                <w:i w:val="false"/>
                <w:color w:val="000000"/>
                <w:sz w:val="20"/>
              </w:rPr>
              <w:t>
МУК 4.1.1478-03 "Определение фенола в атмосферном воздухе и воздушной среде жилых и общественных зданий методом высокоэффективной жидкостной хроматографии";</w:t>
            </w:r>
          </w:p>
          <w:p>
            <w:pPr>
              <w:spacing w:after="20"/>
              <w:ind w:left="20"/>
              <w:jc w:val="both"/>
            </w:pPr>
            <w:r>
              <w:rPr>
                <w:rFonts w:ascii="Times New Roman"/>
                <w:b w:val="false"/>
                <w:i w:val="false"/>
                <w:color w:val="000000"/>
                <w:sz w:val="20"/>
              </w:rPr>
              <w:t>
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 Инструкция 2.3.3.10-15-89-2005 "Санитарно-гигие-ническая оценка лакированной консервной тары"; МВИ. МН 1924-2003 "Методика газохроматографи-ческого определения фенола и эпихлоргидрина в модельных средах,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МУК 4.1.078-96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 РД 52.24.492-95"Методика выполнения измерений массовой концентрации формальдегида в водах фотометрическим методом с ацетилацетоном"; МУК 4.1.753-99 "Ионохроматографическое определение формальдегида в воде"; 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 МУК 4.1.1272-03 "Измерение массовой концент-рации формальдегида флуориметрическим методом в воздухе рабочей зоны и атмосферном воздухе населенных мест";</w:t>
            </w:r>
          </w:p>
          <w:p>
            <w:pPr>
              <w:spacing w:after="20"/>
              <w:ind w:left="20"/>
              <w:jc w:val="both"/>
            </w:pPr>
            <w:r>
              <w:rPr>
                <w:rFonts w:ascii="Times New Roman"/>
                <w:b w:val="false"/>
                <w:i w:val="false"/>
                <w:color w:val="000000"/>
                <w:sz w:val="20"/>
              </w:rPr>
              <w:t>
РД 52.04.186-89 "Руководство по контролю загрязнения атмосферы";</w:t>
            </w:r>
          </w:p>
          <w:p>
            <w:pPr>
              <w:spacing w:after="20"/>
              <w:ind w:left="20"/>
              <w:jc w:val="both"/>
            </w:pPr>
            <w:r>
              <w:rPr>
                <w:rFonts w:ascii="Times New Roman"/>
                <w:b w:val="false"/>
                <w:i w:val="false"/>
                <w:color w:val="000000"/>
                <w:sz w:val="20"/>
              </w:rPr>
              <w:t>
МУК 4.1.1045-01 "ВЭЖХ определение формальде-гида и предельных альдегидов (С2-С10) в воздухе"; МУК 4.1.1053-01 "Ионохроматографическое определение формальдегида в воздухе"; Сб. Методические указания по определению вредных веществ в объектах окружающей среды. Вып.1 Мн. 1993г.;</w:t>
            </w:r>
          </w:p>
          <w:p>
            <w:pPr>
              <w:spacing w:after="20"/>
              <w:ind w:left="20"/>
              <w:jc w:val="both"/>
            </w:pPr>
            <w:r>
              <w:rPr>
                <w:rFonts w:ascii="Times New Roman"/>
                <w:b w:val="false"/>
                <w:i w:val="false"/>
                <w:color w:val="000000"/>
                <w:sz w:val="20"/>
              </w:rPr>
              <w:t>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 Инструкция 2.3.3.10-15-64-2005 "Санитарно-химические исследования изделий, изготовленных из полимерных и других синтетических материалов,</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Школьно-письменные принадлежности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 химической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выделение вредных для</w:t>
            </w:r>
          </w:p>
          <w:p>
            <w:pPr>
              <w:spacing w:after="20"/>
              <w:ind w:left="20"/>
              <w:jc w:val="both"/>
            </w:pPr>
            <w:r>
              <w:rPr>
                <w:rFonts w:ascii="Times New Roman"/>
                <w:b w:val="false"/>
                <w:i w:val="false"/>
                <w:color w:val="000000"/>
                <w:sz w:val="20"/>
              </w:rPr>
              <w:t>
здоровья химических</w:t>
            </w:r>
          </w:p>
          <w:p>
            <w:pPr>
              <w:spacing w:after="20"/>
              <w:ind w:left="20"/>
              <w:jc w:val="both"/>
            </w:pPr>
            <w:r>
              <w:rPr>
                <w:rFonts w:ascii="Times New Roman"/>
                <w:b w:val="false"/>
                <w:i w:val="false"/>
                <w:color w:val="000000"/>
                <w:sz w:val="20"/>
              </w:rPr>
              <w:t>
веществ:</w:t>
            </w:r>
          </w:p>
          <w:p>
            <w:pPr>
              <w:spacing w:after="20"/>
              <w:ind w:left="20"/>
              <w:jc w:val="both"/>
            </w:pPr>
            <w:r>
              <w:rPr>
                <w:rFonts w:ascii="Times New Roman"/>
                <w:b w:val="false"/>
                <w:i w:val="false"/>
                <w:color w:val="000000"/>
                <w:sz w:val="20"/>
              </w:rPr>
              <w:t>
- алюминий, цинк, титан,</w:t>
            </w:r>
          </w:p>
          <w:p>
            <w:pPr>
              <w:spacing w:after="20"/>
              <w:ind w:left="20"/>
              <w:jc w:val="both"/>
            </w:pPr>
            <w:r>
              <w:rPr>
                <w:rFonts w:ascii="Times New Roman"/>
                <w:b w:val="false"/>
                <w:i w:val="false"/>
                <w:color w:val="000000"/>
                <w:sz w:val="20"/>
              </w:rPr>
              <w:t>
олово, мышьяк, кадмий,</w:t>
            </w:r>
          </w:p>
          <w:p>
            <w:pPr>
              <w:spacing w:after="20"/>
              <w:ind w:left="20"/>
              <w:jc w:val="both"/>
            </w:pPr>
            <w:r>
              <w:rPr>
                <w:rFonts w:ascii="Times New Roman"/>
                <w:b w:val="false"/>
                <w:i w:val="false"/>
                <w:color w:val="000000"/>
                <w:sz w:val="20"/>
              </w:rPr>
              <w:t>
хром, свинец, ртуть,</w:t>
            </w:r>
          </w:p>
          <w:p>
            <w:pPr>
              <w:spacing w:after="20"/>
              <w:ind w:left="20"/>
              <w:jc w:val="both"/>
            </w:pPr>
            <w:r>
              <w:rPr>
                <w:rFonts w:ascii="Times New Roman"/>
                <w:b w:val="false"/>
                <w:i w:val="false"/>
                <w:color w:val="000000"/>
                <w:sz w:val="20"/>
              </w:rPr>
              <w:t>
селен, сурьма, барий,</w:t>
            </w:r>
          </w:p>
          <w:p>
            <w:pPr>
              <w:spacing w:after="20"/>
              <w:ind w:left="20"/>
              <w:jc w:val="both"/>
            </w:pPr>
            <w:r>
              <w:rPr>
                <w:rFonts w:ascii="Times New Roman"/>
                <w:b w:val="false"/>
                <w:i w:val="false"/>
                <w:color w:val="000000"/>
                <w:sz w:val="20"/>
              </w:rPr>
              <w:t>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 "Вода питьевая. Определение содержания элементов методами атомной спектрометрии";</w:t>
            </w:r>
          </w:p>
          <w:p>
            <w:pPr>
              <w:spacing w:after="20"/>
              <w:ind w:left="20"/>
              <w:jc w:val="both"/>
            </w:pPr>
            <w:r>
              <w:rPr>
                <w:rFonts w:ascii="Times New Roman"/>
                <w:b w:val="false"/>
                <w:i w:val="false"/>
                <w:color w:val="000000"/>
                <w:sz w:val="20"/>
              </w:rPr>
              <w:t>
ПНД Ф 14.2.22-95 "Методика выполнения измерений</w:t>
            </w:r>
          </w:p>
          <w:p>
            <w:pPr>
              <w:spacing w:after="20"/>
              <w:ind w:left="20"/>
              <w:jc w:val="both"/>
            </w:pPr>
            <w:r>
              <w:rPr>
                <w:rFonts w:ascii="Times New Roman"/>
                <w:b w:val="false"/>
                <w:i w:val="false"/>
                <w:color w:val="000000"/>
                <w:sz w:val="20"/>
              </w:rPr>
              <w:t>
массовой концентрации ионов железа, кадмия, свинца,</w:t>
            </w:r>
          </w:p>
          <w:p>
            <w:pPr>
              <w:spacing w:after="20"/>
              <w:ind w:left="20"/>
              <w:jc w:val="both"/>
            </w:pPr>
            <w:r>
              <w:rPr>
                <w:rFonts w:ascii="Times New Roman"/>
                <w:b w:val="false"/>
                <w:i w:val="false"/>
                <w:color w:val="000000"/>
                <w:sz w:val="20"/>
              </w:rPr>
              <w:t>
цинка и хрома в пробах природных и сточных вод методом</w:t>
            </w:r>
          </w:p>
          <w:p>
            <w:pPr>
              <w:spacing w:after="20"/>
              <w:ind w:left="20"/>
              <w:jc w:val="both"/>
            </w:pPr>
            <w:r>
              <w:rPr>
                <w:rFonts w:ascii="Times New Roman"/>
                <w:b w:val="false"/>
                <w:i w:val="false"/>
                <w:color w:val="000000"/>
                <w:sz w:val="20"/>
              </w:rPr>
              <w:t>
пламенной атомно-абсорбционной спектрометрии";</w:t>
            </w:r>
          </w:p>
          <w:p>
            <w:pPr>
              <w:spacing w:after="20"/>
              <w:ind w:left="20"/>
              <w:jc w:val="both"/>
            </w:pPr>
            <w:r>
              <w:rPr>
                <w:rFonts w:ascii="Times New Roman"/>
                <w:b w:val="false"/>
                <w:i w:val="false"/>
                <w:color w:val="000000"/>
                <w:sz w:val="20"/>
              </w:rPr>
              <w:t>
ПНД Ф 14.1:2:4.139-98 "Методика выполнения измерений</w:t>
            </w:r>
          </w:p>
          <w:p>
            <w:pPr>
              <w:spacing w:after="20"/>
              <w:ind w:left="20"/>
              <w:jc w:val="both"/>
            </w:pPr>
            <w:r>
              <w:rPr>
                <w:rFonts w:ascii="Times New Roman"/>
                <w:b w:val="false"/>
                <w:i w:val="false"/>
                <w:color w:val="000000"/>
                <w:sz w:val="20"/>
              </w:rPr>
              <w:t>
кобальта, никеля, меди, хрома, цинка, марганца,</w:t>
            </w:r>
          </w:p>
          <w:p>
            <w:pPr>
              <w:spacing w:after="20"/>
              <w:ind w:left="20"/>
              <w:jc w:val="both"/>
            </w:pPr>
            <w:r>
              <w:rPr>
                <w:rFonts w:ascii="Times New Roman"/>
                <w:b w:val="false"/>
                <w:i w:val="false"/>
                <w:color w:val="000000"/>
                <w:sz w:val="20"/>
              </w:rPr>
              <w:t>
железа, серебра в питьевых, природных и сточных водах</w:t>
            </w:r>
          </w:p>
          <w:p>
            <w:pPr>
              <w:spacing w:after="20"/>
              <w:ind w:left="20"/>
              <w:jc w:val="both"/>
            </w:pPr>
            <w:r>
              <w:rPr>
                <w:rFonts w:ascii="Times New Roman"/>
                <w:b w:val="false"/>
                <w:i w:val="false"/>
                <w:color w:val="000000"/>
                <w:sz w:val="20"/>
              </w:rPr>
              <w:t>
методом атомно-абсорбционной спектрометрии с пламенной</w:t>
            </w:r>
          </w:p>
          <w:p>
            <w:pPr>
              <w:spacing w:after="20"/>
              <w:ind w:left="20"/>
              <w:jc w:val="both"/>
            </w:pPr>
            <w:r>
              <w:rPr>
                <w:rFonts w:ascii="Times New Roman"/>
                <w:b w:val="false"/>
                <w:i w:val="false"/>
                <w:color w:val="000000"/>
                <w:sz w:val="20"/>
              </w:rPr>
              <w:t>
атомизацией";</w:t>
            </w:r>
          </w:p>
          <w:p>
            <w:pPr>
              <w:spacing w:after="20"/>
              <w:ind w:left="20"/>
              <w:jc w:val="both"/>
            </w:pPr>
            <w:r>
              <w:rPr>
                <w:rFonts w:ascii="Times New Roman"/>
                <w:b w:val="false"/>
                <w:i w:val="false"/>
                <w:color w:val="000000"/>
                <w:sz w:val="20"/>
              </w:rPr>
              <w:t>
ПНД Ф 14.1:2:4.140-98 "Методика выполнения измерений</w:t>
            </w:r>
          </w:p>
          <w:p>
            <w:pPr>
              <w:spacing w:after="20"/>
              <w:ind w:left="20"/>
              <w:jc w:val="both"/>
            </w:pPr>
            <w:r>
              <w:rPr>
                <w:rFonts w:ascii="Times New Roman"/>
                <w:b w:val="false"/>
                <w:i w:val="false"/>
                <w:color w:val="000000"/>
                <w:sz w:val="20"/>
              </w:rPr>
              <w:t>
бериллия, ванадия, висмута, кадмия, кобальта, меди,</w:t>
            </w:r>
          </w:p>
          <w:p>
            <w:pPr>
              <w:spacing w:after="20"/>
              <w:ind w:left="20"/>
              <w:jc w:val="both"/>
            </w:pPr>
            <w:r>
              <w:rPr>
                <w:rFonts w:ascii="Times New Roman"/>
                <w:b w:val="false"/>
                <w:i w:val="false"/>
                <w:color w:val="000000"/>
                <w:sz w:val="20"/>
              </w:rPr>
              <w:t>
молибдена, мышьяка, никеля, олова, свинца, селена,</w:t>
            </w:r>
          </w:p>
          <w:p>
            <w:pPr>
              <w:spacing w:after="20"/>
              <w:ind w:left="20"/>
              <w:jc w:val="both"/>
            </w:pPr>
            <w:r>
              <w:rPr>
                <w:rFonts w:ascii="Times New Roman"/>
                <w:b w:val="false"/>
                <w:i w:val="false"/>
                <w:color w:val="000000"/>
                <w:sz w:val="20"/>
              </w:rPr>
              <w:t>
серебра, сурьмы и хрома в питьевых, природных и</w:t>
            </w:r>
          </w:p>
          <w:p>
            <w:pPr>
              <w:spacing w:after="20"/>
              <w:ind w:left="20"/>
              <w:jc w:val="both"/>
            </w:pPr>
            <w:r>
              <w:rPr>
                <w:rFonts w:ascii="Times New Roman"/>
                <w:b w:val="false"/>
                <w:i w:val="false"/>
                <w:color w:val="000000"/>
                <w:sz w:val="20"/>
              </w:rPr>
              <w:t>
сточных водах методом атомно-абсорбционной</w:t>
            </w:r>
          </w:p>
          <w:p>
            <w:pPr>
              <w:spacing w:after="20"/>
              <w:ind w:left="20"/>
              <w:jc w:val="both"/>
            </w:pPr>
            <w:r>
              <w:rPr>
                <w:rFonts w:ascii="Times New Roman"/>
                <w:b w:val="false"/>
                <w:i w:val="false"/>
                <w:color w:val="000000"/>
                <w:sz w:val="20"/>
              </w:rPr>
              <w:t>
спектрометрии с электрометрической атомизацией";</w:t>
            </w:r>
          </w:p>
          <w:p>
            <w:pPr>
              <w:spacing w:after="20"/>
              <w:ind w:left="20"/>
              <w:jc w:val="both"/>
            </w:pPr>
            <w:r>
              <w:rPr>
                <w:rFonts w:ascii="Times New Roman"/>
                <w:b w:val="false"/>
                <w:i w:val="false"/>
                <w:color w:val="000000"/>
                <w:sz w:val="20"/>
              </w:rPr>
              <w:t>
ПНД Ф 14.1:2:4.143-98 "Методика выполнения измерений</w:t>
            </w:r>
          </w:p>
          <w:p>
            <w:pPr>
              <w:spacing w:after="20"/>
              <w:ind w:left="20"/>
              <w:jc w:val="both"/>
            </w:pPr>
            <w:r>
              <w:rPr>
                <w:rFonts w:ascii="Times New Roman"/>
                <w:b w:val="false"/>
                <w:i w:val="false"/>
                <w:color w:val="000000"/>
                <w:sz w:val="20"/>
              </w:rPr>
              <w:t>
алюминия, бария, бора, железа, кобальта, марганца,</w:t>
            </w:r>
          </w:p>
          <w:p>
            <w:pPr>
              <w:spacing w:after="20"/>
              <w:ind w:left="20"/>
              <w:jc w:val="both"/>
            </w:pPr>
            <w:r>
              <w:rPr>
                <w:rFonts w:ascii="Times New Roman"/>
                <w:b w:val="false"/>
                <w:i w:val="false"/>
                <w:color w:val="000000"/>
                <w:sz w:val="20"/>
              </w:rPr>
              <w:t>
меди, никеля, стронция, титана, хрома и цинка в</w:t>
            </w:r>
          </w:p>
          <w:p>
            <w:pPr>
              <w:spacing w:after="20"/>
              <w:ind w:left="20"/>
              <w:jc w:val="both"/>
            </w:pPr>
            <w:r>
              <w:rPr>
                <w:rFonts w:ascii="Times New Roman"/>
                <w:b w:val="false"/>
                <w:i w:val="false"/>
                <w:color w:val="000000"/>
                <w:sz w:val="20"/>
              </w:rPr>
              <w:t>
питьевых, природных и сточных водах методом ICP</w:t>
            </w:r>
          </w:p>
          <w:p>
            <w:pPr>
              <w:spacing w:after="20"/>
              <w:ind w:left="20"/>
              <w:jc w:val="both"/>
            </w:pPr>
            <w:r>
              <w:rPr>
                <w:rFonts w:ascii="Times New Roman"/>
                <w:b w:val="false"/>
                <w:i w:val="false"/>
                <w:color w:val="000000"/>
                <w:sz w:val="20"/>
              </w:rPr>
              <w:t>
спектрометрии";</w:t>
            </w:r>
          </w:p>
          <w:p>
            <w:pPr>
              <w:spacing w:after="20"/>
              <w:ind w:left="20"/>
              <w:jc w:val="both"/>
            </w:pPr>
            <w:r>
              <w:rPr>
                <w:rFonts w:ascii="Times New Roman"/>
                <w:b w:val="false"/>
                <w:i w:val="false"/>
                <w:color w:val="000000"/>
                <w:sz w:val="20"/>
              </w:rPr>
              <w:t>
МУК 4.1.742-99 "Инверсионное вольтамперометрическое</w:t>
            </w:r>
          </w:p>
          <w:p>
            <w:pPr>
              <w:spacing w:after="20"/>
              <w:ind w:left="20"/>
              <w:jc w:val="both"/>
            </w:pPr>
            <w:r>
              <w:rPr>
                <w:rFonts w:ascii="Times New Roman"/>
                <w:b w:val="false"/>
                <w:i w:val="false"/>
                <w:color w:val="000000"/>
                <w:sz w:val="20"/>
              </w:rPr>
              <w:t>
измерение концентрации ионов цинка, кадмия, свинца и</w:t>
            </w:r>
          </w:p>
          <w:p>
            <w:pPr>
              <w:spacing w:after="20"/>
              <w:ind w:left="20"/>
              <w:jc w:val="both"/>
            </w:pPr>
            <w:r>
              <w:rPr>
                <w:rFonts w:ascii="Times New Roman"/>
                <w:b w:val="false"/>
                <w:i w:val="false"/>
                <w:color w:val="000000"/>
                <w:sz w:val="20"/>
              </w:rPr>
              <w:t>
меди в воде";</w:t>
            </w:r>
          </w:p>
          <w:p>
            <w:pPr>
              <w:spacing w:after="20"/>
              <w:ind w:left="20"/>
              <w:jc w:val="both"/>
            </w:pPr>
            <w:r>
              <w:rPr>
                <w:rFonts w:ascii="Times New Roman"/>
                <w:b w:val="false"/>
                <w:i w:val="false"/>
                <w:color w:val="000000"/>
                <w:sz w:val="20"/>
              </w:rPr>
              <w:t>
МУК 4.1.1256-03 "Измерение массовой концентрации цинка</w:t>
            </w:r>
          </w:p>
          <w:p>
            <w:pPr>
              <w:spacing w:after="20"/>
              <w:ind w:left="20"/>
              <w:jc w:val="both"/>
            </w:pPr>
            <w:r>
              <w:rPr>
                <w:rFonts w:ascii="Times New Roman"/>
                <w:b w:val="false"/>
                <w:i w:val="false"/>
                <w:color w:val="000000"/>
                <w:sz w:val="20"/>
              </w:rPr>
              <w:t>
флуориметрическим методом в пробах питьевой воды и</w:t>
            </w:r>
          </w:p>
          <w:p>
            <w:pPr>
              <w:spacing w:after="20"/>
              <w:ind w:left="20"/>
              <w:jc w:val="both"/>
            </w:pPr>
            <w:r>
              <w:rPr>
                <w:rFonts w:ascii="Times New Roman"/>
                <w:b w:val="false"/>
                <w:i w:val="false"/>
                <w:color w:val="000000"/>
                <w:sz w:val="20"/>
              </w:rPr>
              <w:t>
воды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МУК 4.1.1255-03 "Измерение массовой концентрации</w:t>
            </w:r>
          </w:p>
          <w:p>
            <w:pPr>
              <w:spacing w:after="20"/>
              <w:ind w:left="20"/>
              <w:jc w:val="both"/>
            </w:pPr>
            <w:r>
              <w:rPr>
                <w:rFonts w:ascii="Times New Roman"/>
                <w:b w:val="false"/>
                <w:i w:val="false"/>
                <w:color w:val="000000"/>
                <w:sz w:val="20"/>
              </w:rPr>
              <w:t>
алюминия флуориметрическим методом в пробах питьевой</w:t>
            </w:r>
          </w:p>
          <w:p>
            <w:pPr>
              <w:spacing w:after="20"/>
              <w:ind w:left="20"/>
              <w:jc w:val="both"/>
            </w:pPr>
            <w:r>
              <w:rPr>
                <w:rFonts w:ascii="Times New Roman"/>
                <w:b w:val="false"/>
                <w:i w:val="false"/>
                <w:color w:val="000000"/>
                <w:sz w:val="20"/>
              </w:rPr>
              <w:t>
воды и воды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МВИ.МН 1792-2002 "Методика выполнения измерений</w:t>
            </w:r>
          </w:p>
          <w:p>
            <w:pPr>
              <w:spacing w:after="20"/>
              <w:ind w:left="20"/>
              <w:jc w:val="both"/>
            </w:pPr>
            <w:r>
              <w:rPr>
                <w:rFonts w:ascii="Times New Roman"/>
                <w:b w:val="false"/>
                <w:i w:val="false"/>
                <w:color w:val="000000"/>
                <w:sz w:val="20"/>
              </w:rPr>
              <w:t>
концентраций элементов в жидких пробах на спектрометре</w:t>
            </w:r>
          </w:p>
          <w:p>
            <w:pPr>
              <w:spacing w:after="20"/>
              <w:ind w:left="20"/>
              <w:jc w:val="both"/>
            </w:pPr>
            <w:r>
              <w:rPr>
                <w:rFonts w:ascii="Times New Roman"/>
                <w:b w:val="false"/>
                <w:i w:val="false"/>
                <w:color w:val="000000"/>
                <w:sz w:val="20"/>
              </w:rPr>
              <w:t>
ARL 3410+ ";</w:t>
            </w:r>
          </w:p>
          <w:p>
            <w:pPr>
              <w:spacing w:after="20"/>
              <w:ind w:left="20"/>
              <w:jc w:val="both"/>
            </w:pPr>
            <w:r>
              <w:rPr>
                <w:rFonts w:ascii="Times New Roman"/>
                <w:b w:val="false"/>
                <w:i w:val="false"/>
                <w:color w:val="000000"/>
                <w:sz w:val="20"/>
              </w:rPr>
              <w:t>
СТБ ГОСТ Р 51309-2001 "Вода питьевая. Определение содержания элементов методами атомной спектрометрии" (применяется до 1 января 2019 г.);</w:t>
            </w:r>
          </w:p>
          <w:p>
            <w:pPr>
              <w:spacing w:after="20"/>
              <w:ind w:left="20"/>
              <w:jc w:val="both"/>
            </w:pPr>
            <w:r>
              <w:rPr>
                <w:rFonts w:ascii="Times New Roman"/>
                <w:b w:val="false"/>
                <w:i w:val="false"/>
                <w:color w:val="000000"/>
                <w:sz w:val="20"/>
              </w:rPr>
              <w:t>
СТБ ISO 11885-2011 "Качество воды. Определение 33</w:t>
            </w:r>
          </w:p>
          <w:p>
            <w:pPr>
              <w:spacing w:after="20"/>
              <w:ind w:left="20"/>
              <w:jc w:val="both"/>
            </w:pPr>
            <w:r>
              <w:rPr>
                <w:rFonts w:ascii="Times New Roman"/>
                <w:b w:val="false"/>
                <w:i w:val="false"/>
                <w:color w:val="000000"/>
                <w:sz w:val="20"/>
              </w:rPr>
              <w:t>
элементов методом атомно-эмиссионной спектрометрии с</w:t>
            </w:r>
          </w:p>
          <w:p>
            <w:pPr>
              <w:spacing w:after="20"/>
              <w:ind w:left="20"/>
              <w:jc w:val="both"/>
            </w:pPr>
            <w:r>
              <w:rPr>
                <w:rFonts w:ascii="Times New Roman"/>
                <w:b w:val="false"/>
                <w:i w:val="false"/>
                <w:color w:val="000000"/>
                <w:sz w:val="20"/>
              </w:rPr>
              <w:t>
индуктивно-связанной плазмой";</w:t>
            </w:r>
          </w:p>
          <w:p>
            <w:pPr>
              <w:spacing w:after="20"/>
              <w:ind w:left="20"/>
              <w:jc w:val="both"/>
            </w:pPr>
            <w:r>
              <w:rPr>
                <w:rFonts w:ascii="Times New Roman"/>
                <w:b w:val="false"/>
                <w:i w:val="false"/>
                <w:color w:val="000000"/>
                <w:sz w:val="20"/>
              </w:rPr>
              <w:t>
ИСО 11969-96 "Качество воды. Определение мышьяка";</w:t>
            </w:r>
          </w:p>
          <w:p>
            <w:pPr>
              <w:spacing w:after="20"/>
              <w:ind w:left="20"/>
              <w:jc w:val="both"/>
            </w:pPr>
            <w:r>
              <w:rPr>
                <w:rFonts w:ascii="Times New Roman"/>
                <w:b w:val="false"/>
                <w:i w:val="false"/>
                <w:color w:val="000000"/>
                <w:sz w:val="20"/>
              </w:rPr>
              <w:t>
ГОСТ 4152-89 "Вода питьевая. Метод определения</w:t>
            </w:r>
          </w:p>
          <w:p>
            <w:pPr>
              <w:spacing w:after="20"/>
              <w:ind w:left="20"/>
              <w:jc w:val="both"/>
            </w:pPr>
            <w:r>
              <w:rPr>
                <w:rFonts w:ascii="Times New Roman"/>
                <w:b w:val="false"/>
                <w:i w:val="false"/>
                <w:color w:val="000000"/>
                <w:sz w:val="20"/>
              </w:rPr>
              <w:t>
массовой концентрации мышьяка";</w:t>
            </w:r>
          </w:p>
          <w:p>
            <w:pPr>
              <w:spacing w:after="20"/>
              <w:ind w:left="20"/>
              <w:jc w:val="both"/>
            </w:pPr>
            <w:r>
              <w:rPr>
                <w:rFonts w:ascii="Times New Roman"/>
                <w:b w:val="false"/>
                <w:i w:val="false"/>
                <w:color w:val="000000"/>
                <w:sz w:val="20"/>
              </w:rPr>
              <w:t>
СТБ ГОСТ Р 51210-2001 "Вода питьевая. Метод определения содержания бора" (применяется до 1 января 2019 г.);</w:t>
            </w:r>
          </w:p>
          <w:p>
            <w:pPr>
              <w:spacing w:after="20"/>
              <w:ind w:left="20"/>
              <w:jc w:val="both"/>
            </w:pPr>
            <w:r>
              <w:rPr>
                <w:rFonts w:ascii="Times New Roman"/>
                <w:b w:val="false"/>
                <w:i w:val="false"/>
                <w:color w:val="000000"/>
                <w:sz w:val="20"/>
              </w:rPr>
              <w:t>
МВИ.МН 3057-2008 "Методика выполнения измерений</w:t>
            </w:r>
          </w:p>
          <w:p>
            <w:pPr>
              <w:spacing w:after="20"/>
              <w:ind w:left="20"/>
              <w:jc w:val="both"/>
            </w:pPr>
            <w:r>
              <w:rPr>
                <w:rFonts w:ascii="Times New Roman"/>
                <w:b w:val="false"/>
                <w:i w:val="false"/>
                <w:color w:val="000000"/>
                <w:sz w:val="20"/>
              </w:rPr>
              <w:t>
концентраций тяжелых металлов в водных матрицах</w:t>
            </w:r>
          </w:p>
          <w:p>
            <w:pPr>
              <w:spacing w:after="20"/>
              <w:ind w:left="20"/>
              <w:jc w:val="both"/>
            </w:pPr>
            <w:r>
              <w:rPr>
                <w:rFonts w:ascii="Times New Roman"/>
                <w:b w:val="false"/>
                <w:i w:val="false"/>
                <w:color w:val="000000"/>
                <w:sz w:val="20"/>
              </w:rPr>
              <w:t>
методом пламенной атомно-абсорбциооной спектрометрии";</w:t>
            </w:r>
          </w:p>
          <w:p>
            <w:pPr>
              <w:spacing w:after="20"/>
              <w:ind w:left="20"/>
              <w:jc w:val="both"/>
            </w:pPr>
            <w:r>
              <w:rPr>
                <w:rFonts w:ascii="Times New Roman"/>
                <w:b w:val="false"/>
                <w:i w:val="false"/>
                <w:color w:val="000000"/>
                <w:sz w:val="20"/>
              </w:rPr>
              <w:t>
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pPr>
              <w:spacing w:after="20"/>
              <w:ind w:left="20"/>
              <w:jc w:val="both"/>
            </w:pPr>
            <w:r>
              <w:rPr>
                <w:rFonts w:ascii="Times New Roman"/>
                <w:b w:val="false"/>
                <w:i w:val="false"/>
                <w:color w:val="000000"/>
                <w:sz w:val="20"/>
              </w:rPr>
              <w:t>
ГОСТ 22001-87 "Метод атомно-абсорбционной</w:t>
            </w:r>
          </w:p>
          <w:p>
            <w:pPr>
              <w:spacing w:after="20"/>
              <w:ind w:left="20"/>
              <w:jc w:val="both"/>
            </w:pPr>
            <w:r>
              <w:rPr>
                <w:rFonts w:ascii="Times New Roman"/>
                <w:b w:val="false"/>
                <w:i w:val="false"/>
                <w:color w:val="000000"/>
                <w:sz w:val="20"/>
              </w:rPr>
              <w:t>
спектрометрии определения примесей химических</w:t>
            </w:r>
          </w:p>
          <w:p>
            <w:pPr>
              <w:spacing w:after="20"/>
              <w:ind w:left="20"/>
              <w:jc w:val="both"/>
            </w:pPr>
            <w:r>
              <w:rPr>
                <w:rFonts w:ascii="Times New Roman"/>
                <w:b w:val="false"/>
                <w:i w:val="false"/>
                <w:color w:val="000000"/>
                <w:sz w:val="20"/>
              </w:rPr>
              <w:t>
элементов";</w:t>
            </w:r>
          </w:p>
          <w:p>
            <w:pPr>
              <w:spacing w:after="20"/>
              <w:ind w:left="20"/>
              <w:jc w:val="both"/>
            </w:pPr>
            <w:r>
              <w:rPr>
                <w:rFonts w:ascii="Times New Roman"/>
                <w:b w:val="false"/>
                <w:i w:val="false"/>
                <w:color w:val="000000"/>
                <w:sz w:val="20"/>
              </w:rPr>
              <w:t>
СТБ ISO 15586-2011 "Качество воды. Обнаружение</w:t>
            </w:r>
          </w:p>
          <w:p>
            <w:pPr>
              <w:spacing w:after="20"/>
              <w:ind w:left="20"/>
              <w:jc w:val="both"/>
            </w:pPr>
            <w:r>
              <w:rPr>
                <w:rFonts w:ascii="Times New Roman"/>
                <w:b w:val="false"/>
                <w:i w:val="false"/>
                <w:color w:val="000000"/>
                <w:sz w:val="20"/>
              </w:rPr>
              <w:t>
микроэлементов методом атомно-абсорбционной</w:t>
            </w:r>
          </w:p>
          <w:p>
            <w:pPr>
              <w:spacing w:after="20"/>
              <w:ind w:left="20"/>
              <w:jc w:val="both"/>
            </w:pPr>
            <w:r>
              <w:rPr>
                <w:rFonts w:ascii="Times New Roman"/>
                <w:b w:val="false"/>
                <w:i w:val="false"/>
                <w:color w:val="000000"/>
                <w:sz w:val="20"/>
              </w:rPr>
              <w:t>
спектрометрии с использованием графитовой печи";</w:t>
            </w:r>
          </w:p>
          <w:p>
            <w:pPr>
              <w:spacing w:after="20"/>
              <w:ind w:left="20"/>
              <w:jc w:val="both"/>
            </w:pPr>
            <w:r>
              <w:rPr>
                <w:rFonts w:ascii="Times New Roman"/>
                <w:b w:val="false"/>
                <w:i w:val="false"/>
                <w:color w:val="000000"/>
                <w:sz w:val="20"/>
              </w:rPr>
              <w:t>
ГОСТ 31949-2012 "Вода питьевая. Метод определения</w:t>
            </w:r>
          </w:p>
          <w:p>
            <w:pPr>
              <w:spacing w:after="20"/>
              <w:ind w:left="20"/>
              <w:jc w:val="both"/>
            </w:pPr>
            <w:r>
              <w:rPr>
                <w:rFonts w:ascii="Times New Roman"/>
                <w:b w:val="false"/>
                <w:i w:val="false"/>
                <w:color w:val="000000"/>
                <w:sz w:val="20"/>
              </w:rPr>
              <w:t>
содержания бора";</w:t>
            </w:r>
          </w:p>
          <w:p>
            <w:pPr>
              <w:spacing w:after="20"/>
              <w:ind w:left="20"/>
              <w:jc w:val="both"/>
            </w:pPr>
            <w:r>
              <w:rPr>
                <w:rFonts w:ascii="Times New Roman"/>
                <w:b w:val="false"/>
                <w:i w:val="false"/>
                <w:color w:val="000000"/>
                <w:sz w:val="20"/>
              </w:rPr>
              <w:t>
ГОСТ 31950-2012 "Вода. Методы определения содержания общей ртути беспламенной атомно-абсорбционной спектрометрией";</w:t>
            </w:r>
          </w:p>
          <w:p>
            <w:pPr>
              <w:spacing w:after="20"/>
              <w:ind w:left="20"/>
              <w:jc w:val="both"/>
            </w:pPr>
            <w:r>
              <w:rPr>
                <w:rFonts w:ascii="Times New Roman"/>
                <w:b w:val="false"/>
                <w:i w:val="false"/>
                <w:color w:val="000000"/>
                <w:sz w:val="20"/>
              </w:rPr>
              <w:t>
МУК 4.1.1257-03 "Измерение массовой концентрации бора</w:t>
            </w:r>
          </w:p>
          <w:p>
            <w:pPr>
              <w:spacing w:after="20"/>
              <w:ind w:left="20"/>
              <w:jc w:val="both"/>
            </w:pPr>
            <w:r>
              <w:rPr>
                <w:rFonts w:ascii="Times New Roman"/>
                <w:b w:val="false"/>
                <w:i w:val="false"/>
                <w:color w:val="000000"/>
                <w:sz w:val="20"/>
              </w:rPr>
              <w:t>
флуориметрическим методом в пробах питьевой воды и</w:t>
            </w:r>
          </w:p>
          <w:p>
            <w:pPr>
              <w:spacing w:after="20"/>
              <w:ind w:left="20"/>
              <w:jc w:val="both"/>
            </w:pPr>
            <w:r>
              <w:rPr>
                <w:rFonts w:ascii="Times New Roman"/>
                <w:b w:val="false"/>
                <w:i w:val="false"/>
                <w:color w:val="000000"/>
                <w:sz w:val="20"/>
              </w:rPr>
              <w:t>
воды поверхностных и подземных источников</w:t>
            </w:r>
          </w:p>
          <w:p>
            <w:pPr>
              <w:spacing w:after="20"/>
              <w:ind w:left="20"/>
              <w:jc w:val="both"/>
            </w:pPr>
            <w:r>
              <w:rPr>
                <w:rFonts w:ascii="Times New Roman"/>
                <w:b w:val="false"/>
                <w:i w:val="false"/>
                <w:color w:val="000000"/>
                <w:sz w:val="20"/>
              </w:rPr>
              <w:t>
водопользования";</w:t>
            </w:r>
          </w:p>
          <w:p>
            <w:pPr>
              <w:spacing w:after="20"/>
              <w:ind w:left="20"/>
              <w:jc w:val="both"/>
            </w:pPr>
            <w:r>
              <w:rPr>
                <w:rFonts w:ascii="Times New Roman"/>
                <w:b w:val="false"/>
                <w:i w:val="false"/>
                <w:color w:val="000000"/>
                <w:sz w:val="20"/>
              </w:rPr>
              <w:t>
ГОСТ 24295-80, с. 2 "Посуда хозяйственная стальная</w:t>
            </w:r>
          </w:p>
          <w:p>
            <w:pPr>
              <w:spacing w:after="20"/>
              <w:ind w:left="20"/>
              <w:jc w:val="both"/>
            </w:pPr>
            <w:r>
              <w:rPr>
                <w:rFonts w:ascii="Times New Roman"/>
                <w:b w:val="false"/>
                <w:i w:val="false"/>
                <w:color w:val="000000"/>
                <w:sz w:val="20"/>
              </w:rPr>
              <w:t>
эмалированная. Методы анализа вытяжек";</w:t>
            </w:r>
          </w:p>
          <w:p>
            <w:pPr>
              <w:spacing w:after="20"/>
              <w:ind w:left="20"/>
              <w:jc w:val="both"/>
            </w:pPr>
            <w:r>
              <w:rPr>
                <w:rFonts w:ascii="Times New Roman"/>
                <w:b w:val="false"/>
                <w:i w:val="false"/>
                <w:color w:val="000000"/>
                <w:sz w:val="20"/>
              </w:rPr>
              <w:t>
ПНД Ф 14.1:2:4.36-95 "Методика выполнения измерений</w:t>
            </w:r>
          </w:p>
          <w:p>
            <w:pPr>
              <w:spacing w:after="20"/>
              <w:ind w:left="20"/>
              <w:jc w:val="both"/>
            </w:pPr>
            <w:r>
              <w:rPr>
                <w:rFonts w:ascii="Times New Roman"/>
                <w:b w:val="false"/>
                <w:i w:val="false"/>
                <w:color w:val="000000"/>
                <w:sz w:val="20"/>
              </w:rPr>
              <w:t>
массовой концентрации бора в пробах природной,</w:t>
            </w:r>
          </w:p>
          <w:p>
            <w:pPr>
              <w:spacing w:after="20"/>
              <w:ind w:left="20"/>
              <w:jc w:val="both"/>
            </w:pPr>
            <w:r>
              <w:rPr>
                <w:rFonts w:ascii="Times New Roman"/>
                <w:b w:val="false"/>
                <w:i w:val="false"/>
                <w:color w:val="000000"/>
                <w:sz w:val="20"/>
              </w:rPr>
              <w:t>
питьевой и сточной воды на анализаторе жидкости</w:t>
            </w:r>
          </w:p>
          <w:p>
            <w:pPr>
              <w:spacing w:after="20"/>
              <w:ind w:left="20"/>
              <w:jc w:val="both"/>
            </w:pPr>
            <w:r>
              <w:rPr>
                <w:rFonts w:ascii="Times New Roman"/>
                <w:b w:val="false"/>
                <w:i w:val="false"/>
                <w:color w:val="000000"/>
                <w:sz w:val="20"/>
              </w:rPr>
              <w:t>
"Флюорат-02"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агидол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детских латексных сосок и баллончиков сосок-пустышек от 19.10.90 г.;</w:t>
            </w:r>
          </w:p>
          <w:p>
            <w:pPr>
              <w:spacing w:after="20"/>
              <w:ind w:left="20"/>
              <w:jc w:val="both"/>
            </w:pPr>
            <w:r>
              <w:rPr>
                <w:rFonts w:ascii="Times New Roman"/>
                <w:b w:val="false"/>
                <w:i w:val="false"/>
                <w:color w:val="000000"/>
                <w:sz w:val="20"/>
              </w:rPr>
              <w:t>
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агидол 40, альтакс;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санитарно-гигиенической оценке резиновых и латексных изделий медицинского назначения от 19.12.86 г.;</w:t>
            </w:r>
          </w:p>
          <w:p>
            <w:pPr>
              <w:spacing w:after="20"/>
              <w:ind w:left="20"/>
              <w:jc w:val="both"/>
            </w:pPr>
            <w:r>
              <w:rPr>
                <w:rFonts w:ascii="Times New Roman"/>
                <w:b w:val="false"/>
                <w:i w:val="false"/>
                <w:color w:val="000000"/>
                <w:sz w:val="20"/>
              </w:rPr>
              <w:t>
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г.;</w:t>
            </w:r>
          </w:p>
          <w:p>
            <w:pPr>
              <w:spacing w:after="20"/>
              <w:ind w:left="20"/>
              <w:jc w:val="both"/>
            </w:pPr>
            <w:r>
              <w:rPr>
                <w:rFonts w:ascii="Times New Roman"/>
                <w:b w:val="false"/>
                <w:i w:val="false"/>
                <w:color w:val="000000"/>
                <w:sz w:val="20"/>
              </w:rPr>
              <w:t>
Инструкция 4.1.10-15-92-2005 "Санитарно-химические исследования резин и изделий из них, предназначенных для контакта с пищевыми продуктами";</w:t>
            </w:r>
          </w:p>
          <w:p>
            <w:pPr>
              <w:spacing w:after="20"/>
              <w:ind w:left="20"/>
              <w:jc w:val="both"/>
            </w:pPr>
            <w:r>
              <w:rPr>
                <w:rFonts w:ascii="Times New Roman"/>
                <w:b w:val="false"/>
                <w:i w:val="false"/>
                <w:color w:val="000000"/>
                <w:sz w:val="20"/>
              </w:rPr>
              <w:t>
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ГОСТ 30713-2000 "Волокно полиакрилонитрильное. Определение концентрации миграции нитрила акриловой кислоты в воздух. Метод газовой хроматографии";</w:t>
            </w:r>
          </w:p>
          <w:p>
            <w:pPr>
              <w:spacing w:after="20"/>
              <w:ind w:left="20"/>
              <w:jc w:val="both"/>
            </w:pPr>
            <w:r>
              <w:rPr>
                <w:rFonts w:ascii="Times New Roman"/>
                <w:b w:val="false"/>
                <w:i w:val="false"/>
                <w:color w:val="000000"/>
                <w:sz w:val="20"/>
              </w:rPr>
              <w:t>
МУК 4.1.658-96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акрилонитрила в</w:t>
            </w:r>
          </w:p>
          <w:p>
            <w:pPr>
              <w:spacing w:after="20"/>
              <w:ind w:left="20"/>
              <w:jc w:val="both"/>
            </w:pPr>
            <w:r>
              <w:rPr>
                <w:rFonts w:ascii="Times New Roman"/>
                <w:b w:val="false"/>
                <w:i w:val="false"/>
                <w:color w:val="000000"/>
                <w:sz w:val="20"/>
              </w:rPr>
              <w:t>
воде";</w:t>
            </w:r>
          </w:p>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4.1.1206-03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диметил-формамида,</w:t>
            </w:r>
          </w:p>
          <w:p>
            <w:pPr>
              <w:spacing w:after="20"/>
              <w:ind w:left="20"/>
              <w:jc w:val="both"/>
            </w:pPr>
            <w:r>
              <w:rPr>
                <w:rFonts w:ascii="Times New Roman"/>
                <w:b w:val="false"/>
                <w:i w:val="false"/>
                <w:color w:val="000000"/>
                <w:sz w:val="20"/>
              </w:rPr>
              <w:t>
диэтиламина и триэтиламина,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4.1.580-96 "Определение нитрила акриловой кислоты,</w:t>
            </w:r>
          </w:p>
          <w:p>
            <w:pPr>
              <w:spacing w:after="20"/>
              <w:ind w:left="20"/>
              <w:jc w:val="both"/>
            </w:pPr>
            <w:r>
              <w:rPr>
                <w:rFonts w:ascii="Times New Roman"/>
                <w:b w:val="false"/>
                <w:i w:val="false"/>
                <w:color w:val="000000"/>
                <w:sz w:val="20"/>
              </w:rPr>
              <w:t>
выделяющегося из полиакрилонитрильного волокна в</w:t>
            </w:r>
          </w:p>
          <w:p>
            <w:pPr>
              <w:spacing w:after="20"/>
              <w:ind w:left="20"/>
              <w:jc w:val="both"/>
            </w:pPr>
            <w:r>
              <w:rPr>
                <w:rFonts w:ascii="Times New Roman"/>
                <w:b w:val="false"/>
                <w:i w:val="false"/>
                <w:color w:val="000000"/>
                <w:sz w:val="20"/>
              </w:rPr>
              <w:t>
воздух, методом газовой хроматографии";</w:t>
            </w:r>
          </w:p>
          <w:p>
            <w:pPr>
              <w:spacing w:after="20"/>
              <w:ind w:left="20"/>
              <w:jc w:val="both"/>
            </w:pPr>
            <w:r>
              <w:rPr>
                <w:rFonts w:ascii="Times New Roman"/>
                <w:b w:val="false"/>
                <w:i w:val="false"/>
                <w:color w:val="000000"/>
                <w:sz w:val="20"/>
              </w:rPr>
              <w:t>
МУК 4.1.1044а-01 "Газохроматографическое определение</w:t>
            </w:r>
          </w:p>
          <w:p>
            <w:pPr>
              <w:spacing w:after="20"/>
              <w:ind w:left="20"/>
              <w:jc w:val="both"/>
            </w:pPr>
            <w:r>
              <w:rPr>
                <w:rFonts w:ascii="Times New Roman"/>
                <w:b w:val="false"/>
                <w:i w:val="false"/>
                <w:color w:val="000000"/>
                <w:sz w:val="20"/>
              </w:rPr>
              <w:t>
акрилонитрила, ацетонитрила, диметиламина,</w:t>
            </w:r>
          </w:p>
          <w:p>
            <w:pPr>
              <w:spacing w:after="20"/>
              <w:ind w:left="20"/>
              <w:jc w:val="both"/>
            </w:pPr>
            <w:r>
              <w:rPr>
                <w:rFonts w:ascii="Times New Roman"/>
                <w:b w:val="false"/>
                <w:i w:val="false"/>
                <w:color w:val="000000"/>
                <w:sz w:val="20"/>
              </w:rPr>
              <w:t>
диметилформамида, диэтиламина, пропиламина,</w:t>
            </w:r>
          </w:p>
          <w:p>
            <w:pPr>
              <w:spacing w:after="20"/>
              <w:ind w:left="20"/>
              <w:jc w:val="both"/>
            </w:pPr>
            <w:r>
              <w:rPr>
                <w:rFonts w:ascii="Times New Roman"/>
                <w:b w:val="false"/>
                <w:i w:val="false"/>
                <w:color w:val="000000"/>
                <w:sz w:val="20"/>
              </w:rPr>
              <w:t>
триэтиламина и этиламина в воздухе";</w:t>
            </w:r>
          </w:p>
          <w:p>
            <w:pPr>
              <w:spacing w:after="20"/>
              <w:ind w:left="20"/>
              <w:jc w:val="both"/>
            </w:pPr>
            <w:r>
              <w:rPr>
                <w:rFonts w:ascii="Times New Roman"/>
                <w:b w:val="false"/>
                <w:i w:val="false"/>
                <w:color w:val="000000"/>
                <w:sz w:val="20"/>
              </w:rPr>
              <w:t>
РД 52.04.186-89 "Руководство по контролю загрязнения</w:t>
            </w:r>
          </w:p>
          <w:p>
            <w:pPr>
              <w:spacing w:after="20"/>
              <w:ind w:left="20"/>
              <w:jc w:val="both"/>
            </w:pPr>
            <w:r>
              <w:rPr>
                <w:rFonts w:ascii="Times New Roman"/>
                <w:b w:val="false"/>
                <w:i w:val="false"/>
                <w:color w:val="000000"/>
                <w:sz w:val="20"/>
              </w:rPr>
              <w:t>
атмосферы";</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 11-12-25-96 "Методические указания по определению</w:t>
            </w:r>
          </w:p>
          <w:p>
            <w:pPr>
              <w:spacing w:after="20"/>
              <w:ind w:left="20"/>
              <w:jc w:val="both"/>
            </w:pPr>
            <w:r>
              <w:rPr>
                <w:rFonts w:ascii="Times New Roman"/>
                <w:b w:val="false"/>
                <w:i w:val="false"/>
                <w:color w:val="000000"/>
                <w:sz w:val="20"/>
              </w:rPr>
              <w:t>
нитрила акриловой кислоты в вытяжках (потовая</w:t>
            </w:r>
          </w:p>
          <w:p>
            <w:pPr>
              <w:spacing w:after="20"/>
              <w:ind w:left="20"/>
              <w:jc w:val="both"/>
            </w:pPr>
            <w:r>
              <w:rPr>
                <w:rFonts w:ascii="Times New Roman"/>
                <w:b w:val="false"/>
                <w:i w:val="false"/>
                <w:color w:val="000000"/>
                <w:sz w:val="20"/>
              </w:rPr>
              <w:t>
жидкость) из волокна "Нитрон Д" методом газожидкостной</w:t>
            </w:r>
          </w:p>
          <w:p>
            <w:pPr>
              <w:spacing w:after="20"/>
              <w:ind w:left="20"/>
              <w:jc w:val="both"/>
            </w:pPr>
            <w:r>
              <w:rPr>
                <w:rFonts w:ascii="Times New Roman"/>
                <w:b w:val="false"/>
                <w:i w:val="false"/>
                <w:color w:val="000000"/>
                <w:sz w:val="20"/>
              </w:rPr>
              <w:t>
хроматографии"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МВИ. МН 2558-2006 г. "Методика выполнения измерений</w:t>
            </w:r>
          </w:p>
          <w:p>
            <w:pPr>
              <w:spacing w:after="20"/>
              <w:ind w:left="20"/>
              <w:jc w:val="both"/>
            </w:pPr>
            <w:r>
              <w:rPr>
                <w:rFonts w:ascii="Times New Roman"/>
                <w:b w:val="false"/>
                <w:i w:val="false"/>
                <w:color w:val="000000"/>
                <w:sz w:val="20"/>
              </w:rPr>
              <w:t>
концентраций ацетона и ацетальдегида в вытяжках</w:t>
            </w:r>
          </w:p>
          <w:p>
            <w:pPr>
              <w:spacing w:after="20"/>
              <w:ind w:left="20"/>
              <w:jc w:val="both"/>
            </w:pPr>
            <w:r>
              <w:rPr>
                <w:rFonts w:ascii="Times New Roman"/>
                <w:b w:val="false"/>
                <w:i w:val="false"/>
                <w:color w:val="000000"/>
                <w:sz w:val="20"/>
              </w:rPr>
              <w:t>
модельных сред,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МУК 4.1.1045-01 "ВЭЖХ определение формальдегида и</w:t>
            </w:r>
          </w:p>
          <w:p>
            <w:pPr>
              <w:spacing w:after="20"/>
              <w:ind w:left="20"/>
              <w:jc w:val="both"/>
            </w:pPr>
            <w:r>
              <w:rPr>
                <w:rFonts w:ascii="Times New Roman"/>
                <w:b w:val="false"/>
                <w:i w:val="false"/>
                <w:color w:val="000000"/>
                <w:sz w:val="20"/>
              </w:rPr>
              <w:t>
предельных альдегидов (С2-С10) в воздухе";</w:t>
            </w:r>
          </w:p>
          <w:p>
            <w:pPr>
              <w:spacing w:after="20"/>
              <w:ind w:left="20"/>
              <w:jc w:val="both"/>
            </w:pPr>
            <w:r>
              <w:rPr>
                <w:rFonts w:ascii="Times New Roman"/>
                <w:b w:val="false"/>
                <w:i w:val="false"/>
                <w:color w:val="000000"/>
                <w:sz w:val="20"/>
              </w:rPr>
              <w:t>
МУК 4.1.1957-05 "Газохроматографическое определение</w:t>
            </w:r>
          </w:p>
          <w:p>
            <w:pPr>
              <w:spacing w:after="20"/>
              <w:ind w:left="20"/>
              <w:jc w:val="both"/>
            </w:pPr>
            <w:r>
              <w:rPr>
                <w:rFonts w:ascii="Times New Roman"/>
                <w:b w:val="false"/>
                <w:i w:val="false"/>
                <w:color w:val="000000"/>
                <w:sz w:val="20"/>
              </w:rPr>
              <w:t>
винилхлорида и ацетальдегида в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и изопропанола в атмосферном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xml:space="preserve">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p>
          <w:p>
            <w:pPr>
              <w:spacing w:after="20"/>
              <w:ind w:left="20"/>
              <w:jc w:val="both"/>
            </w:pPr>
            <w:r>
              <w:rPr>
                <w:rFonts w:ascii="Times New Roman"/>
                <w:b w:val="false"/>
                <w:i w:val="false"/>
                <w:color w:val="000000"/>
                <w:sz w:val="20"/>
              </w:rPr>
              <w:t>
МВИ. МН 2558-2006 г. "Методика выполнения измерений</w:t>
            </w:r>
          </w:p>
          <w:p>
            <w:pPr>
              <w:spacing w:after="20"/>
              <w:ind w:left="20"/>
              <w:jc w:val="both"/>
            </w:pPr>
            <w:r>
              <w:rPr>
                <w:rFonts w:ascii="Times New Roman"/>
                <w:b w:val="false"/>
                <w:i w:val="false"/>
                <w:color w:val="000000"/>
                <w:sz w:val="20"/>
              </w:rPr>
              <w:t>
концентраций ацетона и ацетальдегида в вытяжках</w:t>
            </w:r>
          </w:p>
          <w:p>
            <w:pPr>
              <w:spacing w:after="20"/>
              <w:ind w:left="20"/>
              <w:jc w:val="both"/>
            </w:pPr>
            <w:r>
              <w:rPr>
                <w:rFonts w:ascii="Times New Roman"/>
                <w:b w:val="false"/>
                <w:i w:val="false"/>
                <w:color w:val="000000"/>
                <w:sz w:val="20"/>
              </w:rPr>
              <w:t>
модельных сред, имитирующих пищевые продукты,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ацетофенон;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санитарно-гигиенической</w:t>
            </w:r>
          </w:p>
          <w:p>
            <w:pPr>
              <w:spacing w:after="20"/>
              <w:ind w:left="20"/>
              <w:jc w:val="both"/>
            </w:pPr>
            <w:r>
              <w:rPr>
                <w:rFonts w:ascii="Times New Roman"/>
                <w:b w:val="false"/>
                <w:i w:val="false"/>
                <w:color w:val="000000"/>
                <w:sz w:val="20"/>
              </w:rPr>
              <w:t>
оценке резиновых и латексных изделий медицинского</w:t>
            </w:r>
          </w:p>
          <w:p>
            <w:pPr>
              <w:spacing w:after="20"/>
              <w:ind w:left="20"/>
              <w:jc w:val="both"/>
            </w:pPr>
            <w:r>
              <w:rPr>
                <w:rFonts w:ascii="Times New Roman"/>
                <w:b w:val="false"/>
                <w:i w:val="false"/>
                <w:color w:val="000000"/>
                <w:sz w:val="20"/>
              </w:rPr>
              <w:t>
назначения" от 19.12.86 г.;</w:t>
            </w:r>
          </w:p>
          <w:p>
            <w:pPr>
              <w:spacing w:after="20"/>
              <w:ind w:left="20"/>
              <w:jc w:val="both"/>
            </w:pPr>
            <w:r>
              <w:rPr>
                <w:rFonts w:ascii="Times New Roman"/>
                <w:b w:val="false"/>
                <w:i w:val="false"/>
                <w:color w:val="000000"/>
                <w:sz w:val="20"/>
              </w:rPr>
              <w:t>
МУ 4077-86 "Методические указания по</w:t>
            </w:r>
          </w:p>
          <w:p>
            <w:pPr>
              <w:spacing w:after="20"/>
              <w:ind w:left="20"/>
              <w:jc w:val="both"/>
            </w:pPr>
            <w:r>
              <w:rPr>
                <w:rFonts w:ascii="Times New Roman"/>
                <w:b w:val="false"/>
                <w:i w:val="false"/>
                <w:color w:val="000000"/>
                <w:sz w:val="20"/>
              </w:rPr>
              <w:t>
санитарно-гигиеническому исследованию резин и изделий</w:t>
            </w:r>
          </w:p>
          <w:p>
            <w:pPr>
              <w:spacing w:after="20"/>
              <w:ind w:left="20"/>
              <w:jc w:val="both"/>
            </w:pPr>
            <w:r>
              <w:rPr>
                <w:rFonts w:ascii="Times New Roman"/>
                <w:b w:val="false"/>
                <w:i w:val="false"/>
                <w:color w:val="000000"/>
                <w:sz w:val="20"/>
              </w:rPr>
              <w:t>
из них, предназначенных для контакта с пищевыми</w:t>
            </w:r>
          </w:p>
          <w:p>
            <w:pPr>
              <w:spacing w:after="20"/>
              <w:ind w:left="20"/>
              <w:jc w:val="both"/>
            </w:pPr>
            <w:r>
              <w:rPr>
                <w:rFonts w:ascii="Times New Roman"/>
                <w:b w:val="false"/>
                <w:i w:val="false"/>
                <w:color w:val="000000"/>
                <w:sz w:val="20"/>
              </w:rPr>
              <w:t>
прод уктами";</w:t>
            </w:r>
          </w:p>
          <w:p>
            <w:pPr>
              <w:spacing w:after="20"/>
              <w:ind w:left="20"/>
              <w:jc w:val="both"/>
            </w:pPr>
            <w:r>
              <w:rPr>
                <w:rFonts w:ascii="Times New Roman"/>
                <w:b w:val="false"/>
                <w:i w:val="false"/>
                <w:color w:val="000000"/>
                <w:sz w:val="20"/>
              </w:rPr>
              <w:t>
Инструкция 4.1.10-15-92-2005 "Санитарно-химические</w:t>
            </w:r>
          </w:p>
          <w:p>
            <w:pPr>
              <w:spacing w:after="20"/>
              <w:ind w:left="20"/>
              <w:jc w:val="both"/>
            </w:pPr>
            <w:r>
              <w:rPr>
                <w:rFonts w:ascii="Times New Roman"/>
                <w:b w:val="false"/>
                <w:i w:val="false"/>
                <w:color w:val="000000"/>
                <w:sz w:val="20"/>
              </w:rPr>
              <w:t>
исследования резин и изделий из них, предназначенных</w:t>
            </w:r>
          </w:p>
          <w:p>
            <w:pPr>
              <w:spacing w:after="20"/>
              <w:ind w:left="20"/>
              <w:jc w:val="both"/>
            </w:pPr>
            <w:r>
              <w:rPr>
                <w:rFonts w:ascii="Times New Roman"/>
                <w:b w:val="false"/>
                <w:i w:val="false"/>
                <w:color w:val="000000"/>
                <w:sz w:val="20"/>
              </w:rPr>
              <w:t>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4.1.618-96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стирола,б-метилстирола, бензальдегида,выделяющихся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бенз(а)пирен;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4.1.741-99 "Хромато-масс-спектрометрическое</w:t>
            </w:r>
          </w:p>
          <w:p>
            <w:pPr>
              <w:spacing w:after="20"/>
              <w:ind w:left="20"/>
              <w:jc w:val="both"/>
            </w:pPr>
            <w:r>
              <w:rPr>
                <w:rFonts w:ascii="Times New Roman"/>
                <w:b w:val="false"/>
                <w:i w:val="false"/>
                <w:color w:val="000000"/>
                <w:sz w:val="20"/>
              </w:rPr>
              <w:t>
определение фенантрена, антрацена, флуорантена,</w:t>
            </w:r>
          </w:p>
          <w:p>
            <w:pPr>
              <w:spacing w:after="20"/>
              <w:ind w:left="20"/>
              <w:jc w:val="both"/>
            </w:pPr>
            <w:r>
              <w:rPr>
                <w:rFonts w:ascii="Times New Roman"/>
                <w:b w:val="false"/>
                <w:i w:val="false"/>
                <w:color w:val="000000"/>
                <w:sz w:val="20"/>
              </w:rPr>
              <w:t>
пирена, хризена и бенз(а)пирена в воде";</w:t>
            </w:r>
          </w:p>
          <w:p>
            <w:pPr>
              <w:spacing w:after="20"/>
              <w:ind w:left="20"/>
              <w:jc w:val="both"/>
            </w:pPr>
            <w:r>
              <w:rPr>
                <w:rFonts w:ascii="Times New Roman"/>
                <w:b w:val="false"/>
                <w:i w:val="false"/>
                <w:color w:val="000000"/>
                <w:sz w:val="20"/>
              </w:rPr>
              <w:t>
МУК 4.1.1273-03 "Измерение массовой концентрации</w:t>
            </w:r>
          </w:p>
          <w:p>
            <w:pPr>
              <w:spacing w:after="20"/>
              <w:ind w:left="20"/>
              <w:jc w:val="both"/>
            </w:pPr>
            <w:r>
              <w:rPr>
                <w:rFonts w:ascii="Times New Roman"/>
                <w:b w:val="false"/>
                <w:i w:val="false"/>
                <w:color w:val="000000"/>
                <w:sz w:val="20"/>
              </w:rPr>
              <w:t>
бенз(а)пирена в атмосферном воздухе и в воздухе</w:t>
            </w:r>
          </w:p>
          <w:p>
            <w:pPr>
              <w:spacing w:after="20"/>
              <w:ind w:left="20"/>
              <w:jc w:val="both"/>
            </w:pPr>
            <w:r>
              <w:rPr>
                <w:rFonts w:ascii="Times New Roman"/>
                <w:b w:val="false"/>
                <w:i w:val="false"/>
                <w:color w:val="000000"/>
                <w:sz w:val="20"/>
              </w:rPr>
              <w:t>
рабочей зоны методом высокоэффективной жидкостной</w:t>
            </w:r>
          </w:p>
          <w:p>
            <w:pPr>
              <w:spacing w:after="20"/>
              <w:ind w:left="20"/>
              <w:jc w:val="both"/>
            </w:pPr>
            <w:r>
              <w:rPr>
                <w:rFonts w:ascii="Times New Roman"/>
                <w:b w:val="false"/>
                <w:i w:val="false"/>
                <w:color w:val="000000"/>
                <w:sz w:val="20"/>
              </w:rPr>
              <w:t>
хроматографии с флуориметрическим детектированием";</w:t>
            </w:r>
          </w:p>
          <w:p>
            <w:pPr>
              <w:spacing w:after="20"/>
              <w:ind w:left="20"/>
              <w:jc w:val="both"/>
            </w:pPr>
            <w:r>
              <w:rPr>
                <w:rFonts w:ascii="Times New Roman"/>
                <w:b w:val="false"/>
                <w:i w:val="false"/>
                <w:color w:val="000000"/>
                <w:sz w:val="20"/>
              </w:rPr>
              <w:t>
МУ № 1424-76 "Методические указания по отбору проб из</w:t>
            </w:r>
          </w:p>
          <w:p>
            <w:pPr>
              <w:spacing w:after="20"/>
              <w:ind w:left="20"/>
              <w:jc w:val="both"/>
            </w:pPr>
            <w:r>
              <w:rPr>
                <w:rFonts w:ascii="Times New Roman"/>
                <w:b w:val="false"/>
                <w:i w:val="false"/>
                <w:color w:val="000000"/>
                <w:sz w:val="20"/>
              </w:rPr>
              <w:t>
объектов внешней среды и подготовка их для</w:t>
            </w:r>
          </w:p>
          <w:p>
            <w:pPr>
              <w:spacing w:after="20"/>
              <w:ind w:left="20"/>
              <w:jc w:val="both"/>
            </w:pPr>
            <w:r>
              <w:rPr>
                <w:rFonts w:ascii="Times New Roman"/>
                <w:b w:val="false"/>
                <w:i w:val="false"/>
                <w:color w:val="000000"/>
                <w:sz w:val="20"/>
              </w:rPr>
              <w:t>
последующего определения канцерогенных полициклических</w:t>
            </w:r>
          </w:p>
          <w:p>
            <w:pPr>
              <w:spacing w:after="20"/>
              <w:ind w:left="20"/>
              <w:jc w:val="both"/>
            </w:pPr>
            <w:r>
              <w:rPr>
                <w:rFonts w:ascii="Times New Roman"/>
                <w:b w:val="false"/>
                <w:i w:val="false"/>
                <w:color w:val="000000"/>
                <w:sz w:val="20"/>
              </w:rPr>
              <w:t>
ароматических углеводородов";</w:t>
            </w:r>
          </w:p>
          <w:p>
            <w:pPr>
              <w:spacing w:after="20"/>
              <w:ind w:left="20"/>
              <w:jc w:val="both"/>
            </w:pPr>
            <w:r>
              <w:rPr>
                <w:rFonts w:ascii="Times New Roman"/>
                <w:b w:val="false"/>
                <w:i w:val="false"/>
                <w:color w:val="000000"/>
                <w:sz w:val="20"/>
              </w:rPr>
              <w:t>
МВИ. МН 1489-2001 "Методика выполнения измерений</w:t>
            </w:r>
          </w:p>
          <w:p>
            <w:pPr>
              <w:spacing w:after="20"/>
              <w:ind w:left="20"/>
              <w:jc w:val="both"/>
            </w:pPr>
            <w:r>
              <w:rPr>
                <w:rFonts w:ascii="Times New Roman"/>
                <w:b w:val="false"/>
                <w:i w:val="false"/>
                <w:color w:val="000000"/>
                <w:sz w:val="20"/>
              </w:rPr>
              <w:t>
концентраций бенз(а)пирена в воде методом жидкостной</w:t>
            </w:r>
          </w:p>
          <w:p>
            <w:pPr>
              <w:spacing w:after="20"/>
              <w:ind w:left="20"/>
              <w:jc w:val="both"/>
            </w:pPr>
            <w:r>
              <w:rPr>
                <w:rFonts w:ascii="Times New Roman"/>
                <w:b w:val="false"/>
                <w:i w:val="false"/>
                <w:color w:val="000000"/>
                <w:sz w:val="20"/>
              </w:rPr>
              <w:t>
хроматографии"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Инструкция 4.1.10-15-91-2005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МУК 4.1.649-96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ГОСТ 26150-84 "Материалы и изделия строительные</w:t>
            </w:r>
          </w:p>
          <w:p>
            <w:pPr>
              <w:spacing w:after="20"/>
              <w:ind w:left="20"/>
              <w:jc w:val="both"/>
            </w:pPr>
            <w:r>
              <w:rPr>
                <w:rFonts w:ascii="Times New Roman"/>
                <w:b w:val="false"/>
                <w:i w:val="false"/>
                <w:color w:val="000000"/>
                <w:sz w:val="20"/>
              </w:rPr>
              <w:t>
полимерные отделочные на основе поливинил-хлорида.</w:t>
            </w:r>
          </w:p>
          <w:p>
            <w:pPr>
              <w:spacing w:after="20"/>
              <w:ind w:left="20"/>
              <w:jc w:val="both"/>
            </w:pPr>
            <w:r>
              <w:rPr>
                <w:rFonts w:ascii="Times New Roman"/>
                <w:b w:val="false"/>
                <w:i w:val="false"/>
                <w:color w:val="000000"/>
                <w:sz w:val="20"/>
              </w:rPr>
              <w:t>
Метод санитарно-химической оценки";</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 выделяющихся в воздушную среду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бутадиен;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942-72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 KZ.А.01.0602 "Методика выполнения измерений уровня миграции, выраженного в единицах массовой концентрации, в водные и воздушные среды бутадиена, содержащегося в изделиях из полистирола и сополимеров стирола" (свидетельство об аттестации № 168 от 22.10.2020; применяется с 01.06.2022 до включения соответствующего межгосударственного стандарта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4.1.657-96 "Методические указания по газохро-матографическому определению бутилакрилата и бутилметакрилата в воде";</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w:t>
            </w:r>
          </w:p>
          <w:p>
            <w:pPr>
              <w:spacing w:after="20"/>
              <w:ind w:left="20"/>
              <w:jc w:val="both"/>
            </w:pPr>
            <w:r>
              <w:rPr>
                <w:rFonts w:ascii="Times New Roman"/>
                <w:b w:val="false"/>
                <w:i w:val="false"/>
                <w:color w:val="000000"/>
                <w:sz w:val="20"/>
              </w:rPr>
              <w:t>
летучих органических веществ в атмосферном</w:t>
            </w:r>
          </w:p>
          <w:p>
            <w:pPr>
              <w:spacing w:after="20"/>
              <w:ind w:left="20"/>
              <w:jc w:val="both"/>
            </w:pPr>
            <w:r>
              <w:rPr>
                <w:rFonts w:ascii="Times New Roman"/>
                <w:b w:val="false"/>
                <w:i w:val="false"/>
                <w:color w:val="000000"/>
                <w:sz w:val="20"/>
              </w:rPr>
              <w:t>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МР 2915-82 "Методические рекомендации по определению</w:t>
            </w:r>
          </w:p>
          <w:p>
            <w:pPr>
              <w:spacing w:after="20"/>
              <w:ind w:left="20"/>
              <w:jc w:val="both"/>
            </w:pPr>
            <w:r>
              <w:rPr>
                <w:rFonts w:ascii="Times New Roman"/>
                <w:b w:val="false"/>
                <w:i w:val="false"/>
                <w:color w:val="000000"/>
                <w:sz w:val="20"/>
              </w:rPr>
              <w:t>
винилацетата в воде методом газожидкостной</w:t>
            </w:r>
          </w:p>
          <w:p>
            <w:pPr>
              <w:spacing w:after="20"/>
              <w:ind w:left="20"/>
              <w:jc w:val="both"/>
            </w:pPr>
            <w:r>
              <w:rPr>
                <w:rFonts w:ascii="Times New Roman"/>
                <w:b w:val="false"/>
                <w:i w:val="false"/>
                <w:color w:val="000000"/>
                <w:sz w:val="20"/>
              </w:rPr>
              <w:t>
хроматографии" ;</w:t>
            </w:r>
          </w:p>
          <w:p>
            <w:pPr>
              <w:spacing w:after="20"/>
              <w:ind w:left="20"/>
              <w:jc w:val="both"/>
            </w:pPr>
            <w:r>
              <w:rPr>
                <w:rFonts w:ascii="Times New Roman"/>
                <w:b w:val="false"/>
                <w:i w:val="false"/>
                <w:color w:val="000000"/>
                <w:sz w:val="20"/>
              </w:rPr>
              <w:t>
МР 1870-78 "Методические рекомендации по</w:t>
            </w:r>
          </w:p>
          <w:p>
            <w:pPr>
              <w:spacing w:after="20"/>
              <w:ind w:left="20"/>
              <w:jc w:val="both"/>
            </w:pPr>
            <w:r>
              <w:rPr>
                <w:rFonts w:ascii="Times New Roman"/>
                <w:b w:val="false"/>
                <w:i w:val="false"/>
                <w:color w:val="000000"/>
                <w:sz w:val="20"/>
              </w:rPr>
              <w:t>
меркуриметрическому определению малых</w:t>
            </w:r>
          </w:p>
          <w:p>
            <w:pPr>
              <w:spacing w:after="20"/>
              <w:ind w:left="20"/>
              <w:jc w:val="both"/>
            </w:pPr>
            <w:r>
              <w:rPr>
                <w:rFonts w:ascii="Times New Roman"/>
                <w:b w:val="false"/>
                <w:i w:val="false"/>
                <w:color w:val="000000"/>
                <w:sz w:val="20"/>
              </w:rPr>
              <w:t>
количеств винилацетата в воде, в водноспиртовых</w:t>
            </w:r>
          </w:p>
          <w:p>
            <w:pPr>
              <w:spacing w:after="20"/>
              <w:ind w:left="20"/>
              <w:jc w:val="both"/>
            </w:pPr>
            <w:r>
              <w:rPr>
                <w:rFonts w:ascii="Times New Roman"/>
                <w:b w:val="false"/>
                <w:i w:val="false"/>
                <w:color w:val="000000"/>
                <w:sz w:val="20"/>
              </w:rPr>
              <w:t>
растворах и пищевых продуктах"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pPr>
              <w:spacing w:after="20"/>
              <w:ind w:left="20"/>
              <w:jc w:val="both"/>
            </w:pPr>
            <w:r>
              <w:rPr>
                <w:rFonts w:ascii="Times New Roman"/>
                <w:b w:val="false"/>
                <w:i w:val="false"/>
                <w:color w:val="000000"/>
                <w:sz w:val="20"/>
              </w:rPr>
              <w:t>
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pPr>
              <w:spacing w:after="20"/>
              <w:ind w:left="20"/>
              <w:jc w:val="both"/>
            </w:pPr>
            <w:r>
              <w:rPr>
                <w:rFonts w:ascii="Times New Roman"/>
                <w:b w:val="false"/>
                <w:i w:val="false"/>
                <w:color w:val="000000"/>
                <w:sz w:val="20"/>
              </w:rPr>
              <w:t>
ГОСТ 26150-84 "Материалы и изделия строительные полимерные отделочные на основе поливинил-хлорида. Метод санитарно-химической оценки";</w:t>
            </w:r>
          </w:p>
          <w:p>
            <w:pPr>
              <w:spacing w:after="20"/>
              <w:ind w:left="20"/>
              <w:jc w:val="both"/>
            </w:pPr>
            <w:r>
              <w:rPr>
                <w:rFonts w:ascii="Times New Roman"/>
                <w:b w:val="false"/>
                <w:i w:val="false"/>
                <w:color w:val="000000"/>
                <w:sz w:val="20"/>
              </w:rPr>
              <w:t>
МУК 4.1.607-06 "Методические указания по определению винилхлорида в атмосферном воздухе методом газожидкостной хроматографии";</w:t>
            </w:r>
          </w:p>
          <w:p>
            <w:pPr>
              <w:spacing w:after="20"/>
              <w:ind w:left="20"/>
              <w:jc w:val="both"/>
            </w:pPr>
            <w:r>
              <w:rPr>
                <w:rFonts w:ascii="Times New Roman"/>
                <w:b w:val="false"/>
                <w:i w:val="false"/>
                <w:color w:val="000000"/>
                <w:sz w:val="20"/>
              </w:rPr>
              <w:t>
МУК 4.1.1957-05 "Газохроматографическое определение винилхлорида и ацетальдегида в воздухе";</w:t>
            </w:r>
          </w:p>
          <w:p>
            <w:pPr>
              <w:spacing w:after="20"/>
              <w:ind w:left="20"/>
              <w:jc w:val="both"/>
            </w:pPr>
            <w:r>
              <w:rPr>
                <w:rFonts w:ascii="Times New Roman"/>
                <w:b w:val="false"/>
                <w:i w:val="false"/>
                <w:color w:val="000000"/>
                <w:sz w:val="20"/>
              </w:rPr>
              <w:t>
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 17-05 от 01.03.2005, номер в реестре ФР.1.31.2005.01754)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вулкацит</w:t>
            </w:r>
          </w:p>
          <w:p>
            <w:pPr>
              <w:spacing w:after="20"/>
              <w:ind w:left="20"/>
              <w:jc w:val="both"/>
            </w:pPr>
            <w:r>
              <w:rPr>
                <w:rFonts w:ascii="Times New Roman"/>
                <w:b w:val="false"/>
                <w:i w:val="false"/>
                <w:color w:val="000000"/>
                <w:sz w:val="20"/>
              </w:rPr>
              <w:t>
(этилфенилдитиокарбамат</w:t>
            </w:r>
          </w:p>
          <w:p>
            <w:pPr>
              <w:spacing w:after="20"/>
              <w:ind w:left="20"/>
              <w:jc w:val="both"/>
            </w:pPr>
            <w:r>
              <w:rPr>
                <w:rFonts w:ascii="Times New Roman"/>
                <w:b w:val="false"/>
                <w:i w:val="false"/>
                <w:color w:val="000000"/>
                <w:sz w:val="20"/>
              </w:rPr>
              <w:t>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санитарно-гигиенической</w:t>
            </w:r>
          </w:p>
          <w:p>
            <w:pPr>
              <w:spacing w:after="20"/>
              <w:ind w:left="20"/>
              <w:jc w:val="both"/>
            </w:pPr>
            <w:r>
              <w:rPr>
                <w:rFonts w:ascii="Times New Roman"/>
                <w:b w:val="false"/>
                <w:i w:val="false"/>
                <w:color w:val="000000"/>
                <w:sz w:val="20"/>
              </w:rPr>
              <w:t>
оценке резиновых и латексных изделий медицинского</w:t>
            </w:r>
          </w:p>
          <w:p>
            <w:pPr>
              <w:spacing w:after="20"/>
              <w:ind w:left="20"/>
              <w:jc w:val="both"/>
            </w:pPr>
            <w:r>
              <w:rPr>
                <w:rFonts w:ascii="Times New Roman"/>
                <w:b w:val="false"/>
                <w:i w:val="false"/>
                <w:color w:val="000000"/>
                <w:sz w:val="20"/>
              </w:rPr>
              <w:t>
назначения" от 19.12.86 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 "Методические рекомендации по определению</w:t>
            </w:r>
          </w:p>
          <w:p>
            <w:pPr>
              <w:spacing w:after="20"/>
              <w:ind w:left="20"/>
              <w:jc w:val="both"/>
            </w:pPr>
            <w:r>
              <w:rPr>
                <w:rFonts w:ascii="Times New Roman"/>
                <w:b w:val="false"/>
                <w:i w:val="false"/>
                <w:color w:val="000000"/>
                <w:sz w:val="20"/>
              </w:rPr>
              <w:t>
гексаметилендиамина в воде при санитарно-химических</w:t>
            </w:r>
          </w:p>
          <w:p>
            <w:pPr>
              <w:spacing w:after="20"/>
              <w:ind w:left="20"/>
              <w:jc w:val="both"/>
            </w:pPr>
            <w:r>
              <w:rPr>
                <w:rFonts w:ascii="Times New Roman"/>
                <w:b w:val="false"/>
                <w:i w:val="false"/>
                <w:color w:val="000000"/>
                <w:sz w:val="20"/>
              </w:rPr>
              <w:t>
исследованиях в полимерных материалах, применяемых в</w:t>
            </w:r>
          </w:p>
          <w:p>
            <w:pPr>
              <w:spacing w:after="20"/>
              <w:ind w:left="20"/>
              <w:jc w:val="both"/>
            </w:pPr>
            <w:r>
              <w:rPr>
                <w:rFonts w:ascii="Times New Roman"/>
                <w:b w:val="false"/>
                <w:i w:val="false"/>
                <w:color w:val="000000"/>
                <w:sz w:val="20"/>
              </w:rPr>
              <w:t>
пищевой и текстильной промышленности";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 880-71 "Инструкция по санитарно-</w:t>
            </w:r>
          </w:p>
          <w:p>
            <w:pPr>
              <w:spacing w:after="20"/>
              <w:ind w:left="20"/>
              <w:jc w:val="both"/>
            </w:pPr>
            <w:r>
              <w:rPr>
                <w:rFonts w:ascii="Times New Roman"/>
                <w:b w:val="false"/>
                <w:i w:val="false"/>
                <w:color w:val="000000"/>
                <w:sz w:val="20"/>
              </w:rPr>
              <w:t>
химическому исследованию изделий, изготовленных из</w:t>
            </w:r>
          </w:p>
          <w:p>
            <w:pPr>
              <w:spacing w:after="20"/>
              <w:ind w:left="20"/>
              <w:jc w:val="both"/>
            </w:pPr>
            <w:r>
              <w:rPr>
                <w:rFonts w:ascii="Times New Roman"/>
                <w:b w:val="false"/>
                <w:i w:val="false"/>
                <w:color w:val="000000"/>
                <w:sz w:val="20"/>
              </w:rPr>
              <w:t>
полимерных и других синтетических материалов,</w:t>
            </w:r>
          </w:p>
          <w:p>
            <w:pPr>
              <w:spacing w:after="20"/>
              <w:ind w:left="20"/>
              <w:jc w:val="both"/>
            </w:pPr>
            <w:r>
              <w:rPr>
                <w:rFonts w:ascii="Times New Roman"/>
                <w:b w:val="false"/>
                <w:i w:val="false"/>
                <w:color w:val="000000"/>
                <w:sz w:val="20"/>
              </w:rPr>
              <w:t>
предназначенных для контакта с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гексен, гептен;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4149-86 "Методические указания по</w:t>
            </w:r>
          </w:p>
          <w:p>
            <w:pPr>
              <w:spacing w:after="20"/>
              <w:ind w:left="20"/>
              <w:jc w:val="both"/>
            </w:pPr>
            <w:r>
              <w:rPr>
                <w:rFonts w:ascii="Times New Roman"/>
                <w:b w:val="false"/>
                <w:i w:val="false"/>
                <w:color w:val="000000"/>
                <w:sz w:val="20"/>
              </w:rPr>
              <w:t>
осуществлению государственного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 предназначенных</w:t>
            </w:r>
          </w:p>
          <w:p>
            <w:pPr>
              <w:spacing w:after="20"/>
              <w:ind w:left="20"/>
              <w:jc w:val="both"/>
            </w:pPr>
            <w:r>
              <w:rPr>
                <w:rFonts w:ascii="Times New Roman"/>
                <w:b w:val="false"/>
                <w:i w:val="false"/>
                <w:color w:val="000000"/>
                <w:sz w:val="20"/>
              </w:rPr>
              <w:t>
для контакта с пищевыми продуктами";</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w:t>
            </w:r>
          </w:p>
          <w:p>
            <w:pPr>
              <w:spacing w:after="20"/>
              <w:ind w:left="20"/>
              <w:jc w:val="both"/>
            </w:pPr>
            <w:r>
              <w:rPr>
                <w:rFonts w:ascii="Times New Roman"/>
                <w:b w:val="false"/>
                <w:i w:val="false"/>
                <w:color w:val="000000"/>
                <w:sz w:val="20"/>
              </w:rPr>
              <w:t>
производством и применением полимерных</w:t>
            </w:r>
          </w:p>
          <w:p>
            <w:pPr>
              <w:spacing w:after="20"/>
              <w:ind w:left="20"/>
              <w:jc w:val="both"/>
            </w:pPr>
            <w:r>
              <w:rPr>
                <w:rFonts w:ascii="Times New Roman"/>
                <w:b w:val="false"/>
                <w:i w:val="false"/>
                <w:color w:val="000000"/>
                <w:sz w:val="20"/>
              </w:rPr>
              <w:t>
материалов класса полиолефинов, предназначенных</w:t>
            </w:r>
          </w:p>
          <w:p>
            <w:pPr>
              <w:spacing w:after="20"/>
              <w:ind w:left="20"/>
              <w:jc w:val="both"/>
            </w:pPr>
            <w:r>
              <w:rPr>
                <w:rFonts w:ascii="Times New Roman"/>
                <w:b w:val="false"/>
                <w:i w:val="false"/>
                <w:color w:val="000000"/>
                <w:sz w:val="20"/>
              </w:rPr>
              <w:t>
для контакта с пищевыми продуктами"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дибутилфталат,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4.1.738-99 "Хромато-масс-спектрометрическое определение фталатов и органических кислот в воде"; </w:t>
            </w:r>
          </w:p>
          <w:p>
            <w:pPr>
              <w:spacing w:after="20"/>
              <w:ind w:left="20"/>
              <w:jc w:val="both"/>
            </w:pPr>
            <w:r>
              <w:rPr>
                <w:rFonts w:ascii="Times New Roman"/>
                <w:b w:val="false"/>
                <w:i w:val="false"/>
                <w:color w:val="000000"/>
                <w:sz w:val="20"/>
              </w:rPr>
              <w:t>
МУ 4077-86 "Методические указания по санитарно-гигиеническому исследованию резин и изделий из них, предназначенных для контакта с пищевыми прод уктами";</w:t>
            </w:r>
          </w:p>
          <w:p>
            <w:pPr>
              <w:spacing w:after="20"/>
              <w:ind w:left="20"/>
              <w:jc w:val="both"/>
            </w:pPr>
            <w:r>
              <w:rPr>
                <w:rFonts w:ascii="Times New Roman"/>
                <w:b w:val="false"/>
                <w:i w:val="false"/>
                <w:color w:val="000000"/>
                <w:sz w:val="20"/>
              </w:rPr>
              <w:t>
Инструкция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 (2-этилгексил) 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ГОСТ 26150-84 "Материалы и изделия строительные полимерные отделочные на основе поливинил-хлорида. Метод санитарно-химической оценки";</w:t>
            </w:r>
          </w:p>
          <w:p>
            <w:pPr>
              <w:spacing w:after="20"/>
              <w:ind w:left="20"/>
              <w:jc w:val="both"/>
            </w:pPr>
            <w:r>
              <w:rPr>
                <w:rFonts w:ascii="Times New Roman"/>
                <w:b w:val="false"/>
                <w:i w:val="false"/>
                <w:color w:val="000000"/>
                <w:sz w:val="20"/>
              </w:rPr>
              <w:t>
Инструкция 4.1.10-15-92-2005 "Санитарно-химические исследования резин и изделий из них, предназначенных для контакта с пищевыми прод уктами";</w:t>
            </w:r>
          </w:p>
          <w:p>
            <w:pPr>
              <w:spacing w:after="20"/>
              <w:ind w:left="20"/>
              <w:jc w:val="both"/>
            </w:pPr>
            <w:r>
              <w:rPr>
                <w:rFonts w:ascii="Times New Roman"/>
                <w:b w:val="false"/>
                <w:i w:val="false"/>
                <w:color w:val="000000"/>
                <w:sz w:val="20"/>
              </w:rPr>
              <w:t>
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 определение фталатов и органических кислот в воде";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 (2-этилгексил) 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МУК 4.1.614-96 "Методические указания по определению диэтилфталата в атмосферном воздухе методом высокоэффективной жидкостной хроматографии";</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 "Хромато-масс-спектрометрическое определение фталатов и органических кислот в воде";</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бис(2-этилгексил) 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МУК 4.1.611-96 "Методические указания по газохроматографическому определению диметилфталата в атмосферном воздухе";</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4.1.745-99 "Газохроматографическое определение диметилового эфира терефталевой кислоты в воде";</w:t>
            </w:r>
          </w:p>
          <w:p>
            <w:pPr>
              <w:spacing w:after="20"/>
              <w:ind w:left="20"/>
              <w:jc w:val="both"/>
            </w:pPr>
            <w:r>
              <w:rPr>
                <w:rFonts w:ascii="Times New Roman"/>
                <w:b w:val="false"/>
                <w:i w:val="false"/>
                <w:color w:val="000000"/>
                <w:sz w:val="20"/>
              </w:rPr>
              <w:t>
Инструкция №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4.1.11-11-19-2004 "МВИ концентрации диметилового эфира терефталевой кислоты в воде методом газовой хроматографии";</w:t>
            </w:r>
          </w:p>
          <w:p>
            <w:pPr>
              <w:spacing w:after="20"/>
              <w:ind w:left="20"/>
              <w:jc w:val="both"/>
            </w:pPr>
            <w:r>
              <w:rPr>
                <w:rFonts w:ascii="Times New Roman"/>
                <w:b w:val="false"/>
                <w:i w:val="false"/>
                <w:color w:val="000000"/>
                <w:sz w:val="20"/>
              </w:rPr>
              <w:t>
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pPr>
              <w:spacing w:after="20"/>
              <w:ind w:left="20"/>
              <w:jc w:val="both"/>
            </w:pPr>
            <w:r>
              <w:rPr>
                <w:rFonts w:ascii="Times New Roman"/>
                <w:b w:val="false"/>
                <w:i w:val="false"/>
                <w:color w:val="000000"/>
                <w:sz w:val="20"/>
              </w:rPr>
              <w:t>
МР 01.025-07 "Газохроматографическое определение диметилфталата, диметилтерефталата, диэтил-фталата, дибутилфталата, бутилбензилфталата, бис (2-этилгексил) фталата и диоктилфталата в водных вытяжках из материалов различного состава";</w:t>
            </w:r>
          </w:p>
          <w:p>
            <w:pPr>
              <w:spacing w:after="20"/>
              <w:ind w:left="20"/>
              <w:jc w:val="both"/>
            </w:pPr>
            <w:r>
              <w:rPr>
                <w:rFonts w:ascii="Times New Roman"/>
                <w:b w:val="false"/>
                <w:i w:val="false"/>
                <w:color w:val="000000"/>
                <w:sz w:val="20"/>
              </w:rPr>
              <w:t>
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 01.00282-2008/0147.16.01.13 от 16.01.2013, номер в реестре ФР.1.31.2013.16764);</w:t>
            </w:r>
          </w:p>
          <w:p>
            <w:pPr>
              <w:spacing w:after="20"/>
              <w:ind w:left="20"/>
              <w:jc w:val="both"/>
            </w:pPr>
            <w:r>
              <w:rPr>
                <w:rFonts w:ascii="Times New Roman"/>
                <w:b w:val="false"/>
                <w:i w:val="false"/>
                <w:color w:val="000000"/>
                <w:sz w:val="20"/>
              </w:rPr>
              <w:t>
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 01.00282-2008/0146.14.12.12 от 14.12.2012, номер в реестре ФР.1.31.2013.16763)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дифенилгуанидин, диметилдитиокарбамат цинка (цимат), диэтилдитиокарбамат цинка (этилцимат), изопрен, сульфенамид-Ц;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санитарно-гигиенической оценке резиновых и латексных изделий медицинского назначения" от 19.12.86г.;</w:t>
            </w:r>
          </w:p>
          <w:p>
            <w:pPr>
              <w:spacing w:after="20"/>
              <w:ind w:left="20"/>
              <w:jc w:val="both"/>
            </w:pPr>
            <w:r>
              <w:rPr>
                <w:rFonts w:ascii="Times New Roman"/>
                <w:b w:val="false"/>
                <w:i w:val="false"/>
                <w:color w:val="000000"/>
                <w:sz w:val="20"/>
              </w:rPr>
              <w:t>
Инструкция 4.1.10-15-92-2005 "Санитарно-химические исследования резин и изделий из них, предназначенных для контакта с пищевыми продуктами";</w:t>
            </w:r>
          </w:p>
          <w:p>
            <w:pPr>
              <w:spacing w:after="20"/>
              <w:ind w:left="20"/>
              <w:jc w:val="both"/>
            </w:pPr>
            <w:r>
              <w:rPr>
                <w:rFonts w:ascii="Times New Roman"/>
                <w:b w:val="false"/>
                <w:i w:val="false"/>
                <w:color w:val="000000"/>
                <w:sz w:val="20"/>
              </w:rPr>
              <w:t>
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каптакс, тиурам Д, тиурам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санитарно-гигиенической оценке резиновых и латексных изделий медицинского назначения" от 19.12.86г.;</w:t>
            </w:r>
          </w:p>
          <w:p>
            <w:pPr>
              <w:spacing w:after="20"/>
              <w:ind w:left="20"/>
              <w:jc w:val="both"/>
            </w:pPr>
            <w:r>
              <w:rPr>
                <w:rFonts w:ascii="Times New Roman"/>
                <w:b w:val="false"/>
                <w:i w:val="false"/>
                <w:color w:val="000000"/>
                <w:sz w:val="20"/>
              </w:rPr>
              <w:t xml:space="preserve">
МУ 4077-86 "Методические указания по санитарно-гигиеническому исследованию резин и изделий из них, предназначенных для контакта с пищевыми прод уктами"; </w:t>
            </w:r>
          </w:p>
          <w:p>
            <w:pPr>
              <w:spacing w:after="20"/>
              <w:ind w:left="20"/>
              <w:jc w:val="both"/>
            </w:pPr>
            <w:r>
              <w:rPr>
                <w:rFonts w:ascii="Times New Roman"/>
                <w:b w:val="false"/>
                <w:i w:val="false"/>
                <w:color w:val="000000"/>
                <w:sz w:val="20"/>
              </w:rPr>
              <w:t>
Инструкция 4.1.10-15-92-2005 "Санитарно-химические исследования резин и изделий из них, предназначенных для контакта с пищевыми продуктами";</w:t>
            </w:r>
          </w:p>
          <w:p>
            <w:pPr>
              <w:spacing w:after="20"/>
              <w:ind w:left="20"/>
              <w:jc w:val="both"/>
            </w:pPr>
            <w:r>
              <w:rPr>
                <w:rFonts w:ascii="Times New Roman"/>
                <w:b w:val="false"/>
                <w:i w:val="false"/>
                <w:color w:val="000000"/>
                <w:sz w:val="20"/>
              </w:rPr>
              <w:t>
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 951/2016 от 20.04.2016)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4259-87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 синтетических</w:t>
            </w:r>
          </w:p>
          <w:p>
            <w:pPr>
              <w:spacing w:after="20"/>
              <w:ind w:left="20"/>
              <w:jc w:val="both"/>
            </w:pPr>
            <w:r>
              <w:rPr>
                <w:rFonts w:ascii="Times New Roman"/>
                <w:b w:val="false"/>
                <w:i w:val="false"/>
                <w:color w:val="000000"/>
                <w:sz w:val="20"/>
              </w:rPr>
              <w:t>
материалов, предназначенных для использования в</w:t>
            </w:r>
          </w:p>
          <w:p>
            <w:pPr>
              <w:spacing w:after="20"/>
              <w:ind w:left="20"/>
              <w:jc w:val="both"/>
            </w:pPr>
            <w:r>
              <w:rPr>
                <w:rFonts w:ascii="Times New Roman"/>
                <w:b w:val="false"/>
                <w:i w:val="false"/>
                <w:color w:val="000000"/>
                <w:sz w:val="20"/>
              </w:rPr>
              <w:t>
хозяйственно-питьевом водоснабжении и водном</w:t>
            </w:r>
          </w:p>
          <w:p>
            <w:pPr>
              <w:spacing w:after="20"/>
              <w:ind w:left="20"/>
              <w:jc w:val="both"/>
            </w:pPr>
            <w:r>
              <w:rPr>
                <w:rFonts w:ascii="Times New Roman"/>
                <w:b w:val="false"/>
                <w:i w:val="false"/>
                <w:color w:val="000000"/>
                <w:sz w:val="20"/>
              </w:rPr>
              <w:t>
хозяйстве";</w:t>
            </w:r>
          </w:p>
          <w:p>
            <w:pPr>
              <w:spacing w:after="20"/>
              <w:ind w:left="20"/>
              <w:jc w:val="both"/>
            </w:pPr>
            <w:r>
              <w:rPr>
                <w:rFonts w:ascii="Times New Roman"/>
                <w:b w:val="false"/>
                <w:i w:val="false"/>
                <w:color w:val="000000"/>
                <w:sz w:val="20"/>
              </w:rPr>
              <w:t>
НДП 30.2:3.2-95 (НДП 30.2:3.2-04) "Методика выполнения</w:t>
            </w:r>
          </w:p>
          <w:p>
            <w:pPr>
              <w:spacing w:after="20"/>
              <w:ind w:left="20"/>
              <w:jc w:val="both"/>
            </w:pPr>
            <w:r>
              <w:rPr>
                <w:rFonts w:ascii="Times New Roman"/>
                <w:b w:val="false"/>
                <w:i w:val="false"/>
                <w:color w:val="000000"/>
                <w:sz w:val="20"/>
              </w:rPr>
              <w:t>
измерений е-капролактама в природных и сточных водах";</w:t>
            </w:r>
          </w:p>
          <w:p>
            <w:pPr>
              <w:spacing w:after="20"/>
              <w:ind w:left="20"/>
              <w:jc w:val="both"/>
            </w:pPr>
            <w:r>
              <w:rPr>
                <w:rFonts w:ascii="Times New Roman"/>
                <w:b w:val="false"/>
                <w:i w:val="false"/>
                <w:color w:val="000000"/>
                <w:sz w:val="20"/>
              </w:rPr>
              <w:t>
МУК 4.1.1209-03 "Газохроматографическое определение</w:t>
            </w:r>
          </w:p>
          <w:p>
            <w:pPr>
              <w:spacing w:after="20"/>
              <w:ind w:left="20"/>
              <w:jc w:val="both"/>
            </w:pPr>
          </w:p>
          <w:p>
            <w:pPr>
              <w:spacing w:after="20"/>
              <w:ind w:left="20"/>
              <w:jc w:val="both"/>
            </w:pPr>
            <w:r>
              <w:drawing>
                <wp:inline distT="0" distB="0" distL="0" distR="0">
                  <wp:extent cx="1016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01600" cy="165100"/>
                          </a:xfrm>
                          <a:prstGeom prst="rect">
                            <a:avLst/>
                          </a:prstGeom>
                        </pic:spPr>
                      </pic:pic>
                    </a:graphicData>
                  </a:graphic>
                </wp:inline>
              </w:drawing>
            </w:r>
          </w:p>
          <w:p>
            <w:pPr>
              <w:spacing w:after="0"/>
              <w:ind w:left="0"/>
              <w:jc w:val="both"/>
            </w:pPr>
            <w:r>
              <w:rPr>
                <w:rFonts w:ascii="Times New Roman"/>
                <w:b w:val="false"/>
                <w:i w:val="false"/>
                <w:color w:val="000000"/>
                <w:sz w:val="20"/>
              </w:rPr>
              <w:t>-капролактама в воде";</w:t>
            </w:r>
          </w:p>
          <w:p>
            <w:pPr>
              <w:spacing w:after="20"/>
              <w:ind w:left="20"/>
              <w:jc w:val="both"/>
            </w:pPr>
          </w:p>
          <w:p>
            <w:pPr>
              <w:spacing w:after="20"/>
              <w:ind w:left="20"/>
              <w:jc w:val="both"/>
            </w:pPr>
            <w:r>
              <w:rPr>
                <w:rFonts w:ascii="Times New Roman"/>
                <w:b w:val="false"/>
                <w:i w:val="false"/>
                <w:color w:val="000000"/>
                <w:sz w:val="20"/>
              </w:rPr>
              <w:t>
Инструкция 4.1.10-14-101-2005, глава 5. "Методы</w:t>
            </w:r>
          </w:p>
          <w:p>
            <w:pPr>
              <w:spacing w:after="20"/>
              <w:ind w:left="20"/>
              <w:jc w:val="both"/>
            </w:pPr>
            <w:r>
              <w:rPr>
                <w:rFonts w:ascii="Times New Roman"/>
                <w:b w:val="false"/>
                <w:i w:val="false"/>
                <w:color w:val="000000"/>
                <w:sz w:val="20"/>
              </w:rPr>
              <w:t>
исследования полимерных материалов для гигиенической</w:t>
            </w:r>
          </w:p>
          <w:p>
            <w:pPr>
              <w:spacing w:after="20"/>
              <w:ind w:left="20"/>
              <w:jc w:val="both"/>
            </w:pPr>
            <w:r>
              <w:rPr>
                <w:rFonts w:ascii="Times New Roman"/>
                <w:b w:val="false"/>
                <w:i w:val="false"/>
                <w:color w:val="000000"/>
                <w:sz w:val="20"/>
              </w:rPr>
              <w:t>
оценки";</w:t>
            </w:r>
          </w:p>
          <w:p>
            <w:pPr>
              <w:spacing w:after="20"/>
              <w:ind w:left="20"/>
              <w:jc w:val="both"/>
            </w:pPr>
            <w:r>
              <w:rPr>
                <w:rFonts w:ascii="Times New Roman"/>
                <w:b w:val="false"/>
                <w:i w:val="false"/>
                <w:color w:val="000000"/>
                <w:sz w:val="20"/>
              </w:rPr>
              <w:t>
ГОСТ 30351-2001 "Полиамиды, волокна, ткани, пленки</w:t>
            </w:r>
          </w:p>
          <w:p>
            <w:pPr>
              <w:spacing w:after="20"/>
              <w:ind w:left="20"/>
              <w:jc w:val="both"/>
            </w:pPr>
            <w:r>
              <w:rPr>
                <w:rFonts w:ascii="Times New Roman"/>
                <w:b w:val="false"/>
                <w:i w:val="false"/>
                <w:color w:val="000000"/>
                <w:sz w:val="20"/>
              </w:rPr>
              <w:t>
полиамидные. Определение массовой доли остаточных</w:t>
            </w:r>
          </w:p>
          <w:p>
            <w:pPr>
              <w:spacing w:after="20"/>
              <w:ind w:left="20"/>
              <w:jc w:val="both"/>
            </w:pPr>
            <w:r>
              <w:rPr>
                <w:rFonts w:ascii="Times New Roman"/>
                <w:b w:val="false"/>
                <w:i w:val="false"/>
                <w:color w:val="000000"/>
                <w:sz w:val="20"/>
              </w:rPr>
              <w:t>
капролактама и низкомолекулярных соединений и их</w:t>
            </w:r>
          </w:p>
          <w:p>
            <w:pPr>
              <w:spacing w:after="20"/>
              <w:ind w:left="20"/>
              <w:jc w:val="both"/>
            </w:pPr>
            <w:r>
              <w:rPr>
                <w:rFonts w:ascii="Times New Roman"/>
                <w:b w:val="false"/>
                <w:i w:val="false"/>
                <w:color w:val="000000"/>
                <w:sz w:val="20"/>
              </w:rPr>
              <w:t>
концентрации миграции в воду. Методы жидкостной и</w:t>
            </w:r>
          </w:p>
          <w:p>
            <w:pPr>
              <w:spacing w:after="20"/>
              <w:ind w:left="20"/>
              <w:jc w:val="both"/>
            </w:pPr>
            <w:r>
              <w:rPr>
                <w:rFonts w:ascii="Times New Roman"/>
                <w:b w:val="false"/>
                <w:i w:val="false"/>
                <w:color w:val="000000"/>
                <w:sz w:val="20"/>
              </w:rPr>
              <w:t>
газожидкостной хроматографии"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 (смесь</w:t>
            </w:r>
          </w:p>
          <w:p>
            <w:pPr>
              <w:spacing w:after="20"/>
              <w:ind w:left="20"/>
              <w:jc w:val="both"/>
            </w:pPr>
            <w:r>
              <w:rPr>
                <w:rFonts w:ascii="Times New Roman"/>
                <w:b w:val="false"/>
                <w:i w:val="false"/>
                <w:color w:val="000000"/>
                <w:sz w:val="20"/>
              </w:rPr>
              <w:t>
изомеров);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Инструкция 4.1.10-12-39-2005 "Методика выполнения</w:t>
            </w:r>
          </w:p>
          <w:p>
            <w:pPr>
              <w:spacing w:after="20"/>
              <w:ind w:left="20"/>
              <w:jc w:val="both"/>
            </w:pPr>
            <w:r>
              <w:rPr>
                <w:rFonts w:ascii="Times New Roman"/>
                <w:b w:val="false"/>
                <w:i w:val="false"/>
                <w:color w:val="000000"/>
                <w:sz w:val="20"/>
              </w:rPr>
              <w:t>
измерений концентраций ацетона, метанола, бензола,</w:t>
            </w:r>
          </w:p>
          <w:p>
            <w:pPr>
              <w:spacing w:after="20"/>
              <w:ind w:left="20"/>
              <w:jc w:val="both"/>
            </w:pPr>
            <w:r>
              <w:rPr>
                <w:rFonts w:ascii="Times New Roman"/>
                <w:b w:val="false"/>
                <w:i w:val="false"/>
                <w:color w:val="000000"/>
                <w:sz w:val="20"/>
              </w:rPr>
              <w:t>
толуола, этилбензола, пентана, о-, п-ксилола,</w:t>
            </w:r>
          </w:p>
          <w:p>
            <w:pPr>
              <w:spacing w:after="20"/>
              <w:ind w:left="20"/>
              <w:jc w:val="both"/>
            </w:pPr>
            <w:r>
              <w:rPr>
                <w:rFonts w:ascii="Times New Roman"/>
                <w:b w:val="false"/>
                <w:i w:val="false"/>
                <w:color w:val="000000"/>
                <w:sz w:val="20"/>
              </w:rPr>
              <w:t>
гексана,октана и декана в воде методом газовой</w:t>
            </w:r>
          </w:p>
          <w:p>
            <w:pPr>
              <w:spacing w:after="20"/>
              <w:ind w:left="20"/>
              <w:jc w:val="both"/>
            </w:pPr>
            <w:r>
              <w:rPr>
                <w:rFonts w:ascii="Times New Roman"/>
                <w:b w:val="false"/>
                <w:i w:val="false"/>
                <w:color w:val="000000"/>
                <w:sz w:val="20"/>
              </w:rPr>
              <w:t>
хроматографии"</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стирола,б-метилстирола, бензальдегида,выделяющихся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МУК 4.1.1046-01 "Газохроматографическое определение орто-, мета- и параксилолов в воздухе";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p>
            <w:pPr>
              <w:spacing w:after="20"/>
              <w:ind w:left="20"/>
              <w:jc w:val="both"/>
            </w:pPr>
            <w:r>
              <w:rPr>
                <w:rFonts w:ascii="Times New Roman"/>
                <w:b w:val="false"/>
                <w:i w:val="false"/>
                <w:color w:val="000000"/>
                <w:sz w:val="20"/>
              </w:rPr>
              <w:t>
(изопропил-бензол);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xml:space="preserve">
органических веществ в атмосферном воздухе; </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2.3.3.052-96 "Санитарно-химические исследования изделий из полистирола и сополимеров стирола"; </w:t>
            </w:r>
          </w:p>
          <w:p>
            <w:pPr>
              <w:spacing w:after="20"/>
              <w:ind w:left="20"/>
              <w:jc w:val="both"/>
            </w:pPr>
            <w:r>
              <w:rPr>
                <w:rFonts w:ascii="Times New Roman"/>
                <w:b w:val="false"/>
                <w:i w:val="false"/>
                <w:color w:val="000000"/>
                <w:sz w:val="20"/>
              </w:rPr>
              <w:t>
МУК 4.1.656-96 "Методические указания по газохроматографическому определению метилакрилата и метилметакрилата в воде";</w:t>
            </w:r>
          </w:p>
          <w:p>
            <w:pPr>
              <w:spacing w:after="20"/>
              <w:ind w:left="20"/>
              <w:jc w:val="both"/>
            </w:pPr>
            <w:r>
              <w:rPr>
                <w:rFonts w:ascii="Times New Roman"/>
                <w:b w:val="false"/>
                <w:i w:val="false"/>
                <w:color w:val="000000"/>
                <w:sz w:val="20"/>
              </w:rPr>
              <w:t>
МУК 4.1.025-95 "Методы измерений массовой концентрации метакриловых соединений в объектах окружающей среды";</w:t>
            </w:r>
          </w:p>
          <w:p>
            <w:pPr>
              <w:spacing w:after="20"/>
              <w:ind w:left="20"/>
              <w:jc w:val="both"/>
            </w:pPr>
            <w:r>
              <w:rPr>
                <w:rFonts w:ascii="Times New Roman"/>
                <w:b w:val="false"/>
                <w:i w:val="false"/>
                <w:color w:val="000000"/>
                <w:sz w:val="20"/>
              </w:rPr>
              <w:t>
МУК 4.1.618-96 "Методические указания по хрома-то-масс-спектрометрическому определению летучих органических веществ в атмосферном воздухе;</w:t>
            </w:r>
          </w:p>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ГОСТ 22648-77 "Пластмассы. Методы определения гигиенических показателей";</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4.1.646-96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галогенсодержащих</w:t>
            </w:r>
          </w:p>
          <w:p>
            <w:pPr>
              <w:spacing w:after="20"/>
              <w:ind w:left="20"/>
              <w:jc w:val="both"/>
            </w:pPr>
            <w:r>
              <w:rPr>
                <w:rFonts w:ascii="Times New Roman"/>
                <w:b w:val="false"/>
                <w:i w:val="false"/>
                <w:color w:val="000000"/>
                <w:sz w:val="20"/>
              </w:rPr>
              <w:t>
веществ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drawing>
                <wp:inline distT="0" distB="0" distL="0" distR="0">
                  <wp:extent cx="165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65100" cy="2286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МУ 4628-88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остаточных</w:t>
            </w:r>
          </w:p>
          <w:p>
            <w:pPr>
              <w:spacing w:after="20"/>
              <w:ind w:left="20"/>
              <w:jc w:val="both"/>
            </w:pPr>
            <w:r>
              <w:rPr>
                <w:rFonts w:ascii="Times New Roman"/>
                <w:b w:val="false"/>
                <w:i w:val="false"/>
                <w:color w:val="000000"/>
                <w:sz w:val="20"/>
              </w:rPr>
              <w:t>
мономеров и неполимеризующихся примесей, выделяющихся</w:t>
            </w:r>
          </w:p>
          <w:p>
            <w:pPr>
              <w:spacing w:after="20"/>
              <w:ind w:left="20"/>
              <w:jc w:val="both"/>
            </w:pPr>
            <w:r>
              <w:rPr>
                <w:rFonts w:ascii="Times New Roman"/>
                <w:b w:val="false"/>
                <w:i w:val="false"/>
                <w:color w:val="000000"/>
                <w:sz w:val="20"/>
              </w:rPr>
              <w:t>
из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xml:space="preserve">
органических веществ в атмосферном воздухе; </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и изопропанола в атмосферном воздухе";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4.1.1046(а)-01 "Газохроматографическое определение</w:t>
            </w:r>
          </w:p>
          <w:p>
            <w:pPr>
              <w:spacing w:after="20"/>
              <w:ind w:left="20"/>
              <w:jc w:val="both"/>
            </w:pPr>
            <w:r>
              <w:rPr>
                <w:rFonts w:ascii="Times New Roman"/>
                <w:b w:val="false"/>
                <w:i w:val="false"/>
                <w:color w:val="000000"/>
                <w:sz w:val="20"/>
              </w:rPr>
              <w:t>
метанола в воздухе";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xml:space="preserve">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 </w:t>
            </w:r>
          </w:p>
          <w:p>
            <w:pPr>
              <w:spacing w:after="20"/>
              <w:ind w:left="20"/>
              <w:jc w:val="both"/>
            </w:pPr>
            <w:r>
              <w:rPr>
                <w:rFonts w:ascii="Times New Roman"/>
                <w:b w:val="false"/>
                <w:i w:val="false"/>
                <w:color w:val="000000"/>
                <w:sz w:val="20"/>
              </w:rPr>
              <w:t>
МУК 4.1.624-96 "Методические указания по газохроматографическому определению метилового и этилового спиртов в атмосферном воздухе";</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4.1.600-96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и изопропанола в атмосферном воздухе";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бутиловый,</w:t>
            </w:r>
          </w:p>
          <w:p>
            <w:pPr>
              <w:spacing w:after="20"/>
              <w:ind w:left="20"/>
              <w:jc w:val="both"/>
            </w:pPr>
            <w:r>
              <w:rPr>
                <w:rFonts w:ascii="Times New Roman"/>
                <w:b w:val="false"/>
                <w:i w:val="false"/>
                <w:color w:val="000000"/>
                <w:sz w:val="20"/>
              </w:rPr>
              <w:t>
спирт изобутиловый;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4.1.654-96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бутаналя,</w:t>
            </w:r>
          </w:p>
          <w:p>
            <w:pPr>
              <w:spacing w:after="20"/>
              <w:ind w:left="20"/>
              <w:jc w:val="both"/>
            </w:pPr>
            <w:r>
              <w:rPr>
                <w:rFonts w:ascii="Times New Roman"/>
                <w:b w:val="false"/>
                <w:i w:val="false"/>
                <w:color w:val="000000"/>
                <w:sz w:val="20"/>
              </w:rPr>
              <w:t>
бутанола, изизобутанола, 2-этилгексаналя,</w:t>
            </w:r>
          </w:p>
          <w:p>
            <w:pPr>
              <w:spacing w:after="20"/>
              <w:ind w:left="20"/>
              <w:jc w:val="both"/>
            </w:pPr>
            <w:r>
              <w:rPr>
                <w:rFonts w:ascii="Times New Roman"/>
                <w:b w:val="false"/>
                <w:i w:val="false"/>
                <w:color w:val="000000"/>
                <w:sz w:val="20"/>
              </w:rPr>
              <w:t>
2-этилгексеналя и 2-этилгексанола в воде";</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 ;</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санитарного надзора за производством</w:t>
            </w:r>
          </w:p>
          <w:p>
            <w:pPr>
              <w:spacing w:after="20"/>
              <w:ind w:left="20"/>
              <w:jc w:val="both"/>
            </w:pPr>
            <w:r>
              <w:rPr>
                <w:rFonts w:ascii="Times New Roman"/>
                <w:b w:val="false"/>
                <w:i w:val="false"/>
                <w:color w:val="000000"/>
                <w:sz w:val="20"/>
              </w:rPr>
              <w:t>
и применением полимерных материалов класса</w:t>
            </w:r>
          </w:p>
          <w:p>
            <w:pPr>
              <w:spacing w:after="20"/>
              <w:ind w:left="20"/>
              <w:jc w:val="both"/>
            </w:pPr>
            <w:r>
              <w:rPr>
                <w:rFonts w:ascii="Times New Roman"/>
                <w:b w:val="false"/>
                <w:i w:val="false"/>
                <w:color w:val="000000"/>
                <w:sz w:val="20"/>
              </w:rPr>
              <w:t>
полиолефинов,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w:t>
            </w:r>
          </w:p>
          <w:p>
            <w:pPr>
              <w:spacing w:after="20"/>
              <w:ind w:left="20"/>
              <w:jc w:val="both"/>
            </w:pPr>
            <w:r>
              <w:rPr>
                <w:rFonts w:ascii="Times New Roman"/>
                <w:b w:val="false"/>
                <w:i w:val="false"/>
                <w:color w:val="000000"/>
                <w:sz w:val="20"/>
              </w:rPr>
              <w:t>
Газохроматографический метод определения остаточных</w:t>
            </w:r>
          </w:p>
          <w:p>
            <w:pPr>
              <w:spacing w:after="20"/>
              <w:ind w:left="20"/>
              <w:jc w:val="both"/>
            </w:pPr>
            <w:r>
              <w:rPr>
                <w:rFonts w:ascii="Times New Roman"/>
                <w:b w:val="false"/>
                <w:i w:val="false"/>
                <w:color w:val="000000"/>
                <w:sz w:val="20"/>
              </w:rPr>
              <w:t>
мономеров и неполимеризующихся примесей";</w:t>
            </w:r>
          </w:p>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МУК 2.3.3.052-96 "Санитарно-химические исследования</w:t>
            </w:r>
          </w:p>
          <w:p>
            <w:pPr>
              <w:spacing w:after="20"/>
              <w:ind w:left="20"/>
              <w:jc w:val="both"/>
            </w:pPr>
            <w:r>
              <w:rPr>
                <w:rFonts w:ascii="Times New Roman"/>
                <w:b w:val="false"/>
                <w:i w:val="false"/>
                <w:color w:val="000000"/>
                <w:sz w:val="20"/>
              </w:rPr>
              <w:t>
изделий из полистирола и сополимеров стирола";</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4.1.618-96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МУК 4.1.662-97 "Методические указания по определению</w:t>
            </w:r>
          </w:p>
          <w:p>
            <w:pPr>
              <w:spacing w:after="20"/>
              <w:ind w:left="20"/>
              <w:jc w:val="both"/>
            </w:pPr>
            <w:r>
              <w:rPr>
                <w:rFonts w:ascii="Times New Roman"/>
                <w:b w:val="false"/>
                <w:i w:val="false"/>
                <w:color w:val="000000"/>
                <w:sz w:val="20"/>
              </w:rPr>
              <w:t>
массовой концентрации стирола в атмосферном воздухе</w:t>
            </w:r>
          </w:p>
          <w:p>
            <w:pPr>
              <w:spacing w:after="20"/>
              <w:ind w:left="20"/>
              <w:jc w:val="both"/>
            </w:pPr>
            <w:r>
              <w:rPr>
                <w:rFonts w:ascii="Times New Roman"/>
                <w:b w:val="false"/>
                <w:i w:val="false"/>
                <w:color w:val="000000"/>
                <w:sz w:val="20"/>
              </w:rPr>
              <w:t>
методом газовой хроматографии";</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Инструкция 4.1.10-14-101-2005 "Методы исследования</w:t>
            </w:r>
          </w:p>
          <w:p>
            <w:pPr>
              <w:spacing w:after="20"/>
              <w:ind w:left="20"/>
              <w:jc w:val="both"/>
            </w:pPr>
            <w:r>
              <w:rPr>
                <w:rFonts w:ascii="Times New Roman"/>
                <w:b w:val="false"/>
                <w:i w:val="false"/>
                <w:color w:val="000000"/>
                <w:sz w:val="20"/>
              </w:rPr>
              <w:t>
полимерных материалов для гигиенической оценки";</w:t>
            </w:r>
          </w:p>
          <w:p>
            <w:pPr>
              <w:spacing w:after="20"/>
              <w:ind w:left="20"/>
              <w:jc w:val="both"/>
            </w:pPr>
            <w:r>
              <w:rPr>
                <w:rFonts w:ascii="Times New Roman"/>
                <w:b w:val="false"/>
                <w:i w:val="false"/>
                <w:color w:val="000000"/>
                <w:sz w:val="20"/>
              </w:rPr>
              <w:t>
МВИ. МН 1401-2000 "Методика выполнения измерений</w:t>
            </w:r>
          </w:p>
          <w:p>
            <w:pPr>
              <w:spacing w:after="20"/>
              <w:ind w:left="20"/>
              <w:jc w:val="both"/>
            </w:pPr>
            <w:r>
              <w:rPr>
                <w:rFonts w:ascii="Times New Roman"/>
                <w:b w:val="false"/>
                <w:i w:val="false"/>
                <w:color w:val="000000"/>
                <w:sz w:val="20"/>
              </w:rPr>
              <w:t>
концентраций стирола в водной и водно-спиртовых</w:t>
            </w:r>
          </w:p>
          <w:p>
            <w:pPr>
              <w:spacing w:after="20"/>
              <w:ind w:left="20"/>
              <w:jc w:val="both"/>
            </w:pPr>
            <w:r>
              <w:rPr>
                <w:rFonts w:ascii="Times New Roman"/>
                <w:b w:val="false"/>
                <w:i w:val="false"/>
                <w:color w:val="000000"/>
                <w:sz w:val="20"/>
              </w:rPr>
              <w:t>
средах, имитирующих алкогольные напитки, методом</w:t>
            </w:r>
          </w:p>
          <w:p>
            <w:pPr>
              <w:spacing w:after="20"/>
              <w:ind w:left="20"/>
              <w:jc w:val="both"/>
            </w:pPr>
            <w:r>
              <w:rPr>
                <w:rFonts w:ascii="Times New Roman"/>
                <w:b w:val="false"/>
                <w:i w:val="false"/>
                <w:color w:val="000000"/>
                <w:sz w:val="20"/>
              </w:rPr>
              <w:t>
газовой хроматографии";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МУК 4.1.649-96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МУК 4.1.651-96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толуола в воде";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xml:space="preserve">
МР 01.023-07 "Газохроматографическое определение гексана, гептана, бензола, толуола, этилбензола, м-, о-, п-ксилола, изопропилбензола,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бензальдегида,выделяющихся в воздушную среду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Инструкция 4.1.10-14-91-2005 "Газохроматографический</w:t>
            </w:r>
          </w:p>
          <w:p>
            <w:pPr>
              <w:spacing w:after="20"/>
              <w:ind w:left="20"/>
              <w:jc w:val="both"/>
            </w:pPr>
            <w:r>
              <w:rPr>
                <w:rFonts w:ascii="Times New Roman"/>
                <w:b w:val="false"/>
                <w:i w:val="false"/>
                <w:color w:val="000000"/>
                <w:sz w:val="20"/>
              </w:rPr>
              <w:t>
метод определения остаточных мономеров и</w:t>
            </w:r>
          </w:p>
          <w:p>
            <w:pPr>
              <w:spacing w:after="20"/>
              <w:ind w:left="20"/>
              <w:jc w:val="both"/>
            </w:pPr>
            <w:r>
              <w:rPr>
                <w:rFonts w:ascii="Times New Roman"/>
                <w:b w:val="false"/>
                <w:i w:val="false"/>
                <w:color w:val="000000"/>
                <w:sz w:val="20"/>
              </w:rPr>
              <w:t>
неполимеризующихся примесей, выделяющихся из</w:t>
            </w:r>
          </w:p>
          <w:p>
            <w:pPr>
              <w:spacing w:after="20"/>
              <w:ind w:left="20"/>
              <w:jc w:val="both"/>
            </w:pPr>
            <w:r>
              <w:rPr>
                <w:rFonts w:ascii="Times New Roman"/>
                <w:b w:val="false"/>
                <w:i w:val="false"/>
                <w:color w:val="000000"/>
                <w:sz w:val="20"/>
              </w:rPr>
              <w:t>
полистирольных пластиков в воде, модельных средах и</w:t>
            </w:r>
          </w:p>
          <w:p>
            <w:pPr>
              <w:spacing w:after="20"/>
              <w:ind w:left="20"/>
              <w:jc w:val="both"/>
            </w:pPr>
            <w:r>
              <w:rPr>
                <w:rFonts w:ascii="Times New Roman"/>
                <w:b w:val="false"/>
                <w:i w:val="false"/>
                <w:color w:val="000000"/>
                <w:sz w:val="20"/>
              </w:rPr>
              <w:t>
пищевых продуктах";</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r>
              <w:rPr>
                <w:rFonts w:ascii="Times New Roman"/>
                <w:b w:val="false"/>
                <w:i w:val="false"/>
                <w:color w:val="000000"/>
                <w:sz w:val="20"/>
              </w:rPr>
              <w:t xml:space="preserve">
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rFonts w:ascii="Times New Roman"/>
                <w:b w:val="false"/>
                <w:i w:val="false"/>
                <w:color w:val="000000"/>
                <w:sz w:val="20"/>
              </w:rPr>
              <w:t>a</w:t>
            </w:r>
            <w:r>
              <w:rPr>
                <w:rFonts w:ascii="Times New Roman"/>
                <w:b w:val="false"/>
                <w:i w:val="false"/>
                <w:color w:val="000000"/>
                <w:sz w:val="20"/>
              </w:rPr>
              <w:t>-метилстирола в воде и водных вытяжках из материалов различного состава" (свидетельство об аттестации № 01.00282-2008/0160.19.03.13 от 19.03.2013, номер в реестре ФР.1.31.2013.16751)</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4.1.752-99 "Газохроматографическое определение</w:t>
            </w:r>
          </w:p>
          <w:p>
            <w:pPr>
              <w:spacing w:after="20"/>
              <w:ind w:left="20"/>
              <w:jc w:val="both"/>
            </w:pPr>
            <w:r>
              <w:rPr>
                <w:rFonts w:ascii="Times New Roman"/>
                <w:b w:val="false"/>
                <w:i w:val="false"/>
                <w:color w:val="000000"/>
                <w:sz w:val="20"/>
              </w:rPr>
              <w:t>
фенола в воде";</w:t>
            </w:r>
          </w:p>
          <w:p>
            <w:pPr>
              <w:spacing w:after="20"/>
              <w:ind w:left="20"/>
              <w:jc w:val="both"/>
            </w:pPr>
            <w:r>
              <w:rPr>
                <w:rFonts w:ascii="Times New Roman"/>
                <w:b w:val="false"/>
                <w:i w:val="false"/>
                <w:color w:val="000000"/>
                <w:sz w:val="20"/>
              </w:rPr>
              <w:t>
МУК 4.1.647-96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фенола в воде";</w:t>
            </w:r>
          </w:p>
          <w:p>
            <w:pPr>
              <w:spacing w:after="20"/>
              <w:ind w:left="20"/>
              <w:jc w:val="both"/>
            </w:pPr>
            <w:r>
              <w:rPr>
                <w:rFonts w:ascii="Times New Roman"/>
                <w:b w:val="false"/>
                <w:i w:val="false"/>
                <w:color w:val="000000"/>
                <w:sz w:val="20"/>
              </w:rPr>
              <w:t>
МУК 4.1.737-99 "Хромато-масс-спектрометрическое</w:t>
            </w:r>
          </w:p>
          <w:p>
            <w:pPr>
              <w:spacing w:after="20"/>
              <w:ind w:left="20"/>
              <w:jc w:val="both"/>
            </w:pPr>
            <w:r>
              <w:rPr>
                <w:rFonts w:ascii="Times New Roman"/>
                <w:b w:val="false"/>
                <w:i w:val="false"/>
                <w:color w:val="000000"/>
                <w:sz w:val="20"/>
              </w:rPr>
              <w:t>
определение фенолов в воде";</w:t>
            </w:r>
          </w:p>
          <w:p>
            <w:pPr>
              <w:spacing w:after="20"/>
              <w:ind w:left="20"/>
              <w:jc w:val="both"/>
            </w:pPr>
            <w:r>
              <w:rPr>
                <w:rFonts w:ascii="Times New Roman"/>
                <w:b w:val="false"/>
                <w:i w:val="false"/>
                <w:color w:val="000000"/>
                <w:sz w:val="20"/>
              </w:rPr>
              <w:t>
МУК 4.1.1263-03 "Измерение массовой концентрации</w:t>
            </w:r>
          </w:p>
          <w:p>
            <w:pPr>
              <w:spacing w:after="20"/>
              <w:ind w:left="20"/>
              <w:jc w:val="both"/>
            </w:pPr>
            <w:r>
              <w:rPr>
                <w:rFonts w:ascii="Times New Roman"/>
                <w:b w:val="false"/>
                <w:i w:val="false"/>
                <w:color w:val="000000"/>
                <w:sz w:val="20"/>
              </w:rPr>
              <w:t>
фенолов общих и летучих флуориметрическим методом в</w:t>
            </w:r>
          </w:p>
          <w:p>
            <w:pPr>
              <w:spacing w:after="20"/>
              <w:ind w:left="20"/>
              <w:jc w:val="both"/>
            </w:pPr>
            <w:r>
              <w:rPr>
                <w:rFonts w:ascii="Times New Roman"/>
                <w:b w:val="false"/>
                <w:i w:val="false"/>
                <w:color w:val="000000"/>
                <w:sz w:val="20"/>
              </w:rPr>
              <w:t>
пробах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ПНД Ф 14.1:2:4.117-97 "Методика выполнения измерений</w:t>
            </w:r>
          </w:p>
          <w:p>
            <w:pPr>
              <w:spacing w:after="20"/>
              <w:ind w:left="20"/>
              <w:jc w:val="both"/>
            </w:pPr>
            <w:r>
              <w:rPr>
                <w:rFonts w:ascii="Times New Roman"/>
                <w:b w:val="false"/>
                <w:i w:val="false"/>
                <w:color w:val="000000"/>
                <w:sz w:val="20"/>
              </w:rPr>
              <w:t>
массовой концентрации фенолов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РД 52.24.488-95 "Методика выполнения измерений</w:t>
            </w:r>
          </w:p>
          <w:p>
            <w:pPr>
              <w:spacing w:after="20"/>
              <w:ind w:left="20"/>
              <w:jc w:val="both"/>
            </w:pPr>
            <w:r>
              <w:rPr>
                <w:rFonts w:ascii="Times New Roman"/>
                <w:b w:val="false"/>
                <w:i w:val="false"/>
                <w:color w:val="000000"/>
                <w:sz w:val="20"/>
              </w:rPr>
              <w:t>
массовой концентрации определением суммы летучих</w:t>
            </w:r>
          </w:p>
          <w:p>
            <w:pPr>
              <w:spacing w:after="20"/>
              <w:ind w:left="20"/>
              <w:jc w:val="both"/>
            </w:pPr>
            <w:r>
              <w:rPr>
                <w:rFonts w:ascii="Times New Roman"/>
                <w:b w:val="false"/>
                <w:i w:val="false"/>
                <w:color w:val="000000"/>
                <w:sz w:val="20"/>
              </w:rPr>
              <w:t>
фенолов в воде фотометрическим методом после отгонки с</w:t>
            </w:r>
          </w:p>
          <w:p>
            <w:pPr>
              <w:spacing w:after="20"/>
              <w:ind w:left="20"/>
              <w:jc w:val="both"/>
            </w:pPr>
            <w:r>
              <w:rPr>
                <w:rFonts w:ascii="Times New Roman"/>
                <w:b w:val="false"/>
                <w:i w:val="false"/>
                <w:color w:val="000000"/>
                <w:sz w:val="20"/>
              </w:rPr>
              <w:t>
паром";</w:t>
            </w:r>
          </w:p>
          <w:p>
            <w:pPr>
              <w:spacing w:after="20"/>
              <w:ind w:left="20"/>
              <w:jc w:val="both"/>
            </w:pPr>
            <w:r>
              <w:rPr>
                <w:rFonts w:ascii="Times New Roman"/>
                <w:b w:val="false"/>
                <w:i w:val="false"/>
                <w:color w:val="000000"/>
                <w:sz w:val="20"/>
              </w:rPr>
              <w:t>
МУК 4.1.617-96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ксиленолов,</w:t>
            </w:r>
          </w:p>
          <w:p>
            <w:pPr>
              <w:spacing w:after="20"/>
              <w:ind w:left="20"/>
              <w:jc w:val="both"/>
            </w:pPr>
            <w:r>
              <w:rPr>
                <w:rFonts w:ascii="Times New Roman"/>
                <w:b w:val="false"/>
                <w:i w:val="false"/>
                <w:color w:val="000000"/>
                <w:sz w:val="20"/>
              </w:rPr>
              <w:t>
крезолов и фенола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МУК 4.1.1271-03 "Измерение массовой концентрации</w:t>
            </w:r>
          </w:p>
          <w:p>
            <w:pPr>
              <w:spacing w:after="20"/>
              <w:ind w:left="20"/>
              <w:jc w:val="both"/>
            </w:pPr>
            <w:r>
              <w:rPr>
                <w:rFonts w:ascii="Times New Roman"/>
                <w:b w:val="false"/>
                <w:i w:val="false"/>
                <w:color w:val="000000"/>
                <w:sz w:val="20"/>
              </w:rPr>
              <w:t>
фенола флуориметрическим методом в воздухе рабочей</w:t>
            </w:r>
          </w:p>
          <w:p>
            <w:pPr>
              <w:spacing w:after="20"/>
              <w:ind w:left="20"/>
              <w:jc w:val="both"/>
            </w:pPr>
            <w:r>
              <w:rPr>
                <w:rFonts w:ascii="Times New Roman"/>
                <w:b w:val="false"/>
                <w:i w:val="false"/>
                <w:color w:val="000000"/>
                <w:sz w:val="20"/>
              </w:rPr>
              <w:t>
зоны и атмосферном воздухе населенных мест";</w:t>
            </w:r>
          </w:p>
          <w:p>
            <w:pPr>
              <w:spacing w:after="20"/>
              <w:ind w:left="20"/>
              <w:jc w:val="both"/>
            </w:pPr>
            <w:r>
              <w:rPr>
                <w:rFonts w:ascii="Times New Roman"/>
                <w:b w:val="false"/>
                <w:i w:val="false"/>
                <w:color w:val="000000"/>
                <w:sz w:val="20"/>
              </w:rPr>
              <w:t>
МУК 4.1.1478-03 "Определение фенола в атмосферном</w:t>
            </w:r>
          </w:p>
          <w:p>
            <w:pPr>
              <w:spacing w:after="20"/>
              <w:ind w:left="20"/>
              <w:jc w:val="both"/>
            </w:pPr>
            <w:r>
              <w:rPr>
                <w:rFonts w:ascii="Times New Roman"/>
                <w:b w:val="false"/>
                <w:i w:val="false"/>
                <w:color w:val="000000"/>
                <w:sz w:val="20"/>
              </w:rPr>
              <w:t>
воздухе и воздушной среде жилых и общественных зданий</w:t>
            </w:r>
          </w:p>
          <w:p>
            <w:pPr>
              <w:spacing w:after="20"/>
              <w:ind w:left="20"/>
              <w:jc w:val="both"/>
            </w:pPr>
            <w:r>
              <w:rPr>
                <w:rFonts w:ascii="Times New Roman"/>
                <w:b w:val="false"/>
                <w:i w:val="false"/>
                <w:color w:val="000000"/>
                <w:sz w:val="20"/>
              </w:rPr>
              <w:t>
методом высокоэффективной жидкостной хроматографии";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 лакированной</w:t>
            </w:r>
          </w:p>
          <w:p>
            <w:pPr>
              <w:spacing w:after="20"/>
              <w:ind w:left="20"/>
              <w:jc w:val="both"/>
            </w:pPr>
            <w:r>
              <w:rPr>
                <w:rFonts w:ascii="Times New Roman"/>
                <w:b w:val="false"/>
                <w:i w:val="false"/>
                <w:color w:val="000000"/>
                <w:sz w:val="20"/>
              </w:rPr>
              <w:t>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4.1.1265-03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пробах</w:t>
            </w:r>
          </w:p>
          <w:p>
            <w:pPr>
              <w:spacing w:after="20"/>
              <w:ind w:left="20"/>
              <w:jc w:val="both"/>
            </w:pPr>
            <w:r>
              <w:rPr>
                <w:rFonts w:ascii="Times New Roman"/>
                <w:b w:val="false"/>
                <w:i w:val="false"/>
                <w:color w:val="000000"/>
                <w:sz w:val="20"/>
              </w:rPr>
              <w:t>
питьевой воды и воды поверхностных и подземных</w:t>
            </w:r>
          </w:p>
          <w:p>
            <w:pPr>
              <w:spacing w:after="20"/>
              <w:ind w:left="20"/>
              <w:jc w:val="both"/>
            </w:pPr>
            <w:r>
              <w:rPr>
                <w:rFonts w:ascii="Times New Roman"/>
                <w:b w:val="false"/>
                <w:i w:val="false"/>
                <w:color w:val="000000"/>
                <w:sz w:val="20"/>
              </w:rPr>
              <w:t>
источников водопользования";</w:t>
            </w:r>
          </w:p>
          <w:p>
            <w:pPr>
              <w:spacing w:after="20"/>
              <w:ind w:left="20"/>
              <w:jc w:val="both"/>
            </w:pPr>
            <w:r>
              <w:rPr>
                <w:rFonts w:ascii="Times New Roman"/>
                <w:b w:val="false"/>
                <w:i w:val="false"/>
                <w:color w:val="000000"/>
                <w:sz w:val="20"/>
              </w:rPr>
              <w:t>
МУК 4.1.078-96 "Методические указания по измерению</w:t>
            </w:r>
          </w:p>
          <w:p>
            <w:pPr>
              <w:spacing w:after="20"/>
              <w:ind w:left="20"/>
              <w:jc w:val="both"/>
            </w:pPr>
            <w:r>
              <w:rPr>
                <w:rFonts w:ascii="Times New Roman"/>
                <w:b w:val="false"/>
                <w:i w:val="false"/>
                <w:color w:val="000000"/>
                <w:sz w:val="20"/>
              </w:rPr>
              <w:t>
массовой концентрации формальдегида флуориметрическим</w:t>
            </w:r>
          </w:p>
          <w:p>
            <w:pPr>
              <w:spacing w:after="20"/>
              <w:ind w:left="20"/>
              <w:jc w:val="both"/>
            </w:pPr>
            <w:r>
              <w:rPr>
                <w:rFonts w:ascii="Times New Roman"/>
                <w:b w:val="false"/>
                <w:i w:val="false"/>
                <w:color w:val="000000"/>
                <w:sz w:val="20"/>
              </w:rPr>
              <w:t>
методом в воздухе рабочей зоны и атмосферном воздухе</w:t>
            </w:r>
          </w:p>
          <w:p>
            <w:pPr>
              <w:spacing w:after="20"/>
              <w:ind w:left="20"/>
              <w:jc w:val="both"/>
            </w:pPr>
            <w:r>
              <w:rPr>
                <w:rFonts w:ascii="Times New Roman"/>
                <w:b w:val="false"/>
                <w:i w:val="false"/>
                <w:color w:val="000000"/>
                <w:sz w:val="20"/>
              </w:rPr>
              <w:t>
населенных мест";</w:t>
            </w:r>
          </w:p>
          <w:p>
            <w:pPr>
              <w:spacing w:after="20"/>
              <w:ind w:left="20"/>
              <w:jc w:val="both"/>
            </w:pPr>
            <w:r>
              <w:rPr>
                <w:rFonts w:ascii="Times New Roman"/>
                <w:b w:val="false"/>
                <w:i w:val="false"/>
                <w:color w:val="000000"/>
                <w:sz w:val="20"/>
              </w:rPr>
              <w:t>
РД 52.24.492-2006 "Массовая концентрация формальдегида в водах. Методика выполнения измерений фотометрическим методом с ацетилацетоном";</w:t>
            </w:r>
          </w:p>
          <w:p>
            <w:pPr>
              <w:spacing w:after="20"/>
              <w:ind w:left="20"/>
              <w:jc w:val="both"/>
            </w:pPr>
            <w:r>
              <w:rPr>
                <w:rFonts w:ascii="Times New Roman"/>
                <w:b w:val="false"/>
                <w:i w:val="false"/>
                <w:color w:val="000000"/>
                <w:sz w:val="20"/>
              </w:rPr>
              <w:t>
МУК 4.1.753-99 "Ионохроматографическое определение</w:t>
            </w:r>
          </w:p>
          <w:p>
            <w:pPr>
              <w:spacing w:after="20"/>
              <w:ind w:left="20"/>
              <w:jc w:val="both"/>
            </w:pPr>
            <w:r>
              <w:rPr>
                <w:rFonts w:ascii="Times New Roman"/>
                <w:b w:val="false"/>
                <w:i w:val="false"/>
                <w:color w:val="000000"/>
                <w:sz w:val="20"/>
              </w:rPr>
              <w:t>
формальдегида в воде";</w:t>
            </w:r>
          </w:p>
          <w:p>
            <w:pPr>
              <w:spacing w:after="20"/>
              <w:ind w:left="20"/>
              <w:jc w:val="both"/>
            </w:pPr>
            <w:r>
              <w:rPr>
                <w:rFonts w:ascii="Times New Roman"/>
                <w:b w:val="false"/>
                <w:i w:val="false"/>
                <w:color w:val="000000"/>
                <w:sz w:val="20"/>
              </w:rPr>
              <w:t>
ПНД Ф 14.2:4.187-02 "Методика выполнения измерений</w:t>
            </w:r>
          </w:p>
          <w:p>
            <w:pPr>
              <w:spacing w:after="20"/>
              <w:ind w:left="20"/>
              <w:jc w:val="both"/>
            </w:pPr>
            <w:r>
              <w:rPr>
                <w:rFonts w:ascii="Times New Roman"/>
                <w:b w:val="false"/>
                <w:i w:val="false"/>
                <w:color w:val="000000"/>
                <w:sz w:val="20"/>
              </w:rPr>
              <w:t>
массовой концентрации формальдегида в пробах</w:t>
            </w:r>
          </w:p>
          <w:p>
            <w:pPr>
              <w:spacing w:after="20"/>
              <w:ind w:left="20"/>
              <w:jc w:val="both"/>
            </w:pPr>
            <w:r>
              <w:rPr>
                <w:rFonts w:ascii="Times New Roman"/>
                <w:b w:val="false"/>
                <w:i w:val="false"/>
                <w:color w:val="000000"/>
                <w:sz w:val="20"/>
              </w:rPr>
              <w:t>
природных, питьевых и сточных вод на анализаторе</w:t>
            </w:r>
          </w:p>
          <w:p>
            <w:pPr>
              <w:spacing w:after="20"/>
              <w:ind w:left="20"/>
              <w:jc w:val="both"/>
            </w:pPr>
            <w:r>
              <w:rPr>
                <w:rFonts w:ascii="Times New Roman"/>
                <w:b w:val="false"/>
                <w:i w:val="false"/>
                <w:color w:val="000000"/>
                <w:sz w:val="20"/>
              </w:rPr>
              <w:t>
жидкости "Флюорат-02";</w:t>
            </w:r>
          </w:p>
          <w:p>
            <w:pPr>
              <w:spacing w:after="20"/>
              <w:ind w:left="20"/>
              <w:jc w:val="both"/>
            </w:pPr>
            <w:r>
              <w:rPr>
                <w:rFonts w:ascii="Times New Roman"/>
                <w:b w:val="false"/>
                <w:i w:val="false"/>
                <w:color w:val="000000"/>
                <w:sz w:val="20"/>
              </w:rPr>
              <w:t>
МУК 4.1.1272-03 "Измерение массовой концентрации</w:t>
            </w:r>
          </w:p>
          <w:p>
            <w:pPr>
              <w:spacing w:after="20"/>
              <w:ind w:left="20"/>
              <w:jc w:val="both"/>
            </w:pPr>
            <w:r>
              <w:rPr>
                <w:rFonts w:ascii="Times New Roman"/>
                <w:b w:val="false"/>
                <w:i w:val="false"/>
                <w:color w:val="000000"/>
                <w:sz w:val="20"/>
              </w:rPr>
              <w:t>
формальдегида флуориметрическим методом в воздухе</w:t>
            </w:r>
          </w:p>
          <w:p>
            <w:pPr>
              <w:spacing w:after="20"/>
              <w:ind w:left="20"/>
              <w:jc w:val="both"/>
            </w:pPr>
            <w:r>
              <w:rPr>
                <w:rFonts w:ascii="Times New Roman"/>
                <w:b w:val="false"/>
                <w:i w:val="false"/>
                <w:color w:val="000000"/>
                <w:sz w:val="20"/>
              </w:rPr>
              <w:t>
рабочей зоны и атмосферном воздухе населенных мест";</w:t>
            </w:r>
          </w:p>
          <w:p>
            <w:pPr>
              <w:spacing w:after="20"/>
              <w:ind w:left="20"/>
              <w:jc w:val="both"/>
            </w:pPr>
            <w:r>
              <w:rPr>
                <w:rFonts w:ascii="Times New Roman"/>
                <w:b w:val="false"/>
                <w:i w:val="false"/>
                <w:color w:val="000000"/>
                <w:sz w:val="20"/>
              </w:rPr>
              <w:t>
РД 52.04.186-89 "Руководство по контролю загрязнения</w:t>
            </w:r>
          </w:p>
          <w:p>
            <w:pPr>
              <w:spacing w:after="20"/>
              <w:ind w:left="20"/>
              <w:jc w:val="both"/>
            </w:pPr>
            <w:r>
              <w:rPr>
                <w:rFonts w:ascii="Times New Roman"/>
                <w:b w:val="false"/>
                <w:i w:val="false"/>
                <w:color w:val="000000"/>
                <w:sz w:val="20"/>
              </w:rPr>
              <w:t>
атмосферы";</w:t>
            </w:r>
          </w:p>
          <w:p>
            <w:pPr>
              <w:spacing w:after="20"/>
              <w:ind w:left="20"/>
              <w:jc w:val="both"/>
            </w:pPr>
            <w:r>
              <w:rPr>
                <w:rFonts w:ascii="Times New Roman"/>
                <w:b w:val="false"/>
                <w:i w:val="false"/>
                <w:color w:val="000000"/>
                <w:sz w:val="20"/>
              </w:rPr>
              <w:t>
МУК 4.1.1045-01 "ВЭЖХ определение формальдегида и</w:t>
            </w:r>
          </w:p>
          <w:p>
            <w:pPr>
              <w:spacing w:after="20"/>
              <w:ind w:left="20"/>
              <w:jc w:val="both"/>
            </w:pPr>
            <w:r>
              <w:rPr>
                <w:rFonts w:ascii="Times New Roman"/>
                <w:b w:val="false"/>
                <w:i w:val="false"/>
                <w:color w:val="000000"/>
                <w:sz w:val="20"/>
              </w:rPr>
              <w:t>
предельных альдегидов (С2-С10) в воздухе";</w:t>
            </w:r>
          </w:p>
          <w:p>
            <w:pPr>
              <w:spacing w:after="20"/>
              <w:ind w:left="20"/>
              <w:jc w:val="both"/>
            </w:pPr>
            <w:r>
              <w:rPr>
                <w:rFonts w:ascii="Times New Roman"/>
                <w:b w:val="false"/>
                <w:i w:val="false"/>
                <w:color w:val="000000"/>
                <w:sz w:val="20"/>
              </w:rPr>
              <w:t>
МУК 4.1.1053-01 "Ионохроматографическое определение</w:t>
            </w:r>
          </w:p>
          <w:p>
            <w:pPr>
              <w:spacing w:after="20"/>
              <w:ind w:left="20"/>
              <w:jc w:val="both"/>
            </w:pPr>
            <w:r>
              <w:rPr>
                <w:rFonts w:ascii="Times New Roman"/>
                <w:b w:val="false"/>
                <w:i w:val="false"/>
                <w:color w:val="000000"/>
                <w:sz w:val="20"/>
              </w:rPr>
              <w:t>
формальдегида в воздухе";</w:t>
            </w:r>
          </w:p>
          <w:p>
            <w:pPr>
              <w:spacing w:after="20"/>
              <w:ind w:left="20"/>
              <w:jc w:val="both"/>
            </w:pPr>
            <w:r>
              <w:rPr>
                <w:rFonts w:ascii="Times New Roman"/>
                <w:b w:val="false"/>
                <w:i w:val="false"/>
                <w:color w:val="000000"/>
                <w:sz w:val="20"/>
              </w:rPr>
              <w:t>
Сб. Методические указания по определению вредных</w:t>
            </w:r>
          </w:p>
          <w:p>
            <w:pPr>
              <w:spacing w:after="20"/>
              <w:ind w:left="20"/>
              <w:jc w:val="both"/>
            </w:pPr>
            <w:r>
              <w:rPr>
                <w:rFonts w:ascii="Times New Roman"/>
                <w:b w:val="false"/>
                <w:i w:val="false"/>
                <w:color w:val="000000"/>
                <w:sz w:val="20"/>
              </w:rPr>
              <w:t>
веществ в объектах окружающей среды.</w:t>
            </w:r>
          </w:p>
          <w:p>
            <w:pPr>
              <w:spacing w:after="20"/>
              <w:ind w:left="20"/>
              <w:jc w:val="both"/>
            </w:pPr>
            <w:r>
              <w:rPr>
                <w:rFonts w:ascii="Times New Roman"/>
                <w:b w:val="false"/>
                <w:i w:val="false"/>
                <w:color w:val="000000"/>
                <w:sz w:val="20"/>
              </w:rPr>
              <w:t>
Вып.1 Мн. 1993г.</w:t>
            </w:r>
          </w:p>
          <w:p>
            <w:pPr>
              <w:spacing w:after="20"/>
              <w:ind w:left="20"/>
              <w:jc w:val="both"/>
            </w:pPr>
            <w:r>
              <w:rPr>
                <w:rFonts w:ascii="Times New Roman"/>
                <w:b w:val="false"/>
                <w:i w:val="false"/>
                <w:color w:val="000000"/>
                <w:sz w:val="20"/>
              </w:rPr>
              <w:t>
ПНД Ф 14.1:2:4.120-96 "Количественный химический</w:t>
            </w:r>
          </w:p>
          <w:p>
            <w:pPr>
              <w:spacing w:after="20"/>
              <w:ind w:left="20"/>
              <w:jc w:val="both"/>
            </w:pPr>
            <w:r>
              <w:rPr>
                <w:rFonts w:ascii="Times New Roman"/>
                <w:b w:val="false"/>
                <w:i w:val="false"/>
                <w:color w:val="000000"/>
                <w:sz w:val="20"/>
              </w:rPr>
              <w:t>
анализ вод. Методика выполнения измерений массовых</w:t>
            </w:r>
          </w:p>
          <w:p>
            <w:pPr>
              <w:spacing w:after="20"/>
              <w:ind w:left="20"/>
              <w:jc w:val="both"/>
            </w:pPr>
            <w:r>
              <w:rPr>
                <w:rFonts w:ascii="Times New Roman"/>
                <w:b w:val="false"/>
                <w:i w:val="false"/>
                <w:color w:val="000000"/>
                <w:sz w:val="20"/>
              </w:rPr>
              <w:t>
концентраций формальдегида в пробах природной,</w:t>
            </w:r>
          </w:p>
          <w:p>
            <w:pPr>
              <w:spacing w:after="20"/>
              <w:ind w:left="20"/>
              <w:jc w:val="both"/>
            </w:pPr>
            <w:r>
              <w:rPr>
                <w:rFonts w:ascii="Times New Roman"/>
                <w:b w:val="false"/>
                <w:i w:val="false"/>
                <w:color w:val="000000"/>
                <w:sz w:val="20"/>
              </w:rPr>
              <w:t>
питьевой и сточной воды на анализаторе "Флюорат-02";</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4.1.739-99 "Хромато-масс-спектрометрическое определения бензола, толуола, хлорбензола, этилбензола, о-ксилола, стирола в воде"; МУК 4.1.1205-03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 МУК 4.1.598-96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 МУК 4.1.618-96 "Методические указания по хромато-масс-спектрометрическому определению летучих органических веществ в атмосферном воздухе; 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продуктами";Инструкция 4.1.11-11-13-2004 "Методика выполнения измерений концентраций бензола, толуола, хлорбензола, этилбензола,о-ксилола, стирола в воде методом хромато-масс-спектрометрии" МВИ.МН 6309-2020 "Массовая концентрация хлорбензола, выделяемого из изделий из поликарбоната, в водных и воздушных средах. Методика выполнения измерений методом газовой хроматографии" (свидетельство об аттестации № BY 00120 от 29.10.2020; применяется с 01.06.2022 до включения соответствующего межгосударственного стандарта в настоящий перечень)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 4149-86 "Методические указания по осуществлению</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r>
              <w:rPr>
                <w:rFonts w:ascii="Times New Roman"/>
                <w:b w:val="false"/>
                <w:i w:val="false"/>
                <w:color w:val="000000"/>
                <w:sz w:val="20"/>
              </w:rPr>
              <w:t>
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 01.00282-2008/0154.16.01.13 от 16.01.2013, номер в реестре ФР.1.31.2013.16741)</w:t>
            </w:r>
          </w:p>
          <w:p>
            <w:pPr>
              <w:spacing w:after="20"/>
              <w:ind w:left="20"/>
              <w:jc w:val="both"/>
            </w:pPr>
            <w:r>
              <w:rPr>
                <w:rFonts w:ascii="Times New Roman"/>
                <w:b w:val="false"/>
                <w:i w:val="false"/>
                <w:color w:val="000000"/>
                <w:sz w:val="20"/>
              </w:rPr>
              <w:t>
МУК 4.1.618-96 "Методические указания по</w:t>
            </w:r>
          </w:p>
          <w:p>
            <w:pPr>
              <w:spacing w:after="20"/>
              <w:ind w:left="20"/>
              <w:jc w:val="both"/>
            </w:pPr>
            <w:r>
              <w:rPr>
                <w:rFonts w:ascii="Times New Roman"/>
                <w:b w:val="false"/>
                <w:i w:val="false"/>
                <w:color w:val="000000"/>
                <w:sz w:val="20"/>
              </w:rPr>
              <w:t>
хромато-масс-спектрометрическому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Инструкция 4.1.10-15-90-2005 "Осуществление</w:t>
            </w:r>
          </w:p>
          <w:p>
            <w:pPr>
              <w:spacing w:after="20"/>
              <w:ind w:left="20"/>
              <w:jc w:val="both"/>
            </w:pPr>
            <w:r>
              <w:rPr>
                <w:rFonts w:ascii="Times New Roman"/>
                <w:b w:val="false"/>
                <w:i w:val="false"/>
                <w:color w:val="000000"/>
                <w:sz w:val="20"/>
              </w:rPr>
              <w:t>
государственного надзора за производством и</w:t>
            </w:r>
          </w:p>
          <w:p>
            <w:pPr>
              <w:spacing w:after="20"/>
              <w:ind w:left="20"/>
              <w:jc w:val="both"/>
            </w:pPr>
            <w:r>
              <w:rPr>
                <w:rFonts w:ascii="Times New Roman"/>
                <w:b w:val="false"/>
                <w:i w:val="false"/>
                <w:color w:val="000000"/>
                <w:sz w:val="20"/>
              </w:rPr>
              <w:t>
применением полимерных материалов класса полиолефинов,</w:t>
            </w:r>
          </w:p>
          <w:p>
            <w:pPr>
              <w:spacing w:after="20"/>
              <w:ind w:left="20"/>
              <w:jc w:val="both"/>
            </w:pPr>
            <w:r>
              <w:rPr>
                <w:rFonts w:ascii="Times New Roman"/>
                <w:b w:val="false"/>
                <w:i w:val="false"/>
                <w:color w:val="000000"/>
                <w:sz w:val="20"/>
              </w:rPr>
              <w:t>
предназначенных для контакта с пищевыми продуктами"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 "Полистирол и сополимеры стирола. Газохроматографический метод определения остаточных мономеров и неполимеризующихся примесей";</w:t>
            </w:r>
          </w:p>
          <w:p>
            <w:pPr>
              <w:spacing w:after="20"/>
              <w:ind w:left="20"/>
              <w:jc w:val="both"/>
            </w:pPr>
            <w:r>
              <w:rPr>
                <w:rFonts w:ascii="Times New Roman"/>
                <w:b w:val="false"/>
                <w:i w:val="false"/>
                <w:color w:val="000000"/>
                <w:sz w:val="20"/>
              </w:rPr>
              <w:t>
ГОСТ 22648-77 "Пластмассы. Методы определения</w:t>
            </w:r>
          </w:p>
          <w:p>
            <w:pPr>
              <w:spacing w:after="20"/>
              <w:ind w:left="20"/>
              <w:jc w:val="both"/>
            </w:pPr>
            <w:r>
              <w:rPr>
                <w:rFonts w:ascii="Times New Roman"/>
                <w:b w:val="false"/>
                <w:i w:val="false"/>
                <w:color w:val="000000"/>
                <w:sz w:val="20"/>
              </w:rPr>
              <w:t>
гигиенических показателей";</w:t>
            </w:r>
          </w:p>
          <w:p>
            <w:pPr>
              <w:spacing w:after="20"/>
              <w:ind w:left="20"/>
              <w:jc w:val="both"/>
            </w:pPr>
            <w:r>
              <w:rPr>
                <w:rFonts w:ascii="Times New Roman"/>
                <w:b w:val="false"/>
                <w:i w:val="false"/>
                <w:color w:val="000000"/>
                <w:sz w:val="20"/>
              </w:rPr>
              <w:t>
МУК 4.1.649-96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воде";</w:t>
            </w:r>
          </w:p>
          <w:p>
            <w:pPr>
              <w:spacing w:after="20"/>
              <w:ind w:left="20"/>
              <w:jc w:val="both"/>
            </w:pPr>
            <w:r>
              <w:rPr>
                <w:rFonts w:ascii="Times New Roman"/>
                <w:b w:val="false"/>
                <w:i w:val="false"/>
                <w:color w:val="000000"/>
                <w:sz w:val="20"/>
              </w:rPr>
              <w:t>
МУК 4.1.650-96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ацетона, метанола,</w:t>
            </w:r>
          </w:p>
          <w:p>
            <w:pPr>
              <w:spacing w:after="20"/>
              <w:ind w:left="20"/>
              <w:jc w:val="both"/>
            </w:pPr>
            <w:r>
              <w:rPr>
                <w:rFonts w:ascii="Times New Roman"/>
                <w:b w:val="false"/>
                <w:i w:val="false"/>
                <w:color w:val="000000"/>
                <w:sz w:val="20"/>
              </w:rPr>
              <w:t>
бензола, толуола, этилбензола, пентана, о-, м-,</w:t>
            </w:r>
          </w:p>
          <w:p>
            <w:pPr>
              <w:spacing w:after="20"/>
              <w:ind w:left="20"/>
              <w:jc w:val="both"/>
            </w:pPr>
            <w:r>
              <w:rPr>
                <w:rFonts w:ascii="Times New Roman"/>
                <w:b w:val="false"/>
                <w:i w:val="false"/>
                <w:color w:val="000000"/>
                <w:sz w:val="20"/>
              </w:rPr>
              <w:t>
п-ксилола, гексана, октана и декана в воде";</w:t>
            </w:r>
          </w:p>
          <w:p>
            <w:pPr>
              <w:spacing w:after="20"/>
              <w:ind w:left="20"/>
              <w:jc w:val="both"/>
            </w:pPr>
            <w:r>
              <w:rPr>
                <w:rFonts w:ascii="Times New Roman"/>
                <w:b w:val="false"/>
                <w:i w:val="false"/>
                <w:color w:val="000000"/>
                <w:sz w:val="20"/>
              </w:rPr>
              <w:t>
МУК 4.1.652-96 "Методические указания по газо-</w:t>
            </w:r>
          </w:p>
          <w:p>
            <w:pPr>
              <w:spacing w:after="20"/>
              <w:ind w:left="20"/>
              <w:jc w:val="both"/>
            </w:pPr>
            <w:r>
              <w:rPr>
                <w:rFonts w:ascii="Times New Roman"/>
                <w:b w:val="false"/>
                <w:i w:val="false"/>
                <w:color w:val="000000"/>
                <w:sz w:val="20"/>
              </w:rPr>
              <w:t>
хроматографическому определению этилбензола в воде";</w:t>
            </w:r>
          </w:p>
          <w:p>
            <w:pPr>
              <w:spacing w:after="20"/>
              <w:ind w:left="20"/>
              <w:jc w:val="both"/>
            </w:pPr>
            <w:r>
              <w:rPr>
                <w:rFonts w:ascii="Times New Roman"/>
                <w:b w:val="false"/>
                <w:i w:val="false"/>
                <w:color w:val="000000"/>
                <w:sz w:val="20"/>
              </w:rPr>
              <w:t>
МУК 4.1.739-99 "Хромато-масс-спектрометрическое</w:t>
            </w:r>
          </w:p>
          <w:p>
            <w:pPr>
              <w:spacing w:after="20"/>
              <w:ind w:left="20"/>
              <w:jc w:val="both"/>
            </w:pPr>
            <w:r>
              <w:rPr>
                <w:rFonts w:ascii="Times New Roman"/>
                <w:b w:val="false"/>
                <w:i w:val="false"/>
                <w:color w:val="000000"/>
                <w:sz w:val="20"/>
              </w:rPr>
              <w:t>
определения бензола, толуола, хлорбензола,</w:t>
            </w:r>
          </w:p>
          <w:p>
            <w:pPr>
              <w:spacing w:after="20"/>
              <w:ind w:left="20"/>
              <w:jc w:val="both"/>
            </w:pPr>
            <w:r>
              <w:rPr>
                <w:rFonts w:ascii="Times New Roman"/>
                <w:b w:val="false"/>
                <w:i w:val="false"/>
                <w:color w:val="000000"/>
                <w:sz w:val="20"/>
              </w:rPr>
              <w:t>
этилбензола, о-ксилола, стирола в воде";</w:t>
            </w:r>
          </w:p>
          <w:p>
            <w:pPr>
              <w:spacing w:after="20"/>
              <w:ind w:left="20"/>
              <w:jc w:val="both"/>
            </w:pPr>
            <w:r>
              <w:rPr>
                <w:rFonts w:ascii="Times New Roman"/>
                <w:b w:val="false"/>
                <w:i w:val="false"/>
                <w:color w:val="000000"/>
                <w:sz w:val="20"/>
              </w:rPr>
              <w:t>
МУК 4.1.1205-03 "Газохроматографическое определение</w:t>
            </w:r>
          </w:p>
          <w:p>
            <w:pPr>
              <w:spacing w:after="20"/>
              <w:ind w:left="20"/>
              <w:jc w:val="both"/>
            </w:pPr>
            <w:r>
              <w:rPr>
                <w:rFonts w:ascii="Times New Roman"/>
                <w:b w:val="false"/>
                <w:i w:val="false"/>
                <w:color w:val="000000"/>
                <w:sz w:val="20"/>
              </w:rPr>
              <w:t>
бензола, трихлорэтилена, толуола, тетрахлорэтилена,</w:t>
            </w:r>
          </w:p>
          <w:p>
            <w:pPr>
              <w:spacing w:after="20"/>
              <w:ind w:left="20"/>
              <w:jc w:val="both"/>
            </w:pPr>
            <w:r>
              <w:rPr>
                <w:rFonts w:ascii="Times New Roman"/>
                <w:b w:val="false"/>
                <w:i w:val="false"/>
                <w:color w:val="000000"/>
                <w:sz w:val="20"/>
              </w:rPr>
              <w:t>
хлорбензола, этилбензола, м-, п-ксилолов, о-ксилола,</w:t>
            </w:r>
          </w:p>
          <w:p>
            <w:pPr>
              <w:spacing w:after="20"/>
              <w:ind w:left="20"/>
              <w:jc w:val="both"/>
            </w:pPr>
            <w:r>
              <w:rPr>
                <w:rFonts w:ascii="Times New Roman"/>
                <w:b w:val="false"/>
                <w:i w:val="false"/>
                <w:color w:val="000000"/>
                <w:sz w:val="20"/>
              </w:rPr>
              <w:t>
стирола, изопропилбензола, ортохлортолуола и нафталина</w:t>
            </w:r>
          </w:p>
          <w:p>
            <w:pPr>
              <w:spacing w:after="20"/>
              <w:ind w:left="20"/>
              <w:jc w:val="both"/>
            </w:pPr>
            <w:r>
              <w:rPr>
                <w:rFonts w:ascii="Times New Roman"/>
                <w:b w:val="false"/>
                <w:i w:val="false"/>
                <w:color w:val="000000"/>
                <w:sz w:val="20"/>
              </w:rPr>
              <w:t>
в воде";</w:t>
            </w:r>
          </w:p>
          <w:p>
            <w:pPr>
              <w:spacing w:after="20"/>
              <w:ind w:left="20"/>
              <w:jc w:val="both"/>
            </w:pPr>
            <w:r>
              <w:rPr>
                <w:rFonts w:ascii="Times New Roman"/>
                <w:b w:val="false"/>
                <w:i w:val="false"/>
                <w:color w:val="000000"/>
                <w:sz w:val="20"/>
              </w:rPr>
              <w:t>
МР № 29 ФЦ/830 "Газохроматографическое определение</w:t>
            </w:r>
          </w:p>
          <w:p>
            <w:pPr>
              <w:spacing w:after="20"/>
              <w:ind w:left="20"/>
              <w:jc w:val="both"/>
            </w:pPr>
            <w:r>
              <w:rPr>
                <w:rFonts w:ascii="Times New Roman"/>
                <w:b w:val="false"/>
                <w:i w:val="false"/>
                <w:color w:val="000000"/>
                <w:sz w:val="20"/>
              </w:rPr>
              <w:t>
массовой концентрации бензола, толуола, этилбензола,</w:t>
            </w:r>
          </w:p>
          <w:p>
            <w:pPr>
              <w:spacing w:after="20"/>
              <w:ind w:left="20"/>
              <w:jc w:val="both"/>
            </w:pPr>
            <w:r>
              <w:rPr>
                <w:rFonts w:ascii="Times New Roman"/>
                <w:b w:val="false"/>
                <w:i w:val="false"/>
                <w:color w:val="000000"/>
                <w:sz w:val="20"/>
              </w:rPr>
              <w:t>
м-, п-, и о-ксилолов, изопропилбензола,</w:t>
            </w:r>
          </w:p>
          <w:p>
            <w:pPr>
              <w:spacing w:after="20"/>
              <w:ind w:left="20"/>
              <w:jc w:val="both"/>
            </w:pPr>
            <w:r>
              <w:rPr>
                <w:rFonts w:ascii="Times New Roman"/>
                <w:b w:val="false"/>
                <w:i w:val="false"/>
                <w:color w:val="000000"/>
                <w:sz w:val="20"/>
              </w:rPr>
              <w:t xml:space="preserve">
н-пропилбензола,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w:t>
            </w:r>
          </w:p>
          <w:p>
            <w:pPr>
              <w:spacing w:after="20"/>
              <w:ind w:left="20"/>
              <w:jc w:val="both"/>
            </w:pPr>
          </w:p>
          <w:p>
            <w:pPr>
              <w:spacing w:after="20"/>
              <w:ind w:left="20"/>
              <w:jc w:val="both"/>
            </w:pPr>
            <w:r>
              <w:rPr>
                <w:rFonts w:ascii="Times New Roman"/>
                <w:b w:val="false"/>
                <w:i w:val="false"/>
                <w:color w:val="000000"/>
                <w:sz w:val="20"/>
              </w:rPr>
              <w:t>
вытяжках из полистирольных пластиков";</w:t>
            </w:r>
          </w:p>
          <w:p>
            <w:pPr>
              <w:spacing w:after="20"/>
              <w:ind w:left="20"/>
              <w:jc w:val="both"/>
            </w:pPr>
            <w:r>
              <w:rPr>
                <w:rFonts w:ascii="Times New Roman"/>
                <w:b w:val="false"/>
                <w:i w:val="false"/>
                <w:color w:val="000000"/>
                <w:sz w:val="20"/>
              </w:rPr>
              <w:t xml:space="preserve">
МР 01.024-07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p>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52400" cy="1270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-метилстирола в водных вытяжках из материалов различного состава";</w:t>
            </w:r>
          </w:p>
          <w:p>
            <w:pPr>
              <w:spacing w:after="20"/>
              <w:ind w:left="20"/>
              <w:jc w:val="both"/>
            </w:pPr>
          </w:p>
          <w:p>
            <w:pPr>
              <w:spacing w:after="20"/>
              <w:ind w:left="20"/>
              <w:jc w:val="both"/>
            </w:pPr>
            <w:r>
              <w:rPr>
                <w:rFonts w:ascii="Times New Roman"/>
                <w:b w:val="false"/>
                <w:i w:val="false"/>
                <w:color w:val="000000"/>
                <w:sz w:val="20"/>
              </w:rPr>
              <w:t>
МУК 4.1.3166-14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 01.00282-2008/0153.16.01.13 от 16.01.2013, номер в реестре ФР.1.31.2013.16740);</w:t>
            </w:r>
          </w:p>
          <w:p>
            <w:pPr>
              <w:spacing w:after="20"/>
              <w:ind w:left="20"/>
              <w:jc w:val="both"/>
            </w:pPr>
            <w:r>
              <w:rPr>
                <w:rFonts w:ascii="Times New Roman"/>
                <w:b w:val="false"/>
                <w:i w:val="false"/>
                <w:color w:val="000000"/>
                <w:sz w:val="20"/>
              </w:rPr>
              <w:t>
МУК 4.1.618-96 "Методические указания по хромато-</w:t>
            </w:r>
          </w:p>
          <w:p>
            <w:pPr>
              <w:spacing w:after="20"/>
              <w:ind w:left="20"/>
              <w:jc w:val="both"/>
            </w:pPr>
            <w:r>
              <w:rPr>
                <w:rFonts w:ascii="Times New Roman"/>
                <w:b w:val="false"/>
                <w:i w:val="false"/>
                <w:color w:val="000000"/>
                <w:sz w:val="20"/>
              </w:rPr>
              <w:t>
масс-спектрометрическому определению летучих</w:t>
            </w:r>
          </w:p>
          <w:p>
            <w:pPr>
              <w:spacing w:after="20"/>
              <w:ind w:left="20"/>
              <w:jc w:val="both"/>
            </w:pPr>
            <w:r>
              <w:rPr>
                <w:rFonts w:ascii="Times New Roman"/>
                <w:b w:val="false"/>
                <w:i w:val="false"/>
                <w:color w:val="000000"/>
                <w:sz w:val="20"/>
              </w:rPr>
              <w:t>
органических веществ в атмосферном воздухе;</w:t>
            </w:r>
          </w:p>
          <w:p>
            <w:pPr>
              <w:spacing w:after="20"/>
              <w:ind w:left="20"/>
              <w:jc w:val="both"/>
            </w:pPr>
            <w:r>
              <w:rPr>
                <w:rFonts w:ascii="Times New Roman"/>
                <w:b w:val="false"/>
                <w:i w:val="false"/>
                <w:color w:val="000000"/>
                <w:sz w:val="20"/>
              </w:rPr>
              <w:t>
МУК 4.1.598-96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ароматических,</w:t>
            </w:r>
          </w:p>
          <w:p>
            <w:pPr>
              <w:spacing w:after="20"/>
              <w:ind w:left="20"/>
              <w:jc w:val="both"/>
            </w:pPr>
            <w:r>
              <w:rPr>
                <w:rFonts w:ascii="Times New Roman"/>
                <w:b w:val="false"/>
                <w:i w:val="false"/>
                <w:color w:val="000000"/>
                <w:sz w:val="20"/>
              </w:rPr>
              <w:t>
серосодержащих, галогеносодержащих веществ, метанола,</w:t>
            </w:r>
          </w:p>
          <w:p>
            <w:pPr>
              <w:spacing w:after="20"/>
              <w:ind w:left="20"/>
              <w:jc w:val="both"/>
            </w:pPr>
            <w:r>
              <w:rPr>
                <w:rFonts w:ascii="Times New Roman"/>
                <w:b w:val="false"/>
                <w:i w:val="false"/>
                <w:color w:val="000000"/>
                <w:sz w:val="20"/>
              </w:rPr>
              <w:t>
ацетона и ацетонитрила в атмосферном воздухе";</w:t>
            </w:r>
          </w:p>
          <w:p>
            <w:pPr>
              <w:spacing w:after="20"/>
              <w:ind w:left="20"/>
              <w:jc w:val="both"/>
            </w:pPr>
            <w:r>
              <w:rPr>
                <w:rFonts w:ascii="Times New Roman"/>
                <w:b w:val="false"/>
                <w:i w:val="false"/>
                <w:color w:val="000000"/>
                <w:sz w:val="20"/>
              </w:rPr>
              <w:t>
МР 01.023-07 "Газохроматографическое определение гексана, гептана, бензола, толуола, этилбензола, м-, о-, п-ксилола, изопропилбензола, н-пропил-бензола, стирола,б-метилстирола, бензальдегида, выделяющихся в воздушную среду из материалов различного состава";</w:t>
            </w:r>
          </w:p>
          <w:p>
            <w:pPr>
              <w:spacing w:after="20"/>
              <w:ind w:left="20"/>
              <w:jc w:val="both"/>
            </w:pPr>
            <w:r>
              <w:rPr>
                <w:rFonts w:ascii="Times New Roman"/>
                <w:b w:val="false"/>
                <w:i w:val="false"/>
                <w:color w:val="000000"/>
                <w:sz w:val="20"/>
              </w:rPr>
              <w:t xml:space="preserve">
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Pr>
                <w:rFonts w:ascii="Times New Roman"/>
                <w:b w:val="false"/>
                <w:i w:val="false"/>
                <w:color w:val="000000"/>
                <w:sz w:val="20"/>
              </w:rPr>
              <w:t>a</w:t>
            </w:r>
            <w:r>
              <w:rPr>
                <w:rFonts w:ascii="Times New Roman"/>
                <w:b w:val="false"/>
                <w:i w:val="false"/>
                <w:color w:val="000000"/>
                <w:sz w:val="20"/>
              </w:rPr>
              <w:t>-метилстирола, бензальдегида в атмосферном воздухе, воздухе испытательной камеры и замкнутых помещений" (свидетельство об аттестации № 01.00282-2008/0155.16.01.13 от 16.01.2013, номер в реестре ФР.1.31.2013.16742);</w:t>
            </w:r>
          </w:p>
          <w:p>
            <w:pPr>
              <w:spacing w:after="20"/>
              <w:ind w:left="20"/>
              <w:jc w:val="both"/>
            </w:pPr>
            <w:r>
              <w:rPr>
                <w:rFonts w:ascii="Times New Roman"/>
                <w:b w:val="false"/>
                <w:i w:val="false"/>
                <w:color w:val="000000"/>
                <w:sz w:val="20"/>
              </w:rPr>
              <w:t>
Инструкция 4.1.11-11-13-2004 "Методика выполнения</w:t>
            </w:r>
          </w:p>
          <w:p>
            <w:pPr>
              <w:spacing w:after="20"/>
              <w:ind w:left="20"/>
              <w:jc w:val="both"/>
            </w:pPr>
            <w:r>
              <w:rPr>
                <w:rFonts w:ascii="Times New Roman"/>
                <w:b w:val="false"/>
                <w:i w:val="false"/>
                <w:color w:val="000000"/>
                <w:sz w:val="20"/>
              </w:rPr>
              <w:t>
измерений концентраций бензола, толуола, хлорбензола,</w:t>
            </w:r>
          </w:p>
          <w:p>
            <w:pPr>
              <w:spacing w:after="20"/>
              <w:ind w:left="20"/>
              <w:jc w:val="both"/>
            </w:pPr>
            <w:r>
              <w:rPr>
                <w:rFonts w:ascii="Times New Roman"/>
                <w:b w:val="false"/>
                <w:i w:val="false"/>
                <w:color w:val="000000"/>
                <w:sz w:val="20"/>
              </w:rPr>
              <w:t>
этилбензола,о-ксилола, стирола в воде методом</w:t>
            </w:r>
          </w:p>
          <w:p>
            <w:pPr>
              <w:spacing w:after="20"/>
              <w:ind w:left="20"/>
              <w:jc w:val="both"/>
            </w:pPr>
            <w:r>
              <w:rPr>
                <w:rFonts w:ascii="Times New Roman"/>
                <w:b w:val="false"/>
                <w:i w:val="false"/>
                <w:color w:val="000000"/>
                <w:sz w:val="20"/>
              </w:rPr>
              <w:t>
хромато-масс-спектрометрии"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880-71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 синтетических</w:t>
            </w:r>
          </w:p>
          <w:p>
            <w:pPr>
              <w:spacing w:after="20"/>
              <w:ind w:left="20"/>
              <w:jc w:val="both"/>
            </w:pPr>
            <w:r>
              <w:rPr>
                <w:rFonts w:ascii="Times New Roman"/>
                <w:b w:val="false"/>
                <w:i w:val="false"/>
                <w:color w:val="000000"/>
                <w:sz w:val="20"/>
              </w:rPr>
              <w:t>
материалов, предназначенных для контакта с пищевыми</w:t>
            </w:r>
          </w:p>
          <w:p>
            <w:pPr>
              <w:spacing w:after="20"/>
              <w:ind w:left="20"/>
              <w:jc w:val="both"/>
            </w:pPr>
            <w:r>
              <w:rPr>
                <w:rFonts w:ascii="Times New Roman"/>
                <w:b w:val="false"/>
                <w:i w:val="false"/>
                <w:color w:val="000000"/>
                <w:sz w:val="20"/>
              </w:rPr>
              <w:t>
продуктами";</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 4259-87 "Инструкция по</w:t>
            </w:r>
          </w:p>
          <w:p>
            <w:pPr>
              <w:spacing w:after="20"/>
              <w:ind w:left="20"/>
              <w:jc w:val="both"/>
            </w:pPr>
            <w:r>
              <w:rPr>
                <w:rFonts w:ascii="Times New Roman"/>
                <w:b w:val="false"/>
                <w:i w:val="false"/>
                <w:color w:val="000000"/>
                <w:sz w:val="20"/>
              </w:rPr>
              <w:t>
санитарно-химическому исследованию изделий,</w:t>
            </w:r>
          </w:p>
          <w:p>
            <w:pPr>
              <w:spacing w:after="20"/>
              <w:ind w:left="20"/>
              <w:jc w:val="both"/>
            </w:pPr>
            <w:r>
              <w:rPr>
                <w:rFonts w:ascii="Times New Roman"/>
                <w:b w:val="false"/>
                <w:i w:val="false"/>
                <w:color w:val="000000"/>
                <w:sz w:val="20"/>
              </w:rPr>
              <w:t>
изготовленных из полимерных и других синтетических</w:t>
            </w:r>
          </w:p>
          <w:p>
            <w:pPr>
              <w:spacing w:after="20"/>
              <w:ind w:left="20"/>
              <w:jc w:val="both"/>
            </w:pPr>
            <w:r>
              <w:rPr>
                <w:rFonts w:ascii="Times New Roman"/>
                <w:b w:val="false"/>
                <w:i w:val="false"/>
                <w:color w:val="000000"/>
                <w:sz w:val="20"/>
              </w:rPr>
              <w:t>
материалов, предназначенных для использования в</w:t>
            </w:r>
          </w:p>
          <w:p>
            <w:pPr>
              <w:spacing w:after="20"/>
              <w:ind w:left="20"/>
              <w:jc w:val="both"/>
            </w:pPr>
            <w:r>
              <w:rPr>
                <w:rFonts w:ascii="Times New Roman"/>
                <w:b w:val="false"/>
                <w:i w:val="false"/>
                <w:color w:val="000000"/>
                <w:sz w:val="20"/>
              </w:rPr>
              <w:t>
хозяйствен-но-питьевом водоснабжении и водном</w:t>
            </w:r>
          </w:p>
          <w:p>
            <w:pPr>
              <w:spacing w:after="20"/>
              <w:ind w:left="20"/>
              <w:jc w:val="both"/>
            </w:pPr>
            <w:r>
              <w:rPr>
                <w:rFonts w:ascii="Times New Roman"/>
                <w:b w:val="false"/>
                <w:i w:val="false"/>
                <w:color w:val="000000"/>
                <w:sz w:val="20"/>
              </w:rPr>
              <w:t>
хозяйстве";</w:t>
            </w:r>
          </w:p>
          <w:p>
            <w:pPr>
              <w:spacing w:after="20"/>
              <w:ind w:left="20"/>
              <w:jc w:val="both"/>
            </w:pPr>
            <w:r>
              <w:rPr>
                <w:rFonts w:ascii="Times New Roman"/>
                <w:b w:val="false"/>
                <w:i w:val="false"/>
                <w:color w:val="000000"/>
                <w:sz w:val="20"/>
              </w:rPr>
              <w:t>
Инструкция 2.3.3.10-15-64-2005 "Санитарно-химические</w:t>
            </w:r>
          </w:p>
          <w:p>
            <w:pPr>
              <w:spacing w:after="20"/>
              <w:ind w:left="20"/>
              <w:jc w:val="both"/>
            </w:pPr>
            <w:r>
              <w:rPr>
                <w:rFonts w:ascii="Times New Roman"/>
                <w:b w:val="false"/>
                <w:i w:val="false"/>
                <w:color w:val="000000"/>
                <w:sz w:val="20"/>
              </w:rPr>
              <w:t>
исследования изделий, изготовленных из полимерных и</w:t>
            </w:r>
          </w:p>
          <w:p>
            <w:pPr>
              <w:spacing w:after="20"/>
              <w:ind w:left="20"/>
              <w:jc w:val="both"/>
            </w:pPr>
            <w:r>
              <w:rPr>
                <w:rFonts w:ascii="Times New Roman"/>
                <w:b w:val="false"/>
                <w:i w:val="false"/>
                <w:color w:val="000000"/>
                <w:sz w:val="20"/>
              </w:rPr>
              <w:t>
других синтетических материалов, контактирующих с</w:t>
            </w:r>
          </w:p>
          <w:p>
            <w:pPr>
              <w:spacing w:after="20"/>
              <w:ind w:left="20"/>
              <w:jc w:val="both"/>
            </w:pPr>
            <w:r>
              <w:rPr>
                <w:rFonts w:ascii="Times New Roman"/>
                <w:b w:val="false"/>
                <w:i w:val="false"/>
                <w:color w:val="000000"/>
                <w:sz w:val="20"/>
              </w:rPr>
              <w:t>
пищевыми продуктами";</w:t>
            </w:r>
          </w:p>
          <w:p>
            <w:pPr>
              <w:spacing w:after="20"/>
              <w:ind w:left="20"/>
              <w:jc w:val="both"/>
            </w:pPr>
            <w:r>
              <w:rPr>
                <w:rFonts w:ascii="Times New Roman"/>
                <w:b w:val="false"/>
                <w:i w:val="false"/>
                <w:color w:val="000000"/>
                <w:sz w:val="20"/>
              </w:rPr>
              <w:t>
Инструкция 2.3.3.10-15-89-2005</w:t>
            </w:r>
          </w:p>
          <w:p>
            <w:pPr>
              <w:spacing w:after="20"/>
              <w:ind w:left="20"/>
              <w:jc w:val="both"/>
            </w:pPr>
            <w:r>
              <w:rPr>
                <w:rFonts w:ascii="Times New Roman"/>
                <w:b w:val="false"/>
                <w:i w:val="false"/>
                <w:color w:val="000000"/>
                <w:sz w:val="20"/>
              </w:rPr>
              <w:t>
"Санитарно-гигиеническая оценка лакированной</w:t>
            </w:r>
          </w:p>
          <w:p>
            <w:pPr>
              <w:spacing w:after="20"/>
              <w:ind w:left="20"/>
              <w:jc w:val="both"/>
            </w:pPr>
            <w:r>
              <w:rPr>
                <w:rFonts w:ascii="Times New Roman"/>
                <w:b w:val="false"/>
                <w:i w:val="false"/>
                <w:color w:val="000000"/>
                <w:sz w:val="20"/>
              </w:rPr>
              <w:t>
консервной тары";</w:t>
            </w:r>
          </w:p>
          <w:p>
            <w:pPr>
              <w:spacing w:after="20"/>
              <w:ind w:left="20"/>
              <w:jc w:val="both"/>
            </w:pPr>
            <w:r>
              <w:rPr>
                <w:rFonts w:ascii="Times New Roman"/>
                <w:b w:val="false"/>
                <w:i w:val="false"/>
                <w:color w:val="000000"/>
                <w:sz w:val="20"/>
              </w:rPr>
              <w:t>
МВИ. МН 1924-2003 "Методика газохроматографического</w:t>
            </w:r>
          </w:p>
          <w:p>
            <w:pPr>
              <w:spacing w:after="20"/>
              <w:ind w:left="20"/>
              <w:jc w:val="both"/>
            </w:pPr>
            <w:r>
              <w:rPr>
                <w:rFonts w:ascii="Times New Roman"/>
                <w:b w:val="false"/>
                <w:i w:val="false"/>
                <w:color w:val="000000"/>
                <w:sz w:val="20"/>
              </w:rPr>
              <w:t>
определения фенола и эпихлоргидрина в модельных</w:t>
            </w:r>
          </w:p>
          <w:p>
            <w:pPr>
              <w:spacing w:after="20"/>
              <w:ind w:left="20"/>
              <w:jc w:val="both"/>
            </w:pPr>
            <w:r>
              <w:rPr>
                <w:rFonts w:ascii="Times New Roman"/>
                <w:b w:val="false"/>
                <w:i w:val="false"/>
                <w:color w:val="000000"/>
                <w:sz w:val="20"/>
              </w:rPr>
              <w:t>
средах, имитирующих пищевые продукты"</w:t>
            </w:r>
          </w:p>
          <w:p>
            <w:pPr>
              <w:spacing w:after="20"/>
              <w:ind w:left="20"/>
              <w:jc w:val="both"/>
            </w:pPr>
            <w:r>
              <w:rPr>
                <w:rFonts w:ascii="Times New Roman"/>
                <w:b w:val="false"/>
                <w:i w:val="false"/>
                <w:color w:val="000000"/>
                <w:sz w:val="20"/>
              </w:rPr>
              <w:t>
МУ 4398-87 "Методические указания по гигиенической</w:t>
            </w:r>
          </w:p>
          <w:p>
            <w:pPr>
              <w:spacing w:after="20"/>
              <w:ind w:left="20"/>
              <w:jc w:val="both"/>
            </w:pPr>
            <w:r>
              <w:rPr>
                <w:rFonts w:ascii="Times New Roman"/>
                <w:b w:val="false"/>
                <w:i w:val="false"/>
                <w:color w:val="000000"/>
                <w:sz w:val="20"/>
              </w:rPr>
              <w:t>
оценке лакированной консервной тары"</w:t>
            </w:r>
          </w:p>
          <w:p>
            <w:pPr>
              <w:spacing w:after="20"/>
              <w:ind w:left="20"/>
              <w:jc w:val="both"/>
            </w:pPr>
            <w:r>
              <w:rPr>
                <w:rFonts w:ascii="Times New Roman"/>
                <w:b w:val="false"/>
                <w:i w:val="false"/>
                <w:color w:val="000000"/>
                <w:sz w:val="20"/>
              </w:rPr>
              <w:t>
МУК 2715-83 "Методические указания по</w:t>
            </w:r>
          </w:p>
          <w:p>
            <w:pPr>
              <w:spacing w:after="20"/>
              <w:ind w:left="20"/>
              <w:jc w:val="both"/>
            </w:pPr>
            <w:r>
              <w:rPr>
                <w:rFonts w:ascii="Times New Roman"/>
                <w:b w:val="false"/>
                <w:i w:val="false"/>
                <w:color w:val="000000"/>
                <w:sz w:val="20"/>
              </w:rPr>
              <w:t>
газохро-матографическому определению этилхлоргидрина</w:t>
            </w:r>
          </w:p>
          <w:p>
            <w:pPr>
              <w:spacing w:after="20"/>
              <w:ind w:left="20"/>
              <w:jc w:val="both"/>
            </w:pPr>
            <w:r>
              <w:rPr>
                <w:rFonts w:ascii="Times New Roman"/>
                <w:b w:val="false"/>
                <w:i w:val="false"/>
                <w:color w:val="000000"/>
                <w:sz w:val="20"/>
              </w:rPr>
              <w:t>
(ЭХГ) в воздухе"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