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c0e6a" w14:textId="4bc0e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кандидатуры на квотную должность в Секретариате Комиссии Таможенного союза от Республики Беларусь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23 сентября 2011 года № 808.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Утвердить на квотную должность в Секретариате Комиссии Таможенного союза сроком на три года по представлению Правительства Республики Беларусь Харламенкову Инну Феликсовну - заместителем директора Департамента таможенно-тарифного и нетарифного регулирования.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95"/>
        <w:gridCol w:w="6605"/>
      </w:tblGrid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От Российской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Федерации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Румас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Шукеев 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