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52f6" w14:textId="4725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при помещении которых под таможенную процедуру временного вывоза применяются положения части второй пункта 1 статьи 196 Таможенного кодекса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815. Утратило силу Решением Коллегии Евразийской экономической комиссии от 22 сентября 2020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22.09.2020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при помещении которых под таможенную процедуру временного вывоза применяются положения части второй пункта 1 статьи 196 Таможенного кодекса Таможенного союза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Применять положения части второй пункта 1 статьи 196 Таможенного кодекса Таможенного союза в отношении товаров, указанных в перечне и помещаемых под таможенную процедуру временного вывоза, при условии, что в отношении этих товаров соблюдены запреты и ограничения, за исключением мер нетарифного регулирования.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2011 года № 815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при помещении которых</w:t>
      </w:r>
      <w:r>
        <w:br/>
      </w:r>
      <w:r>
        <w:rPr>
          <w:rFonts w:ascii="Times New Roman"/>
          <w:b/>
          <w:i w:val="false"/>
          <w:color w:val="000000"/>
        </w:rPr>
        <w:t>под таможенную процедуру временного вывоза применяются</w:t>
      </w:r>
      <w:r>
        <w:br/>
      </w:r>
      <w:r>
        <w:rPr>
          <w:rFonts w:ascii="Times New Roman"/>
          <w:b/>
          <w:i w:val="false"/>
          <w:color w:val="000000"/>
        </w:rPr>
        <w:t>положения части второй пункта 1 статьи 196</w:t>
      </w:r>
      <w:r>
        <w:br/>
      </w:r>
      <w:r>
        <w:rPr>
          <w:rFonts w:ascii="Times New Roman"/>
          <w:b/>
          <w:i w:val="false"/>
          <w:color w:val="000000"/>
        </w:rPr>
        <w:t>Таможенного кодекса Таможенного союза*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решением Комиссии таможенного союза от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01.01.2012); решениями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Совета Евразийской экономической комиссии от 16.07.2012 № 54 "Об утверждении единой Товарной номенклатуры внешнеэкономической деятельности Таможенного союза и Единого таможенного тарифа Таможенного союза"); от 18.10.2012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04.12.2012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25.12.2012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03.06.2014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25.06.2014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01.09.2014); от 02.12.2014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решения Совета Евразийской экономической комиссии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судов"); от 02.12.2014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 решения Совета Евразийской экономической комиссии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авиации"); от 01.09.2015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по истечении 30 календарных дней с даты его официального опубликования, но не ранее 1 сентября 2015 г.); 15.11.2016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 января 2017 г); от 21.11.2017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12126"/>
      </w:tblGrid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товаров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ЕАЭС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техника,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 установки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11 000 0; 8411 12; 8411 21 000; 8411 22; 8411 81 000;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82; 8411 91 000; 8412; 8413; 8421 19 700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23 000 0; 8421 29 000 3; 8421 29 000 9; 8421 31 000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39 200 9; 8421 39 800; 8421 91 000; 8479 89 970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10; 8481 20; 8481 30; 8481 40; 8481 80 510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80 591 0; 8481 90 000 0; 8483 40; 8802 11 000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12 000 0; 8802 20 000 0; 8802 30 000; 8802 40 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 10 000 0; 8803 30 000 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подъема, механизмы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грунта,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8428; 8430; 8456; 8457; 8458; 8459; 8460; 8461; 8462; 8463;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8464; 8466; 8479 90;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автоматы,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аппараты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 50 000; 8476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модули,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техника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 31; 8443 32; 8443 39; 8472 90 910 0; 8472 90 920 0; 8472 90 930 0; 8471 30 000 0; 8471 41 000 0; 8471 49 000 0; 8471 50 000 0; 8471 60; 8471 80 000 0; 8473 30; 8473 50; 8517 70; 8528 42 100 0; 8528 49; 8528 52 100 0; 8528 59; 8528 62 100 0; 8528 69; 8529 10; 8529 90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оборудование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 31; 8443 32 ; 8443 99; 8501; 8511 10 000 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 20 000 2; 8511 20 000 8; 8511 30 000 3; 8511 40 000 3; 8511 50 000 3; 8511 50 000 8; "8511 80 000 2; 8511 80 000 8; 8511 90 000 7; 8511 90 000 9; 8517 11 000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12 000 0; 8517 18 000 0; 8517 61 000; 8517 62 000;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69; 8517 70; 8518 10; 8518 21 000 0; 8518 22 000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 29; 8518 30; 8518 40; 8518 50 000 0; 8518 90 000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20; 8519 81; 8519 89; 8521 10; 8523 41; 8523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 51; 8523 52; 8523 59; 8523 80; 8525 50 000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60 000; 8525 80; 8526 10 000; 8526 91; 8526 92 000;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 0; 8531 20; 8531 80; 8531 90 200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90 850 0; 8534 00; 8536 90 100 0; 8537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71 000 1; 8540 71 000 9; 8540 79 000 1; 8540 79 000 9; 8541 10 000;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 21 000 0; 8541 29 000 0; 8541 30 000; 8541 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 50 000 0; 8541 60 000 0; 8541 90 000 0; 8542 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 32; 8542 33; 8542 39; 8542 90 000 0; 8543 90 000 0; 8544 30 000; 8544 42; 8544 49; 8544 70 000 0; 8548 10; 8548 90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8433, 8701, 8704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трамвайные вагоны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8601; 8602; 8603; 8605 00 000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8901, 8902 00, 8903, 8904 00, 8905, 8906, 8907, 8908 00 000 0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8205; 8486 40 000; 8486 90; 8609 00 900 9; 9001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20 000 0; 9001 30 000 0; 9001 40; 9001 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90 000; 9005 10 000 0; 9005 80 000 0; 9005 90 000 0; 9006 30 000 0; 9006 40 000 0; 9006 51 000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 52 000; 9006 53; 9006 59 000; 9007 10 000 0; 9011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 20; 9011 80 000 0; 9011 90; 9012 10; 9012 90;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10 000 0; 9013 20 000 0; 9013 80; 9013 90; 9014 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 90 000 0; 9015 10; 9015 20; 9015 30; 9015 40; 9015 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 90 000 0; 9016 00; 9017 10; 9017 20; 9017 30 000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 80; 9017 90 000 0; 9018 11 000 0; 9018 12 000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13 000 0; 9018 14 000 0; 9018 19; 9018 20 000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 41 000 0; 9021 10; 9021 21; 9021 29 000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 31 000 0; 9021 39; 9021 40 000 0; 9021 50 000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 12 000 0; 9022 13 000 0; 9022 14 000 0; 9022 19 000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 21 000 0; 9022 29 000 0; 9022 30 000 0; 9022 90 000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 00; 9024 10; 9024 80; 9024 90 000 0; 9025 11; 9025 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 80; 9025 90 000; 9026 10; 9026 20; 9026 80; 9026 90 000 0; 9027 10; 9027 20 000 0; 9027 30 000 0; 9027 50 000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 80; 9027 90; 9029 20 380 0;9030 10 000 0; 9030 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31 000 0; 9030 32 000; 9030 33; 9030 39 000;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40 000 0; 9030 82 000 0; 9030 84 000; 9030 89; 9030 90;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10 000 0; 9031 20 000 0; 9031 41 000 0; 9031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80; 9031 90; 9032 10; 9032 20 000 0; 9032 81 000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 89 000 0; 9032 90 000 0; 9033 00 000 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Инвентарь и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занятий спортом</w:t>
            </w:r>
          </w:p>
        </w:tc>
        <w:tc>
          <w:tcPr>
            <w:tcW w:w="1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 11; 9506 19 000 0; 9506 21 000 0; 9506 29 000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 31 000 0; 9506 39; 9506 40 000; 9506 51 000 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 59 000 0; 9506 61 000 0; 9506 62 000 0; 9506 69;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 70; 9506 91; 9506 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целей применения настоящего перечня товары определяются исключительно кодами ТН ВЭД ТС, наименования товаров приведены только для удобства использования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