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045e9" w14:textId="09045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результатах проведенных консультаций по вопросу функционирования на российско-белорусской границе контрольных пунктов, осуществляющих весогабаритный контроль автотранспортных средств, после переноса таможенного и иных согласованных видов государственного контроля с внутренних границ государств – членов Таможенного союза на внешнюю границу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октября 2011 года № 816.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о проведенных 13 октября 2011 г. в г. Санкт-Петербурге консультациях между делегациями Министерства транспорта и коммуникаций Республики Беларусь и Министерства транспорта Российской Федерации по вопросам функционирования на российско-белорусской границе контрольных пунктов, осуществляющих весогабаритный контроль автотранспортных средств.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транспорта Российской Федерации, Министерству транспорта и коммуникаций Республики Беларусь, Министерству транспорта и коммуникаций Республики Казахстан принять согласованные меры по беспрепятственному перемещению товаров и транспортных средств по территории Таможенного союза, предусмотрев при этом необходимость выдачи международных сертификатов взвешивания транспортным средствам, следующим в международном сообщении, на таможенной границе Таможенного союза и на уполномоченных станциях, расположенных на территориях государств – членов Таможенного союза.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95"/>
        <w:gridCol w:w="6605"/>
      </w:tblGrid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таможенного союза: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     От Российской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         Федерации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Румас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Шукеев          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