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d67b7" w14:textId="2bd6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акриловых смол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октября 2011 года № 844.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27 ноября 2009 г. № 130)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Единого таможенного тарифа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 внесения соответствующих изменений в Перечень чувствительных товаров, в отношении которых решение об изменении ставки ввозной таможенной пошлины Комиссия Таможенного союза принимает консенсусом,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Межгосударственного Совета ЕврАзЭС (Высшего органа Таможенного союза) от 27 ноября 2009 года № 18, Решения Комиссии Таможенного союза по изменению ставок ввозных таможенных пошлин в отношении товаров, указанных в приложении № 3 к настоящему Решению, принимаются консенсусом.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2011 г. № 844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ПОДСУБПОЗИЦИЯ,</w:t>
      </w:r>
      <w:r>
        <w:br/>
      </w:r>
      <w:r>
        <w:rPr>
          <w:rFonts w:ascii="Times New Roman"/>
          <w:b/>
          <w:i w:val="false"/>
          <w:color w:val="000000"/>
        </w:rPr>
        <w:t>
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7693"/>
        <w:gridCol w:w="1973"/>
      </w:tblGrid>
      <w:tr>
        <w:trPr>
          <w:trHeight w:val="525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3906 90 900 0 – – прочие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2011 г. № 844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
внешнеэкономической 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7693"/>
        <w:gridCol w:w="1953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3906 90 900 – – прочие: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3906 90 900 1 – – – в органическом растворителе   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3906 90 900 9 – – – прочие                         –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Комиссии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Таможенного союза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октября 2011 г. № 844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 Т А В К 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3"/>
        <w:gridCol w:w="6973"/>
        <w:gridCol w:w="3133"/>
      </w:tblGrid>
      <w:tr>
        <w:trPr>
          <w:trHeight w:val="30" w:hRule="atLeast"/>
        </w:trPr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пошлины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долларах США)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3906 90 900 1 – – – в органическом растворителе   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3906 90 900 9 – – – прочие                        10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