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69068" w14:textId="49690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формы Единых ветеринарных сертификатов на ввозимые на таможенную территорию Таможенного союза подконтрольные товары из третьих стран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9 декабря 2011 года № 892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Изложить в новой редакции следующие формы Единых ветеринарных сертификатов на ввозимые на таможенную территорию Таможенного союза подконтрольные товары из третьих стран, утвержденные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7 апреля 2011 г. № 607: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Ветеринарный сертификат на экспортируемый в Таможенный союз племенной и пользовательный крупный рогатый скот (</w:t>
      </w:r>
      <w:r>
        <w:rPr>
          <w:rFonts w:ascii="Times New Roman"/>
          <w:b w:val="false"/>
          <w:i w:val="false"/>
          <w:color w:val="000000"/>
          <w:sz w:val="28"/>
        </w:rPr>
        <w:t>Форма № 1</w:t>
      </w:r>
      <w:r>
        <w:rPr>
          <w:rFonts w:ascii="Times New Roman"/>
          <w:b w:val="false"/>
          <w:i w:val="false"/>
          <w:color w:val="000000"/>
          <w:sz w:val="28"/>
        </w:rPr>
        <w:t>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Ветеринарный сертификат на экспортируемую в Таможенный союз сперму быков-производителей (</w:t>
      </w:r>
      <w:r>
        <w:rPr>
          <w:rFonts w:ascii="Times New Roman"/>
          <w:b w:val="false"/>
          <w:i w:val="false"/>
          <w:color w:val="000000"/>
          <w:sz w:val="28"/>
        </w:rPr>
        <w:t>Форма № 2</w:t>
      </w:r>
      <w:r>
        <w:rPr>
          <w:rFonts w:ascii="Times New Roman"/>
          <w:b w:val="false"/>
          <w:i w:val="false"/>
          <w:color w:val="000000"/>
          <w:sz w:val="28"/>
        </w:rPr>
        <w:t>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Ветеринарный сертификат на экспортируемые в Таможенный союз эмбрионы крупного рогатого скота (</w:t>
      </w:r>
      <w:r>
        <w:rPr>
          <w:rFonts w:ascii="Times New Roman"/>
          <w:b w:val="false"/>
          <w:i w:val="false"/>
          <w:color w:val="000000"/>
          <w:sz w:val="28"/>
        </w:rPr>
        <w:t>Форма № 3</w:t>
      </w:r>
      <w:r>
        <w:rPr>
          <w:rFonts w:ascii="Times New Roman"/>
          <w:b w:val="false"/>
          <w:i w:val="false"/>
          <w:color w:val="000000"/>
          <w:sz w:val="28"/>
        </w:rPr>
        <w:t>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3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Ветеринарный сертификат на экспортируемых в Таможенный союз убойный крупный рогатый скот, овец и коз (</w:t>
      </w:r>
      <w:r>
        <w:rPr>
          <w:rFonts w:ascii="Times New Roman"/>
          <w:b w:val="false"/>
          <w:i w:val="false"/>
          <w:color w:val="000000"/>
          <w:sz w:val="28"/>
        </w:rPr>
        <w:t>Форма № 4</w:t>
      </w:r>
      <w:r>
        <w:rPr>
          <w:rFonts w:ascii="Times New Roman"/>
          <w:b w:val="false"/>
          <w:i w:val="false"/>
          <w:color w:val="000000"/>
          <w:sz w:val="28"/>
        </w:rPr>
        <w:t>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4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Ветеринарный сертификат на экспортируемых в Таможенный союз племенных и пользовательных овец и коз (</w:t>
      </w:r>
      <w:r>
        <w:rPr>
          <w:rFonts w:ascii="Times New Roman"/>
          <w:b w:val="false"/>
          <w:i w:val="false"/>
          <w:color w:val="000000"/>
          <w:sz w:val="28"/>
        </w:rPr>
        <w:t>Форма № 5</w:t>
      </w:r>
      <w:r>
        <w:rPr>
          <w:rFonts w:ascii="Times New Roman"/>
          <w:b w:val="false"/>
          <w:i w:val="false"/>
          <w:color w:val="000000"/>
          <w:sz w:val="28"/>
        </w:rPr>
        <w:t>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5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Ветеринарный сертификат на экспортируемую в Таможенный союз сперму баранов и козлов-производителей (</w:t>
      </w:r>
      <w:r>
        <w:rPr>
          <w:rFonts w:ascii="Times New Roman"/>
          <w:b w:val="false"/>
          <w:i w:val="false"/>
          <w:color w:val="000000"/>
          <w:sz w:val="28"/>
        </w:rPr>
        <w:t>Форма № 6</w:t>
      </w:r>
      <w:r>
        <w:rPr>
          <w:rFonts w:ascii="Times New Roman"/>
          <w:b w:val="false"/>
          <w:i w:val="false"/>
          <w:color w:val="000000"/>
          <w:sz w:val="28"/>
        </w:rPr>
        <w:t>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6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Ветеринарный сертификат на экспортируемых в Таможенный союз племенных и пользовательных свиней (</w:t>
      </w:r>
      <w:r>
        <w:rPr>
          <w:rFonts w:ascii="Times New Roman"/>
          <w:b w:val="false"/>
          <w:i w:val="false"/>
          <w:color w:val="000000"/>
          <w:sz w:val="28"/>
        </w:rPr>
        <w:t>Форма № 7</w:t>
      </w:r>
      <w:r>
        <w:rPr>
          <w:rFonts w:ascii="Times New Roman"/>
          <w:b w:val="false"/>
          <w:i w:val="false"/>
          <w:color w:val="000000"/>
          <w:sz w:val="28"/>
        </w:rPr>
        <w:t>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7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Ветеринарный сертификат на экспортируемую в Таможенный союз сперму хряков (Форма № 8)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8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Ветеринарный сертификат на экспортируемых в Таможенный союз племенных, пользовательных и спортивных лошадей (за исключением спортивных лошадей для участия в соревнованиях) (</w:t>
      </w:r>
      <w:r>
        <w:rPr>
          <w:rFonts w:ascii="Times New Roman"/>
          <w:b w:val="false"/>
          <w:i w:val="false"/>
          <w:color w:val="000000"/>
          <w:sz w:val="28"/>
        </w:rPr>
        <w:t>Форма № 10</w:t>
      </w:r>
      <w:r>
        <w:rPr>
          <w:rFonts w:ascii="Times New Roman"/>
          <w:b w:val="false"/>
          <w:i w:val="false"/>
          <w:color w:val="000000"/>
          <w:sz w:val="28"/>
        </w:rPr>
        <w:t>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9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Ветеринарный сертификат на временный ввоз в Таможенный союз спортивных лошадей для участия в соревнованиях (</w:t>
      </w:r>
      <w:r>
        <w:rPr>
          <w:rFonts w:ascii="Times New Roman"/>
          <w:b w:val="false"/>
          <w:i w:val="false"/>
          <w:color w:val="000000"/>
          <w:sz w:val="28"/>
        </w:rPr>
        <w:t>Форма № 11</w:t>
      </w:r>
      <w:r>
        <w:rPr>
          <w:rFonts w:ascii="Times New Roman"/>
          <w:b w:val="false"/>
          <w:i w:val="false"/>
          <w:color w:val="000000"/>
          <w:sz w:val="28"/>
        </w:rPr>
        <w:t>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10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Ветеринарный сертификат на экспортируемую в Таможенный союз сперму племенных жеребцов (</w:t>
      </w:r>
      <w:r>
        <w:rPr>
          <w:rFonts w:ascii="Times New Roman"/>
          <w:b w:val="false"/>
          <w:i w:val="false"/>
          <w:color w:val="000000"/>
          <w:sz w:val="28"/>
        </w:rPr>
        <w:t>Форма № 12</w:t>
      </w:r>
      <w:r>
        <w:rPr>
          <w:rFonts w:ascii="Times New Roman"/>
          <w:b w:val="false"/>
          <w:i w:val="false"/>
          <w:color w:val="000000"/>
          <w:sz w:val="28"/>
        </w:rPr>
        <w:t>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11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Ветеринарный сертификат на экспортируемых в Таможенный союз убойных лошадей (</w:t>
      </w:r>
      <w:r>
        <w:rPr>
          <w:rFonts w:ascii="Times New Roman"/>
          <w:b w:val="false"/>
          <w:i w:val="false"/>
          <w:color w:val="000000"/>
          <w:sz w:val="28"/>
        </w:rPr>
        <w:t>Форма № 13</w:t>
      </w:r>
      <w:r>
        <w:rPr>
          <w:rFonts w:ascii="Times New Roman"/>
          <w:b w:val="false"/>
          <w:i w:val="false"/>
          <w:color w:val="000000"/>
          <w:sz w:val="28"/>
        </w:rPr>
        <w:t>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12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Ветеринарный сертификат на экспортируемых в Таможенный союз суточных цыплят, индюшат, утят, гусят, страусят и инкубационные яйца этих видов птиц (</w:t>
      </w:r>
      <w:r>
        <w:rPr>
          <w:rFonts w:ascii="Times New Roman"/>
          <w:b w:val="false"/>
          <w:i w:val="false"/>
          <w:color w:val="000000"/>
          <w:sz w:val="28"/>
        </w:rPr>
        <w:t>Форма № 14</w:t>
      </w:r>
      <w:r>
        <w:rPr>
          <w:rFonts w:ascii="Times New Roman"/>
          <w:b w:val="false"/>
          <w:i w:val="false"/>
          <w:color w:val="000000"/>
          <w:sz w:val="28"/>
        </w:rPr>
        <w:t>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13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Ветеринарный сертификат на экспортируемых в Таможенный союз пушных зверей, кроликов, собак и кошек (</w:t>
      </w:r>
      <w:r>
        <w:rPr>
          <w:rFonts w:ascii="Times New Roman"/>
          <w:b w:val="false"/>
          <w:i w:val="false"/>
          <w:color w:val="000000"/>
          <w:sz w:val="28"/>
        </w:rPr>
        <w:t>Форма № 15</w:t>
      </w:r>
      <w:r>
        <w:rPr>
          <w:rFonts w:ascii="Times New Roman"/>
          <w:b w:val="false"/>
          <w:i w:val="false"/>
          <w:color w:val="000000"/>
          <w:sz w:val="28"/>
        </w:rPr>
        <w:t>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14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Ветеринарный сертификат на экспортируемых в Таможенный союз диких, зоопарковых и цирковых животных (</w:t>
      </w:r>
      <w:r>
        <w:rPr>
          <w:rFonts w:ascii="Times New Roman"/>
          <w:b w:val="false"/>
          <w:i w:val="false"/>
          <w:color w:val="000000"/>
          <w:sz w:val="28"/>
        </w:rPr>
        <w:t>Форма № 16</w:t>
      </w:r>
      <w:r>
        <w:rPr>
          <w:rFonts w:ascii="Times New Roman"/>
          <w:b w:val="false"/>
          <w:i w:val="false"/>
          <w:color w:val="000000"/>
          <w:sz w:val="28"/>
        </w:rPr>
        <w:t>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15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Ветеринарный сертификат на экспортируемые в Таможенный союз живую рыбу, оплодотворенную икру, водных животных, ракообразных, моллюсков и других гидробионтов (</w:t>
      </w:r>
      <w:r>
        <w:rPr>
          <w:rFonts w:ascii="Times New Roman"/>
          <w:b w:val="false"/>
          <w:i w:val="false"/>
          <w:color w:val="000000"/>
          <w:sz w:val="28"/>
        </w:rPr>
        <w:t>Форма № 17</w:t>
      </w:r>
      <w:r>
        <w:rPr>
          <w:rFonts w:ascii="Times New Roman"/>
          <w:b w:val="false"/>
          <w:i w:val="false"/>
          <w:color w:val="000000"/>
          <w:sz w:val="28"/>
        </w:rPr>
        <w:t>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16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Ветеринарный сертификат на экспортируемых в Таможенный союз медоносных пчел, шмелей и люцерновых пчел-листорезов(</w:t>
      </w:r>
      <w:r>
        <w:rPr>
          <w:rFonts w:ascii="Times New Roman"/>
          <w:b w:val="false"/>
          <w:i w:val="false"/>
          <w:color w:val="000000"/>
          <w:sz w:val="28"/>
        </w:rPr>
        <w:t>Форма № 18</w:t>
      </w:r>
      <w:r>
        <w:rPr>
          <w:rFonts w:ascii="Times New Roman"/>
          <w:b w:val="false"/>
          <w:i w:val="false"/>
          <w:color w:val="000000"/>
          <w:sz w:val="28"/>
        </w:rPr>
        <w:t>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17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Ветеринарный сертификат на экспортируемых в Таможенный союз северных оленей (</w:t>
      </w:r>
      <w:r>
        <w:rPr>
          <w:rFonts w:ascii="Times New Roman"/>
          <w:b w:val="false"/>
          <w:i w:val="false"/>
          <w:color w:val="000000"/>
          <w:sz w:val="28"/>
        </w:rPr>
        <w:t>Форма № 19</w:t>
      </w:r>
      <w:r>
        <w:rPr>
          <w:rFonts w:ascii="Times New Roman"/>
          <w:b w:val="false"/>
          <w:i w:val="false"/>
          <w:color w:val="000000"/>
          <w:sz w:val="28"/>
        </w:rPr>
        <w:t>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18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Ветеринарный сертификат на экспортируемых в Таможенный союз верблюдов и других представителей семейства верблюжьих (</w:t>
      </w:r>
      <w:r>
        <w:rPr>
          <w:rFonts w:ascii="Times New Roman"/>
          <w:b w:val="false"/>
          <w:i w:val="false"/>
          <w:color w:val="000000"/>
          <w:sz w:val="28"/>
        </w:rPr>
        <w:t>Форма № 20</w:t>
      </w:r>
      <w:r>
        <w:rPr>
          <w:rFonts w:ascii="Times New Roman"/>
          <w:b w:val="false"/>
          <w:i w:val="false"/>
          <w:color w:val="000000"/>
          <w:sz w:val="28"/>
        </w:rPr>
        <w:t>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19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Ветеринарный сертификат на экспортируемых в Таможенный союз приматов (</w:t>
      </w:r>
      <w:r>
        <w:rPr>
          <w:rFonts w:ascii="Times New Roman"/>
          <w:b w:val="false"/>
          <w:i w:val="false"/>
          <w:color w:val="000000"/>
          <w:sz w:val="28"/>
        </w:rPr>
        <w:t>Форма № 21</w:t>
      </w:r>
      <w:r>
        <w:rPr>
          <w:rFonts w:ascii="Times New Roman"/>
          <w:b w:val="false"/>
          <w:i w:val="false"/>
          <w:color w:val="000000"/>
          <w:sz w:val="28"/>
        </w:rPr>
        <w:t>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20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Ветеринарный сертификат на экспортируемые в Таможенный союз мясо, мясное сырье и субпродукты, полученные при убое и переработке крупного рогатого скота (</w:t>
      </w:r>
      <w:r>
        <w:rPr>
          <w:rFonts w:ascii="Times New Roman"/>
          <w:b w:val="false"/>
          <w:i w:val="false"/>
          <w:color w:val="000000"/>
          <w:sz w:val="28"/>
        </w:rPr>
        <w:t>Форма № 22</w:t>
      </w:r>
      <w:r>
        <w:rPr>
          <w:rFonts w:ascii="Times New Roman"/>
          <w:b w:val="false"/>
          <w:i w:val="false"/>
          <w:color w:val="000000"/>
          <w:sz w:val="28"/>
        </w:rPr>
        <w:t>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21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Ветеринарный сертификат на экспортируемые в Таможенный союз мясо, мясное сырье и субпродукты, полученные при убое и переработке свиней (</w:t>
      </w:r>
      <w:r>
        <w:rPr>
          <w:rFonts w:ascii="Times New Roman"/>
          <w:b w:val="false"/>
          <w:i w:val="false"/>
          <w:color w:val="000000"/>
          <w:sz w:val="28"/>
        </w:rPr>
        <w:t>Форма № 23</w:t>
      </w:r>
      <w:r>
        <w:rPr>
          <w:rFonts w:ascii="Times New Roman"/>
          <w:b w:val="false"/>
          <w:i w:val="false"/>
          <w:color w:val="000000"/>
          <w:sz w:val="28"/>
        </w:rPr>
        <w:t>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22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Ветеринарный сертификат на экспортируемое в Таможенный союз мясо, мясное сырье и субпродукты, полученные при убое и переработке птицы (</w:t>
      </w:r>
      <w:r>
        <w:rPr>
          <w:rFonts w:ascii="Times New Roman"/>
          <w:b w:val="false"/>
          <w:i w:val="false"/>
          <w:color w:val="000000"/>
          <w:sz w:val="28"/>
        </w:rPr>
        <w:t>Форма № 24</w:t>
      </w:r>
      <w:r>
        <w:rPr>
          <w:rFonts w:ascii="Times New Roman"/>
          <w:b w:val="false"/>
          <w:i w:val="false"/>
          <w:color w:val="000000"/>
          <w:sz w:val="28"/>
        </w:rPr>
        <w:t>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23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Ветеринарный сертификат на экспортируемые в Таможенный союз мясо, мясное сырье и субпродукты, полученные при убое и переработке лошадей (</w:t>
      </w:r>
      <w:r>
        <w:rPr>
          <w:rFonts w:ascii="Times New Roman"/>
          <w:b w:val="false"/>
          <w:i w:val="false"/>
          <w:color w:val="000000"/>
          <w:sz w:val="28"/>
        </w:rPr>
        <w:t>Форма № 25</w:t>
      </w:r>
      <w:r>
        <w:rPr>
          <w:rFonts w:ascii="Times New Roman"/>
          <w:b w:val="false"/>
          <w:i w:val="false"/>
          <w:color w:val="000000"/>
          <w:sz w:val="28"/>
        </w:rPr>
        <w:t>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24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 Ветеринарный сертификат на экспортируемые в Таможенный союз мясо, мясное сырье и субпродукты, полученные при убое и переработке кроликов (</w:t>
      </w:r>
      <w:r>
        <w:rPr>
          <w:rFonts w:ascii="Times New Roman"/>
          <w:b w:val="false"/>
          <w:i w:val="false"/>
          <w:color w:val="000000"/>
          <w:sz w:val="28"/>
        </w:rPr>
        <w:t>Форма № 27</w:t>
      </w:r>
      <w:r>
        <w:rPr>
          <w:rFonts w:ascii="Times New Roman"/>
          <w:b w:val="false"/>
          <w:i w:val="false"/>
          <w:color w:val="000000"/>
          <w:sz w:val="28"/>
        </w:rPr>
        <w:t>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25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26) Ветеринарный сертификат на экспортируемые в Таможенный союз молоко и молочные продукты, полученные от крупного и мелкого рогатого скота (</w:t>
      </w:r>
      <w:r>
        <w:rPr>
          <w:rFonts w:ascii="Times New Roman"/>
          <w:b w:val="false"/>
          <w:i w:val="false"/>
          <w:color w:val="000000"/>
          <w:sz w:val="28"/>
        </w:rPr>
        <w:t>Форма № 28</w:t>
      </w:r>
      <w:r>
        <w:rPr>
          <w:rFonts w:ascii="Times New Roman"/>
          <w:b w:val="false"/>
          <w:i w:val="false"/>
          <w:color w:val="000000"/>
          <w:sz w:val="28"/>
        </w:rPr>
        <w:t>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26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27) Ветеринарный сертификат на экспортируемое в Таможенный союз мясо диких животных (пернатой дичи) (</w:t>
      </w:r>
      <w:r>
        <w:rPr>
          <w:rFonts w:ascii="Times New Roman"/>
          <w:b w:val="false"/>
          <w:i w:val="false"/>
          <w:color w:val="000000"/>
          <w:sz w:val="28"/>
        </w:rPr>
        <w:t>Форма № 29</w:t>
      </w:r>
      <w:r>
        <w:rPr>
          <w:rFonts w:ascii="Times New Roman"/>
          <w:b w:val="false"/>
          <w:i w:val="false"/>
          <w:color w:val="000000"/>
          <w:sz w:val="28"/>
        </w:rPr>
        <w:t>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27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28) Ветеринарный сертификат на экспортируемые в Таможенный союз натуральный мед и другие продукты пчеловодства (</w:t>
      </w:r>
      <w:r>
        <w:rPr>
          <w:rFonts w:ascii="Times New Roman"/>
          <w:b w:val="false"/>
          <w:i w:val="false"/>
          <w:color w:val="000000"/>
          <w:sz w:val="28"/>
        </w:rPr>
        <w:t>Форма № 30</w:t>
      </w:r>
      <w:r>
        <w:rPr>
          <w:rFonts w:ascii="Times New Roman"/>
          <w:b w:val="false"/>
          <w:i w:val="false"/>
          <w:color w:val="000000"/>
          <w:sz w:val="28"/>
        </w:rPr>
        <w:t>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28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29) Ветеринарный сертификат на экспортируемые в Таможенный союз кожевенное, рогокопытное, кишечное, пушное меховое, овчинно-меховое и мерлушковое сырье, шерсть и козий пух, щетину, конский волос, перо и пух кур, уток, гусей и других птиц (</w:t>
      </w:r>
      <w:r>
        <w:rPr>
          <w:rFonts w:ascii="Times New Roman"/>
          <w:b w:val="false"/>
          <w:i w:val="false"/>
          <w:color w:val="000000"/>
          <w:sz w:val="28"/>
        </w:rPr>
        <w:t>Форма № 32</w:t>
      </w:r>
      <w:r>
        <w:rPr>
          <w:rFonts w:ascii="Times New Roman"/>
          <w:b w:val="false"/>
          <w:i w:val="false"/>
          <w:color w:val="000000"/>
          <w:sz w:val="28"/>
        </w:rPr>
        <w:t>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29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30) Ветеринарный сертификат на экспортируемую в Таможенный союз муку кормовую из рыбы, морских млекопитающих, ракообразных и беспозвоночных (</w:t>
      </w:r>
      <w:r>
        <w:rPr>
          <w:rFonts w:ascii="Times New Roman"/>
          <w:b w:val="false"/>
          <w:i w:val="false"/>
          <w:color w:val="000000"/>
          <w:sz w:val="28"/>
        </w:rPr>
        <w:t>Форма № 33</w:t>
      </w:r>
      <w:r>
        <w:rPr>
          <w:rFonts w:ascii="Times New Roman"/>
          <w:b w:val="false"/>
          <w:i w:val="false"/>
          <w:color w:val="000000"/>
          <w:sz w:val="28"/>
        </w:rPr>
        <w:t>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30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31) Ветеринарный сертификат на экспортируемые в Таможенный союз корма для животных растительного происхождения (</w:t>
      </w:r>
      <w:r>
        <w:rPr>
          <w:rFonts w:ascii="Times New Roman"/>
          <w:b w:val="false"/>
          <w:i w:val="false"/>
          <w:color w:val="000000"/>
          <w:sz w:val="28"/>
        </w:rPr>
        <w:t>Форма № 34</w:t>
      </w:r>
      <w:r>
        <w:rPr>
          <w:rFonts w:ascii="Times New Roman"/>
          <w:b w:val="false"/>
          <w:i w:val="false"/>
          <w:color w:val="000000"/>
          <w:sz w:val="28"/>
        </w:rPr>
        <w:t>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31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32) Ветеринарный сертификат на экспортируемые в Таможенный союз корма и кормовые добавки животного происхождения, в том числе из птицы и рыбы (</w:t>
      </w:r>
      <w:r>
        <w:rPr>
          <w:rFonts w:ascii="Times New Roman"/>
          <w:b w:val="false"/>
          <w:i w:val="false"/>
          <w:color w:val="000000"/>
          <w:sz w:val="28"/>
        </w:rPr>
        <w:t>Форма № 35</w:t>
      </w:r>
      <w:r>
        <w:rPr>
          <w:rFonts w:ascii="Times New Roman"/>
          <w:b w:val="false"/>
          <w:i w:val="false"/>
          <w:color w:val="000000"/>
          <w:sz w:val="28"/>
        </w:rPr>
        <w:t>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32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33) Ветеринарный сертификат на экспортируемые в Таможенный союз кормовые добавки для кошек и собак, а также готовые корма для кошек и собак, прошедших термическую обработку (</w:t>
      </w:r>
      <w:r>
        <w:rPr>
          <w:rFonts w:ascii="Times New Roman"/>
          <w:b w:val="false"/>
          <w:i w:val="false"/>
          <w:color w:val="000000"/>
          <w:sz w:val="28"/>
        </w:rPr>
        <w:t>Форма № 36</w:t>
      </w:r>
      <w:r>
        <w:rPr>
          <w:rFonts w:ascii="Times New Roman"/>
          <w:b w:val="false"/>
          <w:i w:val="false"/>
          <w:color w:val="000000"/>
          <w:sz w:val="28"/>
        </w:rPr>
        <w:t>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33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34) Ветеринарный сертификат на экспортируемые в Таможенный союз охотничьи трофеи (</w:t>
      </w:r>
      <w:r>
        <w:rPr>
          <w:rFonts w:ascii="Times New Roman"/>
          <w:b w:val="false"/>
          <w:i w:val="false"/>
          <w:color w:val="000000"/>
          <w:sz w:val="28"/>
        </w:rPr>
        <w:t>Форма № 37</w:t>
      </w:r>
      <w:r>
        <w:rPr>
          <w:rFonts w:ascii="Times New Roman"/>
          <w:b w:val="false"/>
          <w:i w:val="false"/>
          <w:color w:val="000000"/>
          <w:sz w:val="28"/>
        </w:rPr>
        <w:t>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34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35) Ветеринарный сертификат на экспортируемые в Таможенный союз баранину, козлятину, мясное сырье и субпродукты, полученные при убое и переработке овец и коз (</w:t>
      </w:r>
      <w:r>
        <w:rPr>
          <w:rFonts w:ascii="Times New Roman"/>
          <w:b w:val="false"/>
          <w:i w:val="false"/>
          <w:color w:val="000000"/>
          <w:sz w:val="28"/>
        </w:rPr>
        <w:t>Форма № 39</w:t>
      </w:r>
      <w:r>
        <w:rPr>
          <w:rFonts w:ascii="Times New Roman"/>
          <w:b w:val="false"/>
          <w:i w:val="false"/>
          <w:color w:val="000000"/>
          <w:sz w:val="28"/>
        </w:rPr>
        <w:t>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35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36) Ветеринарный сертификат на экспортируемое в Таможенный союз пищевое яйцо (</w:t>
      </w:r>
      <w:r>
        <w:rPr>
          <w:rFonts w:ascii="Times New Roman"/>
          <w:b w:val="false"/>
          <w:i w:val="false"/>
          <w:color w:val="000000"/>
          <w:sz w:val="28"/>
        </w:rPr>
        <w:t>Форма № 40</w:t>
      </w:r>
      <w:r>
        <w:rPr>
          <w:rFonts w:ascii="Times New Roman"/>
          <w:b w:val="false"/>
          <w:i w:val="false"/>
          <w:color w:val="000000"/>
          <w:sz w:val="28"/>
        </w:rPr>
        <w:t>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36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1"/>
        <w:gridCol w:w="4935"/>
        <w:gridCol w:w="4184"/>
      </w:tblGrid>
      <w:tr>
        <w:trPr>
          <w:trHeight w:val="30" w:hRule="atLeast"/>
        </w:trPr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 Шувалов </w:t>
            </w:r>
          </w:p>
        </w:tc>
      </w:tr>
    </w:tbl>
    <w:bookmarkStart w:name="z4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 к Решению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союза от 9.12.2011 № 892</w:t>
      </w:r>
    </w:p>
    <w:bookmarkEnd w:id="1"/>
    <w:bookmarkStart w:name="z4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№ 1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8"/>
        <w:gridCol w:w="8192"/>
      </w:tblGrid>
      <w:tr>
        <w:trPr>
          <w:trHeight w:val="465" w:hRule="atLeast"/>
        </w:trPr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Описание поставки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1.5 Сертификат № ______________</w:t>
            </w:r>
          </w:p>
        </w:tc>
      </w:tr>
      <w:tr>
        <w:trPr>
          <w:trHeight w:val="735" w:hRule="atLeast"/>
        </w:trPr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1.1 Название и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грузоотправителя: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Ветеринарный сертификат на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экспортируемый в Таможенный союз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племенной и пользовательный крупный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рогатый скот
</w:t>
            </w:r>
          </w:p>
        </w:tc>
      </w:tr>
      <w:tr>
        <w:trPr>
          <w:trHeight w:val="840" w:hRule="atLeast"/>
        </w:trPr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1.2 Название и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грузополучателя:</w:t>
            </w:r>
          </w:p>
        </w:tc>
      </w:tr>
      <w:tr>
        <w:trPr/>
        <w:tc>
          <w:tcPr>
            <w:tcW w:w="5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1.3 Транспорт: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(№ вагона, автомашины,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контейнера, рейс самолета,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 судна)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1.6 Страна происхождения животных: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1.7 Страна выдавшая сертификат: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1.8 Компетентное ведомство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страны-экспортера: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1.9 Учреждение страны-экспортера,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выдавшее сертификат: </w:t>
            </w:r>
          </w:p>
        </w:tc>
      </w:tr>
      <w:tr>
        <w:trPr>
          <w:trHeight w:val="615" w:hRule="atLeast"/>
        </w:trPr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1.4 Страна(ы) транзита: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1.10 Пункт пересечения границы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Таможенного союза: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"/>
        <w:gridCol w:w="2448"/>
        <w:gridCol w:w="1502"/>
        <w:gridCol w:w="3012"/>
        <w:gridCol w:w="1865"/>
        <w:gridCol w:w="2831"/>
        <w:gridCol w:w="1886"/>
      </w:tblGrid>
      <w:tr>
        <w:trPr>
          <w:trHeight w:val="61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Идентификация животных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Вид животного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Порода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Возраст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Идентификационный номер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Вес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перевозке более 5 животных составляется опись животных, которая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подписывается государственным ветеринарным врачом страны-экспортера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является неотъемлемой частью данного сертификата.</w:t>
            </w:r>
          </w:p>
        </w:tc>
      </w:tr>
      <w:tr>
        <w:trPr>
          <w:trHeight w:val="169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Происхождение животных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3.1 Место и время карантинирования: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3.2 Административно-территориальная единица:</w:t>
            </w:r>
          </w:p>
        </w:tc>
      </w:tr>
      <w:tr>
        <w:trPr>
          <w:trHeight w:val="21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 Информация о состоянии здоровья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Я, нижеподписавшийся государственный ветеринарный 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настоящим удостоверяю следующее: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4.1 Экспортируемые в Таможенный союз клинически здоровые животные,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происходят из хозяйств или административных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страны-экспортера, официально свободных от заразных болезней животных: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губкообразной энцефалопатии крупного рогатого скота –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 или административной территории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регионализацией с незначительным или контролируемым риском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указанной болезни, в соответствии с рекомендациями Кодекса МЭБ;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лептоспироза - в течение последних 3 месяцев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чумы крупного рогатого скота, контагиозной плевропневмонии,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везикулярного стоматита, блутанга, - в течение последних 24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территории страны или административной территории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заразного узелкового дерматита – в течение последних трех лет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 страны или административной территории в соответствии с 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энзоотического лейкоза – в течение последних 12 месяцев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бруцеллеза, туберкулеза и паратуберкулеза – в течение последних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месяцев на территории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сибирской язвы в течение последних 20 дней на территории хозяйства;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ящура в течении последних 12 месяцев на территории страны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административной территории в соответствии с регионализацией.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4.2 Экспортируемые в Таможенный союз животные не вакцинированы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бруцеллеза, ящура. 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4.3 Экспортируемые в Таможенный союз животные, генетически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связанные со скотом из неблагополучных по губкообразной энцефалопатии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крупного рогатого скота стран. 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4.4 Животные не получали корма животного происхождения,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производстве которых использовались белки, полученные от жвачных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животных, за исключением компонентов, использование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допускается Кодексом МЭБ. 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4.5 Животные не подвергались воздействию натуральных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синтетических эстрогенных, гормональных веществ и тиреостатических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препаратов, за исключением профилактических и лечебных мероприятий. </w:t>
            </w:r>
          </w:p>
        </w:tc>
      </w:tr>
      <w:tr>
        <w:trPr>
          <w:trHeight w:val="324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4.6 Животные в течении не менее 21 дня находились в карантине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наблюдением представителя Государственной ветеринарной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страны-экспортера и не имели контакта с другими животными. В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карантинирования проводилось ежедневное внешнее обследование.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Животные клинически здоровы, исследованы в аккредитованной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лаборатории методами рекомендованными МЭБ, с отрицательными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результатами (указать название лаборатории, дату и метод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исследования) на: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туберкулез 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энзоотический лейкоз 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паратуберкулез 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бруцеллез 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кампилобактериоз (Campylobacter fetus venerealis)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трихомоноз (Trichomonas fetus)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  хламидиоз 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лептоспироз (если не были вакцинированы или обработаны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профилактической целью дегидрострептомицином или веществом,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зарегистрированным в стране-экспортере веществом, дающим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эквивалентный эффект) 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инфекционный ринотрахеит и вирусная диарея КРС (для племенных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животных, при условии, что животные не были предварительно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вакцинированы)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Исследование на кампилобактериоз и трихомоноз требуется только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быков.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4.7 Перед отправкой животные подвергнуты ветеринарным обработкам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(указать метод, дату обработки):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4.8 Экспортируемые в Таможенный союз животные идентифицированы.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4.9 Транспортное средства обработано и подготовлено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правилами, принятыми в стране-экспортере.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4.10 Маршрут следования прилагается.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Место ___________________ Дата ___________________ Печать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Подпись государственного ветеринарного врача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Ф.И.О и должность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Подпись и печать должны отличаться цветом от бланка</w:t>
      </w:r>
    </w:p>
    <w:bookmarkStart w:name="z4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 к Решению Комиссии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союза от 9.12.2011 № 892</w:t>
      </w:r>
    </w:p>
    <w:bookmarkEnd w:id="3"/>
    <w:bookmarkStart w:name="z4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№ 2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9"/>
        <w:gridCol w:w="8051"/>
      </w:tblGrid>
      <w:tr>
        <w:trPr>
          <w:trHeight w:val="285" w:hRule="atLeast"/>
        </w:trPr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Описание поставки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Сертификат № 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70" w:hRule="atLeast"/>
        </w:trPr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 и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грузоотправителя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Ветеринарный сертификат на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экспортируемую в Таможенный союз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сперму быков-производителей 
</w:t>
            </w:r>
          </w:p>
        </w:tc>
      </w:tr>
      <w:tr>
        <w:trPr>
          <w:trHeight w:val="495" w:hRule="atLeast"/>
        </w:trPr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 и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грузополучателя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240" w:hRule="atLeast"/>
        </w:trPr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Количество доз спермы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партии груза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540" w:hRule="atLeast"/>
        </w:trPr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Число мест (контейнеров):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 происхождения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товара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525" w:hRule="atLeast"/>
        </w:trPr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Маркировка пломбы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транспортном контейнере: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1.10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Компетентное ведомство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страны-экспортера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600" w:hRule="atLeast"/>
        </w:trPr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№ рейса самолета, название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судна, номер вагона,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автомашины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.)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Учреждение страны-экспортера,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выдавшее сертификат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645" w:hRule="atLeast"/>
        </w:trPr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Страна(ы) транзита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 пересечения границы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Таможенного союза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14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Происхождение спермы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Название, регистрационный номер и адрес предприятия (центра)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взятия спермы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Административно-территориальная единица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: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"/>
        <w:gridCol w:w="1347"/>
        <w:gridCol w:w="3819"/>
        <w:gridCol w:w="1648"/>
        <w:gridCol w:w="1368"/>
        <w:gridCol w:w="1433"/>
        <w:gridCol w:w="2143"/>
        <w:gridCol w:w="1886"/>
      </w:tblGrid>
      <w:tr>
        <w:trPr>
          <w:trHeight w:val="27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Информация о быках–донорах</w:t>
            </w:r>
          </w:p>
        </w:tc>
      </w:tr>
      <w:tr>
        <w:trPr>
          <w:trHeight w:val="210" w:hRule="atLeast"/>
        </w:trPr>
        <w:tc>
          <w:tcPr>
            <w:tcW w:w="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Кличка</w:t>
            </w:r>
          </w:p>
        </w:tc>
        <w:tc>
          <w:tcPr>
            <w:tcW w:w="3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рождения</w:t>
            </w:r>
          </w:p>
        </w:tc>
        <w:tc>
          <w:tcPr>
            <w:tcW w:w="1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спермы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Пробирки со спермой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Маркировка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</w:t>
            </w:r>
          </w:p>
        </w:tc>
      </w:tr>
      <w:tr>
        <w:trPr>
          <w:trHeight w:val="27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перевозке спермы от более чем 5 животных, составляется опись,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которая подписывается государственным ветеринарным врачом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страны-экспортера и является неотъемлемой частью настоящего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сертификата. </w:t>
            </w:r>
          </w:p>
        </w:tc>
      </w:tr>
      <w:tr>
        <w:trPr>
          <w:trHeight w:val="310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4. Информация о состоянии здоровья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Я, нижеподписавшийся государственный ветеринарный 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настоящим удостоверяю следующее: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4.1 Экспортируемая в Таможенный союз сперма получена от клинически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здоровых животных и происходит из предприятий искусственного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осеменения и административных территориях, свободных от заразных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болезней животных: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ящура - в течение последних 12 месяцев на территории страны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административной территории в соответствии с 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чумы крупного рогатого скота, блутанга, контагиозной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плевропневмонии - в течение последних 24 месяцев на территории страны или административной территории в соответствии с 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бруцеллеза, туберкулеза, паратуберкулеза - в течение последних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месяцев на территории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инфекционного ринотрахеита, трихомоноза (Trichomonas fetus),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кампилобактериоза (Campylobacter fetus venerealis), вирусной диареи,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энзоотического лейкоза - в течение последних 12 месяцев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хозяйства;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лептоспироза - в течение последних трех месяцев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хозяйства;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сибирской язвы - в течение последних 20 дней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хозяйства.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4.2 Быки-производители, от которых получена сперма, находились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центре отбора спермы и/или на предприятиях искусственного осеменения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 менее 30 дней до взятия спермы и не использовались 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использовались в течение этого времени для естественного осеменения.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4.3 Быки-производители, от которых получена сперма, не получали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корма, содержащие белки жвачных животных, за исключением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рекомендованных Кодексом МЭБ.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4.4 Быки-производители в центре отбора спермы и/или на предприятиях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искусственного осеменения не содержались совместно с мелким рогатым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скотом.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4.5 В сроки, рекомендованные МЭБ до взятия спермы быки-производители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исследовались в аккредитованной лаборатории методами,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рекомендованными МЭБ, с отрицательными результатами (указать название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лаборатории, дату и метод исследования)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туберкулез 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паратуберкулез 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бруцеллез 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энзоотический лейкоз 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трихомоноз(Trichomonas fetus) 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кампилобактериоз (Campylobacter fetus venerealis)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инфекционный ринотрахеит 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вирусную диарею 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лептоспироз (если не были вакцинированы или обработаны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профилактической целью дегидрострептомицином или веществом,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зарегистрированным в стране-экспортере веществом, дающим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эквивалентный эффект) 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хламидиоз 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блутанг 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Исследование на кампилобактериоз требуется только для быков.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4.6 Сперма собрана, обработана хранилась и транспортировалась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соответствии с рекомендациями Кодекса МЭБ.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_____________________ Дата _________________ Печать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 государственного ветеринарного врача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и должность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и печать должны отличаться цветом от бланка сертификата</w:t>
      </w:r>
    </w:p>
    <w:bookmarkStart w:name="z4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3 к Решению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союза от 9.12.2011 № 892</w:t>
      </w:r>
    </w:p>
    <w:bookmarkEnd w:id="5"/>
    <w:bookmarkStart w:name="z4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№ 3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2"/>
        <w:gridCol w:w="7748"/>
      </w:tblGrid>
      <w:tr>
        <w:trPr>
          <w:trHeight w:val="465" w:hRule="atLeast"/>
        </w:trPr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Описание поставки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Сертификат 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 </w:t>
            </w:r>
          </w:p>
        </w:tc>
      </w:tr>
      <w:tr>
        <w:trPr>
          <w:trHeight w:val="810" w:hRule="atLeast"/>
        </w:trPr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 и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рузоотправителя: 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Ветеринарный сертификат на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экспортируемые в Таможенный союз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эмбрионы крупного рогатого скота 
</w:t>
            </w:r>
          </w:p>
        </w:tc>
      </w:tr>
      <w:tr>
        <w:trPr>
          <w:trHeight w:val="825" w:hRule="atLeast"/>
        </w:trPr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 и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грузополучателя: </w:t>
            </w:r>
          </w:p>
        </w:tc>
      </w:tr>
      <w:tr>
        <w:trPr>
          <w:trHeight w:val="450" w:hRule="atLeast"/>
        </w:trPr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Количество эмбрионов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  <w:tc>
          <w:tcPr>
            <w:tcW w:w="7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 происхождения товара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</w:tr>
      <w:tr>
        <w:trPr>
          <w:trHeight w:val="450" w:hRule="atLeast"/>
        </w:trPr>
        <w:tc>
          <w:tcPr>
            <w:tcW w:w="6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Число мест (контейнеров):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Компетентное ведомство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страны-экспортера:</w:t>
            </w:r>
          </w:p>
        </w:tc>
      </w:tr>
      <w:tr>
        <w:trPr>
          <w:trHeight w:val="360" w:hRule="atLeast"/>
        </w:trPr>
        <w:tc>
          <w:tcPr>
            <w:tcW w:w="6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Маркировка пломбы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транспортном средстве (вид,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номер):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1.10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Учреждение страны-экспортера,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выдавшее сертификат:</w:t>
            </w:r>
          </w:p>
        </w:tc>
      </w:tr>
      <w:tr>
        <w:trPr>
          <w:trHeight w:val="390" w:hRule="atLeast"/>
        </w:trPr>
        <w:tc>
          <w:tcPr>
            <w:tcW w:w="6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(№ вагона, автомашины,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контейнера, рейса самолета,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судна)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 (ы) транзита: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 пересечения границы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союза: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При перевозке эмбрионов более чем от 5 животных составляется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опись, которая подписывается государственным ветеринарным врачом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страны-экспортера и является неотъемлемой частью данного сертификата.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2. Информация о коровах-донорах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2028"/>
        <w:gridCol w:w="1404"/>
        <w:gridCol w:w="2351"/>
        <w:gridCol w:w="1504"/>
        <w:gridCol w:w="3763"/>
        <w:gridCol w:w="2413"/>
      </w:tblGrid>
      <w:tr>
        <w:trPr>
          <w:trHeight w:val="8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Кличка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рождения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взятия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эмбриона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0"/>
      </w:tblGrid>
      <w:tr>
        <w:trPr>
          <w:trHeight w:val="1755" w:hRule="atLeast"/>
        </w:trPr>
        <w:tc>
          <w:tcPr>
            <w:tcW w:w="1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Информация о состоянии здоровья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Я, нижеподписавшийся государственный ветеринарный 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удостоверяю следующее: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Экспортируемые в Таможенный союз эмбрионы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получены от здоровых племенных животных. Быки-производители содержались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предприятиях искусственного осеменения, а коровы-доноры эмбрионов –в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центрах, пунктах, фермах поставщика, свободных от заразных болезней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животных не менее 6 последних месяцев до получения спермы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эмбрионов.</w:t>
            </w:r>
          </w:p>
        </w:tc>
      </w:tr>
      <w:tr>
        <w:trPr>
          <w:trHeight w:val="1125" w:hRule="atLeast"/>
        </w:trPr>
        <w:tc>
          <w:tcPr>
            <w:tcW w:w="1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Экспортируемые в Таможенный союз эмбрионы происходят из стран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административных территорий страны-экспортера, официально свободных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заразных болезней животных: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блутанга - в течение последних 24 месяцев предшествовавших началу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операций по отбору эмбрионов;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везикулярного стоматита, чумы крупного рогатого скота, контагиозной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плевропневмонии - в течение последних 24 месяцев;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ящура – в течение последних 12 месяцев.</w:t>
            </w:r>
          </w:p>
        </w:tc>
      </w:tr>
      <w:tr>
        <w:trPr>
          <w:trHeight w:val="570" w:hRule="atLeast"/>
        </w:trPr>
        <w:tc>
          <w:tcPr>
            <w:tcW w:w="1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Коровы-доноры находились в хозяйстве последние 60 дней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операцией по отбору эмбрионов и не имели контакта с другими животными,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ввезенными в страну в течение последних 12 месяцев.</w:t>
            </w:r>
          </w:p>
        </w:tc>
      </w:tr>
      <w:tr>
        <w:trPr>
          <w:trHeight w:val="1590" w:hRule="atLeast"/>
        </w:trPr>
        <w:tc>
          <w:tcPr>
            <w:tcW w:w="1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Экспортируемые в Таможенный союз эмбрионы происходят из 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или административных территорий страны-экспортера, официально свободных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заразных болезней животных: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бруцеллеза, туберкулеза, паратуберкулеза - в течение последних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месяцев;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энзоотического лейкоза,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инфекционного ринотрахеита, вирусной диареи,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трихомоноза, хламидиоза, кампилобактериоза, - в течение последних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месяцев;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лептоспироза – в течение последних трех месяцев;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сибирской язвы - в течение последних 20 дней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</w:tr>
      <w:tr>
        <w:trPr>
          <w:trHeight w:val="570" w:hRule="atLeast"/>
        </w:trPr>
        <w:tc>
          <w:tcPr>
            <w:tcW w:w="1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Коровы-доноры не получали корма животного происхождения,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изготовлении которых использовались белки жвачных животных,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исключением веществ рекомендованных Санитарным кодексом наземных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животных МЭБ.</w:t>
            </w:r>
          </w:p>
        </w:tc>
      </w:tr>
      <w:tr>
        <w:trPr>
          <w:trHeight w:val="855" w:hRule="atLeast"/>
        </w:trPr>
        <w:tc>
          <w:tcPr>
            <w:tcW w:w="1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Коровы-доноры, использованные для получения эмбрионов, и быки,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которых использована сперма для осеменения коров, регулярно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подвергались клиническим и диагностическим исследованиям на туберкулез,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паратуберкулез, бруцеллез, лептоспироз, энзоотический лейкоз, блутанг,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вирусную диарею, инфекционный ринотрахеит, трихомоноз,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кампилобактериоз, хламидиоз.</w:t>
            </w:r>
          </w:p>
        </w:tc>
      </w:tr>
      <w:tr>
        <w:trPr>
          <w:trHeight w:val="525" w:hRule="atLeast"/>
        </w:trPr>
        <w:tc>
          <w:tcPr>
            <w:tcW w:w="1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3.7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 получения эмбрионов коровы-доноры и быки-производители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находились под наблюдением ветеринарных врачей не менее 30 дней.</w:t>
            </w:r>
          </w:p>
        </w:tc>
      </w:tr>
      <w:tr>
        <w:trPr>
          <w:trHeight w:val="570" w:hRule="atLeast"/>
        </w:trPr>
        <w:tc>
          <w:tcPr>
            <w:tcW w:w="1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3.8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Сперма, которой осеменены коровы-доноры, соответствует ветеринарным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требованиям Таможенного союза. Копия ветеринарного сертификата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сперму прилагается.</w:t>
            </w:r>
          </w:p>
        </w:tc>
      </w:tr>
      <w:tr>
        <w:trPr>
          <w:trHeight w:val="345" w:hRule="atLeast"/>
        </w:trPr>
        <w:tc>
          <w:tcPr>
            <w:tcW w:w="1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3.9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Эмбрионы и среда, в которой они находятся свободны от патогенных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токсикогенных микроорганизмов. </w:t>
            </w:r>
          </w:p>
        </w:tc>
      </w:tr>
      <w:tr>
        <w:trPr>
          <w:trHeight w:val="495" w:hRule="atLeast"/>
        </w:trPr>
        <w:tc>
          <w:tcPr>
            <w:tcW w:w="1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3.10 Э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мбрионы отобраны, хранятся и транспортируются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требованиями Кодекса МЭБ.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_____________________ Дата _________________ Печать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 государственного ветеринарного врача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и должность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и печать должны отличаться цветом от бланка сертификата</w:t>
      </w:r>
    </w:p>
    <w:bookmarkStart w:name="z4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4 к Решению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союза от 9.12.2011 № 892</w:t>
      </w:r>
    </w:p>
    <w:bookmarkEnd w:id="7"/>
    <w:bookmarkStart w:name="z4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№ 4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0"/>
        <w:gridCol w:w="8010"/>
      </w:tblGrid>
      <w:tr>
        <w:trPr>
          <w:trHeight w:val="465" w:hRule="atLeast"/>
        </w:trPr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Описание поставки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Сертификат № _______________ </w:t>
            </w:r>
          </w:p>
        </w:tc>
      </w:tr>
      <w:tr>
        <w:trPr>
          <w:trHeight w:val="660" w:hRule="atLeast"/>
        </w:trPr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 и адрес грузоотправителя: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Ветеринарный сертификат на экспортируемых в Таможенный союз убойный крупный рогатый скот, овец и коз
</w:t>
            </w:r>
          </w:p>
        </w:tc>
      </w:tr>
      <w:tr>
        <w:trPr>
          <w:trHeight w:val="480" w:hRule="atLeast"/>
        </w:trPr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Название и адрес грузополучателя </w:t>
            </w:r>
          </w:p>
        </w:tc>
      </w:tr>
      <w:tr>
        <w:trPr>
          <w:trHeight w:val="525" w:hRule="atLeast"/>
        </w:trPr>
        <w:tc>
          <w:tcPr>
            <w:tcW w:w="5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(№ вагона, автомашины, контейнера, рейс самолета, название судна)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 происхождения товара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 выдавшая сертификат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Компетентное ведомство страны-экспортера: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Учреждение страны-экспортера, выдавшее сертификат:</w:t>
            </w:r>
          </w:p>
        </w:tc>
      </w:tr>
      <w:tr>
        <w:trPr>
          <w:trHeight w:val="525" w:hRule="atLeast"/>
        </w:trPr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Страна(ы) транзита: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1.10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Пункт пересечения границы Таможенного союза: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80"/>
      </w:tblGrid>
      <w:tr>
        <w:trPr>
          <w:trHeight w:val="1755" w:hRule="atLeast"/>
        </w:trPr>
        <w:tc>
          <w:tcPr>
            <w:tcW w:w="1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Идентификация животных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Количество животных: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Вес партии: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Тип идентификации (татуировка, ушная бирка и т.д.):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Идентификационный номер хозяйства: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 сертификату прилагается опись животных, в которой отражены: 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животного, половозрастная группа, идентификационный номер животного,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подписанная уполномоченным ветеринарным врачом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</w:tr>
      <w:tr>
        <w:trPr>
          <w:trHeight w:val="990" w:hRule="atLeast"/>
        </w:trPr>
        <w:tc>
          <w:tcPr>
            <w:tcW w:w="1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Происхождение животных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Место и время карантинирования: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Административно-территориальная единица:</w:t>
            </w:r>
          </w:p>
        </w:tc>
      </w:tr>
      <w:tr>
        <w:trPr>
          <w:trHeight w:val="4665" w:hRule="atLeast"/>
        </w:trPr>
        <w:tc>
          <w:tcPr>
            <w:tcW w:w="1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Информация о состоянии здоровья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Я, нижеподписавшийся государственный ветеринарный 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настоящим удостоверяю следующее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Экспортируемые в Таможенный союз клинически здоровые животные,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происходят из хозяйств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или административных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страны-экспортера, официально свободных от заразных болезней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губкообразной энцефалопатии крупного рогатого скота и скрепи овец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территории страны или административной территории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регионализацией с незначительным или контролируемым риском,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соответствии с требованиями Кодекса МЭБ;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меди-висна, аденоматоза, артрита-энцефалита – в течение последних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лет на территории страны или административной территории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соответствии с 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ящура – в течение последних 12 месяцев на территории страны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административной территории в соответствии с 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контагиозной плевропневмонии крупного и мелкого рогатого скота,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везикулярного стоматита, блутанга, чумы крупного рогатого скота –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течение последних 24 месяцев на территории страны;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-чумы мелкого рогатого скота, нодулярного дерматита –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последних 36 месяцев на территории страны или административной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территории в соответствии с регионализацией;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оспы овец и коз - в течение последних 6 месяцев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 или административной территории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энзоотического лейкоза – в течение последних 12 месяцев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бруцеллеза, туберкулеза, паратуберкулеза, - в течение последних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месяцев на территории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лептоспироза – в течение последних 3 месяцев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хозяйства;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сибирской язвы – в течение последних 20 дней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хозяйства.</w:t>
            </w:r>
          </w:p>
        </w:tc>
      </w:tr>
      <w:tr>
        <w:trPr>
          <w:trHeight w:val="405" w:hRule="atLeast"/>
        </w:trPr>
        <w:tc>
          <w:tcPr>
            <w:tcW w:w="1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Животные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 вакцинировались против бруцеллеза, лептоспироза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оспы овец и коз.</w:t>
            </w:r>
          </w:p>
        </w:tc>
      </w:tr>
      <w:tr>
        <w:trPr>
          <w:trHeight w:val="555" w:hRule="atLeast"/>
        </w:trPr>
        <w:tc>
          <w:tcPr>
            <w:tcW w:w="1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Животные не получали корма, содержащие белки жвачных животных,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исключением веществ, рекомендованных Кодексом МЭБ.</w:t>
            </w:r>
          </w:p>
        </w:tc>
      </w:tr>
      <w:tr>
        <w:trPr>
          <w:trHeight w:val="390" w:hRule="atLeast"/>
        </w:trPr>
        <w:tc>
          <w:tcPr>
            <w:tcW w:w="1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Животные не подвергались воздействию натуральных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синтетических эстрогенных, гормональных веществ, тиреостатических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препаратов, антибиотиков, пестицидов, а также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введенных перед убоем позднее сроков, рекомендованных инструкциями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их применению.</w:t>
            </w:r>
          </w:p>
        </w:tc>
      </w:tr>
      <w:tr>
        <w:trPr>
          <w:trHeight w:val="390" w:hRule="atLeast"/>
        </w:trPr>
        <w:tc>
          <w:tcPr>
            <w:tcW w:w="1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Животные, перемещаемые через таможенную границу 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или по территории Таможенного союза, должны содержаться в карантине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 менее 21 дня, во время которого проводится термометрия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диагностические исследования животных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-туберкулез 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-бруцеллез _________________________________________________________</w:t>
            </w:r>
          </w:p>
        </w:tc>
      </w:tr>
      <w:tr>
        <w:trPr>
          <w:trHeight w:val="405" w:hRule="atLeast"/>
        </w:trPr>
        <w:tc>
          <w:tcPr>
            <w:tcW w:w="1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Экспортируемые в Таможенный союз животные идентифицированы.</w:t>
            </w:r>
          </w:p>
        </w:tc>
      </w:tr>
      <w:tr>
        <w:trPr>
          <w:trHeight w:val="405" w:hRule="atLeast"/>
        </w:trPr>
        <w:tc>
          <w:tcPr>
            <w:tcW w:w="1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4.7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Транспортное средство обработано и подготовлено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правилами, принятыми в страны-экспортере.</w:t>
            </w:r>
          </w:p>
        </w:tc>
      </w:tr>
      <w:tr>
        <w:trPr>
          <w:trHeight w:val="390" w:hRule="atLeast"/>
        </w:trPr>
        <w:tc>
          <w:tcPr>
            <w:tcW w:w="1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4.8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Маршрут следования прилагается.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_____________________ Дата _________________ Печать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 государственного ветеринарного врача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и должность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и печать должны отличаться цветом от бланка сертификата</w:t>
      </w:r>
    </w:p>
    <w:bookmarkStart w:name="z4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5 к Решению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союза от 9.12.2011 № 892</w:t>
      </w:r>
    </w:p>
    <w:bookmarkEnd w:id="9"/>
    <w:bookmarkStart w:name="z5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№ 5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7"/>
        <w:gridCol w:w="8123"/>
      </w:tblGrid>
      <w:tr>
        <w:trPr>
          <w:trHeight w:val="465" w:hRule="atLeast"/>
        </w:trPr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Описание поставки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Сертификат 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</w:t>
            </w:r>
          </w:p>
        </w:tc>
      </w:tr>
      <w:tr>
        <w:trPr>
          <w:trHeight w:val="735" w:hRule="atLeast"/>
        </w:trPr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 и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грузоотправителя: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Ветеринарный сертификат на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экспортируемых в Таможенный союз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племенных и пользовательных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овец и коз
</w:t>
            </w:r>
          </w:p>
        </w:tc>
      </w:tr>
      <w:tr>
        <w:trPr>
          <w:trHeight w:val="840" w:hRule="atLeast"/>
        </w:trPr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 и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грузополучателя:</w:t>
            </w:r>
          </w:p>
        </w:tc>
      </w:tr>
      <w:tr>
        <w:trPr/>
        <w:tc>
          <w:tcPr>
            <w:tcW w:w="5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(№ вагона, автомашины,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контейнера, рейс самолета,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 судна)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 происхождения животных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: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 выдавшая сертификат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Компетентное ведомство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страны-экспортера: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Учреждение страны-экспортера,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выдавшее сертификат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</w:tr>
      <w:tr>
        <w:trPr>
          <w:trHeight w:val="615" w:hRule="atLeast"/>
        </w:trPr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Страна(ы) транзита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Пункт пересечения границы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Таможенного союза: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"/>
        <w:gridCol w:w="2491"/>
        <w:gridCol w:w="1528"/>
        <w:gridCol w:w="1979"/>
        <w:gridCol w:w="1754"/>
        <w:gridCol w:w="3865"/>
        <w:gridCol w:w="1919"/>
      </w:tblGrid>
      <w:tr>
        <w:trPr>
          <w:trHeight w:val="61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Идентификация животных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животного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Порода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Возраст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номер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Вес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 перевозке более 5 животных составляется опись животных, которая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одписывается государственным ветеринарным врачом страны-экспортера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является неотъемлемой частью данного сертификата.</w:t>
            </w:r>
          </w:p>
        </w:tc>
      </w:tr>
      <w:tr>
        <w:trPr>
          <w:trHeight w:val="169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Происхождение животных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Место и время карантинирования: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Административно-территориальная единица:</w:t>
            </w:r>
          </w:p>
        </w:tc>
      </w:tr>
      <w:tr>
        <w:trPr>
          <w:trHeight w:val="48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Информация о состоянии здоровья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Я, нижеподписавшийся государственный ветеринарный 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настоящим удостоверяю следующее: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Экспортируемые в Таможенный союз клинически здоровые животные,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происходят из хозяйств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или административных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страны-экспортера, официально свободных от заразных болезней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губкообразной энцефалопатии крупного рогатого скота и скрепи овец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территории страны или административной территории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регионализацией с незначительным или контролируемым риском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соответствии с рекомендациями Кодекса МЭБ;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меди-висны, аденоматоза, пограничной болезни, артрита-энцефалита,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чумы мелких жвачных - в течение последних 3 лет на территории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или административной территории в соответствии с регионализацией;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ящура - в течение последних 12 месяцев на территории страны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административной территории в соответствии с регионализацией;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чумы крупного рогатого скота, блутанга – в течение последних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 месяцев на территории страны или административной территории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соответствии с 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оспы овец и коз - в течение последних 6 месяцев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 или административной территории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туберкулеза, паратуберкулеза, бруцеллеза, инфекционной агалактии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течение последних 6 месяцев на территории хозяйства;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листериоза, инфекционного мастита, кампилобактериоза, эпидидимита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овец- в течение последних 12 месяцев на территории хозяйства;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лептоспироза, инфекционной плевропневмонии - в течение последних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месяцев на территории хозяйства;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сибирской язвы - в течение последних 20 дней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Экспортируемые в Таможенный союз племенные животные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вакцинированы против бруцеллеза. 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Животные не получали корма животного происхождения,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производстве которых использовались белки, полученные от жвачных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животных, за исключением компонентов, использование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допускается Кодексом МЭБ.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4.4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Животные не подвергались воздействию натуральных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синтетических эстрогенных, гормональных веществ и тиреостатических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препаратов, за исключением профилактических и лечебных мероприятий.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Животные в течении не менее 21 дня находились в карантине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наблюдением представителя Государственной ветеринарной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страны-экспортера и не имели контакта с другими животными. В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карантинирования проводился клинический осмотр с ежедневной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термометрией. Животные клинически здоровы, исследованы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аккредитованной лаборатории методами рекомендованными МЭБ,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отрицательными результатами (указать название лаборатории, дату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метод исследования)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туберкулез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паратуберкулез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бруцеллез 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эпидидимит овец 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лептоспироз 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листериоз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артрит-энцефалит 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меди-висна 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хламидиоз 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аденоматоз 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блутанг ___________________________________________________________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Перед отправкой животные подвергнуты ветеринарным обработкам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(указать метод, дату обработки):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4.7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Экспортируемые в Таможенный союз животные идентифицированы.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4.8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Транспортное средство обработано и подготовлено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правилами, принятыми в стране-экспортере.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4.9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Маршрут следования прилагается.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_____________________ Дата _________________ Печать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 государственного ветеринарного врача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и должность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и печать должны отличаться цветом от бланка сертификата</w:t>
      </w:r>
    </w:p>
    <w:bookmarkStart w:name="z5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6 к Решению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союза от 9.12.2011 № 892</w:t>
      </w:r>
    </w:p>
    <w:bookmarkEnd w:id="11"/>
    <w:bookmarkStart w:name="z5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№ 6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5"/>
        <w:gridCol w:w="8175"/>
      </w:tblGrid>
      <w:tr>
        <w:trPr>
          <w:trHeight w:val="285" w:hRule="atLeast"/>
        </w:trPr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Описание поставки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Сертификат № ___________________</w:t>
            </w:r>
          </w:p>
        </w:tc>
      </w:tr>
      <w:tr>
        <w:trPr>
          <w:trHeight w:val="570" w:hRule="atLeast"/>
        </w:trPr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 и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грузоотправителя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 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Ветеринарный сертификат на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экспортируемую в Таможенный союз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сперму баранов 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козлов-производителей
</w:t>
            </w:r>
          </w:p>
        </w:tc>
      </w:tr>
      <w:tr>
        <w:trPr>
          <w:trHeight w:val="690" w:hRule="atLeast"/>
        </w:trPr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 и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грузополучателя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 </w:t>
            </w:r>
          </w:p>
        </w:tc>
      </w:tr>
      <w:tr>
        <w:trPr>
          <w:trHeight w:val="240" w:hRule="atLeast"/>
        </w:trPr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Количество доз спермы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партии груза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540" w:hRule="atLeast"/>
        </w:trPr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Число мест (контейнеров):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 происхождения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товара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525" w:hRule="atLeast"/>
        </w:trPr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Маркировка пломбы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транспортном контейнере: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1.10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Компетентное ведомство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страны-экспортера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600" w:hRule="atLeast"/>
        </w:trPr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№ рейса самолета, название судна, номер вагона, автомашины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.)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Учреждение страны-экспортера,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выдавшее сертификат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645" w:hRule="atLeast"/>
        </w:trPr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 (ы) транзита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 пересечения границы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Таможенного союза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"/>
        <w:gridCol w:w="1513"/>
        <w:gridCol w:w="3732"/>
        <w:gridCol w:w="1809"/>
        <w:gridCol w:w="1281"/>
        <w:gridCol w:w="1598"/>
        <w:gridCol w:w="2001"/>
        <w:gridCol w:w="1896"/>
      </w:tblGrid>
      <w:tr>
        <w:trPr>
          <w:trHeight w:val="141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Происхождение спермы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Название, регистрационный номер и адрес предприятия (центра)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взятия спермы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Административно-территориальная единица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: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Информация о баранах и козлах - донорах</w:t>
            </w:r>
          </w:p>
        </w:tc>
      </w:tr>
      <w:tr>
        <w:trPr>
          <w:trHeight w:val="210" w:hRule="atLeast"/>
        </w:trPr>
        <w:tc>
          <w:tcPr>
            <w:tcW w:w="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Кличка</w:t>
            </w:r>
          </w:p>
        </w:tc>
        <w:tc>
          <w:tcPr>
            <w:tcW w:w="3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номер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рождения</w:t>
            </w:r>
          </w:p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Порода</w:t>
            </w:r>
          </w:p>
        </w:tc>
        <w:tc>
          <w:tcPr>
            <w:tcW w:w="1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взятия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спермы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Пробирки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спермой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Маркировка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доз</w:t>
            </w:r>
          </w:p>
        </w:tc>
      </w:tr>
      <w:tr>
        <w:trPr>
          <w:trHeight w:val="27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перевозке спермы от более чем 5 животных, составляется опись,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которая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подписывается государственным ветеринарным врачом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страны-экспортера и является неотъемлемой частью настоящего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сертификата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Информация о состоянии здоровья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Я, нижеподписавшийся государственный ветеринарный 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настоящим удостоверяю следующее: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Экспортируемая в Таможенный союз сперма получена от клинически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здоровых животных и происходит из предприятий искусственного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осеменения и административных территориях, свободных от заразных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болезней животных: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меди-висны, аденоматоза, артрита-энцефалита коз, пограничной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болезни, чумы мелких жвачных - в течение последних 3 лет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 или административной территории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чумы крупного рогатого скота, блутанга - в течение последних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месяцев на территории страны или административной территории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соответствии с регионализацией;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ящура, ку-лихорадки – в течение последних 12 месяцев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 или административной территории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регионализацией;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туберкулеза, паратуберкулеза, оспы овец, инфекционной агалактии,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бруцеллеза – в течение последних 6 месяцев на территории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энзоотического аборта овец (хламидиоза овец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- в течение последних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24 месяцев на территории хозяйства;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инфекционного мастита, кампилобактериоза, эпидидимита овец –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течение последних 12 месяцев на территории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лептоспироза, инфекционной плевропневмонии - в течение последних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 месяцев на территории хозяйства;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сибирской язвы - в течение последних 20 дней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хозяйства.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Бараны, козлы-производители, от которых получена сперма,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вакцинированы против бруцеллеза.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Бараны, козлы-производители, от которых получена сперма,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находились на предприятиях искусственного осеменения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месяцев до взятия спермы и не использовались для естественного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осеменения.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Бараны, козлы-производители, от которых получена сперма,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получали корма, содержащие белки жвачных животных,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веществ рекомендованных Кодексом МЭБ.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Бараны, козлы-производители на предприятиях искусственного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осеменения не содержались совместно с крупным рогатым скотом.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сроки, рекомендованные МЭБ до взятия спермы бараны,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козлы-производители исследовались в аккредитованной лаборатории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методами рекомендованными МЭБ, с отрицательными результатами (указать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 лаборатории, дату и метод исследования)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блутанг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бруцеллез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туберкулез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паратуберкулез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хламидиоз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меди-висна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аденоматоз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артрит-энцефалит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эпидидимит овец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листериоз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инфекционную агалактию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лептоспироз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Сперма не содержит патогенных и токсикогенных микроорганизмов.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4.7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Сперма отобрана, хранилась и транспортировалась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рекомендациями Кодекса МЭБ.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_____________________ Дата _________________ Печать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 государственного ветеринарного врача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и должность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и печать должны отличаться цветом от бланка сертификата</w:t>
      </w:r>
    </w:p>
    <w:bookmarkStart w:name="z5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7 к Решению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союза от 9.12.2011 № 892</w:t>
      </w:r>
    </w:p>
    <w:bookmarkEnd w:id="13"/>
    <w:bookmarkStart w:name="z5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№ 7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4"/>
        <w:gridCol w:w="8216"/>
      </w:tblGrid>
      <w:tr>
        <w:trPr>
          <w:trHeight w:val="465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Описание поставки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Сертификат 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 </w:t>
            </w:r>
          </w:p>
        </w:tc>
      </w:tr>
      <w:tr>
        <w:trPr>
          <w:trHeight w:val="735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 и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грузоотправителя: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Ветеринарный сертификат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экспортируемых в Таможенный союз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племенных и пользовательных свиней
</w:t>
            </w:r>
          </w:p>
        </w:tc>
      </w:tr>
      <w:tr>
        <w:trPr>
          <w:trHeight w:val="84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 и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грузополучателя:</w:t>
            </w:r>
          </w:p>
        </w:tc>
      </w:tr>
      <w:tr>
        <w:trPr/>
        <w:tc>
          <w:tcPr>
            <w:tcW w:w="5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(№ вагона, автомашины,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контейнера, рейс самолета,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 судна)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 происхождения животных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: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 выдавшая сертификат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Компетентное ведомство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страны-экспортера: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Учреждение страны-экспортера,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выдавшее сертификат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</w:tr>
      <w:tr>
        <w:trPr>
          <w:trHeight w:val="615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Страна(ы) транзита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Пункт пересечения границы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Таможенного союза: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2077"/>
        <w:gridCol w:w="1108"/>
        <w:gridCol w:w="1824"/>
        <w:gridCol w:w="2224"/>
        <w:gridCol w:w="4478"/>
        <w:gridCol w:w="1931"/>
      </w:tblGrid>
      <w:tr>
        <w:trPr>
          <w:trHeight w:val="61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Идентификация животных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животного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Порода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Возраст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номер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Вес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 перевозке более 5 животных составляется опись животных, которая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одписывается государственным ветеринарным врачом страны-экспортера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является неотъемлемой частью данного сертификата.</w:t>
            </w:r>
          </w:p>
        </w:tc>
      </w:tr>
      <w:tr>
        <w:trPr>
          <w:trHeight w:val="169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Происхождение животных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Место и время карантинирования: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Административно-территориальная единица:</w:t>
            </w:r>
          </w:p>
        </w:tc>
      </w:tr>
      <w:tr>
        <w:trPr>
          <w:trHeight w:val="39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Информация о состоянии здоровья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Я, нижеподписавшийся государственный ветеринарный 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настоящим удостоверяю следующее: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Экспортируемые в Таможенный союз клинически здоровые животные,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происходят из хозяйств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или административных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страны-экспортера, официально свободных от заразных болезней животных: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африканской чумы свиней - в течение последних 3 лет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 или административной территории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ящура, классической чумы свиней - в течение последних 12 месяцев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 страны или административной территории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везикулярной болезни свиней – в течение последних 24 месяцев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страны или административной территории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болезни Ауески - в течение последних 12 месяцев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трихинеллеза, туберкулеза, бруцеллеза, репродуктивно-респираторного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синдрома свиней, энтеровирусного энцефаломиэлита свиней (болезнь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Тешена) - в течение последних 6 месяцев в хозяйстве;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лептоспироза - в течение последних 3 месяцев в хозяйстве;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сибирской язвы - в течение последних 20 дней в хозяйстве.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Животные не подвергались воздействию натуральных или синтетических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эстрогенных, гормональных веществ и тиреостатических препаратов,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исключением профилактических и лечебных мероприятий.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Животные не получали корма, содержащие компоненты от жвачных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животных, за исключением компонентов, использование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допускается Кодексом МЭБ.</w:t>
            </w:r>
          </w:p>
        </w:tc>
      </w:tr>
      <w:tr>
        <w:trPr>
          <w:trHeight w:val="325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Животные в течении не менее 21 дня находились в карантине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наблюдением представителя государственной ветеринарной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страны-экспортера и не имели контакта с другими животными. В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карантинирования проводился клинический осмотр с ежедневной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термометрией. Животные исследованы в аккредитованной лаборатории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методами рекомендованными МЭБ, с отрицательными результатами (указать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 лаборатории, дату и метод исследования)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классическую чуму свиней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репродуктивно-респираторный синдром свиней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бруцеллез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туберкулез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хламидиоз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болезнь Ауески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вирусный трансмиссивный гастроэнтерит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везикулярную болезнь свиней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атрофический ринит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парвовирусную инфекцию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лептоспироз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грипп свиней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Перед отправкой животные подвергнуты ветеринарным обработкам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(указать метод, дату обработки):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Экспортируемые в Таможенный союз животные идентифицированы.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4.7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Транспортное средство обработано и подготовлено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правилами, принятыми в стране-экспортере.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4.8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Маршрут следования прилагается.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_____________________ Дата _________________ Печать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 государственного ветеринарного врача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и должность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и печать должны отличаться цветом от бланка сертификата</w:t>
      </w:r>
    </w:p>
    <w:bookmarkStart w:name="z5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8 к Решению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союза от 9.12.2011 № 892</w:t>
      </w:r>
    </w:p>
    <w:bookmarkEnd w:id="15"/>
    <w:bookmarkStart w:name="z5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№ 8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6"/>
        <w:gridCol w:w="8074"/>
      </w:tblGrid>
      <w:tr>
        <w:trPr>
          <w:trHeight w:val="285" w:hRule="atLeast"/>
        </w:trPr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Описание поставки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Сертификат № ___________________</w:t>
            </w:r>
          </w:p>
        </w:tc>
      </w:tr>
      <w:tr>
        <w:trPr>
          <w:trHeight w:val="570" w:hRule="atLeast"/>
        </w:trPr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 и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грузоотправителя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Ветеринарный сертификат на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экспортируемую в Таможенный союз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сперму хряков
</w:t>
            </w:r>
          </w:p>
        </w:tc>
      </w:tr>
      <w:tr>
        <w:trPr>
          <w:trHeight w:val="495" w:hRule="atLeast"/>
        </w:trPr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 и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грузополучателя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240" w:hRule="atLeast"/>
        </w:trPr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Количество доз спермы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партии груза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540" w:hRule="atLeast"/>
        </w:trPr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Число мест (контейнеров):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 происхождения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товара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525" w:hRule="atLeast"/>
        </w:trPr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Маркировка пломбы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транспортном контейнере: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1.10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Компетентное ведомство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страны-экспортера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600" w:hRule="atLeast"/>
        </w:trPr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№ рейса самолета, название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судна, номер вагона,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автомашины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.)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Учреждение страны-экспортера,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выдавшее сертификат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645" w:hRule="atLeast"/>
        </w:trPr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Страна(ы) транзита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 пересечения границы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Таможенного союза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"/>
        <w:gridCol w:w="1460"/>
        <w:gridCol w:w="3844"/>
        <w:gridCol w:w="1716"/>
        <w:gridCol w:w="1227"/>
        <w:gridCol w:w="1737"/>
        <w:gridCol w:w="1932"/>
        <w:gridCol w:w="1912"/>
      </w:tblGrid>
      <w:tr>
        <w:trPr>
          <w:trHeight w:val="141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Происхождение спермы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Название, регистрационный номер и адрес предприятия (центра)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взятия спермы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Административно-территориальная единица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: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Информация о хряках - донорах</w:t>
            </w:r>
          </w:p>
        </w:tc>
      </w:tr>
      <w:tr>
        <w:trPr>
          <w:trHeight w:val="210" w:hRule="atLeast"/>
        </w:trPr>
        <w:tc>
          <w:tcPr>
            <w:tcW w:w="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Кличка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номер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рождения</w:t>
            </w:r>
          </w:p>
        </w:tc>
        <w:tc>
          <w:tcPr>
            <w:tcW w:w="1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Порода</w:t>
            </w:r>
          </w:p>
        </w:tc>
        <w:tc>
          <w:tcPr>
            <w:tcW w:w="1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взятия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спермы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Пробирки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спермой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Маркировка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доз</w:t>
            </w:r>
          </w:p>
        </w:tc>
      </w:tr>
      <w:tr>
        <w:trPr>
          <w:trHeight w:val="27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перевозке спермы от более чем 5 животных, составляется опись,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которая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подписывается государственным ветеринарным врачом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страны-экспортера и является неотъемлемой частью настоящего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сертификата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</w:t>
            </w:r>
          </w:p>
        </w:tc>
      </w:tr>
      <w:tr>
        <w:trPr>
          <w:trHeight w:val="310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Информация о состоянии здоровья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, нижеподписавшийся государственный ветеринарный 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настоящим удостоверяю следующее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Экспортируемая в Таможенный союз сперма получена от клинически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здоровых животных и происходит из предприятий искусственного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осеменения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административных территориях, свободных от заразных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болезней животных: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африканской чумы свиней - в течение последних 3 лет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страны или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административной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регионализацией;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ящура, классической чумы свиней – в течение последних 12 месяцев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территории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страны или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административной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регионализацией;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-везикулярной болезни свиней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в течение последних 24 месяцев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 страны или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административной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регионализацией;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болезни Ауески (псевдобешенство) – в течение последних 12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 территории хозяйства;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туберкулеза, бруцеллеза, репродуктивно-респираторного синдрома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свиней, энтеровирусного энцефаломиэлита свиней (болезни Тешена,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тексовирусного энцефаломиелита свиней)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– в течение последних 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территории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лептоспироза - в течение последних 3 месяцев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хозяйства;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сибирской язвы - в течение последних 20 дней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хозяйства.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Хряки, от которых получена сперма не вакцинированы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бруцеллеза и лептоспирза.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Хряки, от которых получена сперма, находились на предприятиях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искусственного осеменения не менее 6 месяцев до взятия спермы 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использовались для естественного осеменения.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 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сроки, рекомендованные МЭБ до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взятия спермы хряки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исследовались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аккредитованной лаборатории методами рекомендованными МЭБ,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отрицательными результатами (указать название лаборатории, дату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метод исследования)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классическую чуму свиней 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бруцеллез 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болезнь Ауески 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везикулярная болезнь свиней 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хламидиоз 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парвовирусную инфекцию 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вирусный трансмиссивный гастроэнтерит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репродуктивно-респираторный синдром свиней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атрофический ринит 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лептоспироз 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грипп свиней 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туберкулез ________________________________________________________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Сперма не содержит патогенных и токсикогенных микроорганизмов.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Сперма отобрана, хранилась и транспортировалась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рекомендациями Кодекса МЭБ.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_____________________ Дата _________________ Печать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 государственного ветеринарного врача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и должность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и печать должны отличаться цветом от бланка сертификата</w:t>
      </w:r>
    </w:p>
    <w:bookmarkStart w:name="z5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9 к Решению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союза от 9.12.2011 № 892</w:t>
      </w:r>
    </w:p>
    <w:bookmarkEnd w:id="17"/>
    <w:bookmarkStart w:name="z5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№ 10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1773"/>
        <w:gridCol w:w="1133"/>
        <w:gridCol w:w="2093"/>
        <w:gridCol w:w="11"/>
        <w:gridCol w:w="2371"/>
        <w:gridCol w:w="3813"/>
        <w:gridCol w:w="2293"/>
      </w:tblGrid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Описание поставки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Сертификат 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 </w:t>
            </w:r>
          </w:p>
        </w:tc>
      </w:tr>
      <w:tr>
        <w:trPr>
          <w:trHeight w:val="7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 и адрес грузоотправителя: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Ветеринарный сертификат на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экспортируемых в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Таможенный союз племенных,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пользовательных 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спортивных лошадей (за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исключением спортивных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лошадей для участия в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соревнованиях)
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 и адрес грузополучателя:</w:t>
            </w:r>
          </w:p>
        </w:tc>
      </w:tr>
      <w:tr>
        <w:trPr/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(№ вагона, автомашины, контейнера,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рейс самолета, название судна)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животных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: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 выдавшая сертификат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Компетентное ведомство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страны-экспортера: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Учреждение страны-экспортера,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выдавшее сертификат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Страна(ы) транзита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Пункт пересечения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границы Таможенного союза: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Идентификация животных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животного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Порода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Возраст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номер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Вес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 перевозке более 5 животных составляется опись животных, которая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одписывается государственным ветеринарным врачом страны-экспортера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является неотъемлемой частью данного сертификата.</w:t>
            </w:r>
          </w:p>
        </w:tc>
      </w:tr>
      <w:tr>
        <w:trPr>
          <w:trHeight w:val="169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Происхождение животных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Место и время карантинирования: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Административно-территориальная единица:</w:t>
            </w:r>
          </w:p>
        </w:tc>
      </w:tr>
      <w:tr>
        <w:trPr>
          <w:trHeight w:val="126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Информация о состоянии здоровья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Я, нижеподписавшийся государственный ветеринарный 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настоящим удостоверяю следующее: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Экспортируемые в Таможенный союз клинически здоровые животные,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происходят из хозяйств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или административных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страны-экспортера, официально свободных от туберкулеза, бруцеллеза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других заразных болезней животных: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инфекционных энцефаломиелитов лошадей всех типов, чумы лошадей,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везикулярного стоматита – в течение последних 24 месяцев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 страны или административной территории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сапа - в течение последних 36 месяцев на территории страны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административной территории в соответствии с 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гриппа лошадей - в течение последних 21 дня на территории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или административной территории в соответствии с 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случной болезни, сурры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Trypanosoma evansi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) - в течение последних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месяцев на административной территории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регионализацией или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инфекционного метрита лошадей - в течение последних 12 месяцев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инфекционной анемии – в течение последних трех месяцев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вирусного артериита – в соответствии с рекомендациями Санитарного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кодекса наземных животных МЭБ;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пираплазмоза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Babesia caballi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), нутталиоза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Nuttallia equi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) -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течение последних 30 дней в хозяйствах, свободных от клещей;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оспы лошадей, чесотки, лептоспироза – в течение последних 3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территории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эпизоотического лимфангоита – в течение последних двух месяцев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ринопневмонии – в течение последних 21 дня на территории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сибирской язвы - в течение последних 20 дней в хозяйстве.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Экспортируемые в Таможенный союз животные не вакцинированы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инфекционных энцефаломиелитов всех типов, африканской чумы лошадей.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Животные не подвергались воздействию натуральных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синтетических эстрогенных, гормональных веществ и тиреостатических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препаратов, за исключением профилактических и лечебных мероприятий.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Животные не получали корма животного происхождения,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производстве которых использовались белки, полученные от жвачных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животных, за исключением компонентов, использование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допускается Кодексом МЭБ.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Животные в течении не менее 21 дня находились в карантине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наблюдением представителя Государственной ветеринарной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страны-экспортера и не имели контакта с другими животными. В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карантинирования проводился клинический осмотр с ежедневной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термометрией. Животные клинически здоровы, исследованы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аккредитованной лаборатории методами рекомендованными МЭБ,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отрицательными результатами (указать название лаборатории, дату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метод исследования)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caп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случную болезнь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cyppy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пироплазмоз, нутталиоз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ринопневмонию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лептоспироз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анаплазмоз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инфекционный метрит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инфекционную анемию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вирусный артериит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везикулярный стоматит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</w:t>
            </w:r>
          </w:p>
        </w:tc>
      </w:tr>
      <w:tr>
        <w:trPr>
          <w:trHeight w:val="73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Перед отправкой животные подвергнуты ветеринарным обработкам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(указать метод, дату обработки):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4.7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Животные вакцинированы против гриппа лошадей инактивированной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вакциной не позднее 3 месяцев перед отправкой.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4.8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Экспортируемые в Таможенный союз животные идентифицированы.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4.9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Транспортное средство обработано и подготовлено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правилами, принятыми в стране-экспортере.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4.10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Маршрут следования прилагается.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_____________________ Дата _________________ Печать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 государственного ветеринарного врача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и должность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и печать должны отличаться цветом от бланка сертификата</w:t>
      </w:r>
    </w:p>
    <w:bookmarkStart w:name="z5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10 к Решению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союза от 9.12.2011 № 892</w:t>
      </w:r>
    </w:p>
    <w:bookmarkEnd w:id="19"/>
    <w:bookmarkStart w:name="z6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№ 11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053"/>
        <w:gridCol w:w="913"/>
        <w:gridCol w:w="1673"/>
        <w:gridCol w:w="1493"/>
        <w:gridCol w:w="12"/>
        <w:gridCol w:w="2664"/>
        <w:gridCol w:w="1673"/>
        <w:gridCol w:w="1673"/>
        <w:gridCol w:w="1293"/>
      </w:tblGrid>
      <w:tr>
        <w:trPr>
          <w:trHeight w:val="4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Описание поставки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Сертификат 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</w:t>
            </w:r>
          </w:p>
        </w:tc>
      </w:tr>
      <w:tr>
        <w:trPr>
          <w:trHeight w:val="7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 и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грузоотправителя: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Ветеринарный сертификат на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временный ввоз в Таможенный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союз спортивных лошадей для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участия в соревнованиях 
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 и адрес грузополучателя:</w:t>
            </w:r>
          </w:p>
        </w:tc>
      </w:tr>
      <w:tr>
        <w:trPr/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(№ вагона, автомашины, контейнера,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рейс самолета, название судна)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животных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: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 выдавшая сертификат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Компетентное ведомство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страны-экспортера: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страны-экспортера, выдавшее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сертификат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Страна(ы) транзита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Пункт пересечения границы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Таможенного союза: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Идентификация животных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животного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Порода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Возраст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Идентифи-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номер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Клеймо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Кличка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Вес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перевозке более 5 животных составляется опись животных, которая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подписывается государственным ветеринарным врачом страны-экспортера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является неотъемлемой частью данного сертификата.</w:t>
            </w:r>
          </w:p>
        </w:tc>
      </w:tr>
      <w:tr>
        <w:trPr>
          <w:trHeight w:val="175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Происхождение животных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Административно-территориальная единица страны-экспортера: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3.2.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Место и время карантинирования: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Срок пребывания лошадей на территории Таможенного союза 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90 дней.</w:t>
            </w:r>
          </w:p>
        </w:tc>
      </w:tr>
      <w:tr>
        <w:trPr>
          <w:trHeight w:val="261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Информация о состоянии здоровья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Я, нижеподписавшийся государственный ветеринарный 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настоящим удостоверяю следующее: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Экспортируемые в Таможенный союз клинически здоровые спортивные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лошади происходят из хозяйств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или административных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страны-экспортера, официально свободных от заразных болезней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чумы лошадей – в течение последних 12 месяцев на территории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или административной территории в соответствии с регионализацией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содержались в течение 40 дней на территории такой страны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административной территории в соответствии с регионализации;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случной болезни - в течение последних двух лет на территории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или административной территории в соответствии с 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сапа - в течение последних трех лет на территории страны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административной территории в соответствии с 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гриппа лошадей - в течение последних 21 дня на территории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или административной территории в соответствии с 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ринопневмонии – в течение последних 21 дня на территории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вирусного артериита, инфекционного метрита лошадей –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 в соответствии рекомендациями Санитарного кодекса наземных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животных МЭБ;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инфекционной анемии, инфекционных энцефаломиэлитов лошадей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типов – в течение последних трех месяцев на территории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эпизоотического лимфангоита – в течение последних двух месяцев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сибирской язвы- в течение последних 20 дней в хозяйстве.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Экспортируемые в Таможенный союз животные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не вакцинированы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инфекционных энцефаломиелитов всех типов, африканской чумы лошадей.</w:t>
            </w:r>
          </w:p>
        </w:tc>
      </w:tr>
      <w:tr>
        <w:trPr>
          <w:trHeight w:val="132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Экспортируемые в Таможенный союз животные исследованы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отрицательными результатами (указать название лаборатории, дату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метод исследования) на: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caп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случную болезнь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инфекционную анемию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Перед отправкой животные подвергнуты ветеринарным обработкам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(указать метод, дату обработки):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Животные вакцинированы против гриппа лошадей инактивированной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вакциной не позднее 3 месяцев перед отправкой.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Экспортируемые в Таможенный союз животные идентифицированы.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4.7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Транспортное средство обработано и подготовлено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правилами, принятыми в стране-экспортере.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_____________________ Дата _________________ Печать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 государственного ветеринарного врача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и должность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и печать должны отличаться цветом от бланка сертификата</w:t>
      </w:r>
    </w:p>
    <w:bookmarkStart w:name="z6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11 к Решению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союза от 9.12.2011 № 892</w:t>
      </w:r>
    </w:p>
    <w:bookmarkEnd w:id="21"/>
    <w:bookmarkStart w:name="z6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№ 12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1373"/>
        <w:gridCol w:w="3253"/>
        <w:gridCol w:w="1593"/>
        <w:gridCol w:w="10"/>
        <w:gridCol w:w="2379"/>
        <w:gridCol w:w="1633"/>
        <w:gridCol w:w="1813"/>
        <w:gridCol w:w="179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Описание поставки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Сертификат № ________________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 и адрес грузоотправителя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Ветеринарный сертификат на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экспортируемую в Таможенный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союз сперму племенных жеребцов
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 и адрес грузополучателя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Количество доз спермы в партии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груза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Число мест (контейнеров):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 происхождения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товара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Маркировка пломбы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транспортном контейнере: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1.10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Компетентное ведомство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страны-экспортера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№ рейса самолета, название судна,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номер вагона, автомашины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страны-экспортера, выдавшее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сертификат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6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 (ы) транзита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 пересечения границы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Таможенного союза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141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Происхождение спермы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Название, регистрационный номер и адрес предприятия (центра)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взятия спермы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Административно-территориальная единица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: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Информация о жеребцах - донорах</w:t>
            </w:r>
          </w:p>
        </w:tc>
      </w:tr>
      <w:tr>
        <w:trPr>
          <w:trHeight w:val="210" w:hRule="atLeast"/>
        </w:trPr>
        <w:tc>
          <w:tcPr>
            <w:tcW w:w="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Кличка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номер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рождения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Порода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взятия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спермы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Пробирки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спермой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Маркировка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доз</w:t>
            </w:r>
          </w:p>
        </w:tc>
      </w:tr>
      <w:tr>
        <w:trPr>
          <w:trHeight w:val="27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перевозке спермы от более чем 5 животных, составляется опись,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которая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подписывается государственным ветеринарным врачом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страны-экспортера и является неотъемлемой частью настоящего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сертификата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</w:t>
            </w:r>
          </w:p>
        </w:tc>
      </w:tr>
      <w:tr>
        <w:trPr>
          <w:trHeight w:val="310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Информация о состоянии здоровья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, нижеподписавшийся государственный ветеринарный 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настоящим удостоверяю следующее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4.1 Экспортируемая в Таможенный союз сперма получена от клинически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здоровых животных и происходит из предприятий искусственного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осеменения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административных территориях, свободных от заразных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болезней животных: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-чумы лошадей, случной болезни, везикулярного стоматита –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последних 2 лет на территории страны или административной территории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соответствии с 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сапа, лептоспироза, туберкулҰза, бруцеллҰза, сурры –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последних 6 месяцев на территории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инфекционного метрита лошадей - в течение последних 12 месяцев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вирусного артериита – в соответствии с рекомендациями Кодекса МЭБ;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инфекционной анемии – в течение последних 3 месяцев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эпизоотического лимфангита - в течение последних 2 месяцев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гриппа лошадей в течение последних 21 дня на территории хозяйства.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Жеребцы, от которых получена сперма, находились на предприятиях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искусственного осеменения не менее 6 месяцев до взятия спермы 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использовались для естественного осеменения.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Жеребцы, от которых получена сперма, не вакцинированы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ринопневмонии, чумы лошадей и инфекционного метрита.</w:t>
            </w:r>
          </w:p>
        </w:tc>
      </w:tr>
      <w:tr>
        <w:trPr>
          <w:trHeight w:val="255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 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сроки, рекомендованные МЭБ до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взятия спермы жеребцы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исследовались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в аккредитованной лаборатории методами рекомендованными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МЭБ, с отрицательными результатами (указать название лаборатории, 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метод исследования)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случную болезнь 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сурру 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ринопневмонию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инфекционный метрит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инфекционную анемию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вирусный артериит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везикулярный стоматит 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бруцеллез 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туберкулез 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лептоспироз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Сперма не содержит патогенных и токсикогенных микроорганизмов.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Сперма отобрана, хранилась и транспортировалась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рекомендациями Кодекса МЭБ.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_____________________ Дата _________________ Печать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 государственного ветеринарного врача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и должность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и печать должны отличаться цветом от бланка сертификата</w:t>
      </w:r>
    </w:p>
    <w:bookmarkStart w:name="z6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12 к Решению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союза от 9.12.2011 № 892</w:t>
      </w:r>
    </w:p>
    <w:bookmarkEnd w:id="23"/>
    <w:bookmarkStart w:name="z6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№ 13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3"/>
        <w:gridCol w:w="6797"/>
      </w:tblGrid>
      <w:tr>
        <w:trPr>
          <w:trHeight w:val="465" w:hRule="atLeast"/>
        </w:trPr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Описание поставки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Сертификат № _______________</w:t>
            </w:r>
          </w:p>
        </w:tc>
      </w:tr>
      <w:tr>
        <w:trPr>
          <w:trHeight w:val="660" w:hRule="atLeast"/>
        </w:trPr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 и адрес грузоотправителя: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Ветеринарный сертификат на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экспортируемых в Таможенный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союз убойных лошадей
</w:t>
            </w:r>
          </w:p>
        </w:tc>
      </w:tr>
      <w:tr>
        <w:trPr>
          <w:trHeight w:val="480" w:hRule="atLeast"/>
        </w:trPr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Название и адрес грузополучателя </w:t>
            </w:r>
          </w:p>
        </w:tc>
      </w:tr>
      <w:tr>
        <w:trPr>
          <w:trHeight w:val="525" w:hRule="atLeast"/>
        </w:trPr>
        <w:tc>
          <w:tcPr>
            <w:tcW w:w="7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(№ вагона, автомашины, контейнера,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рейс самолета, название судна)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 происхождения товара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 выдавшая сертификат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Компетентное ведомство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страны-экспортера: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Учреждение страны-экспортера,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выдавшее сертификат:</w:t>
            </w:r>
          </w:p>
        </w:tc>
      </w:tr>
      <w:tr>
        <w:trPr>
          <w:trHeight w:val="525" w:hRule="atLeast"/>
        </w:trPr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Страна(ы) транзита: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1.10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 пересечения границы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Таможенного союза: </w:t>
            </w:r>
          </w:p>
        </w:tc>
      </w:tr>
      <w:tr>
        <w:trPr>
          <w:trHeight w:val="17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Идентификация животных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Количество животных: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Вес партии: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Тип идентификации (татуировка, ушная бирка и т.д.):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Идентификационный номер хозяйства:</w:t>
            </w:r>
          </w:p>
        </w:tc>
      </w:tr>
      <w:tr>
        <w:trPr>
          <w:trHeight w:val="14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Происхождение животных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Место и время карантинирования: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Административно-территориальная единица:</w:t>
            </w:r>
          </w:p>
        </w:tc>
      </w:tr>
      <w:tr>
        <w:trPr>
          <w:trHeight w:val="30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Информация о состоянии здоровья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Я, нижеподписавшийся государственный ветеринарный 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настоящим удостоверяю следующее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Экспортируемые в Таможенный союз клинически здоровые лошади,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происходят из хозяйств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или административных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страны-экспортера, официально свободных от заразных болезней животных: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инфекционных энцефаломиелитов лошадей всех типов, чумы лошадей,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везикулярного стоматита – в течение последних 2 лет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 или административной территории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сапа – в течение последних 3 лет на территории страны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административной территории в соответствии с 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вирусного артериита – в соответствии с рекомендацией Кодекса МЭБ;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случной болезни, сурры – в течение последних 6 месяцев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административной территории в соответствии с регионализацией или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инфекционной анемии – в течение последних 3 месяцев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сибирской язвы – в течение последних 20 дней на территории хозяйства.</w:t>
            </w:r>
          </w:p>
        </w:tc>
      </w:tr>
      <w:tr>
        <w:trPr>
          <w:trHeight w:val="8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Животные не подвергались воздействию натуральных или синтетических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эстрогенных, гормональных веществ, тиреостатических препаратов,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антибиотиков, пестицидов, а также лекарственных средств, введенных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перед убоем позднее сроков, рекомендованных инструкциями по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применению.</w:t>
            </w:r>
          </w:p>
        </w:tc>
      </w:tr>
      <w:tr>
        <w:trPr>
          <w:trHeight w:val="16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Животные в течении не менее 21 дня находились в карантине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наблюдением представителя государственной ветеринарной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страны-экспортера и не имели контакта с другими животными. В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карантинирования проводился клинический осмотр с ежедневной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термометрией. Животные исследованы в аккредитованной лаборатории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методами рекомендованными МЭБ, с отрицательными результатами (указать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 лаборатории, дату и метод исследования)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сап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случную болезнь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инфекционную анемию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Экспортируемые в Таможенный союз животные идентифицированы.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Транспортное средство обработано и подготовлено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правилами, принятыми в стране-экспортере.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Маршрут следования прилагается.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_____________________ Дата _________________ Печать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 государственного ветеринарного врача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и должность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и печать должны отличаться цветом от бланка сертификата</w:t>
      </w:r>
    </w:p>
    <w:bookmarkStart w:name="z6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13 к Решению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союза от 9.12.2011 № 892</w:t>
      </w:r>
    </w:p>
    <w:bookmarkEnd w:id="25"/>
    <w:bookmarkStart w:name="z6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№ 14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8"/>
        <w:gridCol w:w="6072"/>
      </w:tblGrid>
      <w:tr>
        <w:trPr>
          <w:trHeight w:val="465" w:hRule="atLeast"/>
        </w:trPr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Описание поставки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Сертификат 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</w:t>
            </w:r>
          </w:p>
        </w:tc>
      </w:tr>
      <w:tr>
        <w:trPr>
          <w:trHeight w:val="735" w:hRule="atLeast"/>
        </w:trPr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 и адрес грузоотправителя: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Ветеринарный сертификат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экспортируемых в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Таможенный союз суточных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цыплят, индюшат, утят,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гусят, страусят 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инкубационные яйца этих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видов птиц
</w:t>
            </w:r>
          </w:p>
        </w:tc>
      </w:tr>
      <w:tr>
        <w:trPr>
          <w:trHeight w:val="840" w:hRule="atLeast"/>
        </w:trPr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 и адрес грузополучателя:</w:t>
            </w:r>
          </w:p>
        </w:tc>
      </w:tr>
      <w:tr>
        <w:trPr/>
        <w:tc>
          <w:tcPr>
            <w:tcW w:w="7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(№ вагона, автомашины, контейнера,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рейс самолета, название судна)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товара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: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 выдавшая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сертификат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Компетентное ведомство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страны-экспортера: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страны-экспортера, выдавшее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сертификат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</w:tr>
      <w:tr>
        <w:trPr>
          <w:trHeight w:val="345" w:hRule="atLeast"/>
        </w:trPr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 (ы) транзита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Пункт пересечения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границы Таможенного союза:</w:t>
            </w:r>
          </w:p>
        </w:tc>
      </w:tr>
      <w:tr>
        <w:trPr>
          <w:trHeight w:val="23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Идентификация 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 товара: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Вид, порода птицы (инкубационных яиц)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Категория (чистая линия, прародители, родители, бройлеры,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несушки, другие)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Количество товара: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Количество и вид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паковка: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2.6.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Маркировка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2.7.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Условия транспортировки (температура, влажность):</w:t>
            </w:r>
          </w:p>
        </w:tc>
      </w:tr>
      <w:tr>
        <w:trPr>
          <w:trHeight w:val="15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Происхождение 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Название, адрес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инкубатор: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племзавод: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Административно-территориальная единица:</w:t>
            </w:r>
          </w:p>
        </w:tc>
      </w:tr>
      <w:tr>
        <w:trPr>
          <w:trHeight w:val="6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Информация о состоянии здоровья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Я, нижеподписавшийся государственный ветеринарный 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настоящим удостоверяю следующее: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Экспортируемые в Таможенный союз клинически здоровые суточные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цыплята, индюшата, утята, гусята, страусята и инкубационные яйца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происходят из хозяйств или административных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страны-экспортера, свободных от заразных болезней животных: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гриппа птиц – в течение последних 6 месяцев на административной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 в соответствии с 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ньюкаслской болезни птиц - в течение последних 6 месяцев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административной территории в соответствии с регионализацией или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сальмонеллеза – в соответствии с рекомендациями Кодекса МЭБ;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а) куриные и индюшиные хозяйства: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по орнитозу (пситтакозу), парамиксовирусной инфекции, инфекционному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бронхиту кур, инфекционному ларинготрахеиту, инфекционному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энцефаломиелиту, ринотрахеиту индеек, болезни Гамборо, спирохетозу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течение последних 6 месяцев на территории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б) гусиные и утиные хозяйства: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по болезни Держи, вирусному гепатиту утят, орнитозу, чуме уток -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течение последних 6 месяцев в хозяйстве;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в) страусиные хозяйства: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– по венесуэльскому энцефалиту, конго-крымской лихорадке -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последних 12 месяцев на территории страны или административной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 в соответствии с 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лихорадке долины Рифт - в течение последних 48 месяцев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 страны или административной территории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сибирской язвы – в течение последних 20 дней на территории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орнитоза (пситтакоза), оспы птиц, туберкулеза птиц, пастереллеза,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парамиксовирусных инфекций, инфекционного гидроперикардита,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цистицеркозов - в течение последних 6 месяцев в хозяйстве.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Родительское стадо кур и индеек исследовано серологически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пуллорозным антигеном с отрицательным результатом.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Суточные цыплята привиты против болезни Марека.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Инкубационные яйца дважды продезинфицированы методами, принятыми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страны-экспортера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, не позднее двух часов после снесения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непосредственно перед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отправлением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Инкубационные яйца, суточные цыплята, индюшата, утята, гусята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страусята поставляются в одноразовой таре,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соответствующей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требованиям Таможенного союза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Транспортное средство обработано и подготовлено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правилами, принятыми в стране-экспортере.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_____________________ Дата _________________ Печать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 государственного ветеринарного врача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и должность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и печать должны отличаться цветом от бланка сертификата</w:t>
      </w:r>
    </w:p>
    <w:bookmarkStart w:name="z6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14 к Решению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союза от 9.12.2011 № 892</w:t>
      </w:r>
    </w:p>
    <w:bookmarkEnd w:id="27"/>
    <w:bookmarkStart w:name="z6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№ 15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3"/>
        <w:gridCol w:w="6797"/>
      </w:tblGrid>
      <w:tr>
        <w:trPr>
          <w:trHeight w:val="315" w:hRule="atLeast"/>
        </w:trPr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Описание поставки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Сертификат № _______________</w:t>
            </w:r>
          </w:p>
        </w:tc>
      </w:tr>
      <w:tr>
        <w:trPr>
          <w:trHeight w:val="915" w:hRule="atLeast"/>
        </w:trPr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 и адрес грузоотправителя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: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Ветеринарный сертификат на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экспортируемых в Таможенный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союз пушных зверей, кроликов,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собак и кошек 
</w:t>
            </w:r>
          </w:p>
        </w:tc>
      </w:tr>
      <w:tr>
        <w:trPr>
          <w:trHeight w:val="660" w:hRule="atLeast"/>
        </w:trPr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 и адрес грузополучателя:</w:t>
            </w:r>
          </w:p>
        </w:tc>
      </w:tr>
      <w:tr>
        <w:trPr>
          <w:trHeight w:val="420" w:hRule="atLeast"/>
        </w:trPr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Вид животных: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 происхождения:</w:t>
            </w:r>
          </w:p>
        </w:tc>
      </w:tr>
      <w:tr>
        <w:trPr>
          <w:trHeight w:val="420" w:hRule="atLeast"/>
        </w:trPr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Количество животных: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Компетентное ведомство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страны-экспортера:</w:t>
            </w:r>
          </w:p>
        </w:tc>
      </w:tr>
      <w:tr>
        <w:trPr>
          <w:trHeight w:val="1035" w:hRule="atLeast"/>
        </w:trPr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(№ вагона, автомашины, рейс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самолета, название судна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.)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1.10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страны-экспортера, выдавшее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сертификат:</w:t>
            </w:r>
          </w:p>
        </w:tc>
      </w:tr>
      <w:tr>
        <w:trPr>
          <w:trHeight w:val="540" w:hRule="atLeast"/>
        </w:trPr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 (ы) транзита: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 пересечения границы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Таможенного союза:</w:t>
            </w:r>
          </w:p>
        </w:tc>
      </w:tr>
      <w:tr>
        <w:trPr>
          <w:trHeight w:val="52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Информация о состоянии здоровья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Я, нижеподписавшийся государственный ветеринарный 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удостоверяю следующее: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Экспортируемые в Таможенный союз животные, клинически здоровы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выходят из хозяйств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или административных территорий страны-экспортера,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официально свободных от заразных болезней животных: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 всех видов животных: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вирусных энцефаломиелитов всех видов, трипонасомоза -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последних 12 месяцев на территории страны или административной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 в соответствии с 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сибирской язвы – в течение последних 20 дней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 лисиц, песцов, собак и кошек: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болезни Ауески, туляремии, дерматофитозов (трихофитии, микроспории)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в течение последних 12 месяцев на административной территории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соответствии с регионализацией или в хозяйстве;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бешенства, туберкулҰза – в течение последних 6 месяцев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административной территории или в хозяйстве.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 норок и хорьков: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туляремии - в течение последних 12 месяцев в хозяйстве.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энцефалопатии норок, алеутской болезни - в течение последних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месяцев в хозяйстве;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бешенства, туберкулеза - в течение последних 6 месяцев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административной территории в соответствии с регионализацией или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 кроликов: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вирусной геморрагической болезни, туляремии, пастереллезу,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листериозу - в течение последних 12 месяцев в хозяйстве.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миксоматозу, оспе верблюдов – в течение последних 6 месяцев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хозяйстве.</w:t>
            </w:r>
          </w:p>
        </w:tc>
      </w:tr>
      <w:tr>
        <w:trPr>
          <w:trHeight w:val="30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Животные в течение не менее 21 дня находились в карантине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наблюдением представителя государственной ветеринарной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страны-экспортера и не имели контакта с другими животными. В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карантинирования проводился клинический осмотр с ежедневной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термометрией. Животные клинически здоровы, исследованы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аккредитованной лаборатории методами рекомендованными МЭБ,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отрицательными результатами (указать название лаборатории, дату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метод исследования)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норки - на алеутскую болезнь;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кошки - на дерматофитозы.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 позднее, чем за 14 дней до отправки животных вакцинируют, если они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 были привиты в течение последних 12 месяцев: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лисиц, песцов - против чумы плотоядных;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норок и хорьков - против ботулизма, чумы плотоядных, псевдомоноза,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вирусного энтерита;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нутрий - против пастереллеза;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собак - против бешенства, чумы плотоядных, гепатита, вирусного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энтерита, парво-и аденовирусных инфекций, лептоспироза;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кошек - против бешенства и панлейкопении;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кроликов - против миксоматоза, пастереллеза и вирусной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геморрагической болезни.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Перед отправкой животные подвергнуты ветеринарным обработкам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(указать метод, дату обработки):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Экспортируемые в Таможенный союз животные идентифицированы.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Транспортное средство обработано и подготовлено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правилами, принятыми в стране-экспортере.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_____________________ Дата _________________ Печать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 государственного ветеринарного врача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и должность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и печать должны отличаться цветом от бланка сертификата</w:t>
      </w:r>
    </w:p>
    <w:bookmarkStart w:name="z6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15 к Решению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союза от 9.12.2011 № 892</w:t>
      </w:r>
    </w:p>
    <w:bookmarkEnd w:id="29"/>
    <w:bookmarkStart w:name="z7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№ 16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2573"/>
        <w:gridCol w:w="993"/>
        <w:gridCol w:w="18"/>
        <w:gridCol w:w="3824"/>
        <w:gridCol w:w="1833"/>
        <w:gridCol w:w="3533"/>
        <w:gridCol w:w="153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Описание поставки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Сертификат 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 </w:t>
            </w:r>
          </w:p>
        </w:tc>
      </w:tr>
      <w:tr>
        <w:trPr>
          <w:trHeight w:val="7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 и адрес грузоотправителя: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Ветеринарный сертификат на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экспортируемых в Таможенный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союз диких, зоопарковых 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цирковых животных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 и адрес грузополучателя:</w:t>
            </w:r>
          </w:p>
        </w:tc>
      </w:tr>
      <w:tr>
        <w:trPr/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(№ вагона, автомашины, контейнера,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рейс самолета, название судна)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животных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: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 выдавшая сертификат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Компетентное ведомство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страны-экспортера: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Учреждение страны-экспортера,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выдавшее сертификат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Страна(ы) транзита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Пункт пересечения границы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Таможенного союза: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Идентификация животных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животного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Порода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Возраст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номер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Вес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перевозке более 5 животных составляется опись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которая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подписывается государственным ветеринарным врачом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страны-экспортера и является неотъемлемой частью данного сертификата.</w:t>
            </w:r>
          </w:p>
        </w:tc>
      </w:tr>
      <w:tr>
        <w:trPr>
          <w:trHeight w:val="10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Происхождение животных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Административно-территориальная единица страны-экспортера: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Место и время карантинирования: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Информация о состоянии здоровья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, нижеподписавшийся государственный ветеринарный 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настоящим удостоверяю следующее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4.1. Экспортируемые в Таможенный союз, животные клинически здоровы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(млекопитающие, птицы, рыбы, земноводные, пресмыкающиеся)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(паукообразные, насекомые и т.д.), происходят из зоопарков, ферм, ц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ирков,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коллекций и т.д. (именуемые в дальнейшем "хозяйства") 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местности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акватории, свободных от заразных болезней животных: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 всех животных, восприимчивых к следующим видам болезней: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ящуру - в течение последних 12 месяцев на территории страны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административной территории в соответствии с 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чуме крупного рогатого скота - в течение последних 24 месяцев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 страны или административной территории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африканской чуме свиней - в течение последних 36 месяцев на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страны или административной территории в соответствии 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блутангу - в течение последних 24 месяцев на территории страны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административной территории в соответствии с 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лептоспирозу – в течение последних трех месяцев в хозяйстве;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сибирской язве – в течение последних 20 дней на территории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хозяйства;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геморрагической лихорадке разной этиологии – в течение последних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месяцев на территории страны или административной территории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соответствии с 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гриппу птиц,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подлежащему в соответствии с Кодексом МЭБ обязательной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декларации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– в течение последних 6 месяцев на административной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 в соответствии с 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гриппу птиц, вызываемому вирусами других серотипов –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последних 3 месяцев в хозяйстве;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орнитозу (пситтакозу), инфекционному бронхиту, оспе, реовирусной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инфекции и ринотрахеиту индеек - в течение последних 6 месяцев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болезни Ньюкасла – в течение последних 12 месяцев на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территории в соответствии с регионализацией или 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хозяйстве.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Для крупных парнокопытных (крупный рогатый скот, зубры, буйволы,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зебу,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яки, антилопы, жирафы, бизоны, олени и др.), восприимчивых 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следующим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болезням: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губкообразной энцефалопатии крупного рогатого скота и скрепи овец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территории страны или административной территории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регионализацией с незначительным или контролируемым риском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указанной болезни в соответствии с рекомендациями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 рекомендациями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Кодекса МЭБ;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заразному узелковому дерматиту (бугорчатке)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– в течение последних 36 месяцев на административной территории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соответствии с 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лихорадке долины Рифт - в течение последних 48 месяцев на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страны или административной территории в соответствии 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чуме мелких жвачных - в течение последних 36 месяцев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страны или административной территории в соответствии 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эпизоотической геморрагической болезни оленей, болезни Акабане,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везикулярному стоматиту, контагиозной плевропневмонии -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последних 24 месяцев на территории страны или административной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 в соответствии с 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болезни Ауески (псевдобешенство) – в течение последних 12 месяцев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хозяйстве;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бруцеллезу, туберкулезу, паратуберкулезу - в течение последних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месяцев на территории хозяйства;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энзоотическому лейкозу, вирусной диареи - в течение последних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месяцев на территории хозяйства.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 мелких парнокопытных (овцы, козы, лани, туры, муфлоны, козероги,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косули и др.), восприимчивых к следующим болезням: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лихорадке долины Рифт - в течение последних 48 месяцев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 страны или административной территории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чуме мелких жвачных, эпизоотической геморрагической болезни оленей,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меди-висны, аденоматозу, артриту-энцефалиту, пограничной болезни -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течение последних 36 месяцев на территории страны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административной территории в соответствии с 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чуме крупного рогатого скота - в течение последних 24 месяцев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 страны (административной территории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регионализацией);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КУ-лихорадки – в течение последних 12 месяцев на территории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или административной территории в соответствии с регионализацией;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скрепи - в течение последних 7 лет на территории страны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административной территории в соответствии с регионализацией;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паратуберкулҰзу - в течение последних 6 месяцев в хозяйстве;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туберкулезу, бруцеллезу - в течение последних 6 месяцев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оспе овец и коз - в течение последних 12 месяцев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страны или административной территории в соответствии 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регионализацией.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 непарнокопытных (лошади, ослы, мулы, пони, зебры, куланы, лошади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Пржевальского, кианги и др.), восприимчивых к следующим болезням: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чуме лошадей - в течение последних 36 месяцев на территории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или административной территории в соответствии с регионализацией;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инфекционным энцефалоэмилитам всех видов - в течение последних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месяцев на территории страны или административной территории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соответствии с регионализацией;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вирусному артерииту - на территории страны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требованиями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Кодекса МЭБ;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сапу - в течение последних 36 месяцев на территории страны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административной территории в соответствии с регионализацией;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случной болезни (Trypanosoma equiperdum), сурре (Trypanosoma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evansi), пироплазмозу (Babesia caballi), нутталиозу (Nuttallia equi)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в течение последних 12 месяцев на административной территории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соответствии с 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бешенству - в течение последних 6 месяцев на территории хозяйства;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инфекционному метриту лошадей - в течение последних 12 месяцев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 хозяйства.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Для домашних и диких свиней (пекари), восприимчивых к следующим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болезням: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африканской чуме свиней - в течение последних 36 месяцев на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страны или административной территории в соответствии 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регионализацией;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классической чуме свиней - в течение последних 12 месяцев на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страны или административной территории в соответствии 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везикулярной болезни свиней, везикулярному стоматиту -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последних 24 месяцев на территории страны или административной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соответствии с 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болезни Ауески (псевдобешенство) - в течение последних 12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административной территории в соответствии с регионализацией или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энтеровирусному энцефаломиэлиту свиней (болезни Тешена,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тексовирусного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энцефаломиелита свиней) - в течение последних 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месяцев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репродуктивно-респираторному синдрому свиней - в течение последних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месяцев на территории хозяйства.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 плотоядных, восприимчивых к следующим болезням: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чуме плотоядных, вирусного энтерита, токсоплазмоза, инфекционного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гепатита - в течение последних 12 месяцев на территории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бешенству - в течение последних 6 месяцев на территории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туляремии - в течение последних 24 месяцев на территории страны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административной территории в соответствии с 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Для водоплавающей птицы, восприимчивой к следующим болезням: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болезни Держи, чуме уток, вирусному гепатиту утят - в течение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последних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месяцев на территории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 грызунов, восприимчивых к следующим болезням: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-лихорадке долины Рифт - в течение последних 48 месяцев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-туляремии - в течение последних 24 месяцев на территории страны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административной территории в соответствии с 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-болезни Ауески (псевдобешенство) – в соответствии с рекомендациями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Санитарного кодекса наземных животных МЭБ;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миксоматозу, вирусной геморрагической болезни кроликов,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лимфоцитарному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хореоменингиту - в течение последних 6 месяцев на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токсоплазмозу - в течение последних 12 месяцев на территории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 ластоногих, китообразных, восприимчивых к следующим болезням: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чуме тюленей (морбилливирусной инфекции), везикулярной экзантеме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течение последних 3 лет в местах их обитания (происхождения).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 слонов, жирафов, окапи, гиппопотамов, носорогов, неполнозубых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трубкозубых, насекомоядных, сумчатых, летучих мышей, енотовидных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(еноты, панды, коати, какомицли ) и др. экзотических видов,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восприимчивых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 следующим болезням: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лихорадке долины Рифт - в течение последних 48 месяцев на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страны или административной территории в соответствии 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венесуэльскому энцефаломиелиту - в течение последних 24 месяцев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 страны или административной территории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нодулярному дерматиту - в течение последних 36 месяцев на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страны или административной территории в соответствии 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регионализацией;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африканской чуме лошадей, болезни Ауески (псевдобешенство),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трансмиссивному энцефаломиелиту норок, лепры, лимфоцитарному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хореоменингиту, тифу, сыпному тифу - в течение последних 12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территории страны или административной территории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бешенству - в течение последних 6 месяцев на территории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туляремии - в течение последних 24 месяцев на территории страны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административной территории в соответствии с регионализацией.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Животные в течении не менее 21 дня находились в карантине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наблюдением представителя государственной ветеринарной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страны-отправителя и не имели контакта с другими животными. В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карантинирования проводился клинический осмотр с ежедневной термометрией.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Животные клинически здоровы, исследованы в аккредитованной лаборатории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методами рекомендованными МЭБ, с отрицательными результатами (указать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 лаборатории, дату и метод исследования)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крупных парнокопытных - на бруцеллез, туберкулез, паратуберкулез,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лейкоз, блутанг;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мелких парнокопытных - на бруцеллез, паратуберкулез, блутанг;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непарнокопытных - на сап, случную болезнь, сурру (Trypanosoma evansi),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пироплазмоз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Babesia caballi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), нутталиоз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Nuttallia equi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), анаплазмоз,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ринопневмонию, инфекционный метрит, инфекционную анемию, вирусный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артериит;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плотоядных: собак, волков, шакалов, лисиц, песцов, норок, гиен -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токсоплазмоз;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норок - на алеутскую болезнь;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птиц (попугаев, голубей) - на орнитоз (пситтакоз), грипп птиц, болезнь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Ньюкасла. </w:t>
            </w:r>
          </w:p>
        </w:tc>
      </w:tr>
      <w:tr>
        <w:trPr>
          <w:trHeight w:val="199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 позднее, чем за 20 дней до отгрузки животные вакцинированны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они не были привиты в течение последних 6 месяцев: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все плотоядные прививаются против бешенства;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собаки, лисицы, песцы, волки, шакалы - против чумы плотоядных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псевдомоноза;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норки, хорьки - против вирусного энтерита;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нутрии - против пастереллеза;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кошачьи - против бешенства, панлейкопении и вирусного ринотрахеита;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грызуны (кролики) - против миксоматоза и вирусной геморрагической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болезни;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птицы (отряд куриных) - против болезни Ньюкасла.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Перед отправкой животные подвергнуты ветеринарным обработкам (указать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метод, дату обработки):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Экспортируемые в Таможенный союз животные идентифицированы.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Транспортное средство обработано и подготовлено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правилами, принятыми в стране-экспортере.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4.7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Маршрут следования прилагается.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_____________________ Дата _________________ Печать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 государственного ветеринарного врача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и должность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и печать должны отличаться цветом от бланка сертификата</w:t>
      </w:r>
    </w:p>
    <w:bookmarkStart w:name="z7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16 к Решению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союза от 9.12.2011 № 892</w:t>
      </w:r>
    </w:p>
    <w:bookmarkEnd w:id="31"/>
    <w:bookmarkStart w:name="z7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№ 17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8"/>
        <w:gridCol w:w="7972"/>
      </w:tblGrid>
      <w:tr>
        <w:trPr>
          <w:trHeight w:val="465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Описание поставки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Сертификат № _______________</w:t>
            </w:r>
          </w:p>
        </w:tc>
      </w:tr>
      <w:tr>
        <w:trPr>
          <w:trHeight w:val="975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 и адрес грузоотправителя: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Ветеринарный сертификат на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экспортируемые в Таможенный союз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живую рыбу, оплодотворенную икру,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водных животных, ракообразных,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моллюсков и других гидробионтов
</w:t>
            </w:r>
          </w:p>
        </w:tc>
      </w:tr>
      <w:tr>
        <w:trPr>
          <w:trHeight w:val="48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 и адрес грузополучателя:</w:t>
            </w:r>
          </w:p>
        </w:tc>
      </w:tr>
      <w:tr>
        <w:trPr>
          <w:trHeight w:val="720" w:hRule="atLeast"/>
        </w:trPr>
        <w:tc>
          <w:tcPr>
            <w:tcW w:w="6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(№ вагона, автомашины, контейнера,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рейс самолета, название судна)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 происхождения товара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 выдавшая сертификат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Компетентное ведомство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страны-экспортера: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Учреждение страны-экспортера,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выдавшее сертификат:</w:t>
            </w:r>
          </w:p>
        </w:tc>
      </w:tr>
      <w:tr>
        <w:trPr>
          <w:trHeight w:val="525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Страна(ы) транзита: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1.10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 пересечения границы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Таможенного союза: </w:t>
            </w:r>
          </w:p>
        </w:tc>
      </w:tr>
      <w:tr>
        <w:trPr>
          <w:trHeight w:val="18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Идентификационные сведения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Вид товара: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Общепринятое название: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Возраст (в годах)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 [ ] неизвестен, [ ] 0+, [ ] 1+, [ ] &gt;2+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Общий вес (кг) или количество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(х1000)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Количество мест:</w:t>
            </w:r>
          </w:p>
        </w:tc>
      </w:tr>
      <w:tr>
        <w:trPr>
          <w:trHeight w:val="11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Место вылова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Административно-территориальная единица: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Название, регистрационный номер и адрес предприятия аквакультуры:</w:t>
            </w:r>
          </w:p>
        </w:tc>
      </w:tr>
      <w:tr>
        <w:trPr>
          <w:trHeight w:val="15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Информация о здоровье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Я, нижеподписавшийся государственный ветеринарный 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настоящим удостоверяю следующее: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Экспортируемые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в Таможенный союз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живая рыба, оплодотворенная икра,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водные животные, ракообразные, моллюски и другие гидробионты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, выращены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или добыты в экологически чистых водоҰмах (акваториях) и выходят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 и административных территорий свободных от опасных заразных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болезней, предусмотренных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Кодексом здоровья водных животных МЭБ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Экспортируемые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Таможенный союз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живая рыба, оплодотворенная икра,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водные животные, ракообразные, моллюски и другие гидробионты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являются ядовитыми и не содержат биотоксинов, опасных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человека (за исключением случаев ввоза для демонстрационных целей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аквариумистики).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Двухстворчатые моллюски, иглокожие, оболочники и морские гастроподы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прошли необходимую выдержку в центрах очистки.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Уровень содержания фикотоксинов и других загрязнителей в моллюсках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 превышает допустимые нормы.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 и упаковочный материал одноразовые и соответствуют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Таможенного союза.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Транспортное средство обработано и подготовлено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правилами, принятыми в стране-экспортере.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_____________________ Дата _________________ Печать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 государственного ветеринарного врача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и должность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и печать должны отличаться цветом от бланка сертификата</w:t>
      </w:r>
    </w:p>
    <w:bookmarkStart w:name="z7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17 к Решению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союза от 9.12.2011 № 892</w:t>
      </w:r>
    </w:p>
    <w:bookmarkEnd w:id="33"/>
    <w:bookmarkStart w:name="z7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№ 18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0"/>
        <w:gridCol w:w="6990"/>
      </w:tblGrid>
      <w:tr>
        <w:trPr>
          <w:trHeight w:val="465" w:hRule="atLeast"/>
        </w:trPr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Описание поставки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Сертификат № _______________ </w:t>
            </w:r>
          </w:p>
        </w:tc>
      </w:tr>
      <w:tr>
        <w:trPr>
          <w:trHeight w:val="975" w:hRule="atLeast"/>
        </w:trPr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 и адрес грузоотправителя: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Ветеринарный сертификат на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экспортируемых в Таможенный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союз медоносных пчел, шмелей 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люцерновых пчел-листорезов
</w:t>
            </w:r>
          </w:p>
        </w:tc>
      </w:tr>
      <w:tr>
        <w:trPr>
          <w:trHeight w:val="480" w:hRule="atLeast"/>
        </w:trPr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Название и адрес грузополучателя </w:t>
            </w:r>
          </w:p>
        </w:tc>
      </w:tr>
      <w:tr>
        <w:trPr>
          <w:trHeight w:val="720" w:hRule="atLeast"/>
        </w:trPr>
        <w:tc>
          <w:tcPr>
            <w:tcW w:w="7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(№ вагона, автомашины, контейнера,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рейс самолета, название судна)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 происхождения товара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 выдавшая сертификат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Компетентное ведомство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страны-экспортера: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Учреждение страны-экспортера,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выдавшее сертификат:</w:t>
            </w:r>
          </w:p>
        </w:tc>
      </w:tr>
      <w:tr>
        <w:trPr>
          <w:trHeight w:val="525" w:hRule="atLeast"/>
        </w:trPr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Страна(ы) транзита: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1.10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 пересечения границы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Таможенного союза: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Идентификация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 товара: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Количество мест: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Вес нетто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(кг)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Номер пломбы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Условия хранения и перевозки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14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Происхождение товара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Название, регистрационный номер и адрес предприятия: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Административно-территориальная единица: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Информация о состоянии здоровья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Я, нижеподписавшийся государственный ветеринарный 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настоящим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удостоверяю следующее: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Экспортируемые в Таможенный союз здоровые пчелиные и шмелиные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семьи, их матки и пакеты, личинки (коконы) люцерновых пчел-листорезов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происходят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 благополучных хозяйств (пасек, лабораторий)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административных территорий стран-экспортеров и Таможенного союза,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свободных от следующих болезней: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Для медоносных пчел: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акарапидоза, американского гнильца, тропилелапсоза, жука Aethina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tumida, европейского гнильца, нозематоза, варроатоза (наличие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устойчивых к акарицидам форм клеща) - в течение последних 24 месяцев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других заразных болезней пчел в течение последних 8 месяцев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административной территории в соответствии с регионализацией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Для шмелей: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локустакароза, критидиоза, аспергиллеза, сферуляриоза, острого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вирусного паралича, кашмир-вируса, энтопокс-вируса и при отсутствии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клещей, развивающихся в пыльце, в помещениях для разведения,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меллитобий, браконид, сухофруктовой огневки (Vitula edmandsae) -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течение последних 24 месяцев;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 коконов люцерновой пчелы-листореза: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аскосфероза, бактериозов и при условии поражения не более 0,05 %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коконов хальцидами (меллитобией, птеромалюсом, монодонтомером,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тетрастихусом, дибрахисом), осами, мухами-жужжалами, пчелами-кукушками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год сбора коконов.</w:t>
            </w:r>
          </w:p>
        </w:tc>
      </w:tr>
      <w:tr>
        <w:trPr>
          <w:trHeight w:val="6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Экспортируемые в Таможенный союз пчелиные и шмелиные семьи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отобраны за 30 дней, а матки – за 1-3 дня до отправки..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партий коконов люцерновой пчелы-листореза проводилось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благополучия хозяйств каждого поставщика.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Корма, используемые на период транспортировки выходят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благополучных по заразным болезням пчел и шмелей местностей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(административных территорий) и не имели контакта с больными пчелами,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шмелями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Тара и упаковочный материал одноразовые и соответствуют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требованиям Таможенного союза.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Транспортное средство обработано и подготовлено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правилами, принятыми в стране-экспортере.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_____________________ Дата _________________ Печать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 государственного ветеринарного врача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и должность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и печать должны отличаться цветом от бланка сертификата</w:t>
      </w:r>
    </w:p>
    <w:bookmarkStart w:name="z7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18 к Решению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союза от 9.12.2011 № 892</w:t>
      </w:r>
    </w:p>
    <w:bookmarkEnd w:id="35"/>
    <w:bookmarkStart w:name="z7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№ 19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2333"/>
        <w:gridCol w:w="1073"/>
        <w:gridCol w:w="21"/>
        <w:gridCol w:w="4648"/>
        <w:gridCol w:w="2493"/>
        <w:gridCol w:w="3413"/>
        <w:gridCol w:w="326"/>
      </w:tblGrid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Описание поставки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Сертификат 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 </w:t>
            </w:r>
          </w:p>
        </w:tc>
      </w:tr>
      <w:tr>
        <w:trPr>
          <w:trHeight w:val="7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 и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грузоотправителя: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Ветеринарный сертификат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экспортируемых в Таможенный союз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северных оленей
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 и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грузополучателя:</w:t>
            </w:r>
          </w:p>
        </w:tc>
      </w:tr>
      <w:tr>
        <w:trPr/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(№ вагона, автомашины,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контейнера, рейс самолета,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 судна)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 происхождения животных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: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 выдавшая сертификат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Компетентное ведомство страны-экспортера: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Учреждение страны-экспортера, выдавшее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сертификат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 (ы) транзита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Пункт пересечения границы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союза: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Идентификация животных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животного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Порода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Возраст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номер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Вес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 перевозке более 5 животных составляется опись животных, которая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одписывается государственным ветеринарным врачом страны-экспортера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является неотъемлемой частью данного сертификата.</w:t>
            </w:r>
          </w:p>
        </w:tc>
      </w:tr>
      <w:tr>
        <w:trPr>
          <w:trHeight w:val="10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Происхождение животных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Административно-территориальная единица страны-экспортера: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Место и время карантинирования:</w:t>
            </w:r>
          </w:p>
        </w:tc>
      </w:tr>
      <w:tr>
        <w:trPr>
          <w:trHeight w:val="384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Информация о состоянии здоровья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Я, нижеподписавшийся государственный ветеринарный врач, настоящим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удостоверяю следующее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Экспортируемые в Таможенный союз клинически здоровые животные,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происходят из хозяйств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или административных территорий страны-экспортера,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официально свободных от заразных болезней животных: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губкообразной энцефалопатии крупного рогатого скота и скрепи овец -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 страны в соответствии с рекомендациями Кодекса МЭБ;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чумы крупного рогатого скота, контагиозной плевропневмонии крупного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рогатого скота, везикулярного стоматита - в течение последних 24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территории страны или административной территории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ящура - в течение последних 12 месяцев на территории страны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административной территории в соответствии с 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чумы мелких жвачных - в течение последних 36 месяцев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 или административной территории в соответствии с 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энзоотического лейкоза - в течение последних 12 месяцев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бруцеллеза, туберкулеза, и паратуберкулеза – в течение последних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месяцев на территории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лептоспироза – в течение последних 3 месяцев на территории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сибирской язвы– в течение последних 20 дней в хозяйстве.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Экспортируемые в Таможенный союз животные не вакцинированы против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бруцеллеза.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Животные не получали корма, содержащие белки жвачных животных,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исключением разрешенных Кодексом МЭБ.</w:t>
            </w:r>
          </w:p>
        </w:tc>
      </w:tr>
      <w:tr>
        <w:trPr>
          <w:trHeight w:val="171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Животные в течении не менее 21 дня находились в карантине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наблюдением представителя государственной ветеринарной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страны-экспортера и не имели контакта с другими животными. В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карантинирования проводился клинический осмотр с ежедневной термометрией.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Животные клинически здоровы, исследованы в аккредитованной лаборатории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методами рекомендованными МЭБ, с отрицательными результатами (указать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 лаборатории, дату и метод исследования)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бруцеллез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туберкулез 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некробактерио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_______________________________________________________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Перед отправкой животные подвергнуты ветеринарным обработкам (указать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метод, дату обработки):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Экспортируемые в Таможенный союз животные идентифицированы.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4.7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Транспортное средство обработано и подготовлено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правилами, принятыми в стране-экспортере.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4.8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Маршрут следования прилагается.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_____________________ Дата _________________ Печать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 государственного ветеринарного врача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и должность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и печать должны отличаться цветом от бланка сертификата</w:t>
      </w:r>
    </w:p>
    <w:bookmarkStart w:name="z7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19 к Решению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союза от 9.12.2011 № 892</w:t>
      </w:r>
    </w:p>
    <w:bookmarkEnd w:id="37"/>
    <w:bookmarkStart w:name="z7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№ 20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2173"/>
        <w:gridCol w:w="1373"/>
        <w:gridCol w:w="31"/>
        <w:gridCol w:w="5085"/>
        <w:gridCol w:w="1953"/>
        <w:gridCol w:w="3433"/>
        <w:gridCol w:w="259"/>
      </w:tblGrid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Описание поставки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Сертификат 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 </w:t>
            </w:r>
          </w:p>
        </w:tc>
      </w:tr>
      <w:tr>
        <w:trPr>
          <w:trHeight w:val="7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 и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грузоотправителя: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Ветеринарный сертификат на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экспортируемых в Таможенный союз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верблюдов и других представителей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семейства верблюжьих
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 и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грузополучателя:</w:t>
            </w:r>
          </w:p>
        </w:tc>
      </w:tr>
      <w:tr>
        <w:trPr/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(№ вагона, автомашины,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контейнера, рейс самолета,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 судна)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 происхождения животных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: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 выдавшая сертификат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Компетентное ведомство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страны-экспортера: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Учреждение страны-экспортера,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выдавшее сертификат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 (ы) транзита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Пункт пересечения границы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Таможенного союза: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Идентификация животных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животного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Порода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Возраст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номер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Вес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 перевозке более 5 животных составляется опись животных, которая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одписывается государственным ветеринарным врачом страны-экспортера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является неотъемлемой частью данного сертификата.</w:t>
            </w:r>
          </w:p>
        </w:tc>
      </w:tr>
      <w:tr>
        <w:trPr>
          <w:trHeight w:val="112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Происхождение животных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Административно-территориальная единица страны-экспортера: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Место и время карантинирования: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Информация о состоянии здоровья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Я, нижеподписавшийся государственный ветеринарный врач, настоящим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удостоверяю следующее: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Экспортируемые в Таможенный союз клинически здоровые животные,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происходят из хозяйств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или административных территорий страны-экспортера,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официально свободных от заразных болезней животных: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африканской чумы лошадей, зооантропонозной чумы, нодулярного дерматита,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сапа - в течение последних 3 лет на территории страны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административной территории в соответствии с 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блутанга, чумы крупного рогатого скота - в течение последних 2 лет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 страны или административной территории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ящура - в течение последних 12 месяцев на территории страны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административной территории в соответствии с 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оспы верблюдов - в течение последних 6 месяцев на территории страны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административной территории в соответствии с 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бруцеллеза, туберкулеза, паратуберкулҰза, - в течение последних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месяцев на территории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лептоспироза - в течение последних 3 месяцев на территории хозяйства.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сибирской язвы – в течение последних 20 дней на территории хозяйства.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Животные не получали корма, содержащие белки жвачных животных,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исключением разрешенных Кодексом МЭБ.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Животные не подвергались воздействию натуральных или синтетических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эстрогенных, гормональных веществ и тиреостатических препаратов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исключением профилактических и лечебных мероприятий.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Животные в течении не менее 21 дня находились в карантине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наблюдением представителя государственной ветеринарной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страны-экспортера и не имели контакта с другими животными. В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карантинирования проводился клинический осмотр с ежедневной термометрией.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Животные клинически здоровы, исследованы в аккредитованной лаборатории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методами рекомендованными МЭБ, с отрицательными результатами (указать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 лаборатории, дату и метод исследования)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caп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блутанг 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cy-ауpy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туберкулез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паратуберкулез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бруцеллез 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контагиозную плевропневмонию 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африканскую чуму лошадей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________________________________________________________________________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Перед отправкой животные подвергнуты ветеринарным обработкам (указать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метод, дату обработки):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Экспортируемые в Таможенный союз животные идентифицированы.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4.7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Транспортное средство обработано и подготовлено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правилами, принятыми в стране-экспортере.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4.8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Маршрут следования прилагается.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_____________________ Дата _________________ Печать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 государственного ветеринарного врача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и должность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и печать должны отличаться цветом от бланка сертификата</w:t>
      </w:r>
    </w:p>
    <w:bookmarkStart w:name="z7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20 к Решению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союза от 9.12.2011 № 892</w:t>
      </w:r>
    </w:p>
    <w:bookmarkEnd w:id="39"/>
    <w:bookmarkStart w:name="z8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№ 21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613"/>
        <w:gridCol w:w="1493"/>
        <w:gridCol w:w="16"/>
        <w:gridCol w:w="2886"/>
        <w:gridCol w:w="1653"/>
        <w:gridCol w:w="3933"/>
        <w:gridCol w:w="1673"/>
      </w:tblGrid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Описание поставки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Сертификат 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 и адрес грузоотправителя: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Ветеринарный сертификат на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экспортируемых в Таможенный союз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приматов 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 и адрес грузополучателя:</w:t>
            </w:r>
          </w:p>
        </w:tc>
      </w:tr>
      <w:tr>
        <w:trPr/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(№ вагона, автомашины, контейнера,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рейс самолета, название судна)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животных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: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 выдавшая сертификат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Компетентное ведомство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страны-экспортера: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Учреждение страны-экспортера,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выдавшее сертификат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 (ы) транзита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Пункт пересечения границы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Таможенного союза: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Идентификация животных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животного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Порода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Возраст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номер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Вес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 перевозке более 5 животных составляется опись животных, которая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одписывается государственным ветеринарным врачом страны-экспортера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является неотъемлемой частью данного сертификата.</w:t>
            </w:r>
          </w:p>
        </w:tc>
      </w:tr>
      <w:tr>
        <w:trPr>
          <w:trHeight w:val="10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Происхождение животных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Административно-территориальная единица страны-экспортера: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Место и время карантинирования:</w:t>
            </w:r>
          </w:p>
        </w:tc>
      </w:tr>
      <w:tr>
        <w:trPr>
          <w:trHeight w:val="229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Информация о состоянии здоровья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Я, нижеподписавшийся государственный ветеринарный 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удостоверяю следующее: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Экспортируемые в Таможенный союз клинически здоровые животные,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происходят из хозяйств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или административных территорий страны-экспортера,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официально свободных от заразных болезней животных: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лихорадки долины Рифт, туляремии - в течение последних 6 месяцев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 хозяйства.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Экспортируемые в Таможенный союз клинически здоровые животные, происходят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 хозяйств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или административных территорий страны-экспортера, официально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свободных от заразных болезней людей и (или) животных: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геморрагической лихорадки (Ласса, Эбола, Марбурга и другими), оспы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обезьян, чумы человека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в хозяйствах и административных территориях,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которых экспортируются приматы, никогда не регистрировались случаи этих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болезней у людей и (или) животных.</w:t>
            </w:r>
          </w:p>
        </w:tc>
      </w:tr>
      <w:tr>
        <w:trPr>
          <w:trHeight w:val="157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Экспортируемые в Таможенный союз животные в течение последних 30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находились в карантине, во время которого проводился поголовный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клинический осмотр с обязательной термометрией. Во время карантинирования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животных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проведены исследования (указать название лаборатории, дату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метод исследования, результат)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наличие антител к возбудителям гемморагических лихорадок (Ласса, Эбола,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Марбург, Денге, желтой лихорадки, ВИЧ, лимфатический хориоменингит,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гепатита типа А, В, С, оспы обезьян, герпеса 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наличие возбудителей группы энтеробактерий: эшерихий, сальмонелл,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шигелл, кампилобактерий, лепры, риккетсиозы, боррелиозы;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туберкулез.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Транспортные средства обработаны и подготовлены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принятыми требованиями страны-экспортера.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Перед отправкой животные подвергнуты ветеринарным обработкам (указать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метод, дату обработки):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Экспортируемые в Таможенный союз животные идентифицированы.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Транспортное средство обработано и подготовлено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правилами, принятыми в стране-экспортере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_____________________ Дата _________________ Печать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 государственного ветеринарного врача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и должность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и печать должны отличаться цветом от бланка сертификата</w:t>
      </w:r>
    </w:p>
    <w:bookmarkStart w:name="z8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21 к Решению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союза от 9.12.2011 № 892</w:t>
      </w:r>
    </w:p>
    <w:bookmarkEnd w:id="41"/>
    <w:bookmarkStart w:name="z8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№ 22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3"/>
        <w:gridCol w:w="8697"/>
      </w:tblGrid>
      <w:tr>
        <w:trPr>
          <w:trHeight w:val="465" w:hRule="atLeast"/>
        </w:trPr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Описание поставки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Сертификат № _______________ </w:t>
            </w:r>
          </w:p>
        </w:tc>
      </w:tr>
      <w:tr>
        <w:trPr>
          <w:trHeight w:val="975" w:hRule="atLeast"/>
        </w:trPr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 и адрес грузоотправителя: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Ветеринарный сертификат на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экспортируемые в Таможенный союз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мясо, мясное сырье и субпродукты,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полученные при убое и переработке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крупного рогатого скота
</w:t>
            </w:r>
          </w:p>
        </w:tc>
      </w:tr>
      <w:tr>
        <w:trPr>
          <w:trHeight w:val="480" w:hRule="atLeast"/>
        </w:trPr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Название и адрес грузополучателя </w:t>
            </w:r>
          </w:p>
        </w:tc>
      </w:tr>
      <w:tr>
        <w:trPr>
          <w:trHeight w:val="720" w:hRule="atLeast"/>
        </w:trPr>
        <w:tc>
          <w:tcPr>
            <w:tcW w:w="6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(№ вагона, автомашины, контейнера,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рейс самолета, название судна)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 происхождения товара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 выдавшая сертификат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Компетентное ведомство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страны-экспортера: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Учреждение страны-экспортера,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выдавшее сертификат:</w:t>
            </w:r>
          </w:p>
        </w:tc>
      </w:tr>
      <w:tr>
        <w:trPr>
          <w:trHeight w:val="525" w:hRule="atLeast"/>
        </w:trPr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Страна(ы) транзита: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1.10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 пересечения границы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Таможенного союза: </w:t>
            </w:r>
          </w:p>
        </w:tc>
      </w:tr>
      <w:tr>
        <w:trPr>
          <w:trHeight w:val="29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Идентификация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 товара: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Дата выработки товара: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Упаковка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Количество мест: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Вес нетто (кг)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Номер пломбы: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2.7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Маркировка: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2.8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Условия хранения и перевозки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</w:tr>
      <w:tr>
        <w:trPr>
          <w:trHeight w:val="26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Происхождение товара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Название, регистрационный номер и адрес предприятия: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бойня (мясокомбинат):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разделочное предприятие: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холодильник: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Административно-территориальная единица:</w:t>
            </w:r>
          </w:p>
        </w:tc>
      </w:tr>
      <w:tr>
        <w:trPr>
          <w:trHeight w:val="3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Свидетельство о пригодности товара в пищу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Я, нижеподписавшийся государственный ветеринарный врач, настоящим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удостоверяю следующее: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Сертификат выдан на основе следующих до-экспортных сертификатов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 более двух до-экспортных сертификатов прилагается список):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13"/>
              <w:gridCol w:w="395"/>
              <w:gridCol w:w="2813"/>
              <w:gridCol w:w="3046"/>
              <w:gridCol w:w="3449"/>
              <w:gridCol w:w="4044"/>
            </w:tblGrid>
            <w:tr>
              <w:trPr>
                <w:trHeight w:val="675" w:hRule="atLeast"/>
              </w:trPr>
              <w:tc>
                <w:tcPr>
                  <w:tcW w:w="7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Д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т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</w:t>
                  </w:r>
                </w:p>
              </w:tc>
              <w:tc>
                <w:tcPr>
                  <w:tcW w:w="39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</w:t>
                  </w:r>
                </w:p>
              </w:tc>
              <w:tc>
                <w:tcPr>
                  <w:tcW w:w="28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Страна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происхождения</w:t>
                  </w:r>
                </w:p>
              </w:tc>
              <w:tc>
                <w:tcPr>
                  <w:tcW w:w="30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Административная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территория</w:t>
                  </w:r>
                </w:p>
              </w:tc>
              <w:tc>
                <w:tcPr>
                  <w:tcW w:w="344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Регистрационный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номер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предприятия</w:t>
                  </w:r>
                </w:p>
              </w:tc>
              <w:tc>
                <w:tcPr>
                  <w:tcW w:w="404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Вид и количество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(вес нетто)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товара</w:t>
                  </w:r>
                </w:p>
              </w:tc>
            </w:tr>
            <w:tr>
              <w:trPr>
                <w:trHeight w:val="225" w:hRule="atLeast"/>
              </w:trPr>
              <w:tc>
                <w:tcPr>
                  <w:tcW w:w="7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9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8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44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04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7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9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8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44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04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40"/>
      </w:tblGrid>
      <w:tr>
        <w:trPr>
          <w:trHeight w:val="690" w:hRule="atLeast"/>
        </w:trPr>
        <w:tc>
          <w:tcPr>
            <w:tcW w:w="1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Экспортируемые в Таможенный союз мясо, мясное сырье и субпродукты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получены от убоя и переработки здоровых животных на боенских,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мясоперерабатывающих предприятиях.</w:t>
            </w:r>
          </w:p>
        </w:tc>
      </w:tr>
      <w:tr>
        <w:trPr>
          <w:trHeight w:val="690" w:hRule="atLeast"/>
        </w:trPr>
        <w:tc>
          <w:tcPr>
            <w:tcW w:w="1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Животные, мясо, мясное сырье и субпродукты от которых 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 экспорта в Таможенный союз, подвергнуты предубойному ветеринарному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осмотру, а туши, головы и внутренние органы – послеубойной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ветеринарно-санитарной экспертизе государственной ветеринарной службой.</w:t>
            </w:r>
          </w:p>
        </w:tc>
      </w:tr>
      <w:tr>
        <w:trPr>
          <w:trHeight w:val="2700" w:hRule="atLeast"/>
        </w:trPr>
        <w:tc>
          <w:tcPr>
            <w:tcW w:w="1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Мясо, мясное сырье и субпродукты получены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при убое и переработке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животных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заготовленных 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хозяйствах и/или административных территориях,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свободных от заразных болезней животных: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губкообразной энцефалопатии крупного рогатого скота -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рекомендациями Санитарного кодекса наземных животных МЭБ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классификацией риска по губкообразной энцефалопатии крупного рогатого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скота экспортирующей страны, зоны или компартмента;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сибирской язвы - в течение последних 20 дней на территории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ящура – в течение последних 12 месяцев на территории страны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административной территории в соответствии с 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чумы крупного рогатого скота - в течение последних 24 месяцев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 страны или административной территории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регионализацией;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контагиозной плевропневмонии - в течение последних 24 месяцев 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ввоза (перемещения) легких;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туберкулеза и бруцеллеза - в течение последних 6 месяцев в хозяйстве;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энзоотического лейкоза - в течение последних 12 месяцев в хозяйстве.</w:t>
            </w:r>
          </w:p>
        </w:tc>
      </w:tr>
      <w:tr>
        <w:trPr>
          <w:trHeight w:val="675" w:hRule="atLeast"/>
        </w:trPr>
        <w:tc>
          <w:tcPr>
            <w:tcW w:w="1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Животные, от которых получено мясо, мясное сырье и субпродукты,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подвергались воздействию пестицидов, натуральных или синтетических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эстрогенных, гормональных веществ, тиреостатических препаратов,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антибиотиков, а также лекарственных средств, введенных перед убоем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позднее сроков, рекомендованных инструкциями по их применению. </w:t>
            </w:r>
          </w:p>
        </w:tc>
      </w:tr>
      <w:tr>
        <w:trPr>
          <w:trHeight w:val="750" w:hRule="atLeast"/>
        </w:trPr>
        <w:tc>
          <w:tcPr>
            <w:tcW w:w="1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Мясо, мясное сырье и субпродукты получены от убоя животных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получавших корма животного происхождения, при изготовлении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использовались внутренние органы и ткани жвачных животных,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исключением компонентов, использование которых допускается Санитарным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кодексом наземных животных МЭБ.</w:t>
            </w:r>
          </w:p>
        </w:tc>
      </w:tr>
      <w:tr>
        <w:trPr>
          <w:trHeight w:val="1755" w:hRule="atLeast"/>
        </w:trPr>
        <w:tc>
          <w:tcPr>
            <w:tcW w:w="1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Мясо, мясное сырье и субпродукты экспортируемые в Таможенный союз: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не имеют при послеубойной ветеринарно-санитарной экспертизе изменений,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характерных для ящура, чумы, анаэробных инфекций, туберкулеза, лейкоза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других заразных болезней, поражения гельминтами, а также при отравлениях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различными веществами;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не имют сгустков крови, неудаленных абсцессов, личинок оводов,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не подвергнуты дефростации в период хранения;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не имеют признаков порчи;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имеют температуру в толще мышц у кости не выше минус 8 градусов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Цельсия для мороженого мяса, и не выше плюс 4 градусов Цельсия -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охлаждҰнного;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без остатков внутренних органов и кровоизлияний в тканях;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не содержат средства консервирования;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не контаминированы сальмонеллами в количестве, представляющем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опасность для здоровья человека, в соответствии с установленными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территории Таможенного союза требованиями;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не имеют зачистки серозных оболочек, механических примесей,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несвойственного мясу запаха (рыбы, лекарственных трав, средств и др.);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не обработаны красящими веществами, ионизирующим облучением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ультрафиолетовыми лучами.</w:t>
            </w:r>
          </w:p>
        </w:tc>
      </w:tr>
      <w:tr>
        <w:trPr>
          <w:trHeight w:val="630" w:hRule="atLeast"/>
        </w:trPr>
        <w:tc>
          <w:tcPr>
            <w:tcW w:w="1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4.7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Микробиологические, химико-токсикологические и радиологические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показатели мяса соответствуют действующим в Таможенном союзе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ветеринарным и санитарным требованиям и правилам.</w:t>
            </w:r>
          </w:p>
        </w:tc>
      </w:tr>
      <w:tr>
        <w:trPr>
          <w:trHeight w:val="360" w:hRule="atLeast"/>
        </w:trPr>
        <w:tc>
          <w:tcPr>
            <w:tcW w:w="1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4.8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Мясо, мясное сырье и субпродукты признаны пригодными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употребления в пищу.</w:t>
            </w:r>
          </w:p>
        </w:tc>
      </w:tr>
      <w:tr>
        <w:trPr>
          <w:trHeight w:val="990" w:hRule="atLeast"/>
        </w:trPr>
        <w:tc>
          <w:tcPr>
            <w:tcW w:w="1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4.9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Туши (полутуши, четвертины) имеют четкое клеймо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ветеринарного надзора с обозначением названия или номера бойни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(мясокомбината), на котором был произведен убой животных. Разделанное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мясо имеет маркировку (ветеринарное клеймо) на упаковке или полиблоке.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Маркировочная этикетка наклеена на упаковке таким образом, что вскрытие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упаковки невозможно без нарушения ее целостности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или прикреплена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упаковке (нанесена на упаковку) таким образом, чтобы она не могла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использована вторично. В этом случае упаковка сконструирована так, что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случае вскрытия ее первоначальный вид невозможно восстановить.</w:t>
            </w:r>
          </w:p>
        </w:tc>
      </w:tr>
      <w:tr>
        <w:trPr>
          <w:trHeight w:val="360" w:hRule="atLeast"/>
        </w:trPr>
        <w:tc>
          <w:tcPr>
            <w:tcW w:w="1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4.10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 и упаковочный материал одноразовые и соответствуют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Таможенного союза.</w:t>
            </w:r>
          </w:p>
        </w:tc>
      </w:tr>
      <w:tr>
        <w:trPr>
          <w:trHeight w:val="300" w:hRule="atLeast"/>
        </w:trPr>
        <w:tc>
          <w:tcPr>
            <w:tcW w:w="1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Транспортное средство обработано и подготовлено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правилами, принятыми в стране-экспортере.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_____________________ Дата _________________ Печать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 государственного ветеринарного врача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и должность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и печать должны отличаться цветом от бланка сертификата</w:t>
      </w:r>
    </w:p>
    <w:bookmarkStart w:name="z8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22 к Решению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союза от 9.12.2011 № 892</w:t>
      </w:r>
    </w:p>
    <w:bookmarkEnd w:id="43"/>
    <w:bookmarkStart w:name="z8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№ 23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3"/>
        <w:gridCol w:w="7627"/>
      </w:tblGrid>
      <w:tr>
        <w:trPr>
          <w:trHeight w:val="465" w:hRule="atLeast"/>
        </w:trPr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Описание поставки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Сертификат № _______________</w:t>
            </w:r>
          </w:p>
        </w:tc>
      </w:tr>
      <w:tr>
        <w:trPr>
          <w:trHeight w:val="975" w:hRule="atLeast"/>
        </w:trPr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 и адрес грузоотправителя: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Ветеринарный сертификат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экспортируемые в Таможенный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союз мясо, мясное сырье 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субпродукты, полученные при убое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 переработке свиней 
</w:t>
            </w:r>
          </w:p>
        </w:tc>
      </w:tr>
      <w:tr>
        <w:trPr>
          <w:trHeight w:val="480" w:hRule="atLeast"/>
        </w:trPr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Название и адрес грузополучателя </w:t>
            </w:r>
          </w:p>
        </w:tc>
      </w:tr>
      <w:tr>
        <w:trPr>
          <w:trHeight w:val="720" w:hRule="atLeast"/>
        </w:trPr>
        <w:tc>
          <w:tcPr>
            <w:tcW w:w="7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(№ вагона, автомашины, контейнера,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рейс самолета, название судна)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 происхождения товара: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 выдавшая сертификат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Компетентное ведомство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страны-экспортера: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Учреждение страны-экспортера,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выдавшее сертификат:</w:t>
            </w:r>
          </w:p>
        </w:tc>
      </w:tr>
      <w:tr>
        <w:trPr>
          <w:trHeight w:val="525" w:hRule="atLeast"/>
        </w:trPr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Страна(ы) транзита: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1.10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Пункт пересечения границы Таможенного союза: </w:t>
            </w:r>
          </w:p>
        </w:tc>
      </w:tr>
      <w:tr>
        <w:trPr>
          <w:trHeight w:val="29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Идентификация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 товара: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Дата выработки товара: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Упаковка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Количество мест: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Вес нетто (кг)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Номер пломбы: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2.7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Маркировка: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2.8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Условия хранения и перевозки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25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Происхождение товара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Название, регистрационный номер и адрес предприятия: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бойня (мясокомбинат):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разделочное предприятие: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холодильник: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Административно-территориальная единица:</w:t>
            </w:r>
          </w:p>
        </w:tc>
      </w:tr>
      <w:tr>
        <w:trPr>
          <w:trHeight w:val="14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Свидетельство о пригодности продукции в пищу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, нижеподписавшийся государственный ветеринарный врач, настоящим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удостоверяю следующее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Сертификат выдан на основе следующих до-экспортных сертификатов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 более двух до-экспортных сертификатов прилагается список):</w:t>
            </w:r>
          </w:p>
        </w:tc>
      </w:tr>
      <w:tr>
        <w:trPr>
          <w:trHeight w:val="12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935"/>
              <w:gridCol w:w="327"/>
              <w:gridCol w:w="2988"/>
              <w:gridCol w:w="3429"/>
              <w:gridCol w:w="3240"/>
              <w:gridCol w:w="2801"/>
            </w:tblGrid>
            <w:tr>
              <w:trPr>
                <w:trHeight w:val="675" w:hRule="atLeast"/>
              </w:trPr>
              <w:tc>
                <w:tcPr>
                  <w:tcW w:w="93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Д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т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</w:t>
                  </w:r>
                </w:p>
              </w:tc>
              <w:tc>
                <w:tcPr>
                  <w:tcW w:w="32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</w:t>
                  </w:r>
                </w:p>
              </w:tc>
              <w:tc>
                <w:tcPr>
                  <w:tcW w:w="29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Страна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происхождения</w:t>
                  </w:r>
                </w:p>
              </w:tc>
              <w:tc>
                <w:tcPr>
                  <w:tcW w:w="342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Административная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территория</w:t>
                  </w:r>
                </w:p>
              </w:tc>
              <w:tc>
                <w:tcPr>
                  <w:tcW w:w="324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Регистрационный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номер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предприятия</w:t>
                  </w:r>
                </w:p>
              </w:tc>
              <w:tc>
                <w:tcPr>
                  <w:tcW w:w="28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Вид 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количество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(вес нетто)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товара</w:t>
                  </w:r>
                </w:p>
              </w:tc>
            </w:tr>
            <w:tr>
              <w:trPr>
                <w:trHeight w:val="225" w:hRule="atLeast"/>
              </w:trPr>
              <w:tc>
                <w:tcPr>
                  <w:tcW w:w="93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2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9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42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24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8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93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2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9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42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24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80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Экспортируемые в Таможенный союз мясо, мясное сырье и субпродукты,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получены от убоя и переработки здоровых животных на мясоперерабатывающих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предприятиях.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Животные, мясо, мясное сырье и субпродукты от которых 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 экспорта в Таможенный союз, подвергнуты предубойному ветеринарному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осмотру, а туши, головы и внутренние органы – послеубойной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ветеринарно-санитарной экспертизе государственной ветеринарной службой.</w:t>
            </w:r>
          </w:p>
        </w:tc>
      </w:tr>
      <w:tr>
        <w:trPr>
          <w:trHeight w:val="30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Мясо, мясное сырье и субпродукты получены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при убое и переработке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клинически здоровых животных, заготовленных 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хозяйствах и/или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административных территориях, свободных от заразных болезней животных: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африканской чумы свиней - в течение последних 3 лет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 или административной территории в соответствии с 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ящура, классической чумы свиней - в течение последних 12 месяцев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 страны или административной территории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регионализацией;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везикулярной болезни свиней - в течение последних 24 месяцев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 страны или административной территории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регионализацией или в течение последних 9 месяцев на территории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или административной территории в соответствии с регионализацией, где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проводился «стэмпинг аут»;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энтеровирусного энцефаломиелита свиней (тексовирусного энцефаломиелита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свиней, болезни Тешена) - в течение последних 6 месяцев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 или административной территории в соответствии с 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болезни Ауески – на территории страны, в соответствии с рекомендациями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Санитарного кодекса наземных животных в случае ввоза (перемещения) 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внутренних органов;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трихинеллеза - в течение последних 3 месяцев в хозяйстве;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сибирской язвы - в течение последних 20 дней в хозяйстве;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репродуктивно - респираторного синдрома свиней - в течение последних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месяцев на территории хозяйства. 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Животные, от которых получено мясо, мясное сырье и субпродукты,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подвергались воздействию пестицидов, натуральных или синтетических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эстрогенных, гормональных веществ, тиреостатических препаратов,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антибиотиков, а также лекарственных средств, введенных перед убоем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позднее сроков, рекомендованных инструкциями по их применению.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Трихинеллез: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4.5.1. Каждая туша исследована на трихинеллез с отрицательным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результатом.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4.5.2. Свинина подвергнутая заморозке, как указано в нижеследующей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таблице: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053"/>
              <w:gridCol w:w="3493"/>
            </w:tblGrid>
            <w:tr>
              <w:trPr>
                <w:trHeight w:val="30" w:hRule="atLeast"/>
              </w:trPr>
              <w:tc>
                <w:tcPr>
                  <w:tcW w:w="30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Время (часов)</w:t>
                  </w:r>
                </w:p>
              </w:tc>
              <w:tc>
                <w:tcPr>
                  <w:tcW w:w="34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Температура(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vertAlign w:val="superscript"/>
                    </w:rPr>
                    <w:t>о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C)</w:t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W w:w="30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106</w:t>
                  </w:r>
                </w:p>
              </w:tc>
              <w:tc>
                <w:tcPr>
                  <w:tcW w:w="34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-18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82</w:t>
                  </w:r>
                </w:p>
              </w:tc>
              <w:tc>
                <w:tcPr>
                  <w:tcW w:w="34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-21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63</w:t>
                  </w:r>
                </w:p>
              </w:tc>
              <w:tc>
                <w:tcPr>
                  <w:tcW w:w="34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-23,5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48</w:t>
                  </w:r>
                </w:p>
              </w:tc>
              <w:tc>
                <w:tcPr>
                  <w:tcW w:w="34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-26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35</w:t>
                  </w:r>
                </w:p>
              </w:tc>
              <w:tc>
                <w:tcPr>
                  <w:tcW w:w="34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-29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22</w:t>
                  </w:r>
                </w:p>
              </w:tc>
              <w:tc>
                <w:tcPr>
                  <w:tcW w:w="34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-32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34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-35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Ң</w:t>
                  </w:r>
                </w:p>
              </w:tc>
              <w:tc>
                <w:tcPr>
                  <w:tcW w:w="34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-37</w:t>
                  </w:r>
                </w:p>
              </w:tc>
            </w:tr>
          </w:tbl>
          <w:p/>
        </w:tc>
      </w:tr>
      <w:tr>
        <w:trPr>
          <w:trHeight w:val="9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Мясо, мясное сырье и субпродукты экспортируемые в Таможенный союз: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не имеют при послеубойной ветеринарно-санитарной экспертизе изменений,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характерных для ящура, чумы, анаэробных инфекций, туберкулеза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заразных болезней, поражения гельминтами (цистицеркоз, трихинеллез,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саркоспоридиоз, онхоцеркоз, эхинококкоз и др.), а также при отравлениях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различными веществами;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не подвергнуты дефростации в период хранения;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не имеют признаков порчи;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имеют температуру в толще мышц у кости не выше минус 8 градусов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Цельсия для мороженого мяса, и не выше плюс 4 градусов Цельсия -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охлаждҰнного;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без остатков внутренних органов, кровоизлияний в тканях, удалены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абсцессы, не имеют личинок оводов, без механических примесей;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не содержат средства консервирования;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не контаминированы сальмонеллами в количестве, представляющем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опасность для здоровья человека, в соответствии с установленными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территории Таможенного союза требованиями;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не имеют зачистки серозных оболочек, механических примесей,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несвойственного мясу запаха (рыбы, лекарственных трав, средств и др.)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не обработаны красящими веществами, ионизирующим облучением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/ультрафиолетовыми лучами.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4.7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Микробиологические, химико-токсикологические и радиологические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показатели мяса и сырых мясопродуктов соответствуют действующим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Таможенном союзе ветеринарным и санитарным требованиям и правилам.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4.8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Мясо, мясное сырье и субпродукты признано пригодным для употребления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пищу.</w:t>
            </w:r>
          </w:p>
        </w:tc>
      </w:tr>
      <w:tr>
        <w:trPr>
          <w:trHeight w:val="9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4.9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Туши (полутуши, четвертины) имеют четкое клеймо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ветеринарной службы с обозначением названия или номера мясокомбината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(мясохладобойни), на котором был произведен убой животных. Разделанное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упакованное мясо имеет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маркировку (ветеринарное клеймо) на упаковке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полиблоке. Маркировочная этикетка наклеена на упаковке таким образом,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что вскрытие упаковки невозможно без нарушения ее целостности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прикреплена к упаковке (нанесена на упаковку) таким образом, чтобы 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 могла быть использована вторично. В этом случае упаковка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сконструирована так, что в случае вскрытия ее первоначальный 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невозможно восстановить.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4.10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 и упаковочный материал одноразовые и соответствуют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Таможенного союза.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Транспортное средство обработано и подготовлено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правилами, принятыми в стране-экспортере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_____________________ Дата _________________ Печать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 государственного ветеринарного врача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и должность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и печать должны отличаться цветом от бланка сертификата</w:t>
      </w:r>
    </w:p>
    <w:bookmarkStart w:name="z8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23 к Решению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союза от 9.12.2011 № 892</w:t>
      </w:r>
    </w:p>
    <w:bookmarkEnd w:id="45"/>
    <w:bookmarkStart w:name="z8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№ 24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8"/>
        <w:gridCol w:w="6919"/>
      </w:tblGrid>
      <w:tr>
        <w:trPr>
          <w:trHeight w:val="465" w:hRule="atLeast"/>
        </w:trPr>
        <w:tc>
          <w:tcPr>
            <w:tcW w:w="7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Описание поставки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Сертификат № _______________ </w:t>
            </w:r>
          </w:p>
        </w:tc>
      </w:tr>
      <w:tr>
        <w:trPr>
          <w:trHeight w:val="975" w:hRule="atLeast"/>
        </w:trPr>
        <w:tc>
          <w:tcPr>
            <w:tcW w:w="7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 и адрес грузоотправителя: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Ветеринарный сертификат на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экспортируемое в Таможенный союз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мясо, мясное сырье 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субпродукты, полученные при убое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 переработке птицы
</w:t>
            </w:r>
          </w:p>
        </w:tc>
      </w:tr>
      <w:tr>
        <w:trPr>
          <w:trHeight w:val="480" w:hRule="atLeast"/>
        </w:trPr>
        <w:tc>
          <w:tcPr>
            <w:tcW w:w="7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Название и адрес грузополучателя </w:t>
            </w:r>
          </w:p>
        </w:tc>
      </w:tr>
      <w:tr>
        <w:trPr>
          <w:trHeight w:val="720" w:hRule="atLeast"/>
        </w:trPr>
        <w:tc>
          <w:tcPr>
            <w:tcW w:w="7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(№ вагона, автомашины, контейнера,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рейс самолета, название судна)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 происхождения товара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 выдавшая сертификат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Компетентное ведомство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страны-экспортера: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Учреждение страны-экспортера,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выдавшее сертификат:</w:t>
            </w:r>
          </w:p>
        </w:tc>
      </w:tr>
      <w:tr>
        <w:trPr>
          <w:trHeight w:val="525" w:hRule="atLeast"/>
        </w:trPr>
        <w:tc>
          <w:tcPr>
            <w:tcW w:w="7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Страна(ы) транзита: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1.10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 пересечения границы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Таможенного союза: </w:t>
            </w:r>
          </w:p>
        </w:tc>
      </w:tr>
      <w:tr>
        <w:trPr>
          <w:trHeight w:val="29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Идентификация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 товара: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Дата выработки товара: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Упаковка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Количество мест: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Вес нетто (кг)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Номер пломбы: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2.7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Маркировка: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2.8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Условия хранения и перевозки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</w:tr>
      <w:tr>
        <w:trPr>
          <w:trHeight w:val="26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Происхождение товара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Название, регистрационный номер и адрес предприятия: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бойня (мясокомбинат):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разделочное предприятие: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холодильник: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Административно-территориальная единица:</w:t>
            </w:r>
          </w:p>
        </w:tc>
      </w:tr>
      <w:tr>
        <w:trPr>
          <w:trHeight w:val="3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Свидетельство о пригодности товара в пищу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Я, нижеподписавшийся государственный ветеринарный врач, настоящим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удостоверяю следующее: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Сертификат выдан на основе следующих до-экспортных сертификатов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 более двух до-экспортных сертификатов прилагается список):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56"/>
              <w:gridCol w:w="506"/>
              <w:gridCol w:w="3012"/>
              <w:gridCol w:w="3420"/>
              <w:gridCol w:w="3441"/>
              <w:gridCol w:w="3185"/>
            </w:tblGrid>
            <w:tr>
              <w:trPr>
                <w:trHeight w:val="675" w:hRule="atLeast"/>
              </w:trPr>
              <w:tc>
                <w:tcPr>
                  <w:tcW w:w="35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Д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т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</w:t>
                  </w:r>
                </w:p>
              </w:tc>
              <w:tc>
                <w:tcPr>
                  <w:tcW w:w="50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</w:t>
                  </w:r>
                </w:p>
              </w:tc>
              <w:tc>
                <w:tcPr>
                  <w:tcW w:w="301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Страна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происхождения</w:t>
                  </w:r>
                </w:p>
              </w:tc>
              <w:tc>
                <w:tcPr>
                  <w:tcW w:w="342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Административная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территория</w:t>
                  </w:r>
                </w:p>
              </w:tc>
              <w:tc>
                <w:tcPr>
                  <w:tcW w:w="344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Регистрационный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номер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предприятия</w:t>
                  </w:r>
                </w:p>
              </w:tc>
              <w:tc>
                <w:tcPr>
                  <w:tcW w:w="318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Вид и количество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(вес нетто)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товара</w:t>
                  </w:r>
                </w:p>
              </w:tc>
            </w:tr>
            <w:tr>
              <w:trPr>
                <w:trHeight w:val="225" w:hRule="atLeast"/>
              </w:trPr>
              <w:tc>
                <w:tcPr>
                  <w:tcW w:w="35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1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42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44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18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35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1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42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44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18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Экс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портируемые в Таможенный союз мясо, мясное сырье и субпродукты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получены от убоя и переработки здоровой птицы на боенских предприятиях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переработанное на птицеперерабатывающих предприятиях.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80"/>
      </w:tblGrid>
      <w:tr>
        <w:trPr>
          <w:trHeight w:val="720" w:hRule="atLeast"/>
        </w:trPr>
        <w:tc>
          <w:tcPr>
            <w:tcW w:w="1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Птица, мясо, мясное сырье и субпродукты от которой 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 экспорта в Таможенный союз, подвергнута п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редубойному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ветеринарному осмотру, а тушки и внутренние органы - послеубойной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ветеринарно-санитарной экспертизе, государственной ветеринарной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службой.</w:t>
            </w:r>
          </w:p>
        </w:tc>
      </w:tr>
      <w:tr>
        <w:trPr>
          <w:trHeight w:val="2160" w:hRule="atLeast"/>
        </w:trPr>
        <w:tc>
          <w:tcPr>
            <w:tcW w:w="1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Мясо, мясное сырье и субпродукты получены при убое и переработке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птицы,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заготовленной 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хозяйствах и/или административных территориях,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свободных от заразных болезней животных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гриппа, подлежащего в соответствии с Кодексом МЭБ обязательной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декларации в течение последних 6 месяцев;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других вирусов гриппа – в течение последних 3 месяцев в хозяйстве;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ньюкаслской болезни птиц – в течение последних 6 месяцев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 страны или административной территории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куриные и индюшиные хозяйства - по орнитозу (пситтакозу) -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течение последних 6 месяцев на территории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гусиные и утиные хозяйства - болезни Держи, вирусному гепатиту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утят, чуме уток, орнитозу (пситтакозу) - в течение последних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месяцев на территории хозяйства.</w:t>
            </w:r>
          </w:p>
        </w:tc>
      </w:tr>
      <w:tr>
        <w:trPr>
          <w:trHeight w:val="765" w:hRule="atLeast"/>
        </w:trPr>
        <w:tc>
          <w:tcPr>
            <w:tcW w:w="1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Птица, от которой получено мясо, мясное сырье и субпродукты,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подвергалась воздействию пестицидов, натуральных или синтетических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эстрогенных, гормональных веществ, тиреостатических препаратов,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антибиотиков, а также лекарственных средств, введенных перед убоем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позднее сроков, рекомендованных инструкциями по их применению.</w:t>
            </w:r>
          </w:p>
        </w:tc>
      </w:tr>
      <w:tr>
        <w:trPr>
          <w:trHeight w:val="570" w:hRule="atLeast"/>
        </w:trPr>
        <w:tc>
          <w:tcPr>
            <w:tcW w:w="1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Птица поступает на убой из хозяйств, которые признаны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благополучными по сальмонеллезу в соответствии с требованиями Кодекса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МЭБ.</w:t>
            </w:r>
          </w:p>
        </w:tc>
      </w:tr>
      <w:tr>
        <w:trPr>
          <w:trHeight w:val="780" w:hRule="atLeast"/>
        </w:trPr>
        <w:tc>
          <w:tcPr>
            <w:tcW w:w="1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4.6 Мясо, мясное сырье и субпродукты экспортируемые в Таможенный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союз: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доброкачественные по органолептическим показателям;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не имеют при послеубойной ветеринарно-санитарной экспертизе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изменений, характерных для заразных болезней, поражений гельминтами,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 также отравлений различными веществами;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имеют температуру в толще мышцы не выше минус 12 градусов Цельсия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 замороженной птицы (температура при хранении должна быть минус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градусов Цельсия)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-не содержат средства консервирования;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не обсеменены сальмонеллами на поверхности тушек, в толще мышц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тканях органов;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не обработаны красящими и пахучими веществами, ионизирующим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облучением или ультрафиолетовыми лучами;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не имеют темную пигментацию (кроме индеек и цесарок);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не имеют признаки порчи;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не имеют механических примесей, несвойственного мясу запаха (рыбы,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лекарственных трав, средств и др.)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540" w:hRule="atLeast"/>
        </w:trPr>
        <w:tc>
          <w:tcPr>
            <w:tcW w:w="1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4.7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Микробиологические, физико-химические, химико-токсикологические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радиологические показатели мяса соответствуют действующим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Таможенном союзе ветеринарным и санитарным требованиям и правилам.</w:t>
            </w:r>
          </w:p>
        </w:tc>
      </w:tr>
      <w:tr>
        <w:trPr>
          <w:trHeight w:val="420" w:hRule="atLeast"/>
        </w:trPr>
        <w:tc>
          <w:tcPr>
            <w:tcW w:w="1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4.8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Мясо, мясное сырье и субпродукты признаны пригодным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употребления в пищу.</w:t>
            </w:r>
          </w:p>
        </w:tc>
      </w:tr>
      <w:tr>
        <w:trPr>
          <w:trHeight w:val="705" w:hRule="atLeast"/>
        </w:trPr>
        <w:tc>
          <w:tcPr>
            <w:tcW w:w="1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4.9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Мясо, мясное сырье и субпродукты имеют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маркировку (ветеринарное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клеймо) на упаковке или полиблоке. Маркировочная этикетка наклеена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упаковке таким образом, что вскрытие упаковки невозможно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нарушения целостности маркировочной этикетки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60" w:hRule="atLeast"/>
        </w:trPr>
        <w:tc>
          <w:tcPr>
            <w:tcW w:w="1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4.10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 и упаковочный материал одноразовые и соответствуют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требованиям Таможенного союза.</w:t>
            </w:r>
          </w:p>
        </w:tc>
      </w:tr>
      <w:tr>
        <w:trPr>
          <w:trHeight w:val="360" w:hRule="atLeast"/>
        </w:trPr>
        <w:tc>
          <w:tcPr>
            <w:tcW w:w="1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Транспортное средство обработано и подготовлено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правилами, принятыми в странt-экспортере.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_____________________ Дата _________________ Печать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 государственного ветеринарного врача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и должность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и печать должны отличаться цветом от бланка сертификата</w:t>
      </w:r>
    </w:p>
    <w:bookmarkStart w:name="z8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24 к Решению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союза от 9.12.2011 № 892</w:t>
      </w:r>
    </w:p>
    <w:bookmarkEnd w:id="47"/>
    <w:bookmarkStart w:name="z8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№ 25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933"/>
        <w:gridCol w:w="2573"/>
        <w:gridCol w:w="17"/>
        <w:gridCol w:w="4078"/>
        <w:gridCol w:w="3153"/>
        <w:gridCol w:w="3333"/>
      </w:tblGrid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Описание поставки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Сертификат № _______________ </w:t>
            </w:r>
          </w:p>
        </w:tc>
      </w:tr>
      <w:tr>
        <w:trPr>
          <w:trHeight w:val="9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 и адрес грузоотправителя: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Ветеринарный сертификат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экспортируемые в Таможенный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союз мясо, мясное сырье 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субпродукты, полученные при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убое и переработке лошадей
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Название и адрес грузополучателя 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(№ вагона, автомашины, контейнера,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рейс самолета, название судна)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 происхождения товара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 выдавшая сертификат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Компетентное ведомство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страны-экспортера: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Учреждение страны-экспортера,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выдавшее сертификат: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Страна(ы) транзита: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1.10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 пересечения границы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Таможенного союза: </w:t>
            </w:r>
          </w:p>
        </w:tc>
      </w:tr>
      <w:tr>
        <w:trPr>
          <w:trHeight w:val="298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Идентификация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 товара: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Дата выработки товара: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Упаковка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Количество мест: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Вес нетто (кг)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Номер пломбы: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2.7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Маркировка: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2.8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Условия хранения и перевозки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268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Происхождение товара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Название, регистрационный номер и адрес предприятия: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бойня (мясокомбинат):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разделочное предприятие: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холодильник: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Административно-территориальная единица:</w:t>
            </w:r>
          </w:p>
        </w:tc>
      </w:tr>
      <w:tr>
        <w:trPr>
          <w:trHeight w:val="124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Свидетельство о пригодности продукции для приема в пищу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Я, нижеподписавшийся государственный ветеринарный врач, настоящим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удостоверяю следующее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Сертификат выдан на основе следующих до-экспортных сертификатов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 более двух до-экспортных сертификатов прилагается список)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происхождения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Административная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Регистрационный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предприятия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Вид и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(вес нетто)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продукции</w:t>
            </w:r>
          </w:p>
        </w:tc>
      </w:tr>
      <w:tr>
        <w:trPr>
          <w:trHeight w:val="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4.1. Экспортируемые в Таможенный союз мясо, мясное сырье и субпродукты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получены от убоя и переработки здоровых животных на боенских,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мясоперерабатывающих предприятиях.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4.2. Животные, мясо, мясное сырье и субпродукты от которых 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 экспорта в Таможенный союз, подвергнуты предубойному ветеринарному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осмотру, а туши, головы и внутренние органы – послеубойной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ветеринарно-санитарной экспертизе государственной ветеринарной службой.</w:t>
            </w:r>
          </w:p>
        </w:tc>
      </w:tr>
      <w:tr>
        <w:trPr>
          <w:trHeight w:val="17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Мясо, мясное сырье и субпродукты получены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при убое и переработке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животных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заготовленных 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хозяйствах и/или административных территориях,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свободных от заразных болезней животных: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африканской чумы лошадей – в течение последних 24 месяцев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 страны или административной территории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сапа - в течение последних 36 месяцев на территории страны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административной территории в соответствии с 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инфекционной анемии - в течение последних 3 месяцев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эпизоотического лимфангоита - в течение последних 2 месяцев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сибирской язвы - в течение 20 дней на территории хозяйства.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Животные, от которых получено мясо, мясное сырье и субпродукты,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подвергались воздействию пестицидов, натуральных или синтетических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эстрогенных, гормональных веществ, тиреостатических препаратов,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антибиотиков, а также лекарственных средств, введенных перед убоем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позднее сроков, рекомендованных инструкциями по их применению.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Лошади непосредственно перед убоем подвергнуты клиническому осмотру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 отрицательным результатом исследования на сап.</w:t>
            </w:r>
          </w:p>
        </w:tc>
      </w:tr>
      <w:tr>
        <w:trPr>
          <w:trHeight w:val="301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Мясо, мясное сырье и субпродукты экспортируемые в Таможенный союз: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не имеют при послеубойной ветеринарно-санитарной экспертизе изменения,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характерные для ящура, чумы, анаэробных инфекций, туберкулеза, лейкоза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других заразных болезней, поражения гельминтами, а также при отравлениях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различными веществами;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не имют сгустков крови, неудаленных абсцессов, личинок оводов,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не подвергнуты дефростации в период хранения;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не имеют признаки порчи;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имеют температуру в толще мышц у кости не выше минус 8 градусов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Цельсия для мороженого мяса, и не выше плюс 4 градусов Цельсия -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охлаждҰнного;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без остатков внутренних органов и кровоизлияний в тканях;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не содержат средства консервирования;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не обсемененны сальмонеллами или возбудителями других бактериальных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инфекций;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не имеют зачистки серозных оболочек, механических примесей,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несвойственного мясу запаха (рыбы, лекарственных трав, средств и др.);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не обработаны красящими веществами, ионизирующим облучением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ультрафиолетовыми лучами.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4.7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Микробиологические, физико-химические, химико-токсикологические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радиологические показатели мяса соответствуют действующим в Таможенном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союзе ветеринарным и санитарным требованиям и правилам.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4.8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Мясо, мясное сырье и субпродукты признаны пригодными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употребления в пищу.</w:t>
            </w:r>
          </w:p>
        </w:tc>
      </w:tr>
      <w:tr>
        <w:trPr>
          <w:trHeight w:val="9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4.9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Туши (полутуши, четвертины) имеют четкое клеймо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ветеринарного надзора с обозначением названия или номера бойни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(мясокомбината), на котором был произведен убой животных. Разделанное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мясо имеет маркировку (ветеринарное клеймо) на упаковке или полиблоке.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Маркировочная этикетка наклеена на упаковке таким образом, что вскрытие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упаковки невозможно без нарушения ее целостности.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4.10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 и упаковочный материал одноразовые и соответствуют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Таможенного союза.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Транспортное средство обработано и подготовлено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правилами, принятыми в стране-экспортере.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_____________________ Дата _________________ Печать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 государственного ветеринарного врача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и должность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и печать должны отличаться цветом от бланка сертификата</w:t>
      </w:r>
    </w:p>
    <w:bookmarkStart w:name="z8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25 к Решению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союза от 9.12.2011 № 892</w:t>
      </w:r>
    </w:p>
    <w:bookmarkEnd w:id="49"/>
    <w:bookmarkStart w:name="z9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№ 27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0"/>
        <w:gridCol w:w="6990"/>
      </w:tblGrid>
      <w:tr>
        <w:trPr>
          <w:trHeight w:val="465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Описание поставки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Сертификат № _______________ </w:t>
            </w:r>
          </w:p>
        </w:tc>
      </w:tr>
      <w:tr>
        <w:trPr>
          <w:trHeight w:val="975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 и адрес грузоотправителя: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Ветеринарный сертификат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экспортируемые в Таможенный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союз мясо, мясное сырье 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субпродукты, полученные при убое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 переработке кроликов
</w:t>
            </w:r>
          </w:p>
        </w:tc>
      </w:tr>
      <w:tr>
        <w:trPr>
          <w:trHeight w:val="48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Название и адрес грузополучателя </w:t>
            </w:r>
          </w:p>
        </w:tc>
      </w:tr>
      <w:tr>
        <w:trPr>
          <w:trHeight w:val="720" w:hRule="atLeast"/>
        </w:trPr>
        <w:tc>
          <w:tcPr>
            <w:tcW w:w="7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(№ вагона, автомашины, контейнера,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рейс самолета, название судна)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 происхождения товара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 выдавшая сертификат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Компетентное ведомство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страны-экспортера: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Учреждение страны-экспортера,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выдавшее сертификат:</w:t>
            </w:r>
          </w:p>
        </w:tc>
      </w:tr>
      <w:tr>
        <w:trPr>
          <w:trHeight w:val="525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Страна(ы) транзита: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1.10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 пересечения границы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Таможенного союза: </w:t>
            </w:r>
          </w:p>
        </w:tc>
      </w:tr>
      <w:tr>
        <w:trPr>
          <w:trHeight w:val="29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Идентификация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 товара: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Дата выработки товара: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Упаковка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Количество мест: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Вес нетто (кг)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Номер пломбы: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2.7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Маркировка: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2.8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Условия хранения и перевозки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24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Происхождение товара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Название, регистрационный номер и адрес предприятия: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бойня (мясокомбинат):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разделочное предприятие: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холодильник: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Административно-территориальная единица:</w:t>
            </w:r>
          </w:p>
        </w:tc>
      </w:tr>
      <w:tr>
        <w:trPr>
          <w:trHeight w:val="3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Свидетельство о пригодности товара в пищу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Я, нижеподписавшийся государственный ветеринарный врач, настоящим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удостоверяю следующее: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Сертификат выдан на основе следующих до-экспортных сертификатов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 более двух до-экспортных сертификатов прилагается список):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439"/>
              <w:gridCol w:w="610"/>
              <w:gridCol w:w="2655"/>
              <w:gridCol w:w="3230"/>
              <w:gridCol w:w="3464"/>
              <w:gridCol w:w="4062"/>
            </w:tblGrid>
            <w:tr>
              <w:trPr>
                <w:trHeight w:val="675" w:hRule="atLeast"/>
              </w:trPr>
              <w:tc>
                <w:tcPr>
                  <w:tcW w:w="4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Д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т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</w:t>
                  </w:r>
                </w:p>
              </w:tc>
              <w:tc>
                <w:tcPr>
                  <w:tcW w:w="6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</w:t>
                  </w:r>
                </w:p>
              </w:tc>
              <w:tc>
                <w:tcPr>
                  <w:tcW w:w="265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Страна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происхождения</w:t>
                  </w:r>
                </w:p>
              </w:tc>
              <w:tc>
                <w:tcPr>
                  <w:tcW w:w="3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Административная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территория</w:t>
                  </w:r>
                </w:p>
              </w:tc>
              <w:tc>
                <w:tcPr>
                  <w:tcW w:w="346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Регистрационный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номер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предприятия</w:t>
                  </w:r>
                </w:p>
              </w:tc>
              <w:tc>
                <w:tcPr>
                  <w:tcW w:w="406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Вид и количество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(вес нетто)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товара</w:t>
                  </w:r>
                </w:p>
              </w:tc>
            </w:tr>
            <w:tr>
              <w:trPr>
                <w:trHeight w:val="225" w:hRule="atLeast"/>
              </w:trPr>
              <w:tc>
                <w:tcPr>
                  <w:tcW w:w="4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5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46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06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4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5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46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06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Экспортируемые в Таможенный союз мясо, мясное сырье и субпродукты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получены от убоя и переработки здоровых животных на боенских,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мясоперерабатывающих предприятиях.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Животные, мясо, мясное сырье и субпродукты от которых 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 экспорта в Таможенный союз, подвергнуты предубойному ветеринарному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осмотру, а туши и внутренние органы – послеубойной ветеринарно-санитарной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экспертизе государственной ветеринарной службой.</w:t>
            </w:r>
          </w:p>
        </w:tc>
      </w:tr>
      <w:tr>
        <w:trPr>
          <w:trHeight w:val="11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Мясо, мясное сырье и субпродукты получены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при убое и переработке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животных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заготовленных 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хозяйствах и/или административных территориях,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свободных от заразных болезней животных: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миксоматоза, туляремии, пастереллеза, листериоза - в течение последних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месяцев в хозяйстве;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геморрагической болезни кроликов - в течение последних 12 месяцев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 хозяйства.</w:t>
            </w:r>
          </w:p>
        </w:tc>
      </w:tr>
      <w:tr>
        <w:trPr>
          <w:trHeight w:val="8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Животные, от которых получено мясо, мясное сырье и субпродукты,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подвергались воздействию пестицидов, натуральных или синтетических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эстрогенных, гормональных веществ, тиреостатических препаратов,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антибиотиков, а также лекарственных средств, введенных перед убоем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позднее сроков, рекомендованных инструкциями по их применению.</w:t>
            </w:r>
          </w:p>
        </w:tc>
      </w:tr>
      <w:tr>
        <w:trPr>
          <w:trHeight w:val="25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Мясо, мясное сырье и субпродукты экспортируемые в Таможенный союз: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имеют при послеубойной ветеринарно-санитарной экспертизе изменения,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характерные для заразных болезней, поражения гельминтами, а также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отравлениях различными веществами;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доброкачественное по органолептическим показателям;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не содержат консерванты;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не обсемененны сальмонеллами на поверхности тушек, толще мышц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тканях органов;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не обработанны красящими и пахучими веществами, ионизирующим излучением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или ультрафиолетовыми лучами;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не имеют темную пигментацию;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не подвергнуты дефростации в период 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имеющее температуру в толще мышцы не выше минус 12 градусов Цельсия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замороженного мяса кроликов (температура при хранении должна быть минус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градусов Цельсия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).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Микробиологические, физико-химические, химико-токсикологические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радиологические показатели мяса соответствуют действующим в Таможенном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союзе ветеринарным и санитарным требованиям и правилам.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4.7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Мясо, мясное сырье и субпродукты признаны пригодными для употребления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пищу.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4.8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Упакованное мясо, мясное сырье и субпродукты имеют маркировку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(ветеринарное клеймо) на упаковке. Маркировочная этикетка наклеена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упаковке таким образом, что вскрытие упаковки невозможно без 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целостности маркировочной этикетки.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4.9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Тара и упаковочный материал одноразовые и соответствуют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Таможенного союза.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4.10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Транспортное средство обработано и подготовлено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правилами, принятыми в стране-экспортере.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_____________________ Дата _________________ Печать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 государственного ветеринарного врача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и должность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и печать должны отличаться цветом от бланка сертификата</w:t>
      </w:r>
    </w:p>
    <w:bookmarkStart w:name="z9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26 к Решению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союза от 9.12.2011 № 892</w:t>
      </w:r>
    </w:p>
    <w:bookmarkEnd w:id="51"/>
    <w:bookmarkStart w:name="z9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№ 28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4"/>
        <w:gridCol w:w="7003"/>
      </w:tblGrid>
      <w:tr>
        <w:trPr>
          <w:trHeight w:val="465" w:hRule="atLeast"/>
        </w:trPr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Описание поставки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Сертификат № _______________ </w:t>
            </w:r>
          </w:p>
        </w:tc>
      </w:tr>
      <w:tr>
        <w:trPr>
          <w:trHeight w:val="975" w:hRule="atLeast"/>
        </w:trPr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 и адрес грузоотправителя: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Ветеринарный сертификат на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экспортируемые в Таможенный союз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молоко и молочные продукты,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полученные от крупного и мелкого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рогатого скота
</w:t>
            </w:r>
          </w:p>
        </w:tc>
      </w:tr>
      <w:tr>
        <w:trPr>
          <w:trHeight w:val="480" w:hRule="atLeast"/>
        </w:trPr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Название и адрес грузополучателя </w:t>
            </w:r>
          </w:p>
        </w:tc>
      </w:tr>
      <w:tr>
        <w:trPr>
          <w:trHeight w:val="720" w:hRule="atLeast"/>
        </w:trPr>
        <w:tc>
          <w:tcPr>
            <w:tcW w:w="7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(№ вагона, автомашины, контейнера,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рейс самолета, название судна)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 происхождения товара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 выдавшая сертификат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Компетентное ведомство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страны-экспортера: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Учреждение страны-экспортера,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выдавшее сертификат: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1.10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 пересечения границы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Таможенного союза: </w:t>
            </w:r>
          </w:p>
        </w:tc>
      </w:tr>
      <w:tr>
        <w:trPr>
          <w:trHeight w:val="525" w:hRule="atLeast"/>
        </w:trPr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Страна(ы) транзита: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9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Идентификация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 товара: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Дата выработки товара: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Упаковка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Количество мест: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Вес нетто (кг)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Номер пломбы: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2.7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Маркировка: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2.8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Условия хранения и перевозки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14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Происхождение товара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Название, регистрационный номер и адрес предприятия: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Административно-территориальная единица:</w:t>
            </w:r>
          </w:p>
        </w:tc>
      </w:tr>
      <w:tr>
        <w:trPr>
          <w:trHeight w:val="3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Свидетельство о пригодности товара в пищу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Я, нижеподписавшийся государственный ветеринарный врач, настоящим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удостоверяю следующее: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Сертификат выдан на основе следующих до-экспортных сертификатов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 более двух до-экспортных сертификатов прилагается список):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49"/>
              <w:gridCol w:w="565"/>
              <w:gridCol w:w="2876"/>
              <w:gridCol w:w="3958"/>
              <w:gridCol w:w="3746"/>
              <w:gridCol w:w="2666"/>
            </w:tblGrid>
            <w:tr>
              <w:trPr>
                <w:trHeight w:val="675" w:hRule="atLeast"/>
              </w:trPr>
              <w:tc>
                <w:tcPr>
                  <w:tcW w:w="64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Д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т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</w:t>
                  </w:r>
                </w:p>
              </w:tc>
              <w:tc>
                <w:tcPr>
                  <w:tcW w:w="5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</w:t>
                  </w:r>
                </w:p>
              </w:tc>
              <w:tc>
                <w:tcPr>
                  <w:tcW w:w="287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Страна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происхождения</w:t>
                  </w:r>
                </w:p>
              </w:tc>
              <w:tc>
                <w:tcPr>
                  <w:tcW w:w="39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Административная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территория</w:t>
                  </w:r>
                </w:p>
              </w:tc>
              <w:tc>
                <w:tcPr>
                  <w:tcW w:w="37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Регистрационный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номер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предприятия</w:t>
                  </w:r>
                </w:p>
              </w:tc>
              <w:tc>
                <w:tcPr>
                  <w:tcW w:w="266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Вид 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количество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(вес нетто)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товара</w:t>
                  </w:r>
                </w:p>
              </w:tc>
            </w:tr>
            <w:tr>
              <w:trPr>
                <w:trHeight w:val="225" w:hRule="atLeast"/>
              </w:trPr>
              <w:tc>
                <w:tcPr>
                  <w:tcW w:w="64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87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9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7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6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64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87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9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7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6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Экспортируемые в Таможенный союз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молоко и молочные продукты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получены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здоровых животных и произведены на молокоперерабатывающих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предприятиях.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_____________________ Дата _________________ Печать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 государственного ветеринарного врача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и должность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и печать должны отличаться цветом от бланка сертификата</w:t>
      </w:r>
    </w:p>
    <w:bookmarkStart w:name="z9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27 к Решению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союза от 9.12.2011 № 892</w:t>
      </w:r>
    </w:p>
    <w:bookmarkEnd w:id="53"/>
    <w:bookmarkStart w:name="z9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№ 29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0"/>
        <w:gridCol w:w="6990"/>
      </w:tblGrid>
      <w:tr>
        <w:trPr>
          <w:trHeight w:val="465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Описание поставки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Сертификат № _______________ </w:t>
            </w:r>
          </w:p>
        </w:tc>
      </w:tr>
      <w:tr>
        <w:trPr>
          <w:trHeight w:val="495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 и адрес грузоотправителя: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Ветеринарный сертификат на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экспортируемое в Таможенный союз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мясо диких животных (пернатой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дичи) 
</w:t>
            </w:r>
          </w:p>
        </w:tc>
      </w:tr>
      <w:tr>
        <w:trPr>
          <w:trHeight w:val="48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Название и адрес грузополучателя </w:t>
            </w:r>
          </w:p>
        </w:tc>
      </w:tr>
      <w:tr>
        <w:trPr>
          <w:trHeight w:val="720" w:hRule="atLeast"/>
        </w:trPr>
        <w:tc>
          <w:tcPr>
            <w:tcW w:w="7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(№ вагона, автомашины, контейнера,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рейс самолета, название судна)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 происхождения товара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 выдавшая сертификат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Компетентное ведомство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страны-экспортера: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Учреждение страны-экспортера,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выдавшее сертификат:</w:t>
            </w:r>
          </w:p>
        </w:tc>
      </w:tr>
      <w:tr>
        <w:trPr>
          <w:trHeight w:val="525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Страна(ы) транзита: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1.10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 пересечения границы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Таможенного союза: </w:t>
            </w:r>
          </w:p>
        </w:tc>
      </w:tr>
      <w:tr>
        <w:trPr>
          <w:trHeight w:val="29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Идентификация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 товара: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Дата выработки товара: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Упаковка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Количество мест: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Вес нетто (кг)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Номер пломбы: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2.7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Маркировка: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2.8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Условия хранения и перевозки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22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Происхождение товара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Название, регистрационный номер и адрес предприятия: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бойня (мясокомбинат):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разделочное предприятие: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холодильник: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Административно-территориальная единица:</w:t>
            </w:r>
          </w:p>
        </w:tc>
      </w:tr>
      <w:tr>
        <w:trPr>
          <w:trHeight w:val="3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Свидетельство о пригодности товара в пищу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Я, нижеподписавшийся государственный ветеринарный врач, настоящим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удостоверяю следующее: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Сертификат выдан на основе следующих до-экспортных сертификатов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 более двух до-экспортных сертификатов прилагается список):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49"/>
              <w:gridCol w:w="565"/>
              <w:gridCol w:w="2876"/>
              <w:gridCol w:w="3958"/>
              <w:gridCol w:w="3746"/>
              <w:gridCol w:w="2666"/>
            </w:tblGrid>
            <w:tr>
              <w:trPr>
                <w:trHeight w:val="675" w:hRule="atLeast"/>
              </w:trPr>
              <w:tc>
                <w:tcPr>
                  <w:tcW w:w="64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Д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т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</w:t>
                  </w:r>
                </w:p>
              </w:tc>
              <w:tc>
                <w:tcPr>
                  <w:tcW w:w="5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</w:t>
                  </w:r>
                </w:p>
              </w:tc>
              <w:tc>
                <w:tcPr>
                  <w:tcW w:w="287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Страна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происхождения</w:t>
                  </w:r>
                </w:p>
              </w:tc>
              <w:tc>
                <w:tcPr>
                  <w:tcW w:w="39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Административная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территория</w:t>
                  </w:r>
                </w:p>
              </w:tc>
              <w:tc>
                <w:tcPr>
                  <w:tcW w:w="37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Регистрационный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номер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предприятия</w:t>
                  </w:r>
                </w:p>
              </w:tc>
              <w:tc>
                <w:tcPr>
                  <w:tcW w:w="266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Вид 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количество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(вес нетто)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товара</w:t>
                  </w:r>
                </w:p>
              </w:tc>
            </w:tr>
            <w:tr>
              <w:trPr>
                <w:trHeight w:val="225" w:hRule="atLeast"/>
              </w:trPr>
              <w:tc>
                <w:tcPr>
                  <w:tcW w:w="64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87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9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7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6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64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87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9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7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6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Экспортируемое в Таможенный союз мясо получено от диких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(пернатой дичи), включая экзотических животных (крокодила, кенгуру,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черепахи, страуса и др.), разрешенных для охоты, в том числе выращенных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замкнутой территории или пространстве их обитания.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Дикие животные (пернатая дичь), от которых получено мясо,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стране-экспортере подвергнуты предубойному ветеринарному осмотру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(выращенные), а головы, внутренние органы и туши (всех животных)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послеубойной ветеринарно-санитарной экспертизе.</w:t>
            </w:r>
          </w:p>
        </w:tc>
      </w:tr>
      <w:tr>
        <w:trPr>
          <w:trHeight w:val="8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Мясо получено от убоя здоровых животных (пернатой дичи и экзотических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животных), обитавших (содержавшихся) в охотничьих угодьях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предприятиях по их выращиванию и официально свободных от заразных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болезней животных: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 всех видов животных: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бешенства – в течение последних 6 месяцев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территории страны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административной территории в соответствии с 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сибирской язвы - в течение последних 20 дней на территории охотничьего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угодья, хозяйства или иного места обитания.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 крупных жвачных парнокопытных: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-ящура и контагиозной плевропневмонии крупного и мелкого рогатого скота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течение последних 12 месяцев на территории страны или административной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 в соответствии с 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чумы крупного рогатого скота, блутанга - в течение последних 24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территории страны или административной территории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чумы мелких жвачных, геморрагической септицемии, заразного узелкового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дерматита (бугорчатки) крупного рогатого скота - в течение последних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36 месяцев на территории страны или административной территории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соответствии с 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губкообразной энцефалопатии крупного рогатого скота и скрепи овец -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 страны, в соответствии с требованиями Санитарного кодекса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наземных животных МЭБ;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лихорадки долины Рифт - в течение последних 48 месяцев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 или административной территории в соответствии с 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паратуберкулҰза - в течение последних 3 лет на территории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(предприятия по выращиванию), охотничьего угодья или иного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бруцеллеза, туберкулеза - в течение последних 6 месяцев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 (предприятия по выращиванию), охотничьего угодья или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места обитания;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энзоотического лейкоза - в течение последних 12 месяцев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хозяйства, охотничьего угодья.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 мелких жвачных парнокопытных: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ящура - в течение последних 12 месяцев на территории страны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административной территории в соответствии с 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губкообразной энцефалопатии крупного рогатого скота и скрепи овец -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 страны, в соответствии с рекомендациями Санитарного кодекса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наземных животных МЭБ;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чумы крупного рогатого скота, чумы мелких жвачных, меди-висна -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течение последних 36 месяцев на территории страны или административной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 в соответствии с 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лихорадки долины Рифт - в течение последних 48 месяцев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 или административной территории в соответствии с 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контагиозной плевропневмонии, блутанга - в течение последних 24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территории страны или административной территории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КУ - лихорадки - в течение последних 12 месяцев на территории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или административной территории в соответствии с 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паратуберкулҰза, артрита-энцефалита - в течение последних 3 лет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 хозяйства (предприятия по выращиванию), охотничьего угодия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иного места обитания;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туберкулеза, бруцеллеза - в течение последних 6 месяцев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 (предприятия по выращиванию), охотничьего угодья или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места обитания;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оспы овец и коз - в течение последних 12 месяцев на территории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или административной территории в соответствии с 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 мелких нежвачных парнокопытных: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африканской чумы свиней 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территории страны или административной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территории в соответствии с регионализацией;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энтеровирусного энцефаломиелита свиней (болезни Тешена, тексовирусного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энцефаломиелита свиней), - в течение последних 36 месяцев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 или административной территории в соответствии с 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ящура - в течение последних 12 месяцев на территории страны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административной территории в соответствии с 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репродуктивно-респираторного синдрома свиней - в течение последних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месяцев на территории охотничьего угодья или иного места обитания;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классической чумы свиней - в течение последних 12 месяцев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 или административной территории в соответствии с 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болезни Ауески (псевдобешенство)– на территории страны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рекомендациями Кодекса МЭБ.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 непарнокопытных: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ящура - в течение последних 12 месяцев на территории страны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административной территории в соответствии с 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сапа - в течение последних 36 месяцев на территории страны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административной территории в соответствии с 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инфекционной анемии, случной болезни, эпизоотического лимфангоита, -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течение последних 12 месяцев на территории хозяйства (предприятия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выращиванию), охотничьего угодья или иного места обитания;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инфекционных энцефаломиелитов лошадей всех типов, инфекционной анемии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течение последних 24 месяцев на территории страны или административной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 в соответствии с 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случной болезни - в течение последних 24 месяцев на территории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или административной территории в соответствии с регионализацией.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 кроликов и зайцев: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вирусной геморрагической болезни кроликов,- в течение последних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месяцев на территории хозяйства (предприятия по выращиванию), охотничьего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угодья или иного места обитания;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миксоматоза, туляремии, пастереллеза, листериоза - в течение 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территории хозяйства (предприятия по выращиванию), охотничьего угодия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или иного места обитания.</w:t>
            </w:r>
          </w:p>
        </w:tc>
      </w:tr>
      <w:tr>
        <w:trPr>
          <w:trHeight w:val="15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 пернатой дичи (птицы):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гриппа птиц всех серотипов - в течение 6 месяцев на территории страны;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болезни Ньюкасла - в течение последних 12 месяцев на территории страны,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административной территории в соответствии с 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оспы-дифтерита, орнитоза и аспергиллеза туберкулеза чумы уток -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течение последних 6 месяцев на территории хозяйства (предприятия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выращиванию), охотничьего угодья или иного места обитания;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Мясо животных (каждая туша) исследовано на трихинеллез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отрицательным результатом.</w:t>
            </w:r>
          </w:p>
        </w:tc>
      </w:tr>
      <w:tr>
        <w:trPr>
          <w:trHeight w:val="24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 Мясо, мясное сырье и субпродукты, экспортируемые в Таможенный союз: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 имеют изменений, характерных для заразных болезней,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поражений гельминтами,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серозные оболочки не зачищены, лимфатические узлы не удалены;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не имеют гематом, не удаленных абсцессов, личинок оводов, механических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загрязнений, несвойственного мясу запаха и привкуса рыбы,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трав, средств;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имеет температуру в толще мышц бедра не выше минус 8 градусов Цельсия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для замороженного мяса (при хранение минус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 градусов Цельсия) и не выше плюс 4 градусов Цельсия для охлажденного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мяса;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не подвергались дефростации;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не содержат средств консервирования;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не обсеменены сальмонеллами или возбудителями других бактериальных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инфекций;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не обрабатывались красящими веществами, ионизирующим излучением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ультрафиолетовыми лучами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Микробиологические, физико-химические, химико-токсикологические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радиологические показатели мяса соответствуют действующим в Таможенном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союзе ветеринарным и санитарным требованиям и правилам.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4.7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проведении ветеринарно-санитарной экспертизы мясо признано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пригодным в пищу. </w:t>
            </w:r>
          </w:p>
        </w:tc>
      </w:tr>
      <w:tr>
        <w:trPr>
          <w:trHeight w:val="9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4.8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Туши (полутуши, четвертины) имеют клеймо (штамп)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ветеринарного надзора с четким обозначением названия и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мясоперерабатывающего учреждения, на котором была произведена переработка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диких животных. Разделанное мясо и другое мясное сырье должно иметь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маркировку (ветеринарное клеймо) на упаковке или полиблоке. Маркированная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этикетка должна быть наклеена на упаковке таким образом, чтобы вскрытие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упаковки было невозможным без нарушения целостности маркировочной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этикетки.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4.9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 и упаковочный материал одноразовые и соответствуют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Таможенного союза.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4.10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Транспортное средство обработано и подготовлено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правилами, принятыми в стране-экспортере.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_____________________ Дата _________________ Печать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 государственного ветеринарного врача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и должность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и печать должны отличаться цветом от бланка сертификата</w:t>
      </w:r>
    </w:p>
    <w:bookmarkStart w:name="z9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28 к Решению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союза от 9.12.2011 № 892</w:t>
      </w:r>
    </w:p>
    <w:bookmarkEnd w:id="55"/>
    <w:bookmarkStart w:name="z9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№ 30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6"/>
        <w:gridCol w:w="7001"/>
      </w:tblGrid>
      <w:tr>
        <w:trPr>
          <w:trHeight w:val="465" w:hRule="atLeast"/>
        </w:trPr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Описание поставки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Сертификат № _______________ </w:t>
            </w:r>
          </w:p>
        </w:tc>
      </w:tr>
      <w:tr>
        <w:trPr>
          <w:trHeight w:val="975" w:hRule="atLeast"/>
        </w:trPr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 и адрес грузоотправителя: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Ветеринарный сертификат на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экспортируемые в Таможенный союз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натуральный мед и другие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продукты пчеловодства 
</w:t>
            </w:r>
          </w:p>
        </w:tc>
      </w:tr>
      <w:tr>
        <w:trPr>
          <w:trHeight w:val="480" w:hRule="atLeast"/>
        </w:trPr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Название и адрес грузополучателя </w:t>
            </w:r>
          </w:p>
        </w:tc>
      </w:tr>
      <w:tr>
        <w:trPr>
          <w:trHeight w:val="720" w:hRule="atLeast"/>
        </w:trPr>
        <w:tc>
          <w:tcPr>
            <w:tcW w:w="7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(№ вагона, автомашины, контейнера,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рейс самолета, название судна)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 происхождения товара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 выдавшая сертификат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Компетентное ведомство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страны-экспортера: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Учреждение страны-экспортера,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выдавшее сертификат:</w:t>
            </w:r>
          </w:p>
        </w:tc>
      </w:tr>
      <w:tr>
        <w:trPr>
          <w:trHeight w:val="525" w:hRule="atLeast"/>
        </w:trPr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Страна(ы) транзита: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1.10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 пересечения границы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Таможенного союза: </w:t>
            </w:r>
          </w:p>
        </w:tc>
      </w:tr>
      <w:tr>
        <w:trPr>
          <w:trHeight w:val="29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Идентификация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 товара: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Дата выработки товара: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Упаковка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Количество мест: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Вес нетто (кг)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Номер пломбы: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2.7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Маркировка: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2.8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Условия хранения и перевозки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</w:tr>
      <w:tr>
        <w:trPr>
          <w:trHeight w:val="15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Происхождение товара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Название, регистрационный номер и адрес предприятия: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Административно-территориальная единица:</w:t>
            </w:r>
          </w:p>
        </w:tc>
      </w:tr>
      <w:tr>
        <w:trPr>
          <w:trHeight w:val="3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Свидетельство о пригодности товара в пищу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Я, нижеподписавшийся государственный ветеринарный врач, настоящим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удостоверяю следующее: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Сертификат выдан на основе следующих до-экспортных сертификатов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 более двух до-экспортных сертификатов прилагается список):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49"/>
              <w:gridCol w:w="565"/>
              <w:gridCol w:w="2876"/>
              <w:gridCol w:w="3958"/>
              <w:gridCol w:w="3746"/>
              <w:gridCol w:w="2666"/>
            </w:tblGrid>
            <w:tr>
              <w:trPr>
                <w:trHeight w:val="675" w:hRule="atLeast"/>
              </w:trPr>
              <w:tc>
                <w:tcPr>
                  <w:tcW w:w="64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Д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т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</w:t>
                  </w:r>
                </w:p>
              </w:tc>
              <w:tc>
                <w:tcPr>
                  <w:tcW w:w="5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</w:t>
                  </w:r>
                </w:p>
              </w:tc>
              <w:tc>
                <w:tcPr>
                  <w:tcW w:w="287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Страна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происхождения</w:t>
                  </w:r>
                </w:p>
              </w:tc>
              <w:tc>
                <w:tcPr>
                  <w:tcW w:w="39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Административная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территория</w:t>
                  </w:r>
                </w:p>
              </w:tc>
              <w:tc>
                <w:tcPr>
                  <w:tcW w:w="37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Регистрационный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номер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предприятия</w:t>
                  </w:r>
                </w:p>
              </w:tc>
              <w:tc>
                <w:tcPr>
                  <w:tcW w:w="266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Вид 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количество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(вес нетто)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товара</w:t>
                  </w:r>
                </w:p>
              </w:tc>
            </w:tr>
            <w:tr>
              <w:trPr>
                <w:trHeight w:val="225" w:hRule="atLeast"/>
              </w:trPr>
              <w:tc>
                <w:tcPr>
                  <w:tcW w:w="64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87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9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7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6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64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87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9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7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6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Экспортируемые в Таможенный союз натуральный мед и продукты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пчеловодства, получены из хозяйств (пасек)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территорий, в соответствии с регионализацией, свободных от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заразных болезней сельскохозяйственных и домашних животных и пчел: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американского гнильца, европейского гнильца, нозематоза -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последних 3 месяцев на территории хозяйства.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Cодержание в меде и продуктах пчеловодства остатков хлорамфеникола,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хлорфармазина, колхицина, дапсона, диметридазона, нитрофуранов,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ронидазола не допускается. Содержание кумафоса – не более 100 мкг/кг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амитраз – не более 200 мкг/кг. </w:t>
            </w:r>
          </w:p>
        </w:tc>
      </w:tr>
      <w:tr>
        <w:trPr>
          <w:trHeight w:val="11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 и продукты пчеловодства, экспортируемые в Таможенный союз: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не имеют измененные органолептические, физико-химические показатели;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не содержат натуральные или синтетические эстрогенные гормональные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вещества, тиреостатические препараты;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не имеют нарушений целостности упаковки;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не содержат остатков лекарственных препаратов, которые применялись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лечения и обработок пчел.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ходе сбора меда и производства продуктов пчеловодства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использовались следующие пестициды: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 Х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имикотоксикологические (тяжелые металлы, пестициды),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радиологические и другие показатели меда и продуктов пчеловодства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соответствуют действующим в Таможенном союзе ветеринарным и санитарным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нормам и правилам.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 и продукты пчеловодства, признаны пригодными для употребления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пищу.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4.7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 и упаковочный материал одноразовые и соответствуют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Таможенного союза.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4.8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Транспортное средство обработано и подготовлено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правилами, принятыми в стране-экспортере.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_____________________ Дата _________________ Печать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 государственного ветеринарного врача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и должность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и печать должны отличаться цветом от бланка сертификата</w:t>
      </w:r>
    </w:p>
    <w:bookmarkStart w:name="z9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29 к Решению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союза от 9.12.2011 № 892</w:t>
      </w:r>
    </w:p>
    <w:bookmarkEnd w:id="57"/>
    <w:bookmarkStart w:name="z9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№ 32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3"/>
        <w:gridCol w:w="7084"/>
      </w:tblGrid>
      <w:tr>
        <w:trPr>
          <w:trHeight w:val="465" w:hRule="atLeast"/>
        </w:trPr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Описание поставки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Сертификат № _______________</w:t>
            </w:r>
          </w:p>
        </w:tc>
      </w:tr>
      <w:tr>
        <w:trPr>
          <w:trHeight w:val="975" w:hRule="atLeast"/>
        </w:trPr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 и адрес грузоотправителя: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Ветеринарный сертификат на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экспортируемые в Таможенный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союз кожевенное, рогокопытное,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кишечное, пушное меховое,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овчинно-меховое и мерлушковое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сырье, шерсть и козий пух,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щетину, конский волос, перо 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пух кур, уток, гусей и других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птиц
</w:t>
            </w:r>
          </w:p>
        </w:tc>
      </w:tr>
      <w:tr>
        <w:trPr>
          <w:trHeight w:val="480" w:hRule="atLeast"/>
        </w:trPr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Название и адрес грузополучателя </w:t>
            </w:r>
          </w:p>
        </w:tc>
      </w:tr>
      <w:tr>
        <w:trPr>
          <w:trHeight w:val="720" w:hRule="atLeast"/>
        </w:trPr>
        <w:tc>
          <w:tcPr>
            <w:tcW w:w="7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(№ вагона, автомашины, контейнера,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рейс самолета, название судна)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 происхождения товара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 выдавшая сертификат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Компетентное ведомство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страны-экспортера: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Учреждение страны-экспортера,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выдавшее сертификат:</w:t>
            </w:r>
          </w:p>
        </w:tc>
      </w:tr>
      <w:tr>
        <w:trPr>
          <w:trHeight w:val="525" w:hRule="atLeast"/>
        </w:trPr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Страна(ы) транзита: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1.10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 пересечения границы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Таможенного союза: </w:t>
            </w:r>
          </w:p>
        </w:tc>
      </w:tr>
      <w:tr>
        <w:trPr>
          <w:trHeight w:val="29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Идентификация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 товара: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Вид животных, от которых получено сырье: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Упаковка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Количество мест: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Вес нетто (кг)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Номер пломбы: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2.7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Маркировка: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2.8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Условия хранения и перевозки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</w:tr>
      <w:tr>
        <w:trPr>
          <w:trHeight w:val="15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Происхождение товара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Название, регистрационный номер и адрес предприятия: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Административно-территориальная единица:</w:t>
            </w:r>
          </w:p>
        </w:tc>
      </w:tr>
      <w:tr>
        <w:trPr>
          <w:trHeight w:val="12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Свидетельство о пригодности сырья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Я, нижеподписавшийся государственный ветеринарный 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настоящим удостоверяю следующее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Сертификат выдан на основе следующих до-экспортных сертификатов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 более двух до-экспортных сертификатов прилагается список)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49"/>
              <w:gridCol w:w="565"/>
              <w:gridCol w:w="2876"/>
              <w:gridCol w:w="3958"/>
              <w:gridCol w:w="3746"/>
              <w:gridCol w:w="2666"/>
            </w:tblGrid>
            <w:tr>
              <w:trPr>
                <w:trHeight w:val="675" w:hRule="atLeast"/>
              </w:trPr>
              <w:tc>
                <w:tcPr>
                  <w:tcW w:w="64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Д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т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</w:t>
                  </w:r>
                </w:p>
              </w:tc>
              <w:tc>
                <w:tcPr>
                  <w:tcW w:w="5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</w:t>
                  </w:r>
                </w:p>
              </w:tc>
              <w:tc>
                <w:tcPr>
                  <w:tcW w:w="287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Страна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происхождения</w:t>
                  </w:r>
                </w:p>
              </w:tc>
              <w:tc>
                <w:tcPr>
                  <w:tcW w:w="39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Административная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территория</w:t>
                  </w:r>
                </w:p>
              </w:tc>
              <w:tc>
                <w:tcPr>
                  <w:tcW w:w="37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Регистрационный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номер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предприятия</w:t>
                  </w:r>
                </w:p>
              </w:tc>
              <w:tc>
                <w:tcPr>
                  <w:tcW w:w="266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Вид 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количество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(вес нетто)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товара</w:t>
                  </w:r>
                </w:p>
              </w:tc>
            </w:tr>
            <w:tr>
              <w:trPr>
                <w:trHeight w:val="225" w:hRule="atLeast"/>
              </w:trPr>
              <w:tc>
                <w:tcPr>
                  <w:tcW w:w="64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87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9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7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6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64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87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9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7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6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6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Экспортируемые в Таможенный союз кожевенное, рогокопытное, кишечное,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пушно-меховое, овчинно-меховое и мерлушковое сырье, шерсть, козий пух,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щетина, конский волос, перо и пух кур, уток, гусей и других птиц,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полученны от здоровых животных (птиц) и произведены на предприятиях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(хозяйствах) и или административных территориях, свободных от заразных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болезней животных: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губкообразной энцефалопатии крупного рогатого скота и скрепи овец -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 страны, в соответствии с рекомендациями Кодекса МЭБ;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африканской чумы свиней, африканской чумы лошадей, чумы крупного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мелкого рогатого скота, заразного узелкового дерматита -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последних 3 лет на территории страны или административной территории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соответствии с регионализацией;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ящура – в течение последних 12 месяцев на территории страны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административной территории в соответствии с 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оспы овец и коз, болезни Ньюкасла - в течение последних 6 месяцев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 страны или административной территории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сибирской язвы - в течение последних 20 дней на территории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гриппа птиц - в течение последних 3 месяцев на территории страны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административной территории в соответствии с 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орнитоза (пситтакоза) - в течение последних 6 месяцев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хозяйства.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Кожевенное, овчинно-меховое, мерлушковое сырье, а также шкуры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енотовидных собак исследованы на сибирскую язву.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Кожевенное и меховое сырье имеет четкую маркировку (бирку).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Не допускается к ввозу на таможенную территорию 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сборное сырье, кроме пушно-мехового и мерлушкового.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Использованные методы консервирования соответствуют международным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требованиям и обеспечивают ветеринарно-санитарную безопасность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экспортируемого сырья.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 и упаковочный материал одноразовые и соответствуют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Таможенного союза.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4.7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Транспортное средство обработано и подготовлено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правилами, принятыми в стране-экспортере.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_____________________ Дата _________________ Печать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 государственного ветеринарного врача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и должность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и печать должны отличаться цветом от бланка сертификата</w:t>
      </w:r>
    </w:p>
    <w:bookmarkStart w:name="z9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30 к Решению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союза от 9.12.2011 № 892</w:t>
      </w:r>
    </w:p>
    <w:bookmarkEnd w:id="59"/>
    <w:bookmarkStart w:name="z10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№ 33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6"/>
        <w:gridCol w:w="7191"/>
      </w:tblGrid>
      <w:tr>
        <w:trPr>
          <w:trHeight w:val="465" w:hRule="atLeast"/>
        </w:trPr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Описание поставки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Сертификат № _______________ </w:t>
            </w:r>
          </w:p>
        </w:tc>
      </w:tr>
      <w:tr>
        <w:trPr>
          <w:trHeight w:val="975" w:hRule="atLeast"/>
        </w:trPr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 и адрес грузоотправителя: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Ветеринарный сертификат на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экспортируемую в Таможенный союз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муку кормовую из рыбы, морских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млекопитающих, ракообразных 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беспозвоночных
</w:t>
            </w:r>
          </w:p>
        </w:tc>
      </w:tr>
      <w:tr>
        <w:trPr>
          <w:trHeight w:val="480" w:hRule="atLeast"/>
        </w:trPr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Название и адрес грузополучателя </w:t>
            </w:r>
          </w:p>
        </w:tc>
      </w:tr>
      <w:tr>
        <w:trPr>
          <w:trHeight w:val="720" w:hRule="atLeast"/>
        </w:trPr>
        <w:tc>
          <w:tcPr>
            <w:tcW w:w="7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(№ вагона, автомашины, контейнера,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рейс самолета, название судна)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 происхождения товара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 выдавшая сертификат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Компетентное ведомство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страны-экспортера: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Учреждение страны-экспортера,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выдавшее сертификат:</w:t>
            </w:r>
          </w:p>
        </w:tc>
      </w:tr>
      <w:tr>
        <w:trPr>
          <w:trHeight w:val="525" w:hRule="atLeast"/>
        </w:trPr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Страна(ы) транзита: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1.10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 пересечения границы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Таможенного союза: </w:t>
            </w:r>
          </w:p>
        </w:tc>
      </w:tr>
      <w:tr>
        <w:trPr>
          <w:trHeight w:val="29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Идентификация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 товара: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Дата выработки товара: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Упаковка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Количество мест: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Вес нетто (кг)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Номер пломбы: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2.7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Маркировка: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2.8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Условия хранения и перевозки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10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Происхождение товара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Название, регистрационный номер и адрес предприятия: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Административно-территориальная единица:</w:t>
            </w:r>
          </w:p>
        </w:tc>
      </w:tr>
      <w:tr>
        <w:trPr>
          <w:trHeight w:val="22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Свидетельство о пригодности муки кормовой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Я, нижеподписавшийся государственный ветеринарный врач, настоящим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удостоверяю следующее: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Сертификат выдан на основе следующих до-экспортных сертификатов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 более двух до-экспортных сертификатов прилагается список):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49"/>
              <w:gridCol w:w="565"/>
              <w:gridCol w:w="2876"/>
              <w:gridCol w:w="3958"/>
              <w:gridCol w:w="3746"/>
              <w:gridCol w:w="2666"/>
            </w:tblGrid>
            <w:tr>
              <w:trPr>
                <w:trHeight w:val="675" w:hRule="atLeast"/>
              </w:trPr>
              <w:tc>
                <w:tcPr>
                  <w:tcW w:w="64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Д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т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</w:t>
                  </w:r>
                </w:p>
              </w:tc>
              <w:tc>
                <w:tcPr>
                  <w:tcW w:w="5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</w:t>
                  </w:r>
                </w:p>
              </w:tc>
              <w:tc>
                <w:tcPr>
                  <w:tcW w:w="287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Страна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происхождения</w:t>
                  </w:r>
                </w:p>
              </w:tc>
              <w:tc>
                <w:tcPr>
                  <w:tcW w:w="39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Административная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территория</w:t>
                  </w:r>
                </w:p>
              </w:tc>
              <w:tc>
                <w:tcPr>
                  <w:tcW w:w="37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Регистрационный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номер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предприятия</w:t>
                  </w:r>
                </w:p>
              </w:tc>
              <w:tc>
                <w:tcPr>
                  <w:tcW w:w="266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Вид 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количество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(вес нетто)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товара</w:t>
                  </w:r>
                </w:p>
              </w:tc>
            </w:tr>
            <w:tr>
              <w:trPr>
                <w:trHeight w:val="225" w:hRule="atLeast"/>
              </w:trPr>
              <w:tc>
                <w:tcPr>
                  <w:tcW w:w="64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87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9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7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6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64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87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9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7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6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80"/>
      </w:tblGrid>
      <w:tr>
        <w:trPr>
          <w:trHeight w:val="2430" w:hRule="atLeast"/>
        </w:trPr>
        <w:tc>
          <w:tcPr>
            <w:tcW w:w="1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Экспортируемая в Таможенный союз кормовая рыбная мука из рыбы,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морских млекопитающих, ракообразных и беспозвоночных, получена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их переработке, предназначена для выработки комбикормов 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кормления сельскохозяйственных животных, птиц и пушных зверей,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отгружена с предприятий, расположенных на территориях, благополучных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заразным болезням животных и отвечает следующим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ветеринарно-санитарным требованиям: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общая бактериальная обсеменҰнность – не более 500 тысяч мк в г.;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-перекиси – не более 0,1 % по йоду;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ГЦХГ (сумма изомеров) – не более 0,2 мг/кг;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ДДТ (сумма метаболитов) – не более 0,4 мг/кг;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свинец – не более 5,0 мг/кг;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кадмий – не более 1 мг/кг;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ртуть – не более 0,5 мг/кг;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мышьяк – не более 2,0 мг/кг;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содержание радионуклидов цезия 134, 137 не превышает 600 беккерелей;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медь – не более 80 мг/кг;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цинк – не более 100 мг/кг;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не содержит патогенной микрофлоры, энтеропатогенные эшерихии,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ботулинический токсин, гептохлор и алдрин.</w:t>
            </w:r>
          </w:p>
        </w:tc>
      </w:tr>
      <w:tr>
        <w:trPr>
          <w:trHeight w:val="465" w:hRule="atLeast"/>
        </w:trPr>
        <w:tc>
          <w:tcPr>
            <w:tcW w:w="1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Рыбная мука подвергнута термической обработке при температуре не ниже плюс 80 градусов Цельсия в течение 30 минут.</w:t>
            </w:r>
          </w:p>
        </w:tc>
      </w:tr>
      <w:tr>
        <w:trPr>
          <w:trHeight w:val="465" w:hRule="atLeast"/>
        </w:trPr>
        <w:tc>
          <w:tcPr>
            <w:tcW w:w="1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 и упаковочный материал одноразовые и соответствуют требованиям Таможенного союза.</w:t>
            </w:r>
          </w:p>
        </w:tc>
      </w:tr>
      <w:tr>
        <w:trPr>
          <w:trHeight w:val="465" w:hRule="atLeast"/>
        </w:trPr>
        <w:tc>
          <w:tcPr>
            <w:tcW w:w="1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Транспортное средство обработано и подготовлено в соответствии с правилами, принятыми в стране-экспортере.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_____________________ Дата _________________ Печать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 государственного ветеринарного врача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и должность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и печать должны отличаться цветом от бланка сертификата</w:t>
      </w:r>
    </w:p>
    <w:bookmarkStart w:name="z10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31 к Решению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союза от 9.12.2011 № 892</w:t>
      </w:r>
    </w:p>
    <w:bookmarkEnd w:id="61"/>
    <w:bookmarkStart w:name="z10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№ 34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6"/>
        <w:gridCol w:w="7191"/>
      </w:tblGrid>
      <w:tr>
        <w:trPr>
          <w:trHeight w:val="465" w:hRule="atLeast"/>
        </w:trPr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Описание поставки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Сертификат № _______________ </w:t>
            </w:r>
          </w:p>
        </w:tc>
      </w:tr>
      <w:tr>
        <w:trPr>
          <w:trHeight w:val="975" w:hRule="atLeast"/>
        </w:trPr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 и адрес грузоотправителя: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Ветеринарный сертификат на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экспортируемые в Таможенный союз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корма для животных растительного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происхождения
</w:t>
            </w:r>
          </w:p>
        </w:tc>
      </w:tr>
      <w:tr>
        <w:trPr>
          <w:trHeight w:val="480" w:hRule="atLeast"/>
        </w:trPr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Название и адрес грузополучателя </w:t>
            </w:r>
          </w:p>
        </w:tc>
      </w:tr>
      <w:tr>
        <w:trPr>
          <w:trHeight w:val="720" w:hRule="atLeast"/>
        </w:trPr>
        <w:tc>
          <w:tcPr>
            <w:tcW w:w="7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(№ вагона, автомашины, контейнера,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рейс самолета, название судна)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 происхождения товара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 выдавшая сертификат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Компетентное ведомство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страны-экспортера: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Учреждение страны-экспортера,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выдавшее сертификат:</w:t>
            </w:r>
          </w:p>
        </w:tc>
      </w:tr>
      <w:tr>
        <w:trPr>
          <w:trHeight w:val="525" w:hRule="atLeast"/>
        </w:trPr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Страна(ы) транзита: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1.10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 пересечения границы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Таможенного союза: </w:t>
            </w:r>
          </w:p>
        </w:tc>
      </w:tr>
      <w:tr>
        <w:trPr>
          <w:trHeight w:val="29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Идентификация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 товара: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Дата выработки товара: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Упаковка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Количество мест: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Вес нетто (кг)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Номер пломбы: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2.7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Маркировка: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2.8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Условия хранения и перевозки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</w:tr>
      <w:tr>
        <w:trPr>
          <w:trHeight w:val="19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Происхождение товара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Название, регистрационный номер и адрес предприятия: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Административно-территориальная единица:</w:t>
            </w:r>
          </w:p>
        </w:tc>
      </w:tr>
      <w:tr>
        <w:trPr>
          <w:trHeight w:val="22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Свидетельство о пригодности кормов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Я, нижеподписавшийся государственный ветеринарный врач, настоящим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удостоверяю следующее: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Сертификат выдан на основе следующих до-экспортных сертификатов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 более двух до-экспортных сертификатов прилагается список):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49"/>
              <w:gridCol w:w="565"/>
              <w:gridCol w:w="2876"/>
              <w:gridCol w:w="3958"/>
              <w:gridCol w:w="3746"/>
              <w:gridCol w:w="2666"/>
            </w:tblGrid>
            <w:tr>
              <w:trPr>
                <w:trHeight w:val="675" w:hRule="atLeast"/>
              </w:trPr>
              <w:tc>
                <w:tcPr>
                  <w:tcW w:w="64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Д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т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</w:t>
                  </w:r>
                </w:p>
              </w:tc>
              <w:tc>
                <w:tcPr>
                  <w:tcW w:w="5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</w:t>
                  </w:r>
                </w:p>
              </w:tc>
              <w:tc>
                <w:tcPr>
                  <w:tcW w:w="287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Страна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происхождения</w:t>
                  </w:r>
                </w:p>
              </w:tc>
              <w:tc>
                <w:tcPr>
                  <w:tcW w:w="39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Административная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территория</w:t>
                  </w:r>
                </w:p>
              </w:tc>
              <w:tc>
                <w:tcPr>
                  <w:tcW w:w="37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Регистрационный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номер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предприятия</w:t>
                  </w:r>
                </w:p>
              </w:tc>
              <w:tc>
                <w:tcPr>
                  <w:tcW w:w="266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Вид 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количество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(вес нетто)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товара</w:t>
                  </w:r>
                </w:p>
              </w:tc>
            </w:tr>
            <w:tr>
              <w:trPr>
                <w:trHeight w:val="225" w:hRule="atLeast"/>
              </w:trPr>
              <w:tc>
                <w:tcPr>
                  <w:tcW w:w="64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87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9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7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6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64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87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9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7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6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0"/>
      </w:tblGrid>
      <w:tr>
        <w:trPr>
          <w:trHeight w:val="1260" w:hRule="atLeast"/>
        </w:trPr>
        <w:tc>
          <w:tcPr>
            <w:tcW w:w="1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Экспортируемые в Таможенный союз кормовое сырье, корма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растительного происхождения и корма, содержащие компоненты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растительного происхождения для животных (далее – Корма), изготовлены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перерабатывающих предприятиях и происходят из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территорий, свободных от заразных болезней животных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чума крупного и мелкого рогатого скота, африканская и классическая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чума свиней, африканская чума лошадей, ящур, оспа овец и коз,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высокопатогенный грипп – в течение 12 месяцев на административной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территории).</w:t>
            </w:r>
          </w:p>
        </w:tc>
      </w:tr>
      <w:tr>
        <w:trPr>
          <w:trHeight w:val="795" w:hRule="atLeast"/>
        </w:trPr>
        <w:tc>
          <w:tcPr>
            <w:tcW w:w="1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Корма не содержат наличие зерна с признаками фузариоза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концентрации превышающей 1% от массы корма, не содержат тяжелых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металлов, микотоксинов и пестицидов не выше установленных норм,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также суммарная бета-активность не превышает 600 беккерелей на 1 кг.</w:t>
            </w:r>
          </w:p>
        </w:tc>
      </w:tr>
      <w:tr>
        <w:trPr>
          <w:trHeight w:val="885" w:hRule="atLeast"/>
        </w:trPr>
        <w:tc>
          <w:tcPr>
            <w:tcW w:w="1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Корма, произведенные без использования ГМО - компонентов,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содержат не зарегистрированных линий – 0,5 % и менее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зарегистрированных линий – 0,9 % и менее каждого ГМО - компонента.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Корма, произведенные с использованием ГМО - компонентов, содержат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зарегистрированных линий - 0,5 % и менее каждого ГМО -компонента.</w:t>
            </w:r>
          </w:p>
        </w:tc>
      </w:tr>
      <w:tr>
        <w:trPr>
          <w:trHeight w:val="315" w:hRule="atLeast"/>
        </w:trPr>
        <w:tc>
          <w:tcPr>
            <w:tcW w:w="1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 и упаковочный материал одноразовые и соответствуют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требованиям Таможенного союза.</w:t>
            </w:r>
          </w:p>
        </w:tc>
      </w:tr>
      <w:tr>
        <w:trPr>
          <w:trHeight w:val="405" w:hRule="atLeast"/>
        </w:trPr>
        <w:tc>
          <w:tcPr>
            <w:tcW w:w="1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Транспортное средство обработано и подготовлено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правилами, принятыми в стране-экспортере.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_____________________ Дата _________________ Печать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 государственного ветеринарного врача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и должность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и печать должны отличаться цветом от бланка сертификата</w:t>
      </w:r>
    </w:p>
    <w:bookmarkStart w:name="z10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32 к Решению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союза от 9.12.2011 № 892</w:t>
      </w:r>
    </w:p>
    <w:bookmarkEnd w:id="63"/>
    <w:bookmarkStart w:name="z10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№ 35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6"/>
        <w:gridCol w:w="7191"/>
      </w:tblGrid>
      <w:tr>
        <w:trPr>
          <w:trHeight w:val="465" w:hRule="atLeast"/>
        </w:trPr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Описание поставки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Сертификат № _______________ </w:t>
            </w:r>
          </w:p>
        </w:tc>
      </w:tr>
      <w:tr>
        <w:trPr>
          <w:trHeight w:val="975" w:hRule="atLeast"/>
        </w:trPr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 и адрес грузоотправителя: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Ветеринарный сертификат на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экспортируемые в Таможенный союз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корма и кормовые добавки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животного происхождения, в том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числе из птицы и рыбы
</w:t>
            </w:r>
          </w:p>
        </w:tc>
      </w:tr>
      <w:tr>
        <w:trPr>
          <w:trHeight w:val="480" w:hRule="atLeast"/>
        </w:trPr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Название и адрес грузополучателя </w:t>
            </w:r>
          </w:p>
        </w:tc>
      </w:tr>
      <w:tr>
        <w:trPr>
          <w:trHeight w:val="720" w:hRule="atLeast"/>
        </w:trPr>
        <w:tc>
          <w:tcPr>
            <w:tcW w:w="7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(№ вагона, автомашины, контейнера,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рейс самолета, название судна)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 происхождения товара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 выдавшая сертификат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Компетентное ведомство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страны-экспортера: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Учреждение страны-экспортера,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выдавшее сертификат: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1.10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 пересечения границы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Таможенного союза: </w:t>
            </w:r>
          </w:p>
        </w:tc>
      </w:tr>
      <w:tr>
        <w:trPr>
          <w:trHeight w:val="525" w:hRule="atLeast"/>
        </w:trPr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Страна(ы) транзита: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9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Идентификация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 товара: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Дата выработки товара: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Упаковка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Количество мест: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Вес нетто (кг)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Номер пломбы: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2.7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Маркировка: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2.8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Условия хранения и перевозки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</w:tr>
      <w:tr>
        <w:trPr>
          <w:trHeight w:val="20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Происхождение товара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Название, регистрационный номер и адрес предприятия: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Административно-территориальная единица:</w:t>
            </w:r>
          </w:p>
        </w:tc>
      </w:tr>
      <w:tr>
        <w:trPr>
          <w:trHeight w:val="22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Свидетельство о пригодности кормов и кормовых добавок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Я, нижеподписавшийся государственный ветеринарный врач, настоящим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удостоверяю следующее: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Сертификат выдан на основе следующих до-экспортных сертификатов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 более двух до-экспортных сертификатов прилагается список):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49"/>
              <w:gridCol w:w="565"/>
              <w:gridCol w:w="2876"/>
              <w:gridCol w:w="3958"/>
              <w:gridCol w:w="3746"/>
              <w:gridCol w:w="2666"/>
            </w:tblGrid>
            <w:tr>
              <w:trPr>
                <w:trHeight w:val="675" w:hRule="atLeast"/>
              </w:trPr>
              <w:tc>
                <w:tcPr>
                  <w:tcW w:w="64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Д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т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</w:t>
                  </w:r>
                </w:p>
              </w:tc>
              <w:tc>
                <w:tcPr>
                  <w:tcW w:w="5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</w:t>
                  </w:r>
                </w:p>
              </w:tc>
              <w:tc>
                <w:tcPr>
                  <w:tcW w:w="287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Страна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происхождения</w:t>
                  </w:r>
                </w:p>
              </w:tc>
              <w:tc>
                <w:tcPr>
                  <w:tcW w:w="39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Административная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территория</w:t>
                  </w:r>
                </w:p>
              </w:tc>
              <w:tc>
                <w:tcPr>
                  <w:tcW w:w="37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Регистрационный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номер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предприятия</w:t>
                  </w:r>
                </w:p>
              </w:tc>
              <w:tc>
                <w:tcPr>
                  <w:tcW w:w="266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Вид 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количество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(вес нетто)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товара</w:t>
                  </w:r>
                </w:p>
              </w:tc>
            </w:tr>
            <w:tr>
              <w:trPr>
                <w:trHeight w:val="225" w:hRule="atLeast"/>
              </w:trPr>
              <w:tc>
                <w:tcPr>
                  <w:tcW w:w="64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87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9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7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6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64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87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9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7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6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Экспортируемые корма и кормовые добавки, предназначены для кормления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животных и изготовлены на предприятиях, расположенных в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территориях, свободных от заразных болезней животных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губкообразной энцефалопатии крупного рогатого скота и скрепи овец -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 страны, в соответствии с рекомендациями Санитарного кодекса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наземных животных МЭБ;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африканской чумы свиней – в течение последних трех лет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 или административной территории в соответствии с 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чумы лошадей, чумы крупного рогатого скота - в течение последних 2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территории страны или административной территории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классической чумы свиней, ньюкаслской болезни птиц -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последних 12 месяцев на территории страны или административной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 в соответствии с 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оспы овец и коз, орнитоза (пситтакоза) - в течение последних 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территории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сибирской язвы - в течение последних 20 дней в хозяйстве;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гриппа лошадей - в течение последних 21 дня на территории страны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административной территории в соответствии с 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гриппа птиц - в течение последних 12 месяцев на территории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других видов гриппа - в течение последних 3 месяцев в хозяйстве.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 производства кормов и кормовых добавок не используются белки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жвачных животных.</w:t>
            </w:r>
          </w:p>
        </w:tc>
      </w:tr>
      <w:tr>
        <w:trPr>
          <w:trHeight w:val="12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Сырье для изготовления кормов получено от животных, которые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подвергались воздействию пестицидов, натуральных или синтетических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эстрогенных, гормональных веществ, тиреостатических препаратов,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антибиотиков, а также лекарственных средств, введенных перед убоем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позднее сроков, рекомендованных инструкциями по их применению. Сырье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боенского происхождения и подвергнуто послеубойной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ветеринарно-санитарной экспертизе, проведенной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ветеринарной службой страны происхождения.</w:t>
            </w:r>
          </w:p>
        </w:tc>
      </w:tr>
      <w:tr>
        <w:trPr>
          <w:trHeight w:val="9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Сырье животного происхождения было обработано при температуре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ниже плюс 133 градусов Цельсия (271,4 градуса по Фаренгейту)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 минут при давлении 3 бар (42,824 фунта на квадратный дюйм) или было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обработано согласно официально принятой альтернативной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термической обработке, дающей эквивалентные гарантии в 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установленного микробиологического стандарта.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Корма и кормовые добавки не содержат сальмонелл, ботулинический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токсин, энтеропатогенную и анаэробную микрофлору. Общая бактериальная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обсемененность не превышает 500 тыс. м.к. в 1 г.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 и упаковочный материал одноразовые и соответствуют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Таможенного союза.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4.7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Транспортное средство обработано и подготовлено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правилами, принятыми в стране-экспортере.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_____________________ Дата _________________ Печать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 государственного ветеринарного врача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и должность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и печать должны отличаться цветом от бланка сертификата</w:t>
      </w:r>
    </w:p>
    <w:bookmarkStart w:name="z10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33 к Решению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союза от 9.12.2011 № 892</w:t>
      </w:r>
    </w:p>
    <w:bookmarkEnd w:id="65"/>
    <w:bookmarkStart w:name="z10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№ 36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6"/>
        <w:gridCol w:w="7191"/>
      </w:tblGrid>
      <w:tr>
        <w:trPr>
          <w:trHeight w:val="465" w:hRule="atLeast"/>
        </w:trPr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Описание поставки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Сертификат № _______________ </w:t>
            </w:r>
          </w:p>
        </w:tc>
      </w:tr>
      <w:tr>
        <w:trPr>
          <w:trHeight w:val="975" w:hRule="atLeast"/>
        </w:trPr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 и адрес грузоотправителя: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Ветеринарный сертификат на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экспортируемые в Таможенный союз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кормовые добавки для кошек 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собак, а также готовые корма для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кошек и собак, прошедших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термическую обработку
</w:t>
            </w:r>
          </w:p>
        </w:tc>
      </w:tr>
      <w:tr>
        <w:trPr>
          <w:trHeight w:val="480" w:hRule="atLeast"/>
        </w:trPr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Название и адрес грузополучателя </w:t>
            </w:r>
          </w:p>
        </w:tc>
      </w:tr>
      <w:tr>
        <w:trPr>
          <w:trHeight w:val="720" w:hRule="atLeast"/>
        </w:trPr>
        <w:tc>
          <w:tcPr>
            <w:tcW w:w="7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(№ вагона, автомашины, контейнера,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рейс самолета, название судна)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 происхождения товара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 выдавшая сертификат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Компетентное ведомство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страны-экспортера: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Учреждение страны-экспортера,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выдавшее сертификат:</w:t>
            </w:r>
          </w:p>
        </w:tc>
      </w:tr>
      <w:tr>
        <w:trPr>
          <w:trHeight w:val="525" w:hRule="atLeast"/>
        </w:trPr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Страна(ы) транзита: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1.10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 пересечения границы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Таможенного союза: </w:t>
            </w:r>
          </w:p>
        </w:tc>
      </w:tr>
      <w:tr>
        <w:trPr>
          <w:trHeight w:val="29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Идентификация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 товара: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Дата выработки товара: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Упаковка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Количество мест: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Вес нетто (кг)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Номер пломбы: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2.7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Маркировка: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2.8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Условия хранения и перевозки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22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Происхождение товара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Название, регистрационный номер и адрес предприятия: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Административно-территориальная единица:</w:t>
            </w:r>
          </w:p>
        </w:tc>
      </w:tr>
      <w:tr>
        <w:trPr>
          <w:trHeight w:val="22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Свидетельство о пригодности кормов и кормовых добавок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Я, нижеподписавшийся государственный ветеринарный врач, настоящим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удостоверяю следующее: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Сертификат выдан на основе следующих до-экспортных сертификатов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 более двух до-экспортных сертификатов прилагается список):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49"/>
              <w:gridCol w:w="565"/>
              <w:gridCol w:w="2876"/>
              <w:gridCol w:w="3958"/>
              <w:gridCol w:w="3746"/>
              <w:gridCol w:w="2666"/>
            </w:tblGrid>
            <w:tr>
              <w:trPr>
                <w:trHeight w:val="675" w:hRule="atLeast"/>
              </w:trPr>
              <w:tc>
                <w:tcPr>
                  <w:tcW w:w="64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Д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т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</w:t>
                  </w:r>
                </w:p>
              </w:tc>
              <w:tc>
                <w:tcPr>
                  <w:tcW w:w="5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</w:t>
                  </w:r>
                </w:p>
              </w:tc>
              <w:tc>
                <w:tcPr>
                  <w:tcW w:w="287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Страна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происхождения</w:t>
                  </w:r>
                </w:p>
              </w:tc>
              <w:tc>
                <w:tcPr>
                  <w:tcW w:w="39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Административная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территория</w:t>
                  </w:r>
                </w:p>
              </w:tc>
              <w:tc>
                <w:tcPr>
                  <w:tcW w:w="37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Регистрационный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номер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предприятия</w:t>
                  </w:r>
                </w:p>
              </w:tc>
              <w:tc>
                <w:tcPr>
                  <w:tcW w:w="266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Вид 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количество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(вес нетто)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товара</w:t>
                  </w:r>
                </w:p>
              </w:tc>
            </w:tr>
            <w:tr>
              <w:trPr>
                <w:trHeight w:val="225" w:hRule="atLeast"/>
              </w:trPr>
              <w:tc>
                <w:tcPr>
                  <w:tcW w:w="64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87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9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7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6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64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87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9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7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6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0"/>
      </w:tblGrid>
      <w:tr>
        <w:trPr>
          <w:trHeight w:val="1440" w:hRule="atLeast"/>
        </w:trPr>
        <w:tc>
          <w:tcPr>
            <w:tcW w:w="1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Экспортируемые в Таможенный союз корма и кормовые добавки,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предназначены для кормления животных, подвергнуты термической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обработке и произведены на предприятиях расположенных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административных территориях, свободных от заразных болезней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птиц: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африканской чумы свиней, африканской чумы лошадей, чумы крупного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мелкого рогатого скота, классической чумы свиней, ящура, оспы овец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коз - в течение последних 12 месяцев на административной территории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соответствии с 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сибирской язвы и анаэробных инфекций - в течение последних 20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территории хозяйства.</w:t>
            </w:r>
          </w:p>
        </w:tc>
      </w:tr>
      <w:tr>
        <w:trPr>
          <w:trHeight w:val="555" w:hRule="atLeast"/>
        </w:trPr>
        <w:tc>
          <w:tcPr>
            <w:tcW w:w="1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 производства кормов не использовалось сырье специфического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риска, полученное из стран неблагополучных по губкообразной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энцефалопатии крупного рогатого скота и скрепи овец.</w:t>
            </w:r>
          </w:p>
        </w:tc>
      </w:tr>
      <w:tr>
        <w:trPr>
          <w:trHeight w:val="570" w:hRule="atLeast"/>
        </w:trPr>
        <w:tc>
          <w:tcPr>
            <w:tcW w:w="1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Сырье для изготовления кормов боенского происхождения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подвергнуто послеубойной ветеринарно-санитарной экспертизе,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проведенной государственной ветеринарной службой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происхождения.</w:t>
            </w:r>
          </w:p>
        </w:tc>
      </w:tr>
      <w:tr>
        <w:trPr>
          <w:trHeight w:val="915" w:hRule="atLeast"/>
        </w:trPr>
        <w:tc>
          <w:tcPr>
            <w:tcW w:w="1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Сырье для изготовления кормов было обработано при температуре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ниже плюс 133 градусов Цельсия (271,4 градуса по Фаренгейту)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 минут при давлении 3 бар (42,824 фунта на квадратный дюйм)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было обработано в альтернативной системе термической обработки,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дающей эквивалентные гарантии в отношении установленной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микробиологического стандарта. </w:t>
            </w:r>
          </w:p>
        </w:tc>
      </w:tr>
      <w:tr>
        <w:trPr>
          <w:trHeight w:val="840" w:hRule="atLeast"/>
        </w:trPr>
        <w:tc>
          <w:tcPr>
            <w:tcW w:w="1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Корма и кормовые добавки не содержат сальмонелл, ботулинический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токсин, энтеропатогенную и анаэробную микрофлору. Общая бактериальная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обсемененность не превышает 500 тыс. м.к. в 1 г, что подтверждено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данными исследований, проведенных в аккредитованной лаборатории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(указать название лаборатории и дату исследования).</w:t>
            </w:r>
          </w:p>
        </w:tc>
      </w:tr>
      <w:tr>
        <w:trPr>
          <w:trHeight w:val="495" w:hRule="atLeast"/>
        </w:trPr>
        <w:tc>
          <w:tcPr>
            <w:tcW w:w="1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 и упаковочный материал одноразовые и соответствуют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требованиям Таможенного союза.</w:t>
            </w:r>
          </w:p>
        </w:tc>
      </w:tr>
      <w:tr>
        <w:trPr>
          <w:trHeight w:val="405" w:hRule="atLeast"/>
        </w:trPr>
        <w:tc>
          <w:tcPr>
            <w:tcW w:w="1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4.7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Транспортное средство обработано и подготовлено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правилами, принятыми в стране-экспортере.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_____________________ Дата _________________ Печать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 государственного ветеринарного врача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и должность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и печать должны отличаться цветом от бланка сертификата</w:t>
      </w:r>
    </w:p>
    <w:bookmarkStart w:name="z10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34 к Решению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союза от 9.12.2011 № 892</w:t>
      </w:r>
    </w:p>
    <w:bookmarkEnd w:id="67"/>
    <w:bookmarkStart w:name="z10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№ 37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0"/>
        <w:gridCol w:w="6800"/>
      </w:tblGrid>
      <w:tr>
        <w:trPr>
          <w:trHeight w:val="465" w:hRule="atLeast"/>
        </w:trPr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Описание поставки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Сертификат № _______________ </w:t>
            </w:r>
          </w:p>
        </w:tc>
      </w:tr>
      <w:tr>
        <w:trPr>
          <w:trHeight w:val="975" w:hRule="atLeast"/>
        </w:trPr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 и адрес грузоотправителя: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Ветеринарный сертификат на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экспортируемые в Таможенный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союз охотничьи трофеи
</w:t>
            </w:r>
          </w:p>
        </w:tc>
      </w:tr>
      <w:tr>
        <w:trPr>
          <w:trHeight w:val="480" w:hRule="atLeast"/>
        </w:trPr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Название и адрес грузополучателя </w:t>
            </w:r>
          </w:p>
        </w:tc>
      </w:tr>
      <w:tr>
        <w:trPr>
          <w:trHeight w:val="720" w:hRule="atLeast"/>
        </w:trPr>
        <w:tc>
          <w:tcPr>
            <w:tcW w:w="7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(№ вагона, автомашины, контейнера,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рейс самолета, название судна)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 происхождения товара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 выдавшая сертификат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Компетентное ведомство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страны-экспортера: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Учреждение страны-экспортера,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выдавшее сертификат: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1.10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 пересечения границы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Таможенного союза: </w:t>
            </w:r>
          </w:p>
        </w:tc>
      </w:tr>
      <w:tr>
        <w:trPr>
          <w:trHeight w:val="525" w:hRule="atLeast"/>
        </w:trPr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Страна(ы) транзита: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Идентификация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 товара: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Вид животных, от которых получен охотничий трофей: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Упаковка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Количество мест: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Вес нетто (кг)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</w:tr>
      <w:tr>
        <w:trPr>
          <w:trHeight w:val="10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Происхождение товара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Административно-территориальная единица:</w:t>
            </w:r>
          </w:p>
        </w:tc>
      </w:tr>
      <w:tr>
        <w:trPr>
          <w:trHeight w:val="10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Свидетельство о пригодности охотничьих трофеев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Я, нижеподписавшийся государственный ветеринарный 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настоящим удостоверяю следующее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Экспортируемые в Таможенный союз охотничьи трофеи, получены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животных и птиц, прошли полную таксидермическую обработку,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гарантирующую их сохранность при комнатной температуре.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соблюдении положений, предусмотренных конвенцией СИТЭС,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экспортируемые в Таможенный союз охотничьи трофеи не прошедшие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таксидермическую обработку, соответствуют следующим условиям: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а) получены от животных (птиц), происходящих из территорий,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официально свободных от заразных болезней животных: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 всех видов животных: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ящура - в течение последних 12 месяцев на территории страны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административной территории в соответствии с 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бешенства - в течение последних 6 месяцев на территории охотничьего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угодья, или иного места обитания;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сибирской язвы - в течение последних 20 дней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охотничьего угодья, хозяйства или иного места обитания.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для крупных жвачных парнокопытных: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заразного узелкового дерматита (бугорчатки) крупного рогатого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скота, чумы мелких жвачных - в течение последних 36 месяцев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 страны или административной территории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лихорадки долины Рифт - в течение последних 48 месяцев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 страны или административной территории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регионализацией;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везикулярного стоматита, контагиозной плевропневмонии -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последних 24 месяцев на территории страны или административной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 в соответствии с регионализацией;</w:t>
            </w:r>
          </w:p>
        </w:tc>
      </w:tr>
      <w:tr>
        <w:trPr>
          <w:trHeight w:val="12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 мелких жвачных парнокопытных: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лихорадки долины Рифт - в течение последних 48 месяцев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 страны или административной территории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чумы крупного рогатого скота - в течение последних 24 месяцев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 страны или административной территории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Ку - лихорадки, оспы овец и коз - в течение последних 12 месяцев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 страны или административной территории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-чумы мелких жвачных, меди - висны, артрита-энцефалита, аденоматоза,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пограничной болезни - в течение последних 36 месяцев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 или административной территории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паратуберкулҰза, туберкулҰза, бруцеллеза - в течение последних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месяцев на территории охотничьего угодья, хозяйства или иного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скрепи – в течение последних 7 лет в соответствии с рекомендациями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Кодекса МЭБ;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 мелких нежвачных животных (для восприимчивых животных):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африканской чумы свиней - в течение последних 36 месяцев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 страны или административной территории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энтеровирусного энцефаломиелита свиней (болезни Тешена,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тексовирусного энцефаломиелита свиней) - в течение последних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36 месяцев на территории охотничьего угодья, хозяйства или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места обитания;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классической чумы свиней - в течение последних 12 месяцев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 охотничьего угодья, хозяйства или иного места обитания;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болезнь Ауески (псевдобешенство)– на территории страны,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соответствии с рекомендациями Кодекса МЭБ.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 непарнокопытных: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сапа, инфекционного энцефаломиелита лошадей всех типов, вирусного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артериита - в течение последних 36 месяцев на территории страны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административной территории в соответствии с 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инфекционной анемии, случной болезни, эпизоотического лимфангоита,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инфекционного метрита лошадей - в течение последних 12 месяцев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 охотничьего угодья, хозяйства или иного места обитания;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 пернатой дичи (птицы):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гриппа - в течение последних 6 месяцев на территории страны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административной территории в соответствии с 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других вирусов гриппа - в течение последних 3 месяцев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охотничьего угодья, хозяйства или иного места обитания;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орнитоза (пситаккоза), инфекционного бронхита, оспы -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последних 6 месяцев на территории охотничьего угодья, хозяйства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иного места обитания;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болезни Ньюкасла - в течение последних 6 месяцев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 или административной территории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б) охотничьи трофеи подвергнуты обработке (дезинфекции)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соответствии с правилами, принятыми в стране происхождения охотничьих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трофеев в случае если они получены от животных, происходящих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территорий, неблагополучных по перечисленным выше заболеваниям.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_____________________ Дата _________________ Печать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 государственного ветеринарного врача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и должность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и печать должны отличаться цветом от бланка сертификата</w:t>
      </w:r>
    </w:p>
    <w:bookmarkStart w:name="z10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35 к Решению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союза от 9.12.2011 № 892</w:t>
      </w:r>
    </w:p>
    <w:bookmarkEnd w:id="69"/>
    <w:bookmarkStart w:name="z11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№ 39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8"/>
        <w:gridCol w:w="6799"/>
      </w:tblGrid>
      <w:tr>
        <w:trPr>
          <w:trHeight w:val="465" w:hRule="atLeast"/>
        </w:trPr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Описание поставки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Сертификат № _______________ </w:t>
            </w:r>
          </w:p>
        </w:tc>
      </w:tr>
      <w:tr>
        <w:trPr>
          <w:trHeight w:val="975" w:hRule="atLeast"/>
        </w:trPr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 и адрес грузоотправителя: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Ветеринарный сертификат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экспортируемые в Таможенный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союз баранину, козлятину, мясное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сырье и субпродукты, полученные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 убое и переработке овец 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коз
</w:t>
            </w:r>
          </w:p>
        </w:tc>
      </w:tr>
      <w:tr>
        <w:trPr>
          <w:trHeight w:val="480" w:hRule="atLeast"/>
        </w:trPr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Название и адрес грузополучателя </w:t>
            </w:r>
          </w:p>
        </w:tc>
      </w:tr>
      <w:tr>
        <w:trPr>
          <w:trHeight w:val="720" w:hRule="atLeast"/>
        </w:trPr>
        <w:tc>
          <w:tcPr>
            <w:tcW w:w="7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(№ вагона, автомашины, контейнера,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рейс самолета, название судна)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 происхождения товара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 выдавшая сертификат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Компетентное ведомство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страны-экспортера: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Учреждение страны-экспортера,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выдавшее сертификат:</w:t>
            </w:r>
          </w:p>
        </w:tc>
      </w:tr>
      <w:tr>
        <w:trPr>
          <w:trHeight w:val="525" w:hRule="atLeast"/>
        </w:trPr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Страна(ы) транзита: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1.10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 пересечения границы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Таможенного союза:</w:t>
            </w:r>
          </w:p>
        </w:tc>
      </w:tr>
      <w:tr>
        <w:trPr>
          <w:trHeight w:val="29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Идентификация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 товара: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Дата выработки товара: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Упаковка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Количество мест: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Вес нетто (кг)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Номер пломбы: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2.7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Маркировка: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2.8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Условия хранения и перевозки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</w:tr>
      <w:tr>
        <w:trPr>
          <w:trHeight w:val="23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Происхождение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Название, регистрационный номер и адрес предприятия: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бойня (мясокомбинат):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разделочное предприятие: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холодильник: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Административно-территориальная единица:</w:t>
            </w:r>
          </w:p>
        </w:tc>
      </w:tr>
      <w:tr>
        <w:trPr>
          <w:trHeight w:val="13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Свидетельство о пригодности продукции в пищу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Я, нижеподписавшийся государственный ветеринарный врач, настоящим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удостоверяю следующее: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Сертификат выдан на основе следующих до-экспортных сертификатов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 более двух до-экспортных сертификатов прилагается список):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49"/>
              <w:gridCol w:w="565"/>
              <w:gridCol w:w="2876"/>
              <w:gridCol w:w="3958"/>
              <w:gridCol w:w="3746"/>
              <w:gridCol w:w="2666"/>
            </w:tblGrid>
            <w:tr>
              <w:trPr>
                <w:trHeight w:val="675" w:hRule="atLeast"/>
              </w:trPr>
              <w:tc>
                <w:tcPr>
                  <w:tcW w:w="64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Д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т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</w:t>
                  </w:r>
                </w:p>
              </w:tc>
              <w:tc>
                <w:tcPr>
                  <w:tcW w:w="5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</w:t>
                  </w:r>
                </w:p>
              </w:tc>
              <w:tc>
                <w:tcPr>
                  <w:tcW w:w="287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Страна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происхождения</w:t>
                  </w:r>
                </w:p>
              </w:tc>
              <w:tc>
                <w:tcPr>
                  <w:tcW w:w="39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Административная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территория</w:t>
                  </w:r>
                </w:p>
              </w:tc>
              <w:tc>
                <w:tcPr>
                  <w:tcW w:w="37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Регистрационный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номер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предприятия</w:t>
                  </w:r>
                </w:p>
              </w:tc>
              <w:tc>
                <w:tcPr>
                  <w:tcW w:w="266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Вид 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количество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(вес нетто)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товара</w:t>
                  </w:r>
                </w:p>
              </w:tc>
            </w:tr>
            <w:tr>
              <w:trPr>
                <w:trHeight w:val="225" w:hRule="atLeast"/>
              </w:trPr>
              <w:tc>
                <w:tcPr>
                  <w:tcW w:w="64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87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9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7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6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64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87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9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7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6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Экспортируемое в Таможенный союз мясо, мясосырье и субпродукты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олучены от убоя и переработки здоровых животных на боенских,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мясоперерабатывающих предприятиях.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0"/>
      </w:tblGrid>
      <w:tr>
        <w:trPr>
          <w:trHeight w:val="540" w:hRule="atLeast"/>
        </w:trPr>
        <w:tc>
          <w:tcPr>
            <w:tcW w:w="1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Животные, мясо, мясное сырье и субпродукты от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предназначены для экспорта в Таможенный союз, подвергнуты предубойному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ветеринарному осмотру, а туши, головы и внутренние органы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послеубойной ветеринарно-санитарной экспертизе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ветеринарной службой.</w:t>
            </w:r>
          </w:p>
        </w:tc>
      </w:tr>
      <w:tr>
        <w:trPr>
          <w:trHeight w:val="2220" w:hRule="atLeast"/>
        </w:trPr>
        <w:tc>
          <w:tcPr>
            <w:tcW w:w="1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Мясо, мясное сырье и субпродукты получены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при убое и переработке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животных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заготовленных 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хозяйствах и/или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территориях, свободных от заразных болезней животных: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скрепи овец - в соответствии с рекомендациями Кодекса МЭБ;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ящура – в течение последних 12 месяцев на территории страны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административной территории в соответствии с 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чумы крупного рогатого скота - в течение последних 24 месяцев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 страны или административной территории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регионализацией;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чумы мелких жвачных – в течение последних 36 месяцев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 или административной территории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регионализацией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или в течение 6 месяцев при проведении «стэмпинг аут»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 даты убоя последнего пораженного животного;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сибирской язвы - в течение последних 20 дней на территории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туберкулеза, бруцеллеза - в течение последних 6 месяцев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 хозяйства;</w:t>
            </w:r>
          </w:p>
        </w:tc>
      </w:tr>
      <w:tr>
        <w:trPr>
          <w:trHeight w:val="675" w:hRule="atLeast"/>
        </w:trPr>
        <w:tc>
          <w:tcPr>
            <w:tcW w:w="1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Животные, от которых получено мясо, мясное сырье и субпродукты,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подвергались воздействию пестицидов, натуральных или синтетических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эстрогенных, гормональных веществ, тиреостатических препаратов,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антибиотиков, а также лекарственных средств, введенных перед убоем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позднее сроков, рекомендованных инструкциями по их применению.</w:t>
            </w:r>
          </w:p>
        </w:tc>
      </w:tr>
      <w:tr>
        <w:trPr>
          <w:trHeight w:val="810" w:hRule="atLeast"/>
        </w:trPr>
        <w:tc>
          <w:tcPr>
            <w:tcW w:w="1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Мясо, мясное сырье и субпродукты получены от убоя животных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получавших корма животного происхождения, при изготовлении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использовались внутренние органы и ткани жвачных животных,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исключением компонентов, использование которых допускается Санитарным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кодексом наземных животных МЭБ.</w:t>
            </w:r>
          </w:p>
        </w:tc>
      </w:tr>
      <w:tr>
        <w:trPr>
          <w:trHeight w:val="3255" w:hRule="atLeast"/>
        </w:trPr>
        <w:tc>
          <w:tcPr>
            <w:tcW w:w="1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Мясо, мясное сырье и субпродукты экспортируемые в Таможенный союз: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не имеют при послеубойной ветеринарно-санитарной экспертизе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изменений, характерных для ящура, чумы, анаэробных инфекций,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туберкулеза и других заразных болезней, поражения гельминтами,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 отравлениях различными веществами;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не имют сгустков крови, неудаленных абсцессов, личинок оводов,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не подвергнуты дефростации в период хранения;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не имеют признаков порчи;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имеют температуру в толще мышц у кости не выше минус 8 градусов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Цельсия для мороженого мяса, и не выше плюс 4 градусов Цельсия -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охлажденного;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без остатков внутренних органов и кровоизлияний в тканях;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не содержат средства консервирования;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не контаминированы сальмонеллами в количестве, представляющем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опасность для здоровья человека, в соответствии с установленными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территории Таможенного союза требованиями;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не имеют зачистки серозных оболочек, механических примесей,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несвойственного мясу запаха (рыбы, лекарственных трав, средств и др.);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 не обработаны красящими веществами, ионизирующим облучением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ультрафиолетовыми лучами.</w:t>
            </w:r>
          </w:p>
        </w:tc>
      </w:tr>
      <w:tr>
        <w:trPr>
          <w:trHeight w:val="555" w:hRule="atLeast"/>
        </w:trPr>
        <w:tc>
          <w:tcPr>
            <w:tcW w:w="1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4.7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Микробиологические, химико-токсикологические и радиологические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показатели мяса соответствуют действующим в Таможенном союзе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ветеринарным и санитарным требованиям и правилам.</w:t>
            </w:r>
          </w:p>
        </w:tc>
      </w:tr>
      <w:tr>
        <w:trPr>
          <w:trHeight w:val="420" w:hRule="atLeast"/>
        </w:trPr>
        <w:tc>
          <w:tcPr>
            <w:tcW w:w="1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4.8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Мясо, мясное сырье и субпродукты признаны пригодными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употребления в пищу.</w:t>
            </w:r>
          </w:p>
        </w:tc>
      </w:tr>
      <w:tr>
        <w:trPr>
          <w:trHeight w:val="975" w:hRule="atLeast"/>
        </w:trPr>
        <w:tc>
          <w:tcPr>
            <w:tcW w:w="1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4.9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Туши (полутуши, четвертины) имеют четкое клеймо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ветеринарного надзора с обозначением названия или номера бойни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(мясокомбината), на котором был произведен убой животных. Разделанное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мясо имеет маркировку (ветеринарное клеймо) на упаковке или полиблоке.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Маркировочная этикетка наклеена на упаковке таким образом, что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вскрытие упаковки невозможно без нарушения ее целостности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прикреплена к упаковке (нанесена на упаковку) таким образом, чтобы 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 могла быть использована вторично. В этом случае упаковка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сконструирована так, что в случае вскрытия ее первоначальный 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невозможно восстановить.</w:t>
            </w:r>
          </w:p>
        </w:tc>
      </w:tr>
      <w:tr>
        <w:trPr>
          <w:trHeight w:val="420" w:hRule="atLeast"/>
        </w:trPr>
        <w:tc>
          <w:tcPr>
            <w:tcW w:w="1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4.10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 и упаковочный материал одноразовые и соответствуют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требованиям Таможенного союза.</w:t>
            </w:r>
          </w:p>
        </w:tc>
      </w:tr>
      <w:tr>
        <w:trPr>
          <w:trHeight w:val="300" w:hRule="atLeast"/>
        </w:trPr>
        <w:tc>
          <w:tcPr>
            <w:tcW w:w="1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Транспортное средство обработано и подготовлено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правилами, принятыми в стране-экспортере.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_____________________ Дата _________________ Печать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 государственного ветеринарного врача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и должность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и печать должны отличаться цветом от бланка сертификата</w:t>
      </w:r>
    </w:p>
    <w:bookmarkStart w:name="z11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36 к Решению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союза от 9.12.2011 № 892</w:t>
      </w:r>
    </w:p>
    <w:bookmarkEnd w:id="71"/>
    <w:bookmarkStart w:name="z11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№ 40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8"/>
        <w:gridCol w:w="6799"/>
      </w:tblGrid>
      <w:tr>
        <w:trPr>
          <w:trHeight w:val="465" w:hRule="atLeast"/>
        </w:trPr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Описание поставки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Сертификат № _______________ </w:t>
            </w:r>
          </w:p>
        </w:tc>
      </w:tr>
      <w:tr>
        <w:trPr>
          <w:trHeight w:val="975" w:hRule="atLeast"/>
        </w:trPr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 и адрес грузоотправителя: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Ветеринарный сертификат на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экспортируемое в Таможенный союз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пищевое яйцо
</w:t>
            </w:r>
          </w:p>
        </w:tc>
      </w:tr>
      <w:tr>
        <w:trPr>
          <w:trHeight w:val="480" w:hRule="atLeast"/>
        </w:trPr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Название и адрес грузополучателя </w:t>
            </w:r>
          </w:p>
        </w:tc>
      </w:tr>
      <w:tr>
        <w:trPr>
          <w:trHeight w:val="720" w:hRule="atLeast"/>
        </w:trPr>
        <w:tc>
          <w:tcPr>
            <w:tcW w:w="7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(№ вагона, автомашины, контейнера,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рейс самолета, название судна)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 происхождения товара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 выдавшая сертификат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Компетентное ведомство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страны-экспортера: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Учреждение страны-экспортера,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выдавшее сертификат:</w:t>
            </w:r>
          </w:p>
        </w:tc>
      </w:tr>
      <w:tr>
        <w:trPr>
          <w:trHeight w:val="525" w:hRule="atLeast"/>
        </w:trPr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Страна(ы) транзита: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1.10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 пересечения границы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Таможенного союза: </w:t>
            </w:r>
          </w:p>
        </w:tc>
      </w:tr>
      <w:tr>
        <w:trPr>
          <w:trHeight w:val="29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Идентификация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 товара: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Дата выработки товара: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Упаковка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Количество мест: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Вес нетто (кг)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Номер пломбы: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2.7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Маркировка: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2.8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Условия хранения и перевозки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18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Происхождение товара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Название, регистрационный номер и адрес предприятия: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Административно-территориальная единица:</w:t>
            </w:r>
          </w:p>
        </w:tc>
      </w:tr>
      <w:tr>
        <w:trPr>
          <w:trHeight w:val="29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Свидетельство о пригодности товара в пищу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Я, нижеподписавшийся государственный ветеринарный врач, настоящим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удостоверяю следующее: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Сертификат выдан на основе следующих до-экспортных сертификатов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 более двух до-экспортных сертификатов прилагается список):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49"/>
              <w:gridCol w:w="565"/>
              <w:gridCol w:w="2876"/>
              <w:gridCol w:w="3958"/>
              <w:gridCol w:w="3746"/>
              <w:gridCol w:w="2666"/>
            </w:tblGrid>
            <w:tr>
              <w:trPr>
                <w:trHeight w:val="675" w:hRule="atLeast"/>
              </w:trPr>
              <w:tc>
                <w:tcPr>
                  <w:tcW w:w="64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Д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т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</w:t>
                  </w:r>
                </w:p>
              </w:tc>
              <w:tc>
                <w:tcPr>
                  <w:tcW w:w="5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</w:t>
                  </w:r>
                </w:p>
              </w:tc>
              <w:tc>
                <w:tcPr>
                  <w:tcW w:w="287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Страна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происхождения</w:t>
                  </w:r>
                </w:p>
              </w:tc>
              <w:tc>
                <w:tcPr>
                  <w:tcW w:w="39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Административная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территория</w:t>
                  </w:r>
                </w:p>
              </w:tc>
              <w:tc>
                <w:tcPr>
                  <w:tcW w:w="37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Регистрационный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номер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предприятия</w:t>
                  </w:r>
                </w:p>
              </w:tc>
              <w:tc>
                <w:tcPr>
                  <w:tcW w:w="266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Вид 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количество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(вес нетто)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товара</w:t>
                  </w:r>
                </w:p>
              </w:tc>
            </w:tr>
            <w:tr>
              <w:trPr>
                <w:trHeight w:val="225" w:hRule="atLeast"/>
              </w:trPr>
              <w:tc>
                <w:tcPr>
                  <w:tcW w:w="64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87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9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7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6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64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87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9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7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6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Экспортируемое в Таможенный союз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пищевое яйцо, получено от здоровой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птицы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на предприятиях.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0"/>
      </w:tblGrid>
      <w:tr>
        <w:trPr>
          <w:trHeight w:val="1530" w:hRule="atLeast"/>
        </w:trPr>
        <w:tc>
          <w:tcPr>
            <w:tcW w:w="1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Пищевое яйцо происходит из хозяйств и/или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территорий, свободных от заразных болезней животных и птиц: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-гриппа, подлежащего в соответствии с Кодексом МЭБ обязательной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декларации – в течение последних 6 месяцев;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-других вирусов гриппа – в течение последних 3 месяцев в хозяйстве;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-ньюкаслской болезни птиц – в течение последних 12 месяцев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 страны или административной территории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-орнитоза (пситтакоза), парамиксовирусной инфекции, инфекционного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бронхита кур, болезни Гамборо, инфекционного ларинготрахеита,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инфекционного энцефаломиелита - в течение последних 6 месяцев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 хозяйства.</w:t>
            </w:r>
          </w:p>
        </w:tc>
      </w:tr>
      <w:tr>
        <w:trPr>
          <w:trHeight w:val="660" w:hRule="atLeast"/>
        </w:trPr>
        <w:tc>
          <w:tcPr>
            <w:tcW w:w="1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Микробиологические, химико-токсикологические и радиологические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показатели пищевого яйца соответствуют действующим в Таможенном союзе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ветеринарным и санитарным требованиям и правилам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</w:tr>
      <w:tr>
        <w:trPr>
          <w:trHeight w:val="465" w:hRule="atLeast"/>
        </w:trPr>
        <w:tc>
          <w:tcPr>
            <w:tcW w:w="1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Пищевое яйцо признано пригодным для употребления в пищу.</w:t>
            </w:r>
          </w:p>
        </w:tc>
      </w:tr>
      <w:tr>
        <w:trPr>
          <w:trHeight w:val="555" w:hRule="atLeast"/>
        </w:trPr>
        <w:tc>
          <w:tcPr>
            <w:tcW w:w="1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 и упаковочный материал одноразовые и соответствуют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требованиям Таможенного союза.</w:t>
            </w:r>
          </w:p>
        </w:tc>
      </w:tr>
      <w:tr>
        <w:trPr>
          <w:trHeight w:val="525" w:hRule="atLeast"/>
        </w:trPr>
        <w:tc>
          <w:tcPr>
            <w:tcW w:w="1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Транспортное средство обработано и подготовлено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правилами, принятыми в стране-экспортере.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 _____________________ Дата _________________ Печать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 государственного ветеринарного врача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и должность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и печать должны отличаться цветом от бланка сертификата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