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7542" w14:textId="b367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бутадиена и бутилен-бутадиеновой фракции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9 декабря 2011 года № 900. Утратило силу решением Совета Евразийской экономической комиссии от 24 августа 2012 года № 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Совета Евразийской экономической комиссии от 24.08.2012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десяти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18 ноября 2011 г. № 850)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Единого таможенного тарифа Таможенного союза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2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0"/>
        <w:gridCol w:w="4720"/>
        <w:gridCol w:w="4740"/>
      </w:tblGrid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09.12.2011г. № 900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6"/>
        <w:gridCol w:w="5396"/>
        <w:gridCol w:w="4358"/>
      </w:tblGrid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ед. изм.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2711 14 000 0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этилен, пропилен,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бутилен и бутадиен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2901 24 000 0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бута-1,3-диен и изопрен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09.12.2011г. № 900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6"/>
        <w:gridCol w:w="5396"/>
        <w:gridCol w:w="4358"/>
      </w:tblGrid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ед. изм.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2711 14 000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этилен, пропилен,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бутилен и бутадиен: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2711 14 000 1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смесь,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С4 не менее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 %, бутадиен-1,3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40 мас.%, но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мас. %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2711 14 000 9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прочие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2901 24 000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бута-1,3-диен и изопрен: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2901 24 000 1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бута-1,3-диен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2901 24 000 2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изопрен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09.12.2011г. № 900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 Т А В К И</w:t>
      </w:r>
      <w:r>
        <w:br/>
      </w:r>
      <w:r>
        <w:rPr>
          <w:rFonts w:ascii="Times New Roman"/>
          <w:b/>
          <w:i w:val="false"/>
          <w:color w:val="000000"/>
        </w:rPr>
        <w:t xml:space="preserve">
ввозных таможенных пошлин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5724"/>
        <w:gridCol w:w="4467"/>
      </w:tblGrid>
      <w:tr>
        <w:trPr>
          <w:trHeight w:val="141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 ВЭД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позиции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 от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 в евро,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в долларах США) </w:t>
            </w:r>
          </w:p>
        </w:tc>
      </w:tr>
      <w:tr>
        <w:trPr>
          <w:trHeight w:val="45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2711 14 000 1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смесь,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С4 не менее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мас.%, бутадиен-1,3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мас.%, но менее 90 мас. %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2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2711 14 000 9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прочие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12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2901 24 000 1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бута-1,3-диен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2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2901 24 000 2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изопрен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