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1728" w14:textId="8511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защите экономических интересов производителей стальных кованых валков для прокатных станов в Таможенном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9 декабря 2011 года № 904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о порядке применения специальных защитных, антидемпинговых и компенсационных мер в течение переходного периода от 19 ноября 2010 года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сроком по 26 июня 2014 г. включительно антидемпинговую пошлину в размере 26 процентов от таможенной стоимости в отношении ввозимых на единую таможенную территорию Таможенного союза стальных кованых валков для прокатных станов, происходящих из Украины и классифицируемых кодами 8455 30 310 0 и 8455 30 390 0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применения указанной антидемпинговой пошлины товар определяется кодами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таможенному комитету Республики Беларусь, Комитету таможенного контроля Министерства финансов Республики Казахстан, Федеральной таможенной службе обеспечить взимание антидемпинговой пошлины, установленной настоящим Решением.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6"/>
        <w:gridCol w:w="4727"/>
        <w:gridCol w:w="4727"/>
      </w:tblGrid>
      <w:tr>
        <w:trPr>
          <w:trHeight w:val="30" w:hRule="atLeast"/>
        </w:trPr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