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7aba" w14:textId="a647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Республикой Беларусь экспортеров сахара белого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2011 года № 908.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белорусской Стороны об определении на период с 31 октября 2011 года по 30 апреля 2012 года в качестве экспортеров сахара белого (код ТН ВЭД ТС 1701 99 100) из Республики Беларусь следующие предприятия: ОАО "Городейский сахарный комбинат", ОАО "Жабинковский сахарный завод", ОАО "Слуцкий сахарорафинадный комбинат" и ОАО "Скидельский сахарный комбинат".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