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35fa" w14:textId="62e3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основных направлений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декабря 2012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доклад Председателя Коллегии Евразийской экономической комиссии Христенко В.Б. о реализации основных направлений интеграции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Республики Беларусь, Республики Казахстан и Российской Федерации и Евразийской экономической комиссии обеспечить проведение кодификации международных договоров, составляющих договорно-правовую базу Таможенного союза и Единого экономического пространства, и подготовку на этой основе проекта Договора о Евразийском экономическом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Республики Беларусь, Республики Казахстан и Российской Федерации совместно с Евразийской экономической комиссией завершить подготовку проекта Договора о Евразийском экономическом союзе к 1 мая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Республики Беларусь, Республики Казахстан и Российской Федерации и Евразийской экономической комиссии рассмотреть в срок до 1 мая 2013 года направления дальнейшего развития интеграционных процессов, и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формирования единого рынка товаров, услуг, капиталов и рабочей силы, включая полную ликвидацию оставшихся барьеров на пути их свободного перемещения;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гармонизации законодательства в целях эффективного функционирования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 ключевых областях экономики согласованной, а при необходимости единой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интегрированной инфраструктуры во всех сферах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учреждение Евразийского экономического союза как международной организации, наделенной необходимой правосубъектностью;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других мер, необходимых для эффективного функционирования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Республики Беларусь, Республики Казахстан и Российской Федерации и Евразийской экономической комиссии обеспечить дальнейшее совершенствование таможенного регулирования в Таможенном союзе, включая формирование основных направлений совершенствования таможенного администрирования до 2015 года и внесение изменений в 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173"/>
        <w:gridCol w:w="327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А.Лукашенко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