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eb51d0" w14:textId="9eb51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Рабочей группы по подготовке проекта международного договора об обороте алкогольной продукции на единой таможенной территории Таможенного союза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15 марта 2012 года № 12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Совета Евразийской экономической комиссии «Об обороте алкогольной продукции на таможенной территории Таможенного союза» от 25 января 2012 года № 7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Создать Рабочую группу по подготовке проекта международного договора об обороте алкогольной продукции на таможенной территории Таможенного союза, обеспечивающего унификацию законодательства с целью создания основ единого рынка алкогольной продукции.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персональный </w:t>
      </w:r>
      <w:r>
        <w:rPr>
          <w:rFonts w:ascii="Times New Roman"/>
          <w:b w:val="false"/>
          <w:i w:val="false"/>
          <w:color w:val="000000"/>
          <w:sz w:val="28"/>
        </w:rPr>
        <w:t>состав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Рабочей группы (прилагается).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Назначить члена Коллегии - Министра по экономике и финансовой политике Сулейменова Тимура Муратовича руководителем Рабочей группы.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Координацию работы над подготовкой проекта международного договора возложить на Департамент финансового сектора и Департамент развития предпринимательской деятельности Евразийской экономической комиссии.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                             В.Б. Христенко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Решением Коллегии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Евразийской экономической комиссии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15 марта 2012 г. № 12      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Состав Рабочей группы по подготовке проекта международного</w:t>
      </w:r>
      <w:r>
        <w:br/>
      </w:r>
      <w:r>
        <w:rPr>
          <w:rFonts w:ascii="Times New Roman"/>
          <w:b/>
          <w:i w:val="false"/>
          <w:color w:val="000000"/>
        </w:rPr>
        <w:t>
договора об обороте алкогольной продукции на единой таможенной</w:t>
      </w:r>
      <w:r>
        <w:br/>
      </w:r>
      <w:r>
        <w:rPr>
          <w:rFonts w:ascii="Times New Roman"/>
          <w:b/>
          <w:i w:val="false"/>
          <w:color w:val="000000"/>
        </w:rPr>
        <w:t>
территории Таможенного союза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13"/>
        <w:gridCol w:w="8473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Республики Беларусь</w:t>
            </w:r>
          </w:p>
        </w:tc>
      </w:tr>
      <w:tr>
        <w:trPr>
          <w:trHeight w:val="30" w:hRule="atLeast"/>
        </w:trPr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Каменко Василий Борисович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Министра по налогам и сборам</w:t>
            </w:r>
          </w:p>
        </w:tc>
      </w:tr>
      <w:tr>
        <w:trPr>
          <w:trHeight w:val="30" w:hRule="atLeast"/>
        </w:trPr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Матулис Эдвард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Брониславович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Министра торговли Республики Беларусь</w:t>
            </w:r>
          </w:p>
        </w:tc>
      </w:tr>
      <w:tr>
        <w:trPr>
          <w:trHeight w:val="30" w:hRule="atLeast"/>
        </w:trPr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Полудень Сергей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Анатольевич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Председателя ГТК РБ</w:t>
            </w:r>
          </w:p>
        </w:tc>
      </w:tr>
      <w:tr>
        <w:trPr>
          <w:trHeight w:val="30" w:hRule="atLeast"/>
        </w:trPr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Янушкевич Галина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Александровна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управления контроля подакцизных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главного управления контроля подакцизных товаров,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игорного бизнеса и электронных систем 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 товаров Министерства по налогам и сборам</w:t>
            </w:r>
          </w:p>
        </w:tc>
      </w:tr>
      <w:tr>
        <w:trPr>
          <w:trHeight w:val="30" w:hRule="atLeast"/>
        </w:trPr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Язепчик Любовь Федоровна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управления организации потребительского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рынка продовольственных товаров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торговли Республики Беларусь</w:t>
            </w:r>
          </w:p>
        </w:tc>
      </w:tr>
      <w:tr>
        <w:trPr>
          <w:trHeight w:val="30" w:hRule="atLeast"/>
        </w:trPr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Пастухов Алексей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Анатольевич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отдела методологии взыскания таможенных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платежей управления тарифного регулирования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таможенных платежей ГТК РБ</w:t>
            </w:r>
          </w:p>
        </w:tc>
      </w:tr>
      <w:tr>
        <w:trPr>
          <w:trHeight w:val="30" w:hRule="atLeast"/>
        </w:trPr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Емельянов Анатолий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Михайлович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начальника управления координации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 алкогольной, плодоовощной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крахмалопаточной отраслей концерна «Белгоспищепром»</w:t>
            </w:r>
          </w:p>
        </w:tc>
      </w:tr>
      <w:tr>
        <w:trPr>
          <w:trHeight w:val="30" w:hRule="atLeast"/>
        </w:trPr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Загородный Сергей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Алексеевич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начальника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внешнеэкономических связей, торговли и маркетинга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концерна «Белгоспищепром»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Республики Казахстан</w:t>
            </w:r>
          </w:p>
        </w:tc>
      </w:tr>
      <w:tr>
        <w:trPr>
          <w:trHeight w:val="30" w:hRule="atLeast"/>
        </w:trPr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Жаксылыков Тимур Мекешевич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Вице-министр экономического развития и торговли</w:t>
            </w:r>
          </w:p>
        </w:tc>
      </w:tr>
      <w:tr>
        <w:trPr>
          <w:trHeight w:val="30" w:hRule="atLeast"/>
        </w:trPr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Тенгебаев Ардак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Мырзабаевич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Председателя Налогового комитета Министерства финансов</w:t>
            </w:r>
          </w:p>
        </w:tc>
      </w:tr>
      <w:tr>
        <w:trPr>
          <w:trHeight w:val="30" w:hRule="atLeast"/>
        </w:trPr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Алимбетова Алия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Назымбековна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директора Департамента 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внешнеторговой деятельности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экономического развития и торговли</w:t>
            </w:r>
          </w:p>
        </w:tc>
      </w:tr>
      <w:tr>
        <w:trPr>
          <w:trHeight w:val="30" w:hRule="atLeast"/>
        </w:trPr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Булгынов Мурат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Токтарканович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Управления косвенных налогов Налогового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 Министерства финансов</w:t>
            </w:r>
          </w:p>
        </w:tc>
      </w:tr>
      <w:tr>
        <w:trPr>
          <w:trHeight w:val="30" w:hRule="atLeast"/>
        </w:trPr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Олжабаев Канат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Женсикбаевич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Управления нетарифного 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Департамента регулирования внешнеторговой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Министерства экономического развития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торговли</w:t>
            </w:r>
          </w:p>
        </w:tc>
      </w:tr>
      <w:tr>
        <w:trPr>
          <w:trHeight w:val="30" w:hRule="atLeast"/>
        </w:trPr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Шериязданов Ермек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Туякбекович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эксперт Управления косвенных налогов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Налогового комитета Министерства финансов</w:t>
            </w:r>
          </w:p>
        </w:tc>
      </w:tr>
      <w:tr>
        <w:trPr>
          <w:trHeight w:val="30" w:hRule="atLeast"/>
        </w:trPr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Мамбеталин Алихан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Есенгосович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Председателя Правления НЭП «Атамекен»</w:t>
            </w:r>
          </w:p>
        </w:tc>
      </w:tr>
      <w:tr>
        <w:trPr>
          <w:trHeight w:val="30" w:hRule="atLeast"/>
        </w:trPr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Радаев Сергей Юрьевич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Управляющий директор по вопросам технического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регулирования НЭП «Атамекен»</w:t>
            </w:r>
          </w:p>
        </w:tc>
      </w:tr>
      <w:tr>
        <w:trPr>
          <w:trHeight w:val="30" w:hRule="atLeast"/>
        </w:trPr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Калиев Амиржан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Кашкарбаевич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 Ассоциации «КазАлко»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Российской Федерации</w:t>
            </w:r>
          </w:p>
        </w:tc>
      </w:tr>
      <w:tr>
        <w:trPr>
          <w:trHeight w:val="30" w:hRule="atLeast"/>
        </w:trPr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Саламатов Владимир Юрьевич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Министра промышленности и торговли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Российской Федерации</w:t>
            </w:r>
          </w:p>
        </w:tc>
      </w:tr>
      <w:tr>
        <w:trPr>
          <w:trHeight w:val="30" w:hRule="atLeast"/>
        </w:trPr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Осеевский Михаил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Эдуардович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Министра экономического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Российской Федерации</w:t>
            </w:r>
          </w:p>
        </w:tc>
      </w:tr>
      <w:tr>
        <w:trPr>
          <w:trHeight w:val="30" w:hRule="atLeast"/>
        </w:trPr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Малинин Владимир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Михайлович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Первый заместитель руководителя ФТС России</w:t>
            </w:r>
          </w:p>
        </w:tc>
      </w:tr>
      <w:tr>
        <w:trPr>
          <w:trHeight w:val="30" w:hRule="atLeast"/>
        </w:trPr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Шаталов Сергей Дмитриевич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Статс-секретарь - Заместитель 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Российской Федерации</w:t>
            </w:r>
          </w:p>
        </w:tc>
      </w:tr>
      <w:tr>
        <w:trPr>
          <w:trHeight w:val="30" w:hRule="atLeast"/>
        </w:trPr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Спирин Владислав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Викторович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Статс-секретарь - Заместитель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Росалкогольрегулирования</w:t>
            </w:r>
          </w:p>
        </w:tc>
      </w:tr>
      <w:tr>
        <w:trPr>
          <w:trHeight w:val="30" w:hRule="atLeast"/>
        </w:trPr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Трунин Илья Вячеславович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Директор Департамента налоговой и таможенно-тарифной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политики Министерства финансов России</w:t>
            </w:r>
          </w:p>
        </w:tc>
      </w:tr>
      <w:tr>
        <w:trPr>
          <w:trHeight w:val="30" w:hRule="atLeast"/>
        </w:trPr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Мельник Алексей Михайлович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Директор Департамента государственного 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внешнеторговой деятельности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промышленности и торговли Российской Федерации</w:t>
            </w:r>
          </w:p>
        </w:tc>
      </w:tr>
      <w:tr>
        <w:trPr>
          <w:trHeight w:val="30" w:hRule="atLeast"/>
        </w:trPr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Горохова Марина Павловна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Директор Департамента развития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экономического развития Российской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Федерации.</w:t>
            </w:r>
          </w:p>
        </w:tc>
      </w:tr>
      <w:tr>
        <w:trPr>
          <w:trHeight w:val="30" w:hRule="atLeast"/>
        </w:trPr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Хакимов Рустам Фиккиевич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начальника Главного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федеральных таможенных доходов и тарифного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регулирования ФТС России</w:t>
            </w:r>
          </w:p>
        </w:tc>
      </w:tr>
      <w:tr>
        <w:trPr>
          <w:trHeight w:val="30" w:hRule="atLeast"/>
        </w:trPr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Шаблинский Дмитрий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Михайлович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Управления 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сфере регулирования алкогольного рынка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Росалкогольрегулирования</w:t>
            </w:r>
          </w:p>
        </w:tc>
      </w:tr>
      <w:tr>
        <w:trPr>
          <w:trHeight w:val="30" w:hRule="atLeast"/>
        </w:trPr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Лиршафт Ольга Николаевна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Управления контрольной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Росалкогольрегулирования</w:t>
            </w:r>
          </w:p>
        </w:tc>
      </w:tr>
      <w:tr>
        <w:trPr>
          <w:trHeight w:val="30" w:hRule="atLeast"/>
        </w:trPr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Бурцев Дмитрий Геннадьевич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начальника Управления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политики в сфере регулирования алкогольного рынка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Росалкогольрегулирования</w:t>
            </w:r>
          </w:p>
        </w:tc>
      </w:tr>
      <w:tr>
        <w:trPr>
          <w:trHeight w:val="30" w:hRule="atLeast"/>
        </w:trPr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Булычева Ирина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Владимировна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отдела контроля за оборотом подакцизных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товаров Главного управления федеральных таможенных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доходов и тарифного регулирования ФТС России</w:t>
            </w:r>
          </w:p>
        </w:tc>
      </w:tr>
      <w:tr>
        <w:trPr>
          <w:trHeight w:val="30" w:hRule="atLeast"/>
        </w:trPr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Романов Александр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Валентинович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Генеральный директор Некоммерческого партнерства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«Комитет производителей алкогольной продукции»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Евразийской Экономической Комиссии</w:t>
            </w:r>
          </w:p>
        </w:tc>
      </w:tr>
      <w:tr>
        <w:trPr>
          <w:trHeight w:val="30" w:hRule="atLeast"/>
        </w:trPr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Сулейменов Тимур Муратович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Член Коллегии - Министр по экономике и финансовой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политике</w:t>
            </w:r>
          </w:p>
        </w:tc>
      </w:tr>
      <w:tr>
        <w:trPr>
          <w:trHeight w:val="30" w:hRule="atLeast"/>
        </w:trPr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Корешков Валерий Николаевич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Член Коллегии - Министр по вопросам технического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регулирования</w:t>
            </w:r>
          </w:p>
        </w:tc>
      </w:tr>
      <w:tr>
        <w:trPr>
          <w:trHeight w:val="30" w:hRule="atLeast"/>
        </w:trPr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Директор Департамента финансового сектора</w:t>
            </w:r>
          </w:p>
        </w:tc>
      </w:tr>
      <w:tr>
        <w:trPr>
          <w:trHeight w:val="30" w:hRule="atLeast"/>
        </w:trPr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Директор Департамента развития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</w:p>
        </w:tc>
      </w:tr>
      <w:tr>
        <w:trPr>
          <w:trHeight w:val="30" w:hRule="atLeast"/>
        </w:trPr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Бойцов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Василий Борисович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Директор Департамента технического регулирования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аккредитации</w:t>
            </w:r>
          </w:p>
        </w:tc>
      </w:tr>
      <w:tr>
        <w:trPr>
          <w:trHeight w:val="30" w:hRule="atLeast"/>
        </w:trPr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Точин Андрей Владимирович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Директор Департамента торговой политики</w:t>
            </w:r>
          </w:p>
        </w:tc>
      </w:tr>
      <w:tr>
        <w:trPr>
          <w:trHeight w:val="30" w:hRule="atLeast"/>
        </w:trPr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Гудин Виталий Васильевич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Директор Департамента таможенно - тарифного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нетарифного регулирования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