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0a53" w14:textId="8650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налоговой политике и администрированию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марта 2012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налоговой политике и администрированию.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28.09.2015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члена Коллегии – Министра по экономике и финансовой политике Сулейменова Тимура Муратовича председателем Консультативного комитета по налоговой политике и администрированию.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2012 г. № 13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комитете</w:t>
      </w:r>
      <w:r>
        <w:br/>
      </w:r>
      <w:r>
        <w:rPr>
          <w:rFonts w:ascii="Times New Roman"/>
          <w:b/>
          <w:i w:val="false"/>
          <w:color w:val="000000"/>
        </w:rPr>
        <w:t>
по налоговой политике и администрированию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Положение утратило силу решением Коллегии Евразийской экономической комиссии от 28.09.2015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2012 г. № 13      </w:t>
      </w:r>
    </w:p>
    <w:bookmarkEnd w:id="3"/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налоговой политике и</w:t>
      </w:r>
      <w:r>
        <w:br/>
      </w:r>
      <w:r>
        <w:rPr>
          <w:rFonts w:ascii="Times New Roman"/>
          <w:b/>
          <w:i w:val="false"/>
          <w:color w:val="000000"/>
        </w:rPr>
        <w:t>
администрированию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утратил силу решением Коллегии Евразийской экономической комиссии от 28.09.2015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