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f86f" w14:textId="6d5f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закреплении за членами Коллегии и департаментами Евразийской экономической комиссии соглашений, формирующих договорно-правовую базу Таможенного союза и Единого экономического пространства, в отношении которых будет осуществляться мониторинг хода их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апреля 2012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ответственных за мониторинг хода реализации соглашений, формирующих договорно-правовую базу Таможенного союза и Единого экономического пространства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Членам Коллегии Евразийской экономической комиссии докладывать по данному вопросу на заседаниях Коллегии не реже 1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  В.Б.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 Евразийской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2012 г. № 28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ответственных за мониторинг хода реализации</w:t>
      </w:r>
      <w:r>
        <w:br/>
      </w:r>
      <w:r>
        <w:rPr>
          <w:rFonts w:ascii="Times New Roman"/>
          <w:b/>
          <w:i w:val="false"/>
          <w:color w:val="000000"/>
        </w:rPr>
        <w:t>
соглашений, формирующих нормативно-правовую базу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Единого экономического пространства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решением Коллегии Евразийской экономической комиссии от 30.08.2012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453"/>
        <w:gridCol w:w="2667"/>
        <w:gridCol w:w="2111"/>
        <w:gridCol w:w="1811"/>
        <w:gridCol w:w="2308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международного договора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Вступление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 Коллегии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ЕЭК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Международные договоры, направленные на завершение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договорно-правовой базы Таможенного союза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2007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10.10.2008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из 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к ним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2007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 правилах определения страны происхождения товаров от 25 января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 Решение МГС № 36 от 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МГС (ВОТС) от 12 декабря 2008 г. № 7 определено, что срок введения в действие Соглашения должен быть увязан со вступлением в силу основополагающих документов по формированию Таможенного союза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таможенно-тарифного и нетарифного регулирования Департамент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защитных,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РФ и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МГС (ВОТС)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увязан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и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товарами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09.06.2009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взимания косвенных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при экспорте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 союзе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квот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условиях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применения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отличных от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развивающихся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наименее развитых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единообразного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2008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силу.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затрагивающих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внешнюю торговлю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на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от 9 июня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27.11.2009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 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РК и 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06.07.2010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05.07.2010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(оценке (подтверждению)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(центров),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по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 карантине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принципах взимания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косвенных налогов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 и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оказании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 союзе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2008 г.,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взимания косвенных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 механизме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 уплатой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экспорте и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союзе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взимания косвенных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при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оказании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 союзе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 торговли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2009 г.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МГС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21.05.2010 г.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4004"/>
        <w:gridCol w:w="2300"/>
        <w:gridCol w:w="2461"/>
        <w:gridCol w:w="2139"/>
        <w:gridCol w:w="2241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договора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Перечень международных договоров, предусмотренных Планом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введению в действие Таможенного кодекса Таможенного союза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применяется с даты вступления в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Таможенном кодексе Таможенного союза от 27 ноября 2009 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 Департамент торговой политики Департамент промышленной политики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свободных складах и таможенной процедуре свободного склада от 18 июня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применяется с даты вступления в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Таможенном кодексе Таможенного союза от 27 ноября 2009 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 Департамент таможенной инфраструктуры Департамент торговой политики Департамент промышленной политики.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особенностях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таможенными органами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представлении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товарах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товаров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их выпуском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перевозимых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процедурой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транзита,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особенностях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 взысканных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в отношении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от 21 мая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таможенными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определенных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пассажиров,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прицепов,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багажа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перевозки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взаимодействии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уголовным делам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основаниях, условиях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01.09.2010 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финансового сектора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особенностях таможенных операций в отношении товаров, пересылаемых в международных почтовых отправлениях от 18 июня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применяется с даты вступления в силу Договора о Таможенном кодексе Таможенного союза от 27 ноября 2009 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Иные международные договоры Таможенного союза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налоговыми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об уплаченных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суммах косвенных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(от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года)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 мерам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2009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МГС № 83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года)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МГС № 83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г.)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карантине растений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2009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МГС № 83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изъятиях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5 июля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15.07.2011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о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2007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создании,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и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при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во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взаимной торговле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В.Б.Христенко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мер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переходного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органу,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сведений, содержащих,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информацию,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 введению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защитных,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02.08.2011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функционировании Таможенного союза в рамках многосторонней торговой системы от 19 мая 2011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Вступает в силу с даты присоединения Российской Федерации к Всемирной торговой организации (Решение ВЕЭС № 11 от 19 декабря 2011 г.)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 Департамент развития интеграции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 Объединенной коллегии таможенных служб государств - членов Таможенного союза от 22 июня 2011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применяется с даты 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делах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(автомобильного)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22 июня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2011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вступает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от 19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для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выпуском,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02.02.2012 г.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2011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легализации (отмыванию)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путем,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перевозимых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процедурой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транзита,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особенностях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 взысканных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в отношении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от 21 мая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уплатой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ввозных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 от 19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Международные договоры по формированию Единого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Т.Д.Валовая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политики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на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согласованных принципах валютной политики от 9 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тарифной политики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 г.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нелегальной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из третьих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трудящихся-мигрантов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их семей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принципах и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принципах и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(муниципальных)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и инвестициях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участниках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принципах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охраны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общих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п.2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газа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тарифной политики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ВЕЭС № 9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Д.К.Ахметов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принципах и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2010 г.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В.Н.Корешков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