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4659" w14:textId="3bc4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Календарного плана разработки документов в целях реализации Соглашений, формирующих Единое экономическое пространство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апреля 2012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в целом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Календарного плана разработки документов в целях реализации Соглашений, формирующих Единое экономическое пространство (далее – проект Календарного плана, 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Члену Коллегии–Министру по конкуренции и антимонопольному регулированию Н.Ш. Алдабергенову проработать со Сторонами срок принятия документов, указанных в пунктах 3.4 и 3.10 проекта </w:t>
      </w:r>
      <w:r>
        <w:rPr>
          <w:rFonts w:ascii="Times New Roman"/>
          <w:b w:val="false"/>
          <w:i w:val="false"/>
          <w:color w:val="000000"/>
          <w:sz w:val="28"/>
        </w:rPr>
        <w:t>Календарного плана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решения Совета Евразийской экономической комиссии «О Календарном плане разработки документов в целях реализации Соглашений, формирующих Единое экономическое пространство» (прилагается) и внести его для рассмотрения на очередное заседание Совета Евразийской экономической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десяти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В.Б. Христенко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 Евразийской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2012 г. № 37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КАЛЕНДАРНЫЙ ПЛАН</w:t>
      </w:r>
      <w:r>
        <w:br/>
      </w:r>
      <w:r>
        <w:rPr>
          <w:rFonts w:ascii="Times New Roman"/>
          <w:b/>
          <w:i w:val="false"/>
          <w:color w:val="000000"/>
        </w:rPr>
        <w:t>
разработки документов в целях реализации</w:t>
      </w:r>
      <w:r>
        <w:br/>
      </w:r>
      <w:r>
        <w:rPr>
          <w:rFonts w:ascii="Times New Roman"/>
          <w:b/>
          <w:i w:val="false"/>
          <w:color w:val="000000"/>
        </w:rPr>
        <w:t>
Соглашений, формирующих Единое экономическое пространство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333"/>
        <w:gridCol w:w="833"/>
        <w:gridCol w:w="2053"/>
        <w:gridCol w:w="2433"/>
        <w:gridCol w:w="2073"/>
        <w:gridCol w:w="1573"/>
      </w:tblGrid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Член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Совете ЕЭК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ВЕЭС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Соглашение о согласованной макроэкономической политике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ляющих 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 Валовая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Критерии, определяю-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исключительные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параметры,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ляющие 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 Валовая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сценарных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трехлетний период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 Валовая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Сторон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Соглаше-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мер, 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нимаемых ими в области макроэконо-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мической политики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 Валовая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Соглашение о единых принципах и правилах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субъектов естественных монополий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ЕЭП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секторальном (отрас-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левом) разрезе)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ЕЭП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способам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реализации)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нов, касающихся 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твенных монополий,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подлежат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сближению, с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лением последова-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вления 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мер по гармо-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в этой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Соглашение о единых принципах и правилах конкуренции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монопольно 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(низких) цен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 за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конкуренции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трансграничному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(материа-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лов) о нарушении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конкуренции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 нарушении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конкуренции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подачи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Сторон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фактам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закупок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взаимодей-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информационного, ЕЭК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Сторон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закупок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(конкурентной)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подлежат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принятию,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каждой из Сторон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 сфере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закупок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Модельный закон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Соглашение,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ляющее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конфиден-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ответственности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разглашение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закупок/Депар-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 антимо-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Соглашение о единых правилах предоставления промышленных субсидий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к Соглаше-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отражающий: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согласования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фактам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условий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и 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критерии, на основе которых ЕЭК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принимать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допусти-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или недопу-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стимости специфи-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субсидии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Соглашение о единых правилах государственной поддержки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 Сторон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№813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подлежат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принятию,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определением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довательности и сро-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 осуществления/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отмены 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мер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Соглашение о государственных (муниципальных)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(Разработка дополнительных документов не предусмотрена)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Соглашение о торговле услугами и инвестициях в государствах-членах ЕЭП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на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 рынках 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ЕЭП,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Сторон, в частности,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требований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на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вление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секторах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 услуг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ценных бумаг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Соглашение о единых принципах регулирования в сфере охраны и 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интеллектуальной собственности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процедурах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товарных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наименований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 (географических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указаний)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коллективной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основе, 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вознагра-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ждение за свободное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фонограмм и аудиови-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зуальных произведе-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в личных целях;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Сторо-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нами баз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 об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авторских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обмена;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коорди-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 работы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 по коллекти-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вному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ЕЭП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 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 о Координацион-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совете ЕЭП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о Координа-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ционном совете)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Соглашение о создании условий на финансовых рынках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свободного движения капитала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обмену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органами Сторон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 в сферах,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статьях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 3 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условий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рынках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Соглашение о согласованных принципах валютной политики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 между 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(национальными)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сторон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 валютной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 ТС)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19.10.2011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 между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ствами и 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(национальными)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сторон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валютных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правоотношений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 либерализации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 о взаимодействии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сторон,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контроль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 ТС)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19.10.2011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Соглашение о порядке организации, управления,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развития общих рынков нефти и нефтепродуктов Республики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и Российской Федерации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 обмена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включаю-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 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поставках, экспорте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импорте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 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транспорта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№733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 предотвра-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щающих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Соглашения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менты, региональные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унифи-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 норм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на нефть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нефтепродукты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ЕЭП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Соглашение об обеспечении доступа к услугам естественных монополий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сфере электроэнергетики, включая основы ценообразования и тарифной политики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фактических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переданной и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оформляемых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соглашениями Сторон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Двусторонние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 об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данными почасовых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 перетоков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точкам учета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МГЛЭП, определяющие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данными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МГЛЭП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подачи 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межгосудар-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(мощности), подлежа-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включению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прогнозные балансы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(мощности),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учиты-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ваемых при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монополий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Соглашение о правилах доступа к услугам естественных монополий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транспортировки газа по газотранспортным системам, включая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ценообразования и тарифной политики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создания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включаю-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 в себя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потреблении газа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создания 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низмов для 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индикативных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унификации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стандартов на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ЕЭП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Индикативный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нозный баланс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ЕЭП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(производство,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требление и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взаимные)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на 5 лет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ежегодным уточнением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Протокол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о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мер, явля-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ющихся условием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услугам естествен-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монополий в сфе-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по газотранс-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портным системам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ЕЭП, включая переход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рыночные (равно-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доходные) 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ЕЭП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Соглашение о регулирования доступа к услугам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транспорта, включая основы тарифной политики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правила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новления исключи-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тарифов,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определяющих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и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лов, обосновывающих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новления исключи-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тарифов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Сторон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с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шении их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действиями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изменению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доступа к услугам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в рамках ЕЭП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инфраструктуры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Д.К. Ахметов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Соглашение о сотрудничестве по противодействию нелегальной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 из третьих государств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реад-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миссии с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ствами, не являющи-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мися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ничестве по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действию нелегальной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миграции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третьих государств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Соглашение о правовом статусе трудящихся-мигрантов и членов их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(Разработка дополнительных документов не предусмотрена)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Соглашение о единых принципах и правилах технического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Республике Беларусь, Республике Казахстан и Российской Федерации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в отноше-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которой 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ждаются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его ведения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аккредитации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№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28.01.2011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схемы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аккредитации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№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07.04.2011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формы докуме-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нтов об оценке 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тверждения)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 (декларации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 регламентам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ТС,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регламентам ТС)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аккредитации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№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18.06.2010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чней международных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(межго-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сударственных) 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дартов, обеспечиваю-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соблюдение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бований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ТС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аккредитации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№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04.04.2011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г.                                   г. Москва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Календарном плане разработки документов в целях реализации</w:t>
      </w:r>
      <w:r>
        <w:br/>
      </w:r>
      <w:r>
        <w:rPr>
          <w:rFonts w:ascii="Times New Roman"/>
          <w:b/>
          <w:i w:val="false"/>
          <w:color w:val="000000"/>
        </w:rPr>
        <w:t>
Соглашений, формирующих Единое экономическое пространство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на уровне глав государств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уточненный </w:t>
      </w:r>
      <w:r>
        <w:rPr>
          <w:rFonts w:ascii="Times New Roman"/>
          <w:b w:val="false"/>
          <w:i w:val="false"/>
          <w:color w:val="000000"/>
          <w:sz w:val="28"/>
        </w:rPr>
        <w:t>Календарный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документов в целях реализации Соглашений, формирующих Единое экономическое пространство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Коллегии Евразийской экономической комиссии в дальнейшем при необходимости вносить изменения и дополнения в Календарный план,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совместно со Сторонами обеспечить выполнение Календарного плана,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десяти дней после дня его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833"/>
        <w:gridCol w:w="3833"/>
      </w:tblGrid>
      <w:tr>
        <w:trPr>
          <w:trHeight w:val="37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