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245b1" w14:textId="03245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Консультативном комитете по транспорту и инфраструктуре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7 июня 2012 года № 70.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Создать Консультативный комитет по транспорту и инфраструктуре.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решением Коллегии Евразийской экономической комиссии от 09.07.2018 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решением Коллегии Евразийской экономической комиссии от 12.05.2015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00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по истечении тридцати календарных дней со дня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972"/>
        <w:gridCol w:w="9328"/>
      </w:tblGrid>
      <w:tr>
        <w:trPr>
          <w:trHeight w:val="30" w:hRule="atLeast"/>
        </w:trPr>
        <w:tc>
          <w:tcPr>
            <w:tcW w:w="2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93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В.Б. Христенко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 Евразийской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июня 2012 г. № 70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КОНСУЛЬТАТИВНОМ КОМИТЕТЕ ПО ТРАНСПОРТУ</w:t>
      </w:r>
      <w:r>
        <w:br/>
      </w:r>
      <w:r>
        <w:rPr>
          <w:rFonts w:ascii="Times New Roman"/>
          <w:b/>
          <w:i w:val="false"/>
          <w:color w:val="000000"/>
        </w:rPr>
        <w:t>И ИНФРАСТРУКТУРЕ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утратило силу решением Коллегии Евразийской экономической комиссии от 09.07.2018 </w:t>
      </w:r>
      <w:r>
        <w:rPr>
          <w:rFonts w:ascii="Times New Roman"/>
          <w:b w:val="false"/>
          <w:i w:val="false"/>
          <w:color w:val="ff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Коллегии Евразийской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 июня 2012 г. № 70 </w:t>
            </w:r>
          </w:p>
        </w:tc>
      </w:tr>
    </w:tbl>
    <w:bookmarkStart w:name="z7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КОНСУЛЬТАТИВНОГО КОМИТЕТА</w:t>
      </w:r>
      <w:r>
        <w:br/>
      </w:r>
      <w:r>
        <w:rPr>
          <w:rFonts w:ascii="Times New Roman"/>
          <w:b/>
          <w:i w:val="false"/>
          <w:color w:val="000000"/>
        </w:rPr>
        <w:t>ПО ТРАНСПОРТУ И ИНФРАСТРУКТУРЕ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Состав утратил силу решением Коллегии Евразийской экономической комиссии от 12.05.2015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7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СОСТАВ ПОДКОМИТЕТА</w:t>
      </w:r>
      <w:r>
        <w:br/>
      </w:r>
      <w:r>
        <w:rPr>
          <w:rFonts w:ascii="Times New Roman"/>
          <w:b/>
          <w:i w:val="false"/>
          <w:color w:val="000000"/>
        </w:rPr>
        <w:t>ПО ИНФРАСТРУКТУРЕ И ЛОГИСТИКЕ</w:t>
      </w:r>
      <w:r>
        <w:br/>
      </w:r>
      <w:r>
        <w:rPr>
          <w:rFonts w:ascii="Times New Roman"/>
          <w:b/>
          <w:i w:val="false"/>
          <w:color w:val="000000"/>
        </w:rPr>
        <w:t>КОНСУЛЬТАТИВНОГО КОМИТЕТА ПО ТРАНСПОРТУ И ИНФРАСТРУКТУРЕ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Состав исключен решением Совета Евразийской экономической комиссии от 19.02.2013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7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СОСТАВ ПОДКОМИТЕТА</w:t>
      </w:r>
      <w:r>
        <w:br/>
      </w:r>
      <w:r>
        <w:rPr>
          <w:rFonts w:ascii="Times New Roman"/>
          <w:b/>
          <w:i w:val="false"/>
          <w:color w:val="000000"/>
        </w:rPr>
        <w:t>ПО АВТОМОБИЛЬНОМУ ТРАНСПОРТУ</w:t>
      </w:r>
      <w:r>
        <w:br/>
      </w:r>
      <w:r>
        <w:rPr>
          <w:rFonts w:ascii="Times New Roman"/>
          <w:b/>
          <w:i w:val="false"/>
          <w:color w:val="000000"/>
        </w:rPr>
        <w:t>КОНСУЛЬТАТИВНОГО КОМИТЕТА ПО ТРАНСПОРТУ И ИНФРАСТРУКТУРЕ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Состав исключен решением Совета Евразийской экономической комиссии от 19.02.2013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7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СОСТАВ ПОДКОМИТЕТА</w:t>
      </w:r>
      <w:r>
        <w:br/>
      </w:r>
      <w:r>
        <w:rPr>
          <w:rFonts w:ascii="Times New Roman"/>
          <w:b/>
          <w:i w:val="false"/>
          <w:color w:val="000000"/>
        </w:rPr>
        <w:t>В СФЕРЕ ВОДНОГО ТРАНСПОРТА</w:t>
      </w:r>
      <w:r>
        <w:br/>
      </w:r>
      <w:r>
        <w:rPr>
          <w:rFonts w:ascii="Times New Roman"/>
          <w:b/>
          <w:i w:val="false"/>
          <w:color w:val="000000"/>
        </w:rPr>
        <w:t>КОНСУЛЬТАТИВНОГО КОМИТЕТА ПО ТРАНСПОРТУ И ИНФРАСТРУКТУРЕ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Состав исключен решением Совета Евразийской экономической комиссии от 19.02.2013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7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СОСТАВ ПОДКОМИТЕТА</w:t>
      </w:r>
      <w:r>
        <w:br/>
      </w:r>
      <w:r>
        <w:rPr>
          <w:rFonts w:ascii="Times New Roman"/>
          <w:b/>
          <w:i w:val="false"/>
          <w:color w:val="000000"/>
        </w:rPr>
        <w:t>ПО ЖЕЛЕЗНОДОРОЖНОМУ ТРАНСПОРТУ</w:t>
      </w:r>
      <w:r>
        <w:br/>
      </w:r>
      <w:r>
        <w:rPr>
          <w:rFonts w:ascii="Times New Roman"/>
          <w:b/>
          <w:i w:val="false"/>
          <w:color w:val="000000"/>
        </w:rPr>
        <w:t>КОНСУЛЬТАТИВНОГО КОМИТЕТА ПО ТРАНСПОРТУ И ИНФРАСТРУКТУРЕ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Состав исключен решением Совета Евразийской экономической комиссии от 19.02.2013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7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СОСТАВ ПОДКОМИТЕТА</w:t>
      </w:r>
      <w:r>
        <w:br/>
      </w:r>
      <w:r>
        <w:rPr>
          <w:rFonts w:ascii="Times New Roman"/>
          <w:b/>
          <w:i w:val="false"/>
          <w:color w:val="000000"/>
        </w:rPr>
        <w:t>ПО ГРАЖДАНСКОЙ АВИАЦИИ</w:t>
      </w:r>
      <w:r>
        <w:br/>
      </w:r>
      <w:r>
        <w:rPr>
          <w:rFonts w:ascii="Times New Roman"/>
          <w:b/>
          <w:i w:val="false"/>
          <w:color w:val="000000"/>
        </w:rPr>
        <w:t>КОНСУЛЬТАТИВНОГО КОМИТЕТА ПО ТРАНСПОРТУ И ИНФРАСТРУКТУРЕ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Состав исключен решением Совета Евразийской экономической комиссии от 19.02.2013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