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3ee2" w14:textId="06e3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технического регламента Таможенного союза "О безопасности взрывчатых веществ и изделий на их основе"</w:t>
      </w:r>
    </w:p>
    <w:p>
      <w:pPr>
        <w:spacing w:after="0"/>
        <w:ind w:left="0"/>
        <w:jc w:val="both"/>
      </w:pPr>
      <w:r>
        <w:rPr>
          <w:rFonts w:ascii="Times New Roman"/>
          <w:b w:val="false"/>
          <w:i w:val="false"/>
          <w:color w:val="000000"/>
          <w:sz w:val="28"/>
        </w:rPr>
        <w:t>Решение Коллегии Евразийской экономической комиссии от 13 июня 2012 года № 75</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 решения</w:t>
      </w:r>
      <w:r>
        <w:rPr>
          <w:rFonts w:ascii="Times New Roman"/>
          <w:b w:val="false"/>
          <w:i w:val="false"/>
          <w:color w:val="000000"/>
          <w:sz w:val="28"/>
        </w:rPr>
        <w:t xml:space="preserve"> Совета Евразийской экономической комиссии «О принятии технического регламента Таможенного союза </w:t>
      </w:r>
      <w:r>
        <w:br/>
      </w:r>
      <w:r>
        <w:rPr>
          <w:rFonts w:ascii="Times New Roman"/>
          <w:b w:val="false"/>
          <w:i w:val="false"/>
          <w:color w:val="000000"/>
          <w:sz w:val="28"/>
        </w:rPr>
        <w:t>
«О безопасности взрывчатых веществ и изделий на их основе» (прилагается) и внести его для рассмотрения на заседание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Принять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 некоторых вопросах реализации технического регламента Таможенного союза «О безопасности взрывчатых веществ и изделий на их основе» (прилагается) после принятия решения Совета Евразийской экономической комиссии «О принятии технического регламента Таможенного союза </w:t>
      </w:r>
      <w:r>
        <w:br/>
      </w:r>
      <w:r>
        <w:rPr>
          <w:rFonts w:ascii="Times New Roman"/>
          <w:b w:val="false"/>
          <w:i w:val="false"/>
          <w:color w:val="000000"/>
          <w:sz w:val="28"/>
        </w:rPr>
        <w:t>
«О безопасности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В.Б. Христенко</w:t>
      </w:r>
    </w:p>
    <w:bookmarkStart w:name="z3" w:id="1"/>
    <w:p>
      <w:pPr>
        <w:spacing w:after="0"/>
        <w:ind w:left="0"/>
        <w:jc w:val="left"/>
      </w:pPr>
      <w:r>
        <w:rPr>
          <w:rFonts w:ascii="Times New Roman"/>
          <w:b/>
          <w:i w:val="false"/>
          <w:color w:val="000000"/>
        </w:rPr>
        <w:t xml:space="preserve"> 
СОВЕТ ЕВРАЗИЙСКОЙ ЭКОНОМИЧЕСКОЙ КОМИССИИ</w:t>
      </w:r>
    </w:p>
    <w:bookmarkEnd w:id="1"/>
    <w:bookmarkStart w:name="z8" w:id="2"/>
    <w:p>
      <w:pPr>
        <w:spacing w:after="0"/>
        <w:ind w:left="0"/>
        <w:jc w:val="both"/>
      </w:pPr>
      <w:r>
        <w:rPr>
          <w:rFonts w:ascii="Times New Roman"/>
          <w:b w:val="false"/>
          <w:i w:val="false"/>
          <w:color w:val="000000"/>
          <w:sz w:val="28"/>
        </w:rPr>
        <w:t xml:space="preserve">
Проект            </w:t>
      </w:r>
    </w:p>
    <w:bookmarkEnd w:id="2"/>
    <w:bookmarkStart w:name="z9" w:id="3"/>
    <w:p>
      <w:pPr>
        <w:spacing w:after="0"/>
        <w:ind w:left="0"/>
        <w:jc w:val="left"/>
      </w:pPr>
      <w:r>
        <w:rPr>
          <w:rFonts w:ascii="Times New Roman"/>
          <w:b/>
          <w:i w:val="false"/>
          <w:color w:val="000000"/>
        </w:rPr>
        <w:t xml:space="preserve"> 
РЕШЕНИЕ</w:t>
      </w:r>
    </w:p>
    <w:bookmarkEnd w:id="3"/>
    <w:p>
      <w:pPr>
        <w:spacing w:after="0"/>
        <w:ind w:left="0"/>
        <w:jc w:val="both"/>
      </w:pPr>
      <w:r>
        <w:rPr>
          <w:rFonts w:ascii="Times New Roman"/>
          <w:b w:val="false"/>
          <w:i w:val="false"/>
          <w:color w:val="000000"/>
          <w:sz w:val="28"/>
        </w:rPr>
        <w:t>«___»______ 20___ г.             №                         г. Москва</w:t>
      </w:r>
    </w:p>
    <w:bookmarkStart w:name="z11" w:id="4"/>
    <w:p>
      <w:pPr>
        <w:spacing w:after="0"/>
        <w:ind w:left="0"/>
        <w:jc w:val="left"/>
      </w:pPr>
      <w:r>
        <w:rPr>
          <w:rFonts w:ascii="Times New Roman"/>
          <w:b/>
          <w:i w:val="false"/>
          <w:color w:val="000000"/>
        </w:rPr>
        <w:t xml:space="preserve"> 
О принятии технического регламента Таможенного союза</w:t>
      </w:r>
      <w:r>
        <w:br/>
      </w:r>
      <w:r>
        <w:rPr>
          <w:rFonts w:ascii="Times New Roman"/>
          <w:b/>
          <w:i w:val="false"/>
          <w:color w:val="000000"/>
        </w:rPr>
        <w:t>
«О безопасности взрывчатых веществ и изделий на их основе»</w:t>
      </w:r>
    </w:p>
    <w:bookmarkEnd w:id="4"/>
    <w:bookmarkStart w:name="z13" w:id="5"/>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решил:</w:t>
      </w:r>
      <w:r>
        <w:br/>
      </w:r>
      <w:r>
        <w:rPr>
          <w:rFonts w:ascii="Times New Roman"/>
          <w:b w:val="false"/>
          <w:i w:val="false"/>
          <w:color w:val="000000"/>
          <w:sz w:val="28"/>
        </w:rPr>
        <w:t>
</w:t>
      </w:r>
      <w:r>
        <w:rPr>
          <w:rFonts w:ascii="Times New Roman"/>
          <w:b w:val="false"/>
          <w:i w:val="false"/>
          <w:color w:val="000000"/>
          <w:sz w:val="28"/>
        </w:rPr>
        <w:t>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взрывчатых веществ и изделий на их основе» (ТР ТС 00_/2012) (прилагается).</w:t>
      </w:r>
      <w:r>
        <w:br/>
      </w:r>
      <w:r>
        <w:rPr>
          <w:rFonts w:ascii="Times New Roman"/>
          <w:b w:val="false"/>
          <w:i w:val="false"/>
          <w:color w:val="000000"/>
          <w:sz w:val="28"/>
        </w:rPr>
        <w:t>
</w:t>
      </w:r>
      <w:r>
        <w:rPr>
          <w:rFonts w:ascii="Times New Roman"/>
          <w:b w:val="false"/>
          <w:i w:val="false"/>
          <w:color w:val="000000"/>
          <w:sz w:val="28"/>
        </w:rPr>
        <w:t>
      2. Установить, что технический регламент Таможенного союза «О безопасности взрывчатых веществ и изделий на их основе» вступает в силу с 1 июля 2014 года, за исключением </w:t>
      </w:r>
      <w:r>
        <w:rPr>
          <w:rFonts w:ascii="Times New Roman"/>
          <w:b w:val="false"/>
          <w:i w:val="false"/>
          <w:color w:val="000000"/>
          <w:sz w:val="28"/>
        </w:rPr>
        <w:t>пункта 1</w:t>
      </w:r>
      <w:r>
        <w:rPr>
          <w:rFonts w:ascii="Times New Roman"/>
          <w:b w:val="false"/>
          <w:i w:val="false"/>
          <w:color w:val="000000"/>
          <w:sz w:val="28"/>
        </w:rPr>
        <w:t xml:space="preserve"> статьи 4, который вступает в силу с 1 января 2017 года.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5"/>
    <w:p>
      <w:pPr>
        <w:spacing w:after="0"/>
        <w:ind w:left="0"/>
        <w:jc w:val="both"/>
      </w:pPr>
      <w:r>
        <w:rPr>
          <w:rFonts w:ascii="Times New Roman"/>
          <w:b w:val="false"/>
          <w:i w:val="false"/>
          <w:color w:val="000000"/>
          <w:sz w:val="28"/>
        </w:rPr>
        <w:t>Члены Совета Евразийской экономической комиссии:</w:t>
      </w:r>
    </w:p>
    <w:p>
      <w:pPr>
        <w:spacing w:after="0"/>
        <w:ind w:left="0"/>
        <w:jc w:val="both"/>
      </w:pPr>
      <w:r>
        <w:rPr>
          <w:rFonts w:ascii="Times New Roman"/>
          <w:b w:val="false"/>
          <w:i/>
          <w:color w:val="000000"/>
          <w:sz w:val="28"/>
        </w:rPr>
        <w:t>      От Республики        От Республики       От Российской</w:t>
      </w:r>
      <w:r>
        <w:br/>
      </w:r>
      <w:r>
        <w:rPr>
          <w:rFonts w:ascii="Times New Roman"/>
          <w:b w:val="false"/>
          <w:i w:val="false"/>
          <w:color w:val="000000"/>
          <w:sz w:val="28"/>
        </w:rPr>
        <w:t>
        </w:t>
      </w:r>
      <w:r>
        <w:rPr>
          <w:rFonts w:ascii="Times New Roman"/>
          <w:b w:val="false"/>
          <w:i/>
          <w:color w:val="000000"/>
          <w:sz w:val="28"/>
        </w:rPr>
        <w:t>Беларусь             Казахстан          Федерации</w:t>
      </w:r>
      <w:r>
        <w:br/>
      </w:r>
      <w:r>
        <w:rPr>
          <w:rFonts w:ascii="Times New Roman"/>
          <w:b w:val="false"/>
          <w:i w:val="false"/>
          <w:color w:val="000000"/>
          <w:sz w:val="28"/>
        </w:rPr>
        <w:t>
</w:t>
      </w:r>
      <w:r>
        <w:rPr>
          <w:rFonts w:ascii="Times New Roman"/>
          <w:b w:val="false"/>
          <w:i/>
          <w:color w:val="000000"/>
          <w:sz w:val="28"/>
        </w:rPr>
        <w:t>        С. Румас           К. Келимбетов        И. Шувалов</w:t>
      </w:r>
    </w:p>
    <w:bookmarkStart w:name="z21" w:id="6"/>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ТАМОЖЕННОГО СОЮЗА</w:t>
      </w:r>
    </w:p>
    <w:bookmarkEnd w:id="6"/>
    <w:p>
      <w:pPr>
        <w:spacing w:after="0"/>
        <w:ind w:left="0"/>
        <w:jc w:val="both"/>
      </w:pPr>
      <w:r>
        <w:rPr>
          <w:rFonts w:ascii="Times New Roman"/>
          <w:b w:val="false"/>
          <w:i w:val="false"/>
          <w:color w:val="000000"/>
          <w:sz w:val="28"/>
        </w:rPr>
        <w:t>ТР ТС____/2012</w:t>
      </w:r>
    </w:p>
    <w:bookmarkStart w:name="z24" w:id="7"/>
    <w:p>
      <w:pPr>
        <w:spacing w:after="0"/>
        <w:ind w:left="0"/>
        <w:jc w:val="left"/>
      </w:pPr>
      <w:r>
        <w:rPr>
          <w:rFonts w:ascii="Times New Roman"/>
          <w:b/>
          <w:i w:val="false"/>
          <w:color w:val="000000"/>
        </w:rPr>
        <w:t xml:space="preserve"> 
«О безопасности взрывчатых веществ и изделий на их основе»</w:t>
      </w:r>
    </w:p>
    <w:bookmarkEnd w:id="7"/>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Предисловие</w:t>
      </w:r>
      <w:r>
        <w:br/>
      </w:r>
      <w:r>
        <w:rPr>
          <w:rFonts w:ascii="Times New Roman"/>
          <w:b w:val="false"/>
          <w:i w:val="false"/>
          <w:color w:val="000000"/>
          <w:sz w:val="28"/>
        </w:rPr>
        <w:t>
</w:t>
      </w:r>
      <w:r>
        <w:rPr>
          <w:rFonts w:ascii="Times New Roman"/>
          <w:b w:val="false"/>
          <w:i w:val="false"/>
          <w:color w:val="000000"/>
          <w:sz w:val="28"/>
        </w:rPr>
        <w:t>Статья 1</w:t>
      </w:r>
      <w:r>
        <w:rPr>
          <w:rFonts w:ascii="Times New Roman"/>
          <w:b w:val="false"/>
          <w:i w:val="false"/>
          <w:color w:val="000000"/>
          <w:sz w:val="28"/>
        </w:rPr>
        <w:t>. Область применения</w:t>
      </w:r>
      <w:r>
        <w:br/>
      </w:r>
      <w:r>
        <w:rPr>
          <w:rFonts w:ascii="Times New Roman"/>
          <w:b w:val="false"/>
          <w:i w:val="false"/>
          <w:color w:val="000000"/>
          <w:sz w:val="28"/>
        </w:rPr>
        <w:t>
</w:t>
      </w:r>
      <w:r>
        <w:rPr>
          <w:rFonts w:ascii="Times New Roman"/>
          <w:b w:val="false"/>
          <w:i w:val="false"/>
          <w:color w:val="000000"/>
          <w:sz w:val="28"/>
        </w:rPr>
        <w:t>Статья 2</w:t>
      </w:r>
      <w:r>
        <w:rPr>
          <w:rFonts w:ascii="Times New Roman"/>
          <w:b w:val="false"/>
          <w:i w:val="false"/>
          <w:color w:val="000000"/>
          <w:sz w:val="28"/>
        </w:rPr>
        <w:t>. Определения</w:t>
      </w:r>
      <w:r>
        <w:br/>
      </w:r>
      <w:r>
        <w:rPr>
          <w:rFonts w:ascii="Times New Roman"/>
          <w:b w:val="false"/>
          <w:i w:val="false"/>
          <w:color w:val="000000"/>
          <w:sz w:val="28"/>
        </w:rPr>
        <w:t>
</w:t>
      </w:r>
      <w:r>
        <w:rPr>
          <w:rFonts w:ascii="Times New Roman"/>
          <w:b w:val="false"/>
          <w:i w:val="false"/>
          <w:color w:val="000000"/>
          <w:sz w:val="28"/>
        </w:rPr>
        <w:t>Статья 3</w:t>
      </w:r>
      <w:r>
        <w:rPr>
          <w:rFonts w:ascii="Times New Roman"/>
          <w:b w:val="false"/>
          <w:i w:val="false"/>
          <w:color w:val="000000"/>
          <w:sz w:val="28"/>
        </w:rPr>
        <w:t>. Правила обращения на рынке</w:t>
      </w:r>
      <w:r>
        <w:br/>
      </w:r>
      <w:r>
        <w:rPr>
          <w:rFonts w:ascii="Times New Roman"/>
          <w:b w:val="false"/>
          <w:i w:val="false"/>
          <w:color w:val="000000"/>
          <w:sz w:val="28"/>
        </w:rPr>
        <w:t>
</w:t>
      </w:r>
      <w:r>
        <w:rPr>
          <w:rFonts w:ascii="Times New Roman"/>
          <w:b w:val="false"/>
          <w:i w:val="false"/>
          <w:color w:val="000000"/>
          <w:sz w:val="28"/>
        </w:rPr>
        <w:t>Статья 4</w:t>
      </w:r>
      <w:r>
        <w:rPr>
          <w:rFonts w:ascii="Times New Roman"/>
          <w:b w:val="false"/>
          <w:i w:val="false"/>
          <w:color w:val="000000"/>
          <w:sz w:val="28"/>
        </w:rPr>
        <w:t>. Маркировка</w:t>
      </w:r>
      <w:r>
        <w:br/>
      </w:r>
      <w:r>
        <w:rPr>
          <w:rFonts w:ascii="Times New Roman"/>
          <w:b w:val="false"/>
          <w:i w:val="false"/>
          <w:color w:val="000000"/>
          <w:sz w:val="28"/>
        </w:rPr>
        <w:t>
</w:t>
      </w:r>
      <w:r>
        <w:rPr>
          <w:rFonts w:ascii="Times New Roman"/>
          <w:b w:val="false"/>
          <w:i w:val="false"/>
          <w:color w:val="000000"/>
          <w:sz w:val="28"/>
        </w:rPr>
        <w:t>Статья 5</w:t>
      </w:r>
      <w:r>
        <w:rPr>
          <w:rFonts w:ascii="Times New Roman"/>
          <w:b w:val="false"/>
          <w:i w:val="false"/>
          <w:color w:val="000000"/>
          <w:sz w:val="28"/>
        </w:rPr>
        <w:t>. Требования безопасности</w:t>
      </w:r>
      <w:r>
        <w:br/>
      </w:r>
      <w:r>
        <w:rPr>
          <w:rFonts w:ascii="Times New Roman"/>
          <w:b w:val="false"/>
          <w:i w:val="false"/>
          <w:color w:val="000000"/>
          <w:sz w:val="28"/>
        </w:rPr>
        <w:t>
</w:t>
      </w:r>
      <w:r>
        <w:rPr>
          <w:rFonts w:ascii="Times New Roman"/>
          <w:b w:val="false"/>
          <w:i w:val="false"/>
          <w:color w:val="000000"/>
          <w:sz w:val="28"/>
        </w:rPr>
        <w:t>Статья 6</w:t>
      </w:r>
      <w:r>
        <w:rPr>
          <w:rFonts w:ascii="Times New Roman"/>
          <w:b w:val="false"/>
          <w:i w:val="false"/>
          <w:color w:val="000000"/>
          <w:sz w:val="28"/>
        </w:rPr>
        <w:t>. Порядок оформления разрешения на постоянное применение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Статья 7</w:t>
      </w:r>
      <w:r>
        <w:rPr>
          <w:rFonts w:ascii="Times New Roman"/>
          <w:b w:val="false"/>
          <w:i w:val="false"/>
          <w:color w:val="000000"/>
          <w:sz w:val="28"/>
        </w:rPr>
        <w:t>. Подтверждение соответствия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Статья 8</w:t>
      </w:r>
      <w:r>
        <w:rPr>
          <w:rFonts w:ascii="Times New Roman"/>
          <w:b w:val="false"/>
          <w:i w:val="false"/>
          <w:color w:val="000000"/>
          <w:sz w:val="28"/>
        </w:rPr>
        <w:t>. Маркировка единым знаком обращения взрывчатых веществ и изделий на их основе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Статья 9</w:t>
      </w:r>
      <w:r>
        <w:rPr>
          <w:rFonts w:ascii="Times New Roman"/>
          <w:b w:val="false"/>
          <w:i w:val="false"/>
          <w:color w:val="000000"/>
          <w:sz w:val="28"/>
        </w:rPr>
        <w:t>. Защитительная оговорка</w:t>
      </w:r>
      <w:r>
        <w:br/>
      </w:r>
      <w:r>
        <w:rPr>
          <w:rFonts w:ascii="Times New Roman"/>
          <w:b w:val="false"/>
          <w:i w:val="false"/>
          <w:color w:val="000000"/>
          <w:sz w:val="28"/>
        </w:rPr>
        <w:t>
Приложения </w:t>
      </w:r>
      <w:r>
        <w:rPr>
          <w:rFonts w:ascii="Times New Roman"/>
          <w:b w:val="false"/>
          <w:i w:val="false"/>
          <w:color w:val="000000"/>
          <w:sz w:val="28"/>
        </w:rPr>
        <w:t>№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p>
    <w:bookmarkStart w:name="z37" w:id="8"/>
    <w:p>
      <w:pPr>
        <w:spacing w:after="0"/>
        <w:ind w:left="0"/>
        <w:jc w:val="left"/>
      </w:pPr>
      <w:r>
        <w:rPr>
          <w:rFonts w:ascii="Times New Roman"/>
          <w:b/>
          <w:i w:val="false"/>
          <w:color w:val="000000"/>
        </w:rPr>
        <w:t xml:space="preserve"> 
Предисловие</w:t>
      </w:r>
    </w:p>
    <w:bookmarkEnd w:id="8"/>
    <w:bookmarkStart w:name="z38" w:id="9"/>
    <w:p>
      <w:pPr>
        <w:spacing w:after="0"/>
        <w:ind w:left="0"/>
        <w:jc w:val="both"/>
      </w:pPr>
      <w:r>
        <w:rPr>
          <w:rFonts w:ascii="Times New Roman"/>
          <w:b w:val="false"/>
          <w:i w:val="false"/>
          <w:color w:val="000000"/>
          <w:sz w:val="28"/>
        </w:rPr>
        <w:t>
      1. Настоящий технический регламент Таможенного союза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r>
        <w:br/>
      </w:r>
      <w:r>
        <w:rPr>
          <w:rFonts w:ascii="Times New Roman"/>
          <w:b w:val="false"/>
          <w:i w:val="false"/>
          <w:color w:val="000000"/>
          <w:sz w:val="28"/>
        </w:rPr>
        <w:t>
</w:t>
      </w:r>
      <w:r>
        <w:rPr>
          <w:rFonts w:ascii="Times New Roman"/>
          <w:b w:val="false"/>
          <w:i w:val="false"/>
          <w:color w:val="000000"/>
          <w:sz w:val="28"/>
        </w:rPr>
        <w:t>
      2. Настоящий технический регламент Таможенного союза устанавливает на единой таможенной территории Таможенного союза необходимые требования к взрывчатым веществам и изделиям на их основе, а также к связанным с ними процессами изготовления, применения, хранения, перевозки (транспортирования).</w:t>
      </w:r>
      <w:r>
        <w:br/>
      </w:r>
      <w:r>
        <w:rPr>
          <w:rFonts w:ascii="Times New Roman"/>
          <w:b w:val="false"/>
          <w:i w:val="false"/>
          <w:color w:val="000000"/>
          <w:sz w:val="28"/>
        </w:rPr>
        <w:t>
</w:t>
      </w:r>
      <w:r>
        <w:rPr>
          <w:rFonts w:ascii="Times New Roman"/>
          <w:b w:val="false"/>
          <w:i w:val="false"/>
          <w:color w:val="000000"/>
          <w:sz w:val="28"/>
        </w:rPr>
        <w:t>
      3. Настоящий технический регламент принят в целях защиты жизни и (или) здоровья человека, имущества, окружающей среды, предупреждения действий, вводящих в заблуждение потребителей.</w:t>
      </w:r>
      <w:r>
        <w:br/>
      </w:r>
      <w:r>
        <w:rPr>
          <w:rFonts w:ascii="Times New Roman"/>
          <w:b w:val="false"/>
          <w:i w:val="false"/>
          <w:color w:val="000000"/>
          <w:sz w:val="28"/>
        </w:rPr>
        <w:t>
</w:t>
      </w:r>
      <w:r>
        <w:rPr>
          <w:rFonts w:ascii="Times New Roman"/>
          <w:b w:val="false"/>
          <w:i w:val="false"/>
          <w:color w:val="000000"/>
          <w:sz w:val="28"/>
        </w:rPr>
        <w:t>
      4. Положения настоящего технического регламента обязательны для исполнения при разработке, изготовлении, хранении, перевозке (транспортировании), применении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5. Если в отношении взрывчатых веществ и изделий на их основе приняты иные технические регламенты Таможенного союза, устанавливающие требования к взрывчатым веществам и изделиям на их основе, то взрывчатые вещества и изделия на их основе должны соответствовать требованиям этих технических регламентов Таможенного союза, действие которых на них распространяется.</w:t>
      </w:r>
    </w:p>
    <w:bookmarkEnd w:id="9"/>
    <w:bookmarkStart w:name="z43" w:id="10"/>
    <w:p>
      <w:pPr>
        <w:spacing w:after="0"/>
        <w:ind w:left="0"/>
        <w:jc w:val="left"/>
      </w:pPr>
      <w:r>
        <w:rPr>
          <w:rFonts w:ascii="Times New Roman"/>
          <w:b/>
          <w:i w:val="false"/>
          <w:color w:val="000000"/>
        </w:rPr>
        <w:t xml:space="preserve"> 
Статья 1. Область применения</w:t>
      </w:r>
    </w:p>
    <w:bookmarkEnd w:id="10"/>
    <w:bookmarkStart w:name="z44" w:id="11"/>
    <w:p>
      <w:pPr>
        <w:spacing w:after="0"/>
        <w:ind w:left="0"/>
        <w:jc w:val="both"/>
      </w:pPr>
      <w:r>
        <w:rPr>
          <w:rFonts w:ascii="Times New Roman"/>
          <w:b w:val="false"/>
          <w:i w:val="false"/>
          <w:color w:val="000000"/>
          <w:sz w:val="28"/>
        </w:rPr>
        <w:t>
      1. Действие настоящего технического регламента распространяется на:</w:t>
      </w:r>
      <w:r>
        <w:br/>
      </w:r>
      <w:r>
        <w:rPr>
          <w:rFonts w:ascii="Times New Roman"/>
          <w:b w:val="false"/>
          <w:i w:val="false"/>
          <w:color w:val="000000"/>
          <w:sz w:val="28"/>
        </w:rPr>
        <w:t>
</w:t>
      </w:r>
      <w:r>
        <w:rPr>
          <w:rFonts w:ascii="Times New Roman"/>
          <w:b w:val="false"/>
          <w:i w:val="false"/>
          <w:color w:val="000000"/>
          <w:sz w:val="28"/>
        </w:rPr>
        <w:t>
      а) взрывчатые _______вещества и изделия на их основе, разрабатываемые (проектируемые) и изготавливаемые для использования энергии взрыва в промышленных целях;</w:t>
      </w:r>
      <w:r>
        <w:br/>
      </w:r>
      <w:r>
        <w:rPr>
          <w:rFonts w:ascii="Times New Roman"/>
          <w:b w:val="false"/>
          <w:i w:val="false"/>
          <w:color w:val="000000"/>
          <w:sz w:val="28"/>
        </w:rPr>
        <w:t>
</w:t>
      </w:r>
      <w:r>
        <w:rPr>
          <w:rFonts w:ascii="Times New Roman"/>
          <w:b w:val="false"/>
          <w:i w:val="false"/>
          <w:color w:val="000000"/>
          <w:sz w:val="28"/>
        </w:rPr>
        <w:t>
      б) взрывчатые вещества, непосредственно не применяемые для использования энергии взрыва в промышленных целях, а используемые для производства взрывчатых веществ и изделий, указанных в подпункте а) настоящей статьи, за исключением инициирующих взрывчатых веществ;</w:t>
      </w:r>
      <w:r>
        <w:br/>
      </w:r>
      <w:r>
        <w:rPr>
          <w:rFonts w:ascii="Times New Roman"/>
          <w:b w:val="false"/>
          <w:i w:val="false"/>
          <w:color w:val="000000"/>
          <w:sz w:val="28"/>
        </w:rPr>
        <w:t>
</w:t>
      </w:r>
      <w:r>
        <w:rPr>
          <w:rFonts w:ascii="Times New Roman"/>
          <w:b w:val="false"/>
          <w:i w:val="false"/>
          <w:color w:val="000000"/>
          <w:sz w:val="28"/>
        </w:rPr>
        <w:t>
      в) эмульсии и матрицы окислителя на основе нитрата аммония, разрабатываемые (проектируемые) и изготавливаемые для получения водоэмульсионных и водногелевых взрывчатых веществ.</w:t>
      </w:r>
      <w:r>
        <w:br/>
      </w:r>
      <w:r>
        <w:rPr>
          <w:rFonts w:ascii="Times New Roman"/>
          <w:b w:val="false"/>
          <w:i w:val="false"/>
          <w:color w:val="000000"/>
          <w:sz w:val="28"/>
        </w:rPr>
        <w:t>
</w:t>
      </w:r>
      <w:r>
        <w:rPr>
          <w:rFonts w:ascii="Times New Roman"/>
          <w:b w:val="false"/>
          <w:i w:val="false"/>
          <w:color w:val="000000"/>
          <w:sz w:val="28"/>
        </w:rPr>
        <w:t>
      2. Действие настоящего технического регламента не распространяется на взрывчатые вещества и изделия на их основе относящиеся к оборонной продукции и на пиротехнические изделия.</w:t>
      </w:r>
    </w:p>
    <w:bookmarkEnd w:id="11"/>
    <w:bookmarkStart w:name="z49" w:id="12"/>
    <w:p>
      <w:pPr>
        <w:spacing w:after="0"/>
        <w:ind w:left="0"/>
        <w:jc w:val="left"/>
      </w:pPr>
      <w:r>
        <w:rPr>
          <w:rFonts w:ascii="Times New Roman"/>
          <w:b/>
          <w:i w:val="false"/>
          <w:color w:val="000000"/>
        </w:rPr>
        <w:t xml:space="preserve"> 
Статья 2. Определения</w:t>
      </w:r>
    </w:p>
    <w:bookmarkEnd w:id="12"/>
    <w:bookmarkStart w:name="z50" w:id="13"/>
    <w:p>
      <w:pPr>
        <w:spacing w:after="0"/>
        <w:ind w:left="0"/>
        <w:jc w:val="both"/>
      </w:pPr>
      <w:r>
        <w:rPr>
          <w:rFonts w:ascii="Times New Roman"/>
          <w:b w:val="false"/>
          <w:i w:val="false"/>
          <w:color w:val="000000"/>
          <w:sz w:val="28"/>
        </w:rPr>
        <w:t>
      Взрывчатое вещество - конденсированное химическое вещество или смесь таких веществ, способное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w:t>
      </w:r>
      <w:r>
        <w:br/>
      </w:r>
      <w:r>
        <w:rPr>
          <w:rFonts w:ascii="Times New Roman"/>
          <w:b w:val="false"/>
          <w:i w:val="false"/>
          <w:color w:val="000000"/>
          <w:sz w:val="28"/>
        </w:rPr>
        <w:t>
</w:t>
      </w:r>
      <w:r>
        <w:rPr>
          <w:rFonts w:ascii="Times New Roman"/>
          <w:b w:val="false"/>
          <w:i w:val="false"/>
          <w:color w:val="000000"/>
          <w:sz w:val="28"/>
        </w:rPr>
        <w:t>
      изделие на основе взрывчатого вещества – компактная масса взрывчатого вещества конечных размеров, заключенная в оболочку или без нее, предназначенная для использования в изготовленном виде самостоятельно или в сочетании с другими взрывчатыми веществами;</w:t>
      </w:r>
      <w:r>
        <w:br/>
      </w:r>
      <w:r>
        <w:rPr>
          <w:rFonts w:ascii="Times New Roman"/>
          <w:b w:val="false"/>
          <w:i w:val="false"/>
          <w:color w:val="000000"/>
          <w:sz w:val="28"/>
        </w:rPr>
        <w:t>
</w:t>
      </w:r>
      <w:r>
        <w:rPr>
          <w:rFonts w:ascii="Times New Roman"/>
          <w:b w:val="false"/>
          <w:i w:val="false"/>
          <w:color w:val="000000"/>
          <w:sz w:val="28"/>
        </w:rPr>
        <w:t>
      средства инициирования – изделия, содержащие взрывчатое вещество и предназначенные для возбуждения или передачи и возбуждения детонации;</w:t>
      </w:r>
      <w:r>
        <w:br/>
      </w:r>
      <w:r>
        <w:rPr>
          <w:rFonts w:ascii="Times New Roman"/>
          <w:b w:val="false"/>
          <w:i w:val="false"/>
          <w:color w:val="000000"/>
          <w:sz w:val="28"/>
        </w:rPr>
        <w:t>
</w:t>
      </w:r>
      <w:r>
        <w:rPr>
          <w:rFonts w:ascii="Times New Roman"/>
          <w:b w:val="false"/>
          <w:i w:val="false"/>
          <w:color w:val="000000"/>
          <w:sz w:val="28"/>
        </w:rPr>
        <w:t>
      применение взрывчатых веществ и изделий на их основе - выполнение работ или действий, предусмотренных прямым назначением указанных веществ или изделий, а также подготовка к их выполнению;</w:t>
      </w:r>
      <w:r>
        <w:br/>
      </w:r>
      <w:r>
        <w:rPr>
          <w:rFonts w:ascii="Times New Roman"/>
          <w:b w:val="false"/>
          <w:i w:val="false"/>
          <w:color w:val="000000"/>
          <w:sz w:val="28"/>
        </w:rPr>
        <w:t>
</w:t>
      </w:r>
      <w:r>
        <w:rPr>
          <w:rFonts w:ascii="Times New Roman"/>
          <w:b w:val="false"/>
          <w:i w:val="false"/>
          <w:color w:val="000000"/>
          <w:sz w:val="28"/>
        </w:rPr>
        <w:t>
      инициирующее взрывчатое вещество - высокочувствительное взрывчатое вещество, легко детонирующее от простейших начальных импульсов (удар, трение, нагрев, искровой разряд), предназначенное для возбуждения детонации или воспламенения других взрывчатых веществ;</w:t>
      </w:r>
      <w:r>
        <w:br/>
      </w:r>
      <w:r>
        <w:rPr>
          <w:rFonts w:ascii="Times New Roman"/>
          <w:b w:val="false"/>
          <w:i w:val="false"/>
          <w:color w:val="000000"/>
          <w:sz w:val="28"/>
        </w:rPr>
        <w:t>
</w:t>
      </w:r>
      <w:r>
        <w:rPr>
          <w:rFonts w:ascii="Times New Roman"/>
          <w:b w:val="false"/>
          <w:i w:val="false"/>
          <w:color w:val="000000"/>
          <w:sz w:val="28"/>
        </w:rPr>
        <w:t>
      маркировка упаковки взрывчатых веществ и изделий на их основе, а также изделий на основе взрывчатых веществ – нанесение условных знаков, надписей на потребительскую упаковку взрывчатых веществ и изделий на их основе, а также на изделия на основе взрывчатых веществ;</w:t>
      </w:r>
      <w:r>
        <w:br/>
      </w:r>
      <w:r>
        <w:rPr>
          <w:rFonts w:ascii="Times New Roman"/>
          <w:b w:val="false"/>
          <w:i w:val="false"/>
          <w:color w:val="000000"/>
          <w:sz w:val="28"/>
        </w:rPr>
        <w:t>
</w:t>
      </w:r>
      <w:r>
        <w:rPr>
          <w:rFonts w:ascii="Times New Roman"/>
          <w:b w:val="false"/>
          <w:i w:val="false"/>
          <w:color w:val="000000"/>
          <w:sz w:val="28"/>
        </w:rPr>
        <w:t>
      маркировка взрывчатых веществ - введение во взрывчатые вещества при их изготовлении маркирующего вещества и (или) микроносителя, выявляемых специальными методами;</w:t>
      </w:r>
      <w:r>
        <w:br/>
      </w:r>
      <w:r>
        <w:rPr>
          <w:rFonts w:ascii="Times New Roman"/>
          <w:b w:val="false"/>
          <w:i w:val="false"/>
          <w:color w:val="000000"/>
          <w:sz w:val="28"/>
        </w:rPr>
        <w:t>
</w:t>
      </w:r>
      <w:r>
        <w:rPr>
          <w:rFonts w:ascii="Times New Roman"/>
          <w:b w:val="false"/>
          <w:i w:val="false"/>
          <w:color w:val="000000"/>
          <w:sz w:val="28"/>
        </w:rPr>
        <w:t>
      микроноситель - материальный объект, содержащий информацию, позволяющую идентифицировать взрывчатое вещество, его изготовителя;</w:t>
      </w:r>
      <w:r>
        <w:br/>
      </w:r>
      <w:r>
        <w:rPr>
          <w:rFonts w:ascii="Times New Roman"/>
          <w:b w:val="false"/>
          <w:i w:val="false"/>
          <w:color w:val="000000"/>
          <w:sz w:val="28"/>
        </w:rPr>
        <w:t>
</w:t>
      </w:r>
      <w:r>
        <w:rPr>
          <w:rFonts w:ascii="Times New Roman"/>
          <w:b w:val="false"/>
          <w:i w:val="false"/>
          <w:color w:val="000000"/>
          <w:sz w:val="28"/>
        </w:rPr>
        <w:t>
      техническая документация – документы (руководство (инструкция) по применению, технологический регламент, конструкторская документация), в которых устанавливаются требования к взрывчатым веществам и изделиям на их основе;</w:t>
      </w:r>
      <w:r>
        <w:br/>
      </w:r>
      <w:r>
        <w:rPr>
          <w:rFonts w:ascii="Times New Roman"/>
          <w:b w:val="false"/>
          <w:i w:val="false"/>
          <w:color w:val="000000"/>
          <w:sz w:val="28"/>
        </w:rPr>
        <w:t>
</w:t>
      </w:r>
      <w:r>
        <w:rPr>
          <w:rFonts w:ascii="Times New Roman"/>
          <w:b w:val="false"/>
          <w:i w:val="false"/>
          <w:color w:val="000000"/>
          <w:sz w:val="28"/>
        </w:rPr>
        <w:t>
      упаковка взрывчатых веществ – средство или комплекс средств, предназначенных для защиты взрывчатых веществ и изделий на их основе от повреждений и исключения воздействия атмосферных явлений, исключения попадания взрывчатых веществ и изделий на их основе в окружающую среду, а также обеспечивающих безопасные условия их хранения, перевозки (транспортирования), применения.</w:t>
      </w:r>
    </w:p>
    <w:bookmarkEnd w:id="13"/>
    <w:bookmarkStart w:name="z60" w:id="14"/>
    <w:p>
      <w:pPr>
        <w:spacing w:after="0"/>
        <w:ind w:left="0"/>
        <w:jc w:val="left"/>
      </w:pPr>
      <w:r>
        <w:rPr>
          <w:rFonts w:ascii="Times New Roman"/>
          <w:b/>
          <w:i w:val="false"/>
          <w:color w:val="000000"/>
        </w:rPr>
        <w:t xml:space="preserve"> 
Статья 3. Правила обращения на рынке</w:t>
      </w:r>
      <w:r>
        <w:br/>
      </w:r>
      <w:r>
        <w:rPr>
          <w:rFonts w:ascii="Times New Roman"/>
          <w:b/>
          <w:i w:val="false"/>
          <w:color w:val="000000"/>
        </w:rPr>
        <w:t>
взрывчатых веществ и изделий на их основе</w:t>
      </w:r>
    </w:p>
    <w:bookmarkEnd w:id="14"/>
    <w:bookmarkStart w:name="z62" w:id="15"/>
    <w:p>
      <w:pPr>
        <w:spacing w:after="0"/>
        <w:ind w:left="0"/>
        <w:jc w:val="both"/>
      </w:pPr>
      <w:r>
        <w:rPr>
          <w:rFonts w:ascii="Times New Roman"/>
          <w:b w:val="false"/>
          <w:i w:val="false"/>
          <w:color w:val="000000"/>
          <w:sz w:val="28"/>
        </w:rPr>
        <w:t>
      Взрывчатые вещества и изделия на их основе выпускаются в обращение на единой таможенной территории Таможенного союза при условии, что они прошли необходимые процедуры подтверждения соответствия настоящему техническому регламенту и иным техническим регламентам Таможенного союза которые на них распространяются.</w:t>
      </w:r>
      <w:r>
        <w:br/>
      </w:r>
      <w:r>
        <w:rPr>
          <w:rFonts w:ascii="Times New Roman"/>
          <w:b w:val="false"/>
          <w:i w:val="false"/>
          <w:color w:val="000000"/>
          <w:sz w:val="28"/>
        </w:rPr>
        <w:t>
</w:t>
      </w:r>
      <w:r>
        <w:rPr>
          <w:rFonts w:ascii="Times New Roman"/>
          <w:b w:val="false"/>
          <w:i w:val="false"/>
          <w:color w:val="000000"/>
          <w:sz w:val="28"/>
        </w:rPr>
        <w:t>
      Взрывчатые вещества, указанные в </w:t>
      </w:r>
      <w:r>
        <w:rPr>
          <w:rFonts w:ascii="Times New Roman"/>
          <w:b w:val="false"/>
          <w:i w:val="false"/>
          <w:color w:val="000000"/>
          <w:sz w:val="28"/>
        </w:rPr>
        <w:t>подпункте а)</w:t>
      </w:r>
      <w:r>
        <w:rPr>
          <w:rFonts w:ascii="Times New Roman"/>
          <w:b w:val="false"/>
          <w:i w:val="false"/>
          <w:color w:val="000000"/>
          <w:sz w:val="28"/>
        </w:rPr>
        <w:t xml:space="preserve"> пункта 1 статьи 1 настоящего технического регламента должны иметь Разрешение на постоянное применение, выданное одним из уполномоченных органов в области промышленной безопасности государства - члена Таможенного союза.</w:t>
      </w:r>
    </w:p>
    <w:bookmarkEnd w:id="15"/>
    <w:bookmarkStart w:name="z64" w:id="16"/>
    <w:p>
      <w:pPr>
        <w:spacing w:after="0"/>
        <w:ind w:left="0"/>
        <w:jc w:val="left"/>
      </w:pPr>
      <w:r>
        <w:rPr>
          <w:rFonts w:ascii="Times New Roman"/>
          <w:b/>
          <w:i w:val="false"/>
          <w:color w:val="000000"/>
        </w:rPr>
        <w:t xml:space="preserve"> 
Статья 4. Маркировка взрывчатых веществ</w:t>
      </w:r>
    </w:p>
    <w:bookmarkEnd w:id="16"/>
    <w:bookmarkStart w:name="z65" w:id="17"/>
    <w:p>
      <w:pPr>
        <w:spacing w:after="0"/>
        <w:ind w:left="0"/>
        <w:jc w:val="both"/>
      </w:pPr>
      <w:r>
        <w:rPr>
          <w:rFonts w:ascii="Times New Roman"/>
          <w:b w:val="false"/>
          <w:i w:val="false"/>
          <w:color w:val="000000"/>
          <w:sz w:val="28"/>
        </w:rPr>
        <w:t>
      1. Изготавливаемые взрывчатые вещества должны маркироваться:</w:t>
      </w:r>
      <w:r>
        <w:br/>
      </w:r>
      <w:r>
        <w:rPr>
          <w:rFonts w:ascii="Times New Roman"/>
          <w:b w:val="false"/>
          <w:i w:val="false"/>
          <w:color w:val="000000"/>
          <w:sz w:val="28"/>
        </w:rPr>
        <w:t>
</w:t>
      </w:r>
      <w:r>
        <w:rPr>
          <w:rFonts w:ascii="Times New Roman"/>
          <w:b w:val="false"/>
          <w:i w:val="false"/>
          <w:color w:val="000000"/>
          <w:sz w:val="28"/>
        </w:rPr>
        <w:t>
      а) с целью обнаружения взрывчатых веществ путем введения в них маркирующих веществ, обеспечивающих дистанционное обнаружение взрывчатых веществ техническими или иными средствами;</w:t>
      </w:r>
      <w:r>
        <w:br/>
      </w:r>
      <w:r>
        <w:rPr>
          <w:rFonts w:ascii="Times New Roman"/>
          <w:b w:val="false"/>
          <w:i w:val="false"/>
          <w:color w:val="000000"/>
          <w:sz w:val="28"/>
        </w:rPr>
        <w:t>
</w:t>
      </w:r>
      <w:r>
        <w:rPr>
          <w:rFonts w:ascii="Times New Roman"/>
          <w:b w:val="false"/>
          <w:i w:val="false"/>
          <w:color w:val="000000"/>
          <w:sz w:val="28"/>
        </w:rPr>
        <w:t>
      б) с целью установления изготовителя взрывчатых веществ путем введения в них микроносителей, на которые наносятся кодовые обозначения страны изготовителя, продукции, изготовителя, изготовленной партии и даты изготовления.</w:t>
      </w:r>
      <w:r>
        <w:br/>
      </w:r>
      <w:r>
        <w:rPr>
          <w:rFonts w:ascii="Times New Roman"/>
          <w:b w:val="false"/>
          <w:i w:val="false"/>
          <w:color w:val="000000"/>
          <w:sz w:val="28"/>
        </w:rPr>
        <w:t>
</w:t>
      </w:r>
      <w:r>
        <w:rPr>
          <w:rFonts w:ascii="Times New Roman"/>
          <w:b w:val="false"/>
          <w:i w:val="false"/>
          <w:color w:val="000000"/>
          <w:sz w:val="28"/>
        </w:rPr>
        <w:t>
      Не подлежат маркировке взрывчатые вещества, Перечень которых совместно определяется и подписывается уполномоченными органами в области промышленной безопасности государств - членов Таможенного союза и имеет одинаковую юридическую силу на территориях государств – членов Таможенного союза. Перечень размещается на официальном сайте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Маркирующие вещества и микроносители должны:</w:t>
      </w:r>
      <w:r>
        <w:br/>
      </w:r>
      <w:r>
        <w:rPr>
          <w:rFonts w:ascii="Times New Roman"/>
          <w:b w:val="false"/>
          <w:i w:val="false"/>
          <w:color w:val="000000"/>
          <w:sz w:val="28"/>
        </w:rPr>
        <w:t>
</w:t>
      </w:r>
      <w:r>
        <w:rPr>
          <w:rFonts w:ascii="Times New Roman"/>
          <w:b w:val="false"/>
          <w:i w:val="false"/>
          <w:color w:val="000000"/>
          <w:sz w:val="28"/>
        </w:rPr>
        <w:t>
      а) обеспечивать эффективность их назначения в течение гарантийного срока хранения при влиянии воздействий, возникающих в процессе обращения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б) обеспечивать возможность получения нанесенной на микроносители информации в отношении любой части изготовленной партии взрывчатого вещества, имеющей массу 10 грамм и более;</w:t>
      </w:r>
      <w:r>
        <w:br/>
      </w:r>
      <w:r>
        <w:rPr>
          <w:rFonts w:ascii="Times New Roman"/>
          <w:b w:val="false"/>
          <w:i w:val="false"/>
          <w:color w:val="000000"/>
          <w:sz w:val="28"/>
        </w:rPr>
        <w:t>
</w:t>
      </w:r>
      <w:r>
        <w:rPr>
          <w:rFonts w:ascii="Times New Roman"/>
          <w:b w:val="false"/>
          <w:i w:val="false"/>
          <w:color w:val="000000"/>
          <w:sz w:val="28"/>
        </w:rPr>
        <w:t>
      в) исключать негативное влияние на потребительские свойства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Микроносители должны быть защищены от подделки, и обеспечивать возможность однозначного считывания информации.</w:t>
      </w:r>
      <w:r>
        <w:br/>
      </w:r>
      <w:r>
        <w:rPr>
          <w:rFonts w:ascii="Times New Roman"/>
          <w:b w:val="false"/>
          <w:i w:val="false"/>
          <w:color w:val="000000"/>
          <w:sz w:val="28"/>
        </w:rPr>
        <w:t>
</w:t>
      </w:r>
      <w:r>
        <w:rPr>
          <w:rFonts w:ascii="Times New Roman"/>
          <w:b w:val="false"/>
          <w:i w:val="false"/>
          <w:color w:val="000000"/>
          <w:sz w:val="28"/>
        </w:rPr>
        <w:t>
      3. Маркировка упаковки взрывчатых веществ и изделий на их основе, а также изделий на основе взрывчатых веществ должна включать:</w:t>
      </w:r>
      <w:r>
        <w:br/>
      </w:r>
      <w:r>
        <w:rPr>
          <w:rFonts w:ascii="Times New Roman"/>
          <w:b w:val="false"/>
          <w:i w:val="false"/>
          <w:color w:val="000000"/>
          <w:sz w:val="28"/>
        </w:rPr>
        <w:t>
</w:t>
      </w:r>
      <w:r>
        <w:rPr>
          <w:rFonts w:ascii="Times New Roman"/>
          <w:b w:val="false"/>
          <w:i w:val="false"/>
          <w:color w:val="000000"/>
          <w:sz w:val="28"/>
        </w:rPr>
        <w:t>
      наименование (условное обозначение) взрывчатого вещества или изделия;</w:t>
      </w:r>
      <w:r>
        <w:br/>
      </w:r>
      <w:r>
        <w:rPr>
          <w:rFonts w:ascii="Times New Roman"/>
          <w:b w:val="false"/>
          <w:i w:val="false"/>
          <w:color w:val="000000"/>
          <w:sz w:val="28"/>
        </w:rPr>
        <w:t>
</w:t>
      </w:r>
      <w:r>
        <w:rPr>
          <w:rFonts w:ascii="Times New Roman"/>
          <w:b w:val="false"/>
          <w:i w:val="false"/>
          <w:color w:val="000000"/>
          <w:sz w:val="28"/>
        </w:rPr>
        <w:t>
      наименование предприятия-изготовителя (поставщика и (или) импортера), а также товарный знак (при его наличии) и их юридический адрес;</w:t>
      </w:r>
      <w:r>
        <w:br/>
      </w:r>
      <w:r>
        <w:rPr>
          <w:rFonts w:ascii="Times New Roman"/>
          <w:b w:val="false"/>
          <w:i w:val="false"/>
          <w:color w:val="000000"/>
          <w:sz w:val="28"/>
        </w:rPr>
        <w:t>
</w:t>
      </w:r>
      <w:r>
        <w:rPr>
          <w:rFonts w:ascii="Times New Roman"/>
          <w:b w:val="false"/>
          <w:i w:val="false"/>
          <w:color w:val="000000"/>
          <w:sz w:val="28"/>
        </w:rPr>
        <w:t>
      классификационные обозначения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обозначение соответствия транспортной тары по механической прочности;</w:t>
      </w:r>
      <w:r>
        <w:br/>
      </w:r>
      <w:r>
        <w:rPr>
          <w:rFonts w:ascii="Times New Roman"/>
          <w:b w:val="false"/>
          <w:i w:val="false"/>
          <w:color w:val="000000"/>
          <w:sz w:val="28"/>
        </w:rPr>
        <w:t>
</w:t>
      </w:r>
      <w:r>
        <w:rPr>
          <w:rFonts w:ascii="Times New Roman"/>
          <w:b w:val="false"/>
          <w:i w:val="false"/>
          <w:color w:val="000000"/>
          <w:sz w:val="28"/>
        </w:rPr>
        <w:t>
      информацию о маркировке (маркирующее вещество и (или) микроноситель);</w:t>
      </w:r>
      <w:r>
        <w:br/>
      </w:r>
      <w:r>
        <w:rPr>
          <w:rFonts w:ascii="Times New Roman"/>
          <w:b w:val="false"/>
          <w:i w:val="false"/>
          <w:color w:val="000000"/>
          <w:sz w:val="28"/>
        </w:rPr>
        <w:t>
</w:t>
      </w:r>
      <w:r>
        <w:rPr>
          <w:rFonts w:ascii="Times New Roman"/>
          <w:b w:val="false"/>
          <w:i w:val="false"/>
          <w:color w:val="000000"/>
          <w:sz w:val="28"/>
        </w:rPr>
        <w:t>
      обозначение технических условий или стандартов, в соответствии с которыми изготовлена продукция если эти стандарты были применены;</w:t>
      </w:r>
      <w:r>
        <w:br/>
      </w:r>
      <w:r>
        <w:rPr>
          <w:rFonts w:ascii="Times New Roman"/>
          <w:b w:val="false"/>
          <w:i w:val="false"/>
          <w:color w:val="000000"/>
          <w:sz w:val="28"/>
        </w:rPr>
        <w:t>
</w:t>
      </w:r>
      <w:r>
        <w:rPr>
          <w:rFonts w:ascii="Times New Roman"/>
          <w:b w:val="false"/>
          <w:i w:val="false"/>
          <w:color w:val="000000"/>
          <w:sz w:val="28"/>
        </w:rPr>
        <w:t>
      гарантийный срок хранения;</w:t>
      </w:r>
      <w:r>
        <w:br/>
      </w:r>
      <w:r>
        <w:rPr>
          <w:rFonts w:ascii="Times New Roman"/>
          <w:b w:val="false"/>
          <w:i w:val="false"/>
          <w:color w:val="000000"/>
          <w:sz w:val="28"/>
        </w:rPr>
        <w:t>
</w:t>
      </w:r>
      <w:r>
        <w:rPr>
          <w:rFonts w:ascii="Times New Roman"/>
          <w:b w:val="false"/>
          <w:i w:val="false"/>
          <w:color w:val="000000"/>
          <w:sz w:val="28"/>
        </w:rPr>
        <w:t>
      информацию о подтверждении соответствия продукции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4. На изделия на основе взрывчатых веществ допускается нанесение дополнительной информации, не изменяющей смысла, предусмотренных данной статьей требований.</w:t>
      </w:r>
      <w:r>
        <w:br/>
      </w:r>
      <w:r>
        <w:rPr>
          <w:rFonts w:ascii="Times New Roman"/>
          <w:b w:val="false"/>
          <w:i w:val="false"/>
          <w:color w:val="000000"/>
          <w:sz w:val="28"/>
        </w:rPr>
        <w:t>
</w:t>
      </w:r>
      <w:r>
        <w:rPr>
          <w:rFonts w:ascii="Times New Roman"/>
          <w:b w:val="false"/>
          <w:i w:val="false"/>
          <w:color w:val="000000"/>
          <w:sz w:val="28"/>
        </w:rPr>
        <w:t>
      5. Маркировка должна быть четкой, разборчивой, стойкой к различным воздействиям (влаги, света, соли, высоких и низких температур), которые могут возникать в процессе транспортирования, а также сохраняться в течение всего гарантийного срока хранения взрывчатых веществ и изделий на их основе.</w:t>
      </w:r>
    </w:p>
    <w:bookmarkEnd w:id="17"/>
    <w:bookmarkStart w:name="z85" w:id="18"/>
    <w:p>
      <w:pPr>
        <w:spacing w:after="0"/>
        <w:ind w:left="0"/>
        <w:jc w:val="left"/>
      </w:pPr>
      <w:r>
        <w:rPr>
          <w:rFonts w:ascii="Times New Roman"/>
          <w:b/>
          <w:i w:val="false"/>
          <w:color w:val="000000"/>
        </w:rPr>
        <w:t xml:space="preserve"> 
Статья 5. Требования безопасности</w:t>
      </w:r>
    </w:p>
    <w:bookmarkEnd w:id="18"/>
    <w:bookmarkStart w:name="z86" w:id="19"/>
    <w:p>
      <w:pPr>
        <w:spacing w:after="0"/>
        <w:ind w:left="0"/>
        <w:jc w:val="both"/>
      </w:pPr>
      <w:r>
        <w:rPr>
          <w:rFonts w:ascii="Times New Roman"/>
          <w:b w:val="false"/>
          <w:i w:val="false"/>
          <w:color w:val="000000"/>
          <w:sz w:val="28"/>
        </w:rPr>
        <w:t>
      1. Классификация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1.1.Для целей использования при взрывных работах в зависимости от условий применения взрывчатые вещества и изделия на их основе, указанные в </w:t>
      </w:r>
      <w:r>
        <w:rPr>
          <w:rFonts w:ascii="Times New Roman"/>
          <w:b w:val="false"/>
          <w:i w:val="false"/>
          <w:color w:val="000000"/>
          <w:sz w:val="28"/>
        </w:rPr>
        <w:t>подпункте а)</w:t>
      </w:r>
      <w:r>
        <w:rPr>
          <w:rFonts w:ascii="Times New Roman"/>
          <w:b w:val="false"/>
          <w:i w:val="false"/>
          <w:color w:val="000000"/>
          <w:sz w:val="28"/>
        </w:rPr>
        <w:t xml:space="preserve"> пункта 1, статьи 1 настоящего технического регламента подразделяются на семь классов, и специальный класс, который в зависимости от конкретных условий применения подразделяется на четыре группы. Классы и группы взрывчатых веществ, а также цвет оболочек патронов (пачек) или отличительной полосы, наносимой на оболочки патронов (пачек) и на транспортную тару в зависимости от вида взрывчатых веществ и условий применения,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1.2. Взрывчатые вещества, изделия на их основе подразделяются на шесть подклассов в зависимости от степени опасности, которую они представляют, и на восемь групп совместимости, которые устанавливают виды взрывчатых веществ, изделий на их основе, считающиеся совместимыми;</w:t>
      </w:r>
      <w:r>
        <w:br/>
      </w:r>
      <w:r>
        <w:rPr>
          <w:rFonts w:ascii="Times New Roman"/>
          <w:b w:val="false"/>
          <w:i w:val="false"/>
          <w:color w:val="000000"/>
          <w:sz w:val="28"/>
        </w:rPr>
        <w:t>
</w:t>
      </w:r>
      <w:r>
        <w:rPr>
          <w:rFonts w:ascii="Times New Roman"/>
          <w:b w:val="false"/>
          <w:i w:val="false"/>
          <w:color w:val="000000"/>
          <w:sz w:val="28"/>
        </w:rPr>
        <w:t>
      подклассы, группы совместимости и классификационные шифры взрывчатых веществ и изделий на их основе класса 1 приведены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техническому регламенту соответственно.</w:t>
      </w:r>
      <w:r>
        <w:br/>
      </w:r>
      <w:r>
        <w:rPr>
          <w:rFonts w:ascii="Times New Roman"/>
          <w:b w:val="false"/>
          <w:i w:val="false"/>
          <w:color w:val="000000"/>
          <w:sz w:val="28"/>
        </w:rPr>
        <w:t>
</w:t>
      </w:r>
      <w:r>
        <w:rPr>
          <w:rFonts w:ascii="Times New Roman"/>
          <w:b w:val="false"/>
          <w:i w:val="false"/>
          <w:color w:val="000000"/>
          <w:sz w:val="28"/>
        </w:rPr>
        <w:t>
      1.3. Для целей перевозки (транспортирования) и хранения взрывчатые вещества и изделия на их основе относятся к классу 1 по классификации установленной на основе международных принципов классификации опасных грузов, регламентируемых типовыми правилами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2. Требования безопасности к взрывчатым веществам и изделиям на их основе:</w:t>
      </w:r>
      <w:r>
        <w:br/>
      </w:r>
      <w:r>
        <w:rPr>
          <w:rFonts w:ascii="Times New Roman"/>
          <w:b w:val="false"/>
          <w:i w:val="false"/>
          <w:color w:val="000000"/>
          <w:sz w:val="28"/>
        </w:rPr>
        <w:t>
</w:t>
      </w:r>
      <w:r>
        <w:rPr>
          <w:rFonts w:ascii="Times New Roman"/>
          <w:b w:val="false"/>
          <w:i w:val="false"/>
          <w:color w:val="000000"/>
          <w:sz w:val="28"/>
        </w:rPr>
        <w:t>
      2.1. На взрывчатые вещества, изделия на их основе изготовителем должна быть оформлена техническая документация. Руководство (инструкция) по применению не оформляется на взрывчатые вещества, указанные в </w:t>
      </w:r>
      <w:r>
        <w:rPr>
          <w:rFonts w:ascii="Times New Roman"/>
          <w:b w:val="false"/>
          <w:i w:val="false"/>
          <w:color w:val="000000"/>
          <w:sz w:val="28"/>
        </w:rPr>
        <w:t>подпункте б)</w:t>
      </w:r>
      <w:r>
        <w:rPr>
          <w:rFonts w:ascii="Times New Roman"/>
          <w:b w:val="false"/>
          <w:i w:val="false"/>
          <w:color w:val="000000"/>
          <w:sz w:val="28"/>
        </w:rPr>
        <w:t xml:space="preserve"> и на эмульсии и матрицы, указанные в </w:t>
      </w:r>
      <w:r>
        <w:rPr>
          <w:rFonts w:ascii="Times New Roman"/>
          <w:b w:val="false"/>
          <w:i w:val="false"/>
          <w:color w:val="000000"/>
          <w:sz w:val="28"/>
        </w:rPr>
        <w:t>подпункте в)</w:t>
      </w:r>
      <w:r>
        <w:rPr>
          <w:rFonts w:ascii="Times New Roman"/>
          <w:b w:val="false"/>
          <w:i w:val="false"/>
          <w:color w:val="000000"/>
          <w:sz w:val="28"/>
        </w:rPr>
        <w:t xml:space="preserve"> пункта 1 статьи 1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В технической документации на взрывчатые вещества и изделия на их основе должны быть указаны характеристики, влияющие на их безопасность (при изготовлении, хранении, транспортировании (перевозке), применении), требования к упаковке и таре, должна быть приведена информация о маркировке взрывчатого вещества, а также указаны показатели, по которым осуществляется входной контроль потребителем;</w:t>
      </w:r>
      <w:r>
        <w:br/>
      </w:r>
      <w:r>
        <w:rPr>
          <w:rFonts w:ascii="Times New Roman"/>
          <w:b w:val="false"/>
          <w:i w:val="false"/>
          <w:color w:val="000000"/>
          <w:sz w:val="28"/>
        </w:rPr>
        <w:t>
</w:t>
      </w:r>
      <w:r>
        <w:rPr>
          <w:rFonts w:ascii="Times New Roman"/>
          <w:b w:val="false"/>
          <w:i w:val="false"/>
          <w:color w:val="000000"/>
          <w:sz w:val="28"/>
        </w:rPr>
        <w:t>
      2.2. Руководство (инструкция) по применению должно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наименование и условное обозначение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назначение и область применения;</w:t>
      </w:r>
      <w:r>
        <w:br/>
      </w:r>
      <w:r>
        <w:rPr>
          <w:rFonts w:ascii="Times New Roman"/>
          <w:b w:val="false"/>
          <w:i w:val="false"/>
          <w:color w:val="000000"/>
          <w:sz w:val="28"/>
        </w:rPr>
        <w:t>
</w:t>
      </w:r>
      <w:r>
        <w:rPr>
          <w:rFonts w:ascii="Times New Roman"/>
          <w:b w:val="false"/>
          <w:i w:val="false"/>
          <w:color w:val="000000"/>
          <w:sz w:val="28"/>
        </w:rPr>
        <w:t>
      комплектность поставки;</w:t>
      </w:r>
      <w:r>
        <w:br/>
      </w:r>
      <w:r>
        <w:rPr>
          <w:rFonts w:ascii="Times New Roman"/>
          <w:b w:val="false"/>
          <w:i w:val="false"/>
          <w:color w:val="000000"/>
          <w:sz w:val="28"/>
        </w:rPr>
        <w:t>
</w:t>
      </w:r>
      <w:r>
        <w:rPr>
          <w:rFonts w:ascii="Times New Roman"/>
          <w:b w:val="false"/>
          <w:i w:val="false"/>
          <w:color w:val="000000"/>
          <w:sz w:val="28"/>
        </w:rPr>
        <w:t>
      технические показатели, определяющие потребительские свойства взрывчатых веществ и изделий на их основе (отдельно контролируемые и неконтролируемые показатели);</w:t>
      </w:r>
      <w:r>
        <w:br/>
      </w:r>
      <w:r>
        <w:rPr>
          <w:rFonts w:ascii="Times New Roman"/>
          <w:b w:val="false"/>
          <w:i w:val="false"/>
          <w:color w:val="000000"/>
          <w:sz w:val="28"/>
        </w:rPr>
        <w:t>
</w:t>
      </w:r>
      <w:r>
        <w:rPr>
          <w:rFonts w:ascii="Times New Roman"/>
          <w:b w:val="false"/>
          <w:i w:val="false"/>
          <w:color w:val="000000"/>
          <w:sz w:val="28"/>
        </w:rPr>
        <w:t>
      показатели пожаровзрывоопасности и электростатической опасности;</w:t>
      </w:r>
      <w:r>
        <w:br/>
      </w:r>
      <w:r>
        <w:rPr>
          <w:rFonts w:ascii="Times New Roman"/>
          <w:b w:val="false"/>
          <w:i w:val="false"/>
          <w:color w:val="000000"/>
          <w:sz w:val="28"/>
        </w:rPr>
        <w:t>
</w:t>
      </w:r>
      <w:r>
        <w:rPr>
          <w:rFonts w:ascii="Times New Roman"/>
          <w:b w:val="false"/>
          <w:i w:val="false"/>
          <w:color w:val="000000"/>
          <w:sz w:val="28"/>
        </w:rPr>
        <w:t>
      описание упаковки и (при необходимости), порядок ее вскрытия и уничтожения (или возврата) после применения;</w:t>
      </w:r>
      <w:r>
        <w:br/>
      </w:r>
      <w:r>
        <w:rPr>
          <w:rFonts w:ascii="Times New Roman"/>
          <w:b w:val="false"/>
          <w:i w:val="false"/>
          <w:color w:val="000000"/>
          <w:sz w:val="28"/>
        </w:rPr>
        <w:t>
</w:t>
      </w:r>
      <w:r>
        <w:rPr>
          <w:rFonts w:ascii="Times New Roman"/>
          <w:b w:val="false"/>
          <w:i w:val="false"/>
          <w:color w:val="000000"/>
          <w:sz w:val="28"/>
        </w:rPr>
        <w:t>
      указание класса опасности груза и группы совместимости;</w:t>
      </w:r>
      <w:r>
        <w:br/>
      </w:r>
      <w:r>
        <w:rPr>
          <w:rFonts w:ascii="Times New Roman"/>
          <w:b w:val="false"/>
          <w:i w:val="false"/>
          <w:color w:val="000000"/>
          <w:sz w:val="28"/>
        </w:rPr>
        <w:t>
</w:t>
      </w:r>
      <w:r>
        <w:rPr>
          <w:rFonts w:ascii="Times New Roman"/>
          <w:b w:val="false"/>
          <w:i w:val="false"/>
          <w:color w:val="000000"/>
          <w:sz w:val="28"/>
        </w:rPr>
        <w:t>
      применение механизированных операций на складах и на месте применения с указанием способа механизации;</w:t>
      </w:r>
      <w:r>
        <w:br/>
      </w:r>
      <w:r>
        <w:rPr>
          <w:rFonts w:ascii="Times New Roman"/>
          <w:b w:val="false"/>
          <w:i w:val="false"/>
          <w:color w:val="000000"/>
          <w:sz w:val="28"/>
        </w:rPr>
        <w:t>
</w:t>
      </w:r>
      <w:r>
        <w:rPr>
          <w:rFonts w:ascii="Times New Roman"/>
          <w:b w:val="false"/>
          <w:i w:val="false"/>
          <w:color w:val="000000"/>
          <w:sz w:val="28"/>
        </w:rPr>
        <w:t>
      порядок возврата неиспользованных взрывчатых веществ и изделий на их основе на склад;</w:t>
      </w:r>
      <w:r>
        <w:br/>
      </w:r>
      <w:r>
        <w:rPr>
          <w:rFonts w:ascii="Times New Roman"/>
          <w:b w:val="false"/>
          <w:i w:val="false"/>
          <w:color w:val="000000"/>
          <w:sz w:val="28"/>
        </w:rPr>
        <w:t>
</w:t>
      </w:r>
      <w:r>
        <w:rPr>
          <w:rFonts w:ascii="Times New Roman"/>
          <w:b w:val="false"/>
          <w:i w:val="false"/>
          <w:color w:val="000000"/>
          <w:sz w:val="28"/>
        </w:rPr>
        <w:t>
      требования безопасности при обращении с взрывчатыми веществами и изделиями на их основе (предельно допустимые концентрации вредных веществ в воздухе рабочей зоны, характер действия веществ на организм человека, меры и средства защиты от вредного воздействия, средства пожаротушения);</w:t>
      </w:r>
      <w:r>
        <w:br/>
      </w:r>
      <w:r>
        <w:rPr>
          <w:rFonts w:ascii="Times New Roman"/>
          <w:b w:val="false"/>
          <w:i w:val="false"/>
          <w:color w:val="000000"/>
          <w:sz w:val="28"/>
        </w:rPr>
        <w:t>
</w:t>
      </w:r>
      <w:r>
        <w:rPr>
          <w:rFonts w:ascii="Times New Roman"/>
          <w:b w:val="false"/>
          <w:i w:val="false"/>
          <w:color w:val="000000"/>
          <w:sz w:val="28"/>
        </w:rPr>
        <w:t>
      способ размещения взрывчатого вещества или изделия в шпуре или скважине;</w:t>
      </w:r>
      <w:r>
        <w:br/>
      </w:r>
      <w:r>
        <w:rPr>
          <w:rFonts w:ascii="Times New Roman"/>
          <w:b w:val="false"/>
          <w:i w:val="false"/>
          <w:color w:val="000000"/>
          <w:sz w:val="28"/>
        </w:rPr>
        <w:t>
</w:t>
      </w:r>
      <w:r>
        <w:rPr>
          <w:rFonts w:ascii="Times New Roman"/>
          <w:b w:val="false"/>
          <w:i w:val="false"/>
          <w:color w:val="000000"/>
          <w:sz w:val="28"/>
        </w:rPr>
        <w:t>
      способ инициирования;</w:t>
      </w:r>
      <w:r>
        <w:br/>
      </w:r>
      <w:r>
        <w:rPr>
          <w:rFonts w:ascii="Times New Roman"/>
          <w:b w:val="false"/>
          <w:i w:val="false"/>
          <w:color w:val="000000"/>
          <w:sz w:val="28"/>
        </w:rPr>
        <w:t>
</w:t>
      </w:r>
      <w:r>
        <w:rPr>
          <w:rFonts w:ascii="Times New Roman"/>
          <w:b w:val="false"/>
          <w:i w:val="false"/>
          <w:color w:val="000000"/>
          <w:sz w:val="28"/>
        </w:rPr>
        <w:t>
      характеристики взрывчатых веществ и изделий на их основе, проверяемые при поступлении на склад потребителя, и в период хранения на складе;</w:t>
      </w:r>
      <w:r>
        <w:br/>
      </w:r>
      <w:r>
        <w:rPr>
          <w:rFonts w:ascii="Times New Roman"/>
          <w:b w:val="false"/>
          <w:i w:val="false"/>
          <w:color w:val="000000"/>
          <w:sz w:val="28"/>
        </w:rPr>
        <w:t>
</w:t>
      </w:r>
      <w:r>
        <w:rPr>
          <w:rFonts w:ascii="Times New Roman"/>
          <w:b w:val="false"/>
          <w:i w:val="false"/>
          <w:color w:val="000000"/>
          <w:sz w:val="28"/>
        </w:rPr>
        <w:t>
      условия хранения, гарантийный срок хранения, меры, принимаемые после истечения гарантийного срока хранения, порядок и методы уничтожения;</w:t>
      </w:r>
      <w:r>
        <w:br/>
      </w:r>
      <w:r>
        <w:rPr>
          <w:rFonts w:ascii="Times New Roman"/>
          <w:b w:val="false"/>
          <w:i w:val="false"/>
          <w:color w:val="000000"/>
          <w:sz w:val="28"/>
        </w:rPr>
        <w:t>
</w:t>
      </w:r>
      <w:r>
        <w:rPr>
          <w:rFonts w:ascii="Times New Roman"/>
          <w:b w:val="false"/>
          <w:i w:val="false"/>
          <w:color w:val="000000"/>
          <w:sz w:val="28"/>
        </w:rPr>
        <w:t>
      требования к квалификации персонала;</w:t>
      </w:r>
      <w:r>
        <w:br/>
      </w:r>
      <w:r>
        <w:rPr>
          <w:rFonts w:ascii="Times New Roman"/>
          <w:b w:val="false"/>
          <w:i w:val="false"/>
          <w:color w:val="000000"/>
          <w:sz w:val="28"/>
        </w:rPr>
        <w:t>
</w:t>
      </w:r>
      <w:r>
        <w:rPr>
          <w:rFonts w:ascii="Times New Roman"/>
          <w:b w:val="false"/>
          <w:i w:val="false"/>
          <w:color w:val="000000"/>
          <w:sz w:val="28"/>
        </w:rPr>
        <w:t>
      порядок действия персонала при аварийных ситуациях;</w:t>
      </w:r>
      <w:r>
        <w:br/>
      </w:r>
      <w:r>
        <w:rPr>
          <w:rFonts w:ascii="Times New Roman"/>
          <w:b w:val="false"/>
          <w:i w:val="false"/>
          <w:color w:val="000000"/>
          <w:sz w:val="28"/>
        </w:rPr>
        <w:t>
</w:t>
      </w:r>
      <w:r>
        <w:rPr>
          <w:rFonts w:ascii="Times New Roman"/>
          <w:b w:val="false"/>
          <w:i w:val="false"/>
          <w:color w:val="000000"/>
          <w:sz w:val="28"/>
        </w:rPr>
        <w:t>
      порядок ликвидации отказов.</w:t>
      </w:r>
      <w:r>
        <w:br/>
      </w:r>
      <w:r>
        <w:rPr>
          <w:rFonts w:ascii="Times New Roman"/>
          <w:b w:val="false"/>
          <w:i w:val="false"/>
          <w:color w:val="000000"/>
          <w:sz w:val="28"/>
        </w:rPr>
        <w:t>
</w:t>
      </w:r>
      <w:r>
        <w:rPr>
          <w:rFonts w:ascii="Times New Roman"/>
          <w:b w:val="false"/>
          <w:i w:val="false"/>
          <w:color w:val="000000"/>
          <w:sz w:val="28"/>
        </w:rPr>
        <w:t>
      Изготовитель взрывчатых веществ (за исключением взрывчатых веществ указанных в </w:t>
      </w:r>
      <w:r>
        <w:rPr>
          <w:rFonts w:ascii="Times New Roman"/>
          <w:b w:val="false"/>
          <w:i w:val="false"/>
          <w:color w:val="000000"/>
          <w:sz w:val="28"/>
        </w:rPr>
        <w:t>подпункте б)</w:t>
      </w:r>
      <w:r>
        <w:rPr>
          <w:rFonts w:ascii="Times New Roman"/>
          <w:b w:val="false"/>
          <w:i w:val="false"/>
          <w:color w:val="000000"/>
          <w:sz w:val="28"/>
        </w:rPr>
        <w:t xml:space="preserve"> и на эмульсии и матрицы, указанные в  </w:t>
      </w:r>
      <w:r>
        <w:rPr>
          <w:rFonts w:ascii="Times New Roman"/>
          <w:b w:val="false"/>
          <w:i w:val="false"/>
          <w:color w:val="000000"/>
          <w:sz w:val="28"/>
        </w:rPr>
        <w:t>подпункте в)</w:t>
      </w:r>
      <w:r>
        <w:rPr>
          <w:rFonts w:ascii="Times New Roman"/>
          <w:b w:val="false"/>
          <w:i w:val="false"/>
          <w:color w:val="000000"/>
          <w:sz w:val="28"/>
        </w:rPr>
        <w:t xml:space="preserve"> пункта 1 статьи 1 настоящего технического регламента) и изделий на их основе должен предоставлять потребителю руководство (инструкцию) по применению;</w:t>
      </w:r>
      <w:r>
        <w:br/>
      </w:r>
      <w:r>
        <w:rPr>
          <w:rFonts w:ascii="Times New Roman"/>
          <w:b w:val="false"/>
          <w:i w:val="false"/>
          <w:color w:val="000000"/>
          <w:sz w:val="28"/>
        </w:rPr>
        <w:t>
</w:t>
      </w:r>
      <w:r>
        <w:rPr>
          <w:rFonts w:ascii="Times New Roman"/>
          <w:b w:val="false"/>
          <w:i w:val="false"/>
          <w:color w:val="000000"/>
          <w:sz w:val="28"/>
        </w:rPr>
        <w:t>
      2.3. Перечень показателей, необходимых для оценки безопасности взрывчатых веществ, при их разработке,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2.4. Не допускаются для применения взрывчатые вещества, по результатам испытаний которых на чувствительность к удару нижний предел составляет менее 100 мм, а при испытаниях на чувствительность к трению нижний предел менее 200 МПа;</w:t>
      </w:r>
      <w:r>
        <w:br/>
      </w:r>
      <w:r>
        <w:rPr>
          <w:rFonts w:ascii="Times New Roman"/>
          <w:b w:val="false"/>
          <w:i w:val="false"/>
          <w:color w:val="000000"/>
          <w:sz w:val="28"/>
        </w:rPr>
        <w:t>
</w:t>
      </w:r>
      <w:r>
        <w:rPr>
          <w:rFonts w:ascii="Times New Roman"/>
          <w:b w:val="false"/>
          <w:i w:val="false"/>
          <w:color w:val="000000"/>
          <w:sz w:val="28"/>
        </w:rPr>
        <w:t>
      2.5. Эмульсия нитрата аммония должна иметь плотность выше значения, при котором она может быть отнесена к классу 1 по методам испытания, установленным на основе международных принципов классификации опасных грузов;</w:t>
      </w:r>
      <w:r>
        <w:br/>
      </w:r>
      <w:r>
        <w:rPr>
          <w:rFonts w:ascii="Times New Roman"/>
          <w:b w:val="false"/>
          <w:i w:val="false"/>
          <w:color w:val="000000"/>
          <w:sz w:val="28"/>
        </w:rPr>
        <w:t>
</w:t>
      </w:r>
      <w:r>
        <w:rPr>
          <w:rFonts w:ascii="Times New Roman"/>
          <w:b w:val="false"/>
          <w:i w:val="false"/>
          <w:color w:val="000000"/>
          <w:sz w:val="28"/>
        </w:rPr>
        <w:t>
      2.6. Различные группы изделий на основе взрывчатых веществ, при предусмотренных в технической документации условиях (изготовления, упаковки, транспортирования, хранения, применения) должны:</w:t>
      </w:r>
      <w:r>
        <w:br/>
      </w:r>
      <w:r>
        <w:rPr>
          <w:rFonts w:ascii="Times New Roman"/>
          <w:b w:val="false"/>
          <w:i w:val="false"/>
          <w:color w:val="000000"/>
          <w:sz w:val="28"/>
        </w:rPr>
        <w:t>
</w:t>
      </w:r>
      <w:r>
        <w:rPr>
          <w:rFonts w:ascii="Times New Roman"/>
          <w:b w:val="false"/>
          <w:i w:val="false"/>
          <w:color w:val="000000"/>
          <w:sz w:val="28"/>
        </w:rPr>
        <w:t>
      а) исключать возможность преждевременного взрыва;</w:t>
      </w:r>
      <w:r>
        <w:br/>
      </w:r>
      <w:r>
        <w:rPr>
          <w:rFonts w:ascii="Times New Roman"/>
          <w:b w:val="false"/>
          <w:i w:val="false"/>
          <w:color w:val="000000"/>
          <w:sz w:val="28"/>
        </w:rPr>
        <w:t>
</w:t>
      </w:r>
      <w:r>
        <w:rPr>
          <w:rFonts w:ascii="Times New Roman"/>
          <w:b w:val="false"/>
          <w:i w:val="false"/>
          <w:color w:val="000000"/>
          <w:sz w:val="28"/>
        </w:rPr>
        <w:t>
      б) надежно детонировать от средств инициирования;</w:t>
      </w:r>
      <w:r>
        <w:br/>
      </w:r>
      <w:r>
        <w:rPr>
          <w:rFonts w:ascii="Times New Roman"/>
          <w:b w:val="false"/>
          <w:i w:val="false"/>
          <w:color w:val="000000"/>
          <w:sz w:val="28"/>
        </w:rPr>
        <w:t>
</w:t>
      </w:r>
      <w:r>
        <w:rPr>
          <w:rFonts w:ascii="Times New Roman"/>
          <w:b w:val="false"/>
          <w:i w:val="false"/>
          <w:color w:val="000000"/>
          <w:sz w:val="28"/>
        </w:rPr>
        <w:t>
      в) обеспечивать передачу детонации от изделия к изделию с учетом условий их размещения при применении;</w:t>
      </w:r>
      <w:r>
        <w:br/>
      </w:r>
      <w:r>
        <w:rPr>
          <w:rFonts w:ascii="Times New Roman"/>
          <w:b w:val="false"/>
          <w:i w:val="false"/>
          <w:color w:val="000000"/>
          <w:sz w:val="28"/>
        </w:rPr>
        <w:t>
</w:t>
      </w:r>
      <w:r>
        <w:rPr>
          <w:rFonts w:ascii="Times New Roman"/>
          <w:b w:val="false"/>
          <w:i w:val="false"/>
          <w:color w:val="000000"/>
          <w:sz w:val="28"/>
        </w:rPr>
        <w:t>
      г) обеспечивать достаточную прочность оболочки или корпуса, исключающую их повреждение при механических нагрузках;</w:t>
      </w:r>
      <w:r>
        <w:br/>
      </w:r>
      <w:r>
        <w:rPr>
          <w:rFonts w:ascii="Times New Roman"/>
          <w:b w:val="false"/>
          <w:i w:val="false"/>
          <w:color w:val="000000"/>
          <w:sz w:val="28"/>
        </w:rPr>
        <w:t>
</w:t>
      </w:r>
      <w:r>
        <w:rPr>
          <w:rFonts w:ascii="Times New Roman"/>
          <w:b w:val="false"/>
          <w:i w:val="false"/>
          <w:color w:val="000000"/>
          <w:sz w:val="28"/>
        </w:rPr>
        <w:t>
      д) обеспечивать требуемую водостойкость;</w:t>
      </w:r>
      <w:r>
        <w:br/>
      </w:r>
      <w:r>
        <w:rPr>
          <w:rFonts w:ascii="Times New Roman"/>
          <w:b w:val="false"/>
          <w:i w:val="false"/>
          <w:color w:val="000000"/>
          <w:sz w:val="28"/>
        </w:rPr>
        <w:t>
</w:t>
      </w:r>
      <w:r>
        <w:rPr>
          <w:rFonts w:ascii="Times New Roman"/>
          <w:b w:val="false"/>
          <w:i w:val="false"/>
          <w:color w:val="000000"/>
          <w:sz w:val="28"/>
        </w:rPr>
        <w:t>
      ж) исключать инициирование взрыва взрывоопасной среды, если они разработаны и изготовлены для применения в ней;</w:t>
      </w:r>
      <w:r>
        <w:br/>
      </w:r>
      <w:r>
        <w:rPr>
          <w:rFonts w:ascii="Times New Roman"/>
          <w:b w:val="false"/>
          <w:i w:val="false"/>
          <w:color w:val="000000"/>
          <w:sz w:val="28"/>
        </w:rPr>
        <w:t>
</w:t>
      </w:r>
      <w:r>
        <w:rPr>
          <w:rFonts w:ascii="Times New Roman"/>
          <w:b w:val="false"/>
          <w:i w:val="false"/>
          <w:color w:val="000000"/>
          <w:sz w:val="28"/>
        </w:rPr>
        <w:t>
      з) обеспечивать сохранение нормируемых характеристик в интервале эксплуатационных температур;</w:t>
      </w:r>
      <w:r>
        <w:br/>
      </w:r>
      <w:r>
        <w:rPr>
          <w:rFonts w:ascii="Times New Roman"/>
          <w:b w:val="false"/>
          <w:i w:val="false"/>
          <w:color w:val="000000"/>
          <w:sz w:val="28"/>
        </w:rPr>
        <w:t>
</w:t>
      </w:r>
      <w:r>
        <w:rPr>
          <w:rFonts w:ascii="Times New Roman"/>
          <w:b w:val="false"/>
          <w:i w:val="false"/>
          <w:color w:val="000000"/>
          <w:sz w:val="28"/>
        </w:rPr>
        <w:t>
      и) обеспечивать сохранение нормируемых характеристик в течение гарантийного срока хранения;</w:t>
      </w:r>
      <w:r>
        <w:br/>
      </w:r>
      <w:r>
        <w:rPr>
          <w:rFonts w:ascii="Times New Roman"/>
          <w:b w:val="false"/>
          <w:i w:val="false"/>
          <w:color w:val="000000"/>
          <w:sz w:val="28"/>
        </w:rPr>
        <w:t>
</w:t>
      </w:r>
      <w:r>
        <w:rPr>
          <w:rFonts w:ascii="Times New Roman"/>
          <w:b w:val="false"/>
          <w:i w:val="false"/>
          <w:color w:val="000000"/>
          <w:sz w:val="28"/>
        </w:rPr>
        <w:t>
      е) обеспечивать стойкость к статическому электричеству.</w:t>
      </w:r>
      <w:r>
        <w:br/>
      </w:r>
      <w:r>
        <w:rPr>
          <w:rFonts w:ascii="Times New Roman"/>
          <w:b w:val="false"/>
          <w:i w:val="false"/>
          <w:color w:val="000000"/>
          <w:sz w:val="28"/>
        </w:rPr>
        <w:t>
</w:t>
      </w:r>
      <w:r>
        <w:rPr>
          <w:rFonts w:ascii="Times New Roman"/>
          <w:b w:val="false"/>
          <w:i w:val="false"/>
          <w:color w:val="000000"/>
          <w:sz w:val="28"/>
        </w:rPr>
        <w:t>
      2.7. Требования для электродетонаторов и волноводов:</w:t>
      </w:r>
      <w:r>
        <w:br/>
      </w:r>
      <w:r>
        <w:rPr>
          <w:rFonts w:ascii="Times New Roman"/>
          <w:b w:val="false"/>
          <w:i w:val="false"/>
          <w:color w:val="000000"/>
          <w:sz w:val="28"/>
        </w:rPr>
        <w:t>
</w:t>
      </w:r>
      <w:r>
        <w:rPr>
          <w:rFonts w:ascii="Times New Roman"/>
          <w:b w:val="false"/>
          <w:i w:val="false"/>
          <w:color w:val="000000"/>
          <w:sz w:val="28"/>
        </w:rPr>
        <w:t>
      а) электродетонаторы должны иметь следующие характеристки:</w:t>
      </w:r>
      <w:r>
        <w:br/>
      </w:r>
      <w:r>
        <w:rPr>
          <w:rFonts w:ascii="Times New Roman"/>
          <w:b w:val="false"/>
          <w:i w:val="false"/>
          <w:color w:val="000000"/>
          <w:sz w:val="28"/>
        </w:rPr>
        <w:t>
</w:t>
      </w:r>
      <w:r>
        <w:rPr>
          <w:rFonts w:ascii="Times New Roman"/>
          <w:b w:val="false"/>
          <w:i w:val="false"/>
          <w:color w:val="000000"/>
          <w:sz w:val="28"/>
        </w:rPr>
        <w:t>
      значение безопасного тока не менее 0,18 А;</w:t>
      </w:r>
      <w:r>
        <w:br/>
      </w:r>
      <w:r>
        <w:rPr>
          <w:rFonts w:ascii="Times New Roman"/>
          <w:b w:val="false"/>
          <w:i w:val="false"/>
          <w:color w:val="000000"/>
          <w:sz w:val="28"/>
        </w:rPr>
        <w:t>
</w:t>
      </w:r>
      <w:r>
        <w:rPr>
          <w:rFonts w:ascii="Times New Roman"/>
          <w:b w:val="false"/>
          <w:i w:val="false"/>
          <w:color w:val="000000"/>
          <w:sz w:val="28"/>
        </w:rPr>
        <w:t>
      длительный воспламеняющий ток не менее 0,22 А;</w:t>
      </w:r>
      <w:r>
        <w:br/>
      </w:r>
      <w:r>
        <w:rPr>
          <w:rFonts w:ascii="Times New Roman"/>
          <w:b w:val="false"/>
          <w:i w:val="false"/>
          <w:color w:val="000000"/>
          <w:sz w:val="28"/>
        </w:rPr>
        <w:t>
</w:t>
      </w:r>
      <w:r>
        <w:rPr>
          <w:rFonts w:ascii="Times New Roman"/>
          <w:b w:val="false"/>
          <w:i w:val="false"/>
          <w:color w:val="000000"/>
          <w:sz w:val="28"/>
        </w:rPr>
        <w:t>
      безопасный импульс воспламенения не менее 0,6 А2.мс;</w:t>
      </w:r>
      <w:r>
        <w:br/>
      </w:r>
      <w:r>
        <w:rPr>
          <w:rFonts w:ascii="Times New Roman"/>
          <w:b w:val="false"/>
          <w:i w:val="false"/>
          <w:color w:val="000000"/>
          <w:sz w:val="28"/>
        </w:rPr>
        <w:t>
</w:t>
      </w:r>
      <w:r>
        <w:rPr>
          <w:rFonts w:ascii="Times New Roman"/>
          <w:b w:val="false"/>
          <w:i w:val="false"/>
          <w:color w:val="000000"/>
          <w:sz w:val="28"/>
        </w:rPr>
        <w:t>
      б) волноводы (ударные трубки) неэлектрических систем инициирования не должны возбуждать детонацию боковой поверхностью контактирующих с ней взрывчатых веществ и других средств инициирования.</w:t>
      </w:r>
      <w:r>
        <w:br/>
      </w:r>
      <w:r>
        <w:rPr>
          <w:rFonts w:ascii="Times New Roman"/>
          <w:b w:val="false"/>
          <w:i w:val="false"/>
          <w:color w:val="000000"/>
          <w:sz w:val="28"/>
        </w:rPr>
        <w:t>
</w:t>
      </w:r>
      <w:r>
        <w:rPr>
          <w:rFonts w:ascii="Times New Roman"/>
          <w:b w:val="false"/>
          <w:i w:val="false"/>
          <w:color w:val="000000"/>
          <w:sz w:val="28"/>
        </w:rPr>
        <w:t>
      2.8. Изготовителем для показателей взрывчатых веществ и изделий на их основе, предусмотренных в технической документации, должны быть указаны методы контроля.</w:t>
      </w:r>
      <w:r>
        <w:br/>
      </w:r>
      <w:r>
        <w:rPr>
          <w:rFonts w:ascii="Times New Roman"/>
          <w:b w:val="false"/>
          <w:i w:val="false"/>
          <w:color w:val="000000"/>
          <w:sz w:val="28"/>
        </w:rPr>
        <w:t>
</w:t>
      </w:r>
      <w:r>
        <w:rPr>
          <w:rFonts w:ascii="Times New Roman"/>
          <w:b w:val="false"/>
          <w:i w:val="false"/>
          <w:color w:val="000000"/>
          <w:sz w:val="28"/>
        </w:rPr>
        <w:t>
      3. Требования безопасности при изготовлении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3.1. Взрывчатые вещества (за исключением взрывчатых веществ,</w:t>
      </w:r>
      <w:r>
        <w:br/>
      </w:r>
      <w:r>
        <w:rPr>
          <w:rFonts w:ascii="Times New Roman"/>
          <w:b w:val="false"/>
          <w:i w:val="false"/>
          <w:color w:val="000000"/>
          <w:sz w:val="28"/>
        </w:rPr>
        <w:t>
</w:t>
      </w:r>
      <w:r>
        <w:rPr>
          <w:rFonts w:ascii="Times New Roman"/>
          <w:b w:val="false"/>
          <w:i w:val="false"/>
          <w:color w:val="000000"/>
          <w:sz w:val="28"/>
        </w:rPr>
        <w:t>
указанных в </w:t>
      </w:r>
      <w:r>
        <w:rPr>
          <w:rFonts w:ascii="Times New Roman"/>
          <w:b w:val="false"/>
          <w:i w:val="false"/>
          <w:color w:val="000000"/>
          <w:sz w:val="28"/>
        </w:rPr>
        <w:t>подпункте б)</w:t>
      </w:r>
      <w:r>
        <w:rPr>
          <w:rFonts w:ascii="Times New Roman"/>
          <w:b w:val="false"/>
          <w:i w:val="false"/>
          <w:color w:val="000000"/>
          <w:sz w:val="28"/>
        </w:rPr>
        <w:t xml:space="preserve"> и на эмульсии и матрицы, указанные в </w:t>
      </w:r>
      <w:r>
        <w:rPr>
          <w:rFonts w:ascii="Times New Roman"/>
          <w:b w:val="false"/>
          <w:i w:val="false"/>
          <w:color w:val="000000"/>
          <w:sz w:val="28"/>
        </w:rPr>
        <w:t>подпункте в)</w:t>
      </w:r>
      <w:r>
        <w:rPr>
          <w:rFonts w:ascii="Times New Roman"/>
          <w:b w:val="false"/>
          <w:i w:val="false"/>
          <w:color w:val="000000"/>
          <w:sz w:val="28"/>
        </w:rPr>
        <w:t xml:space="preserve"> пункта 1 статьи 1 настоящего технического регламента) и изделия на их основе могут изготавливаться при наличии Разрешения на постоянное применение, выданного одним из уполномоченных органов в области промышленной безопасности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3.2. Взрывчатые вещества и изделия на их основе должны обладать техническими характеристиками, требования, к которым установлены в настоящем техническом регламенте, чтобы гарантировать их максимально возможную степень безопасности.</w:t>
      </w:r>
      <w:r>
        <w:br/>
      </w:r>
      <w:r>
        <w:rPr>
          <w:rFonts w:ascii="Times New Roman"/>
          <w:b w:val="false"/>
          <w:i w:val="false"/>
          <w:color w:val="000000"/>
          <w:sz w:val="28"/>
        </w:rPr>
        <w:t>
</w:t>
      </w:r>
      <w:r>
        <w:rPr>
          <w:rFonts w:ascii="Times New Roman"/>
          <w:b w:val="false"/>
          <w:i w:val="false"/>
          <w:color w:val="000000"/>
          <w:sz w:val="28"/>
        </w:rPr>
        <w:t>
      3.3. Изготовление взрывчатых веществ и изделий на их основе должно осуществляться в соответствии с технической документацией и требованиями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3.4. В технологическом регламенте должны быть предусмотрены показатели, которые необходимо проверять при входном контроле компонентов и сырья, используемых для изготовления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3.5. Параметры технологических процессов, влияющие на нормируемые характеристики выпускаемых взрывчатых веществ и изделий на их основе, должны быть указаны в технологическом регламенте, конструкторской документации с точностью, обеспечивающей воспроизводимость их характеристик.</w:t>
      </w:r>
      <w:r>
        <w:br/>
      </w:r>
      <w:r>
        <w:rPr>
          <w:rFonts w:ascii="Times New Roman"/>
          <w:b w:val="false"/>
          <w:i w:val="false"/>
          <w:color w:val="000000"/>
          <w:sz w:val="28"/>
        </w:rPr>
        <w:t>
</w:t>
      </w:r>
      <w:r>
        <w:rPr>
          <w:rFonts w:ascii="Times New Roman"/>
          <w:b w:val="false"/>
          <w:i w:val="false"/>
          <w:color w:val="000000"/>
          <w:sz w:val="28"/>
        </w:rPr>
        <w:t>
      3.6. Параметры технологических процессов, влияющие на нормируемые характеристики изготавливаемых взрывчатых веществ и изделий на их основе, должны документироваться при их изготовлении.</w:t>
      </w:r>
      <w:r>
        <w:br/>
      </w:r>
      <w:r>
        <w:rPr>
          <w:rFonts w:ascii="Times New Roman"/>
          <w:b w:val="false"/>
          <w:i w:val="false"/>
          <w:color w:val="000000"/>
          <w:sz w:val="28"/>
        </w:rPr>
        <w:t>
</w:t>
      </w:r>
      <w:r>
        <w:rPr>
          <w:rFonts w:ascii="Times New Roman"/>
          <w:b w:val="false"/>
          <w:i w:val="false"/>
          <w:color w:val="000000"/>
          <w:sz w:val="28"/>
        </w:rPr>
        <w:t>
      Срок хранения документированных записей должен быть не меньше гарантийного срока хранения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3.7. Изготовитель взрывчатых веществ и изделий на их основе обязан проводить необходимые испытания (измерения), предусмотренные технической документацией на эти взрывчатые вещества и изделия на их основе.</w:t>
      </w:r>
      <w:r>
        <w:br/>
      </w:r>
      <w:r>
        <w:rPr>
          <w:rFonts w:ascii="Times New Roman"/>
          <w:b w:val="false"/>
          <w:i w:val="false"/>
          <w:color w:val="000000"/>
          <w:sz w:val="28"/>
        </w:rPr>
        <w:t>
</w:t>
      </w:r>
      <w:r>
        <w:rPr>
          <w:rFonts w:ascii="Times New Roman"/>
          <w:b w:val="false"/>
          <w:i w:val="false"/>
          <w:color w:val="000000"/>
          <w:sz w:val="28"/>
        </w:rPr>
        <w:t>
      3.8. Организация технологических процессов должна исключать возможность попадания в готовые взрывчатые вещества и изделия на их основе веществ или предметов, влияющих на их свойства или влияющих на безопасность при их перевозке (транспортировании), хранении, применении, а также должна исключать возможность смешения бракованных взрывчатых веществ и изделий на их основе, отходов производства с готовыми взрывчатыми веществами и изделиями на их основе.</w:t>
      </w:r>
      <w:r>
        <w:br/>
      </w:r>
      <w:r>
        <w:rPr>
          <w:rFonts w:ascii="Times New Roman"/>
          <w:b w:val="false"/>
          <w:i w:val="false"/>
          <w:color w:val="000000"/>
          <w:sz w:val="28"/>
        </w:rPr>
        <w:t>
</w:t>
      </w:r>
      <w:r>
        <w:rPr>
          <w:rFonts w:ascii="Times New Roman"/>
          <w:b w:val="false"/>
          <w:i w:val="false"/>
          <w:color w:val="000000"/>
          <w:sz w:val="28"/>
        </w:rPr>
        <w:t>
      4. Требования к упаковке.</w:t>
      </w:r>
      <w:r>
        <w:br/>
      </w:r>
      <w:r>
        <w:rPr>
          <w:rFonts w:ascii="Times New Roman"/>
          <w:b w:val="false"/>
          <w:i w:val="false"/>
          <w:color w:val="000000"/>
          <w:sz w:val="28"/>
        </w:rPr>
        <w:t>
</w:t>
      </w:r>
      <w:r>
        <w:rPr>
          <w:rFonts w:ascii="Times New Roman"/>
          <w:b w:val="false"/>
          <w:i w:val="false"/>
          <w:color w:val="000000"/>
          <w:sz w:val="28"/>
        </w:rPr>
        <w:t>
      Упаковка должна быть прочной, полностью исключать утечку или просыпание взрывчатых веществ или выпадение изделий, обеспечивать их сохранность и безопасность в процессе перевозки (транспортирования) всеми видами транспорта в любых климатических условиях, в том числе при погрузочно-разгрузочных работах, а также при хранении.</w:t>
      </w:r>
      <w:r>
        <w:br/>
      </w:r>
      <w:r>
        <w:rPr>
          <w:rFonts w:ascii="Times New Roman"/>
          <w:b w:val="false"/>
          <w:i w:val="false"/>
          <w:color w:val="000000"/>
          <w:sz w:val="28"/>
        </w:rPr>
        <w:t>
</w:t>
      </w:r>
      <w:r>
        <w:rPr>
          <w:rFonts w:ascii="Times New Roman"/>
          <w:b w:val="false"/>
          <w:i w:val="false"/>
          <w:color w:val="000000"/>
          <w:sz w:val="28"/>
        </w:rPr>
        <w:t>
      5. Требования безопасности при применении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5.1. Взрывчатые вещества и изделия на их основе должны подвергаться испытаниям потребителем в целях определения безопасности при хранении и применении в соответствии с показателями технической документации:</w:t>
      </w:r>
      <w:r>
        <w:br/>
      </w:r>
      <w:r>
        <w:rPr>
          <w:rFonts w:ascii="Times New Roman"/>
          <w:b w:val="false"/>
          <w:i w:val="false"/>
          <w:color w:val="000000"/>
          <w:sz w:val="28"/>
        </w:rPr>
        <w:t>
</w:t>
      </w:r>
      <w:r>
        <w:rPr>
          <w:rFonts w:ascii="Times New Roman"/>
          <w:b w:val="false"/>
          <w:i w:val="false"/>
          <w:color w:val="000000"/>
          <w:sz w:val="28"/>
        </w:rPr>
        <w:t>
      а) при поступлении от изготовителя (входной контроль);</w:t>
      </w:r>
      <w:r>
        <w:br/>
      </w:r>
      <w:r>
        <w:rPr>
          <w:rFonts w:ascii="Times New Roman"/>
          <w:b w:val="false"/>
          <w:i w:val="false"/>
          <w:color w:val="000000"/>
          <w:sz w:val="28"/>
        </w:rPr>
        <w:t>
</w:t>
      </w:r>
      <w:r>
        <w:rPr>
          <w:rFonts w:ascii="Times New Roman"/>
          <w:b w:val="false"/>
          <w:i w:val="false"/>
          <w:color w:val="000000"/>
          <w:sz w:val="28"/>
        </w:rPr>
        <w:t>
      б) при возникновении сомнений в доброкачественности (по внешнему осмотру или при неудовлетворительных результатах взрывных работ (неполные взрывы, отказы);</w:t>
      </w:r>
      <w:r>
        <w:br/>
      </w:r>
      <w:r>
        <w:rPr>
          <w:rFonts w:ascii="Times New Roman"/>
          <w:b w:val="false"/>
          <w:i w:val="false"/>
          <w:color w:val="000000"/>
          <w:sz w:val="28"/>
        </w:rPr>
        <w:t>
</w:t>
      </w:r>
      <w:r>
        <w:rPr>
          <w:rFonts w:ascii="Times New Roman"/>
          <w:b w:val="false"/>
          <w:i w:val="false"/>
          <w:color w:val="000000"/>
          <w:sz w:val="28"/>
        </w:rPr>
        <w:t>
      в) до истечения гарантийного срока хранения.</w:t>
      </w:r>
      <w:r>
        <w:br/>
      </w:r>
      <w:r>
        <w:rPr>
          <w:rFonts w:ascii="Times New Roman"/>
          <w:b w:val="false"/>
          <w:i w:val="false"/>
          <w:color w:val="000000"/>
          <w:sz w:val="28"/>
        </w:rPr>
        <w:t>
</w:t>
      </w:r>
      <w:r>
        <w:rPr>
          <w:rFonts w:ascii="Times New Roman"/>
          <w:b w:val="false"/>
          <w:i w:val="false"/>
          <w:color w:val="000000"/>
          <w:sz w:val="28"/>
        </w:rPr>
        <w:t>
      Результаты испытаний должны быть оформлены актом с последующей записью в журнале учета испытаний;</w:t>
      </w:r>
      <w:r>
        <w:br/>
      </w:r>
      <w:r>
        <w:rPr>
          <w:rFonts w:ascii="Times New Roman"/>
          <w:b w:val="false"/>
          <w:i w:val="false"/>
          <w:color w:val="000000"/>
          <w:sz w:val="28"/>
        </w:rPr>
        <w:t>
</w:t>
      </w:r>
      <w:r>
        <w:rPr>
          <w:rFonts w:ascii="Times New Roman"/>
          <w:b w:val="false"/>
          <w:i w:val="false"/>
          <w:color w:val="000000"/>
          <w:sz w:val="28"/>
        </w:rPr>
        <w:t>
      5.2. Не допускается применять и хранить взрывчатые вещества и изделия на их основе с истекшим гарантийным сроком хранения без испытаний, предусмотренных технической документацией.</w:t>
      </w:r>
      <w:r>
        <w:br/>
      </w:r>
      <w:r>
        <w:rPr>
          <w:rFonts w:ascii="Times New Roman"/>
          <w:b w:val="false"/>
          <w:i w:val="false"/>
          <w:color w:val="000000"/>
          <w:sz w:val="28"/>
        </w:rPr>
        <w:t>
</w:t>
      </w:r>
      <w:r>
        <w:rPr>
          <w:rFonts w:ascii="Times New Roman"/>
          <w:b w:val="false"/>
          <w:i w:val="false"/>
          <w:color w:val="000000"/>
          <w:sz w:val="28"/>
        </w:rPr>
        <w:t>
      6. Требования безопасности при перевозке (транспортировании)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Перевозка (транспортирование) взрывчатых вещества и изделий на их основе должна осуществляться в соответствии с нормами и правилами перевозки опасных грузов, действующими на единой таможенной территории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7. Требования безопасности при хранении взрывчатых веществ и изделий на их основе:</w:t>
      </w:r>
      <w:r>
        <w:br/>
      </w:r>
      <w:r>
        <w:rPr>
          <w:rFonts w:ascii="Times New Roman"/>
          <w:b w:val="false"/>
          <w:i w:val="false"/>
          <w:color w:val="000000"/>
          <w:sz w:val="28"/>
        </w:rPr>
        <w:t>
</w:t>
      </w:r>
      <w:r>
        <w:rPr>
          <w:rFonts w:ascii="Times New Roman"/>
          <w:b w:val="false"/>
          <w:i w:val="false"/>
          <w:color w:val="000000"/>
          <w:sz w:val="28"/>
        </w:rPr>
        <w:t>
      7.1. Условия хранения должны исключать влияние окружающей среды на характеристики взрывчатых веществ и изделий на их основе и соответствовать требованиям нормативной и/или технической документации, в том числе руководству (инструкции) по применению;</w:t>
      </w:r>
      <w:r>
        <w:br/>
      </w:r>
      <w:r>
        <w:rPr>
          <w:rFonts w:ascii="Times New Roman"/>
          <w:b w:val="false"/>
          <w:i w:val="false"/>
          <w:color w:val="000000"/>
          <w:sz w:val="28"/>
        </w:rPr>
        <w:t>
</w:t>
      </w:r>
      <w:r>
        <w:rPr>
          <w:rFonts w:ascii="Times New Roman"/>
          <w:b w:val="false"/>
          <w:i w:val="false"/>
          <w:color w:val="000000"/>
          <w:sz w:val="28"/>
        </w:rPr>
        <w:t>
      7.2. Взрывчатые вещества и изделия на их основе на складах должны быть размещены с учетом их совместимости при хранении;</w:t>
      </w:r>
      <w:r>
        <w:br/>
      </w:r>
      <w:r>
        <w:rPr>
          <w:rFonts w:ascii="Times New Roman"/>
          <w:b w:val="false"/>
          <w:i w:val="false"/>
          <w:color w:val="000000"/>
          <w:sz w:val="28"/>
        </w:rPr>
        <w:t>
</w:t>
      </w:r>
      <w:r>
        <w:rPr>
          <w:rFonts w:ascii="Times New Roman"/>
          <w:b w:val="false"/>
          <w:i w:val="false"/>
          <w:color w:val="000000"/>
          <w:sz w:val="28"/>
        </w:rPr>
        <w:t>
      7.3. Временное хранение на складах, пришедших в негодность и бракованных взрывчатых веществ и изделий на их основе, должно осуществляться только в специально выделенном месте, обозначенном предупредительной надписью «ВНИМАНИЕ БРАК». На упаковку с пришедшими в негодность и бракованными взрывчатыми веществами и изделиями на их основе крепится табличка с аналогичной надписью и (или) аналогичная надпись наносится на упаковку;</w:t>
      </w:r>
      <w:r>
        <w:br/>
      </w:r>
      <w:r>
        <w:rPr>
          <w:rFonts w:ascii="Times New Roman"/>
          <w:b w:val="false"/>
          <w:i w:val="false"/>
          <w:color w:val="000000"/>
          <w:sz w:val="28"/>
        </w:rPr>
        <w:t>
</w:t>
      </w:r>
      <w:r>
        <w:rPr>
          <w:rFonts w:ascii="Times New Roman"/>
          <w:b w:val="false"/>
          <w:i w:val="false"/>
          <w:color w:val="000000"/>
          <w:sz w:val="28"/>
        </w:rPr>
        <w:t>
      7.4. При несоответствии показателей, полученных в результате испытаний, показателям, указанным в технической документации, взрывчатые вещества и изделия на их основе не допускаются к применению и должны быть уничтожены в минимально возможные сроки.</w:t>
      </w:r>
    </w:p>
    <w:bookmarkEnd w:id="19"/>
    <w:bookmarkStart w:name="z160" w:id="20"/>
    <w:p>
      <w:pPr>
        <w:spacing w:after="0"/>
        <w:ind w:left="0"/>
        <w:jc w:val="left"/>
      </w:pPr>
      <w:r>
        <w:rPr>
          <w:rFonts w:ascii="Times New Roman"/>
          <w:b/>
          <w:i w:val="false"/>
          <w:color w:val="000000"/>
        </w:rPr>
        <w:t xml:space="preserve"> 
Статья 6. Порядок оформления Разрешения на постоянное</w:t>
      </w:r>
      <w:r>
        <w:br/>
      </w:r>
      <w:r>
        <w:rPr>
          <w:rFonts w:ascii="Times New Roman"/>
          <w:b/>
          <w:i w:val="false"/>
          <w:color w:val="000000"/>
        </w:rPr>
        <w:t>
применение взрывчатых веществ и изделий на их основе</w:t>
      </w:r>
    </w:p>
    <w:bookmarkEnd w:id="20"/>
    <w:bookmarkStart w:name="z162" w:id="21"/>
    <w:p>
      <w:pPr>
        <w:spacing w:after="0"/>
        <w:ind w:left="0"/>
        <w:jc w:val="both"/>
      </w:pPr>
      <w:r>
        <w:rPr>
          <w:rFonts w:ascii="Times New Roman"/>
          <w:b w:val="false"/>
          <w:i w:val="false"/>
          <w:color w:val="000000"/>
          <w:sz w:val="28"/>
        </w:rPr>
        <w:t>
      1. На новые взрывчатые вещества и изделия на их основе, указанные в </w:t>
      </w:r>
      <w:r>
        <w:rPr>
          <w:rFonts w:ascii="Times New Roman"/>
          <w:b w:val="false"/>
          <w:i w:val="false"/>
          <w:color w:val="000000"/>
          <w:sz w:val="28"/>
        </w:rPr>
        <w:t>подпункте а)</w:t>
      </w:r>
      <w:r>
        <w:rPr>
          <w:rFonts w:ascii="Times New Roman"/>
          <w:b w:val="false"/>
          <w:i w:val="false"/>
          <w:color w:val="000000"/>
          <w:sz w:val="28"/>
        </w:rPr>
        <w:t xml:space="preserve"> пункта 1 статьи 1 настоящего технического регламента должно быть оформлено Разрешение на постоянное применение, выданное одним из уполномоченных органов в области промышленной безопасности государства - члена Таможенного союза (далее – Разрешение).</w:t>
      </w:r>
      <w:r>
        <w:br/>
      </w:r>
      <w:r>
        <w:rPr>
          <w:rFonts w:ascii="Times New Roman"/>
          <w:b w:val="false"/>
          <w:i w:val="false"/>
          <w:color w:val="000000"/>
          <w:sz w:val="28"/>
        </w:rPr>
        <w:t>
</w:t>
      </w:r>
      <w:r>
        <w:rPr>
          <w:rFonts w:ascii="Times New Roman"/>
          <w:b w:val="false"/>
          <w:i w:val="false"/>
          <w:color w:val="000000"/>
          <w:sz w:val="28"/>
        </w:rPr>
        <w:t>
      2. Для получения Разрешения заявитель представляет в уполномоченный орган в области промышленной безопасности государства – члена Таможенного союза заявление с приложением акта приемочных испытаний опытной партии и экспертного заключения по промышленной безопасности.</w:t>
      </w:r>
      <w:r>
        <w:br/>
      </w:r>
      <w:r>
        <w:rPr>
          <w:rFonts w:ascii="Times New Roman"/>
          <w:b w:val="false"/>
          <w:i w:val="false"/>
          <w:color w:val="000000"/>
          <w:sz w:val="28"/>
        </w:rPr>
        <w:t>
</w:t>
      </w:r>
      <w:r>
        <w:rPr>
          <w:rFonts w:ascii="Times New Roman"/>
          <w:b w:val="false"/>
          <w:i w:val="false"/>
          <w:color w:val="000000"/>
          <w:sz w:val="28"/>
        </w:rPr>
        <w:t>
      3. Разрешение на новые взрывчатые вещества и изделия на их основе выдается уполномоченным органом в области промышленной безопасности государства – члена Таможенного союза после проведения контрольных и приемочных испытаний в производственных условиях в соответствии с национальным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4. В состав комиссии по проведению испытаний должны быть включены представители изготовителя, разработчика, организации, в которой проводятся испытания, экспертной организации, уполномоченного органа в области промышленной безопасности государства – члена Таможенного союза, других органов (по согласованию).</w:t>
      </w:r>
      <w:r>
        <w:br/>
      </w:r>
      <w:r>
        <w:rPr>
          <w:rFonts w:ascii="Times New Roman"/>
          <w:b w:val="false"/>
          <w:i w:val="false"/>
          <w:color w:val="000000"/>
          <w:sz w:val="28"/>
        </w:rPr>
        <w:t>
</w:t>
      </w:r>
      <w:r>
        <w:rPr>
          <w:rFonts w:ascii="Times New Roman"/>
          <w:b w:val="false"/>
          <w:i w:val="false"/>
          <w:color w:val="000000"/>
          <w:sz w:val="28"/>
        </w:rPr>
        <w:t>
      5. Масса опытных партий взрывчатых веществ, необходимая для проведения приемочных испытаний,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Для специального класса взрывчатых веществ,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масса опытной партии взрывчатых веществ, количество средств инициирования, зарядов и зарядных комплектов для прострелочных и взрывных работ устанавливаются разработчиком в программе и методике испытаний, согласованной с экспертной организацией и уполномоченным органом в области промышленной безопасности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6. Разрешение выдается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техническому регламенту и имеет одинаковую силу на территориях государств - членов Таможенного союза.</w:t>
      </w:r>
    </w:p>
    <w:bookmarkEnd w:id="21"/>
    <w:bookmarkStart w:name="z169" w:id="22"/>
    <w:p>
      <w:pPr>
        <w:spacing w:after="0"/>
        <w:ind w:left="0"/>
        <w:jc w:val="left"/>
      </w:pPr>
      <w:r>
        <w:rPr>
          <w:rFonts w:ascii="Times New Roman"/>
          <w:b/>
          <w:i w:val="false"/>
          <w:color w:val="000000"/>
        </w:rPr>
        <w:t xml:space="preserve"> 
Статья 7. Подтверждение соответствия</w:t>
      </w:r>
      <w:r>
        <w:br/>
      </w:r>
      <w:r>
        <w:rPr>
          <w:rFonts w:ascii="Times New Roman"/>
          <w:b/>
          <w:i w:val="false"/>
          <w:color w:val="000000"/>
        </w:rPr>
        <w:t>
взрывчатых веществ и изделий на их основе</w:t>
      </w:r>
    </w:p>
    <w:bookmarkEnd w:id="22"/>
    <w:bookmarkStart w:name="z171" w:id="23"/>
    <w:p>
      <w:pPr>
        <w:spacing w:after="0"/>
        <w:ind w:left="0"/>
        <w:jc w:val="both"/>
      </w:pPr>
      <w:r>
        <w:rPr>
          <w:rFonts w:ascii="Times New Roman"/>
          <w:b w:val="false"/>
          <w:i w:val="false"/>
          <w:color w:val="000000"/>
          <w:sz w:val="28"/>
        </w:rPr>
        <w:t>
      1. Взрывчатые вещества и изделия на их основе, выпускаемые в обращение на единой таможенной территории государств - членов Таможенного союза, подлежат подтверждению соответствия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Оценка соответствия требованиям настоящего технического регламента проводится в форме сертификации.</w:t>
      </w:r>
      <w:r>
        <w:br/>
      </w:r>
      <w:r>
        <w:rPr>
          <w:rFonts w:ascii="Times New Roman"/>
          <w:b w:val="false"/>
          <w:i w:val="false"/>
          <w:color w:val="000000"/>
          <w:sz w:val="28"/>
        </w:rPr>
        <w:t>
</w:t>
      </w:r>
      <w:r>
        <w:rPr>
          <w:rFonts w:ascii="Times New Roman"/>
          <w:b w:val="false"/>
          <w:i w:val="false"/>
          <w:color w:val="000000"/>
          <w:sz w:val="28"/>
        </w:rPr>
        <w:t>
      2. Для взрывчатых веществ и изделий на их основе, изготавливаемых для собственных нужд, подтверждение соответствия не требуется.</w:t>
      </w:r>
      <w:r>
        <w:br/>
      </w:r>
      <w:r>
        <w:rPr>
          <w:rFonts w:ascii="Times New Roman"/>
          <w:b w:val="false"/>
          <w:i w:val="false"/>
          <w:color w:val="000000"/>
          <w:sz w:val="28"/>
        </w:rPr>
        <w:t>
</w:t>
      </w:r>
      <w:r>
        <w:rPr>
          <w:rFonts w:ascii="Times New Roman"/>
          <w:b w:val="false"/>
          <w:i w:val="false"/>
          <w:color w:val="000000"/>
          <w:sz w:val="28"/>
        </w:rPr>
        <w:t>
      3. Сертификация взрывчатых веществ и изделий на их основе осуществляется по схемам 3с, 7с, 8с и 9с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порядке применения типовых схем оценки (подтверждения) соответствия в технических регламентах Таможенного союза, утвержденным Решением Комиссии Таможенного союза от 7 апреля 2011 года № 621.</w:t>
      </w:r>
      <w:r>
        <w:br/>
      </w:r>
      <w:r>
        <w:rPr>
          <w:rFonts w:ascii="Times New Roman"/>
          <w:b w:val="false"/>
          <w:i w:val="false"/>
          <w:color w:val="000000"/>
          <w:sz w:val="28"/>
        </w:rPr>
        <w:t>
</w:t>
      </w:r>
      <w:r>
        <w:rPr>
          <w:rFonts w:ascii="Times New Roman"/>
          <w:b w:val="false"/>
          <w:i w:val="false"/>
          <w:color w:val="000000"/>
          <w:sz w:val="28"/>
        </w:rPr>
        <w:t>
      4. При сертификации заявителем может выступать зарегистрированное в соответствии с законодательством государств - членов Таможенного союза юридическое лицо, являющееся изготовителем либо лицо, выполняющее функции иностранного изготовителя.</w:t>
      </w:r>
      <w:r>
        <w:br/>
      </w:r>
      <w:r>
        <w:rPr>
          <w:rFonts w:ascii="Times New Roman"/>
          <w:b w:val="false"/>
          <w:i w:val="false"/>
          <w:color w:val="000000"/>
          <w:sz w:val="28"/>
        </w:rPr>
        <w:t>
</w:t>
      </w:r>
      <w:r>
        <w:rPr>
          <w:rFonts w:ascii="Times New Roman"/>
          <w:b w:val="false"/>
          <w:i w:val="false"/>
          <w:color w:val="000000"/>
          <w:sz w:val="28"/>
        </w:rPr>
        <w:t>
      Сертификация осуществляется аккредитованными органами по сертификации (оценке (подтверждению соответствия), включенными в Единый реестр органов по сертификации и испытательных лабораторий (центров) Таможенного союза.</w:t>
      </w:r>
      <w:r>
        <w:br/>
      </w:r>
      <w:r>
        <w:rPr>
          <w:rFonts w:ascii="Times New Roman"/>
          <w:b w:val="false"/>
          <w:i w:val="false"/>
          <w:color w:val="000000"/>
          <w:sz w:val="28"/>
        </w:rPr>
        <w:t>
</w:t>
      </w:r>
      <w:r>
        <w:rPr>
          <w:rFonts w:ascii="Times New Roman"/>
          <w:b w:val="false"/>
          <w:i w:val="false"/>
          <w:color w:val="000000"/>
          <w:sz w:val="28"/>
        </w:rPr>
        <w:t>
      Испытания в целях подтверждения соответствия осуществляют аккредитованные испытательные лаборатории (центры), включенные в Единый реестр органов по сертификации и испытательных лабораторий (центров) Таможенного союза.</w:t>
      </w:r>
      <w:r>
        <w:br/>
      </w:r>
      <w:r>
        <w:rPr>
          <w:rFonts w:ascii="Times New Roman"/>
          <w:b w:val="false"/>
          <w:i w:val="false"/>
          <w:color w:val="000000"/>
          <w:sz w:val="28"/>
        </w:rPr>
        <w:t>
</w:t>
      </w:r>
      <w:r>
        <w:rPr>
          <w:rFonts w:ascii="Times New Roman"/>
          <w:b w:val="false"/>
          <w:i w:val="false"/>
          <w:color w:val="000000"/>
          <w:sz w:val="28"/>
        </w:rPr>
        <w:t>
      При положительных результатах проверок, предусмотренными схемами сертификации,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орган по сертификации оформляет сертификат соответствия и выдает его заявителю.</w:t>
      </w:r>
      <w:r>
        <w:br/>
      </w:r>
      <w:r>
        <w:rPr>
          <w:rFonts w:ascii="Times New Roman"/>
          <w:b w:val="false"/>
          <w:i w:val="false"/>
          <w:color w:val="000000"/>
          <w:sz w:val="28"/>
        </w:rPr>
        <w:t>
</w:t>
      </w:r>
      <w:r>
        <w:rPr>
          <w:rFonts w:ascii="Times New Roman"/>
          <w:b w:val="false"/>
          <w:i w:val="false"/>
          <w:color w:val="000000"/>
          <w:sz w:val="28"/>
        </w:rPr>
        <w:t>
      Срок действия сертификата соответствия устанавливается в зависимости от вида и назначения взрывчатых веществ и изделий на их основе, выбранной схемы сертификации, планируемого срока выпуска взрывчатых веществ и изделий на их основе, но не более чем на 3 года.</w:t>
      </w:r>
    </w:p>
    <w:bookmarkEnd w:id="23"/>
    <w:bookmarkStart w:name="z180" w:id="24"/>
    <w:p>
      <w:pPr>
        <w:spacing w:after="0"/>
        <w:ind w:left="0"/>
        <w:jc w:val="left"/>
      </w:pPr>
      <w:r>
        <w:rPr>
          <w:rFonts w:ascii="Times New Roman"/>
          <w:b/>
          <w:i w:val="false"/>
          <w:color w:val="000000"/>
        </w:rPr>
        <w:t xml:space="preserve"> 
Статья 8. Маркировка единым знаком обращения продукции</w:t>
      </w:r>
      <w:r>
        <w:br/>
      </w:r>
      <w:r>
        <w:rPr>
          <w:rFonts w:ascii="Times New Roman"/>
          <w:b/>
          <w:i w:val="false"/>
          <w:color w:val="000000"/>
        </w:rPr>
        <w:t>
на рынке государств – членов Таможенного союза</w:t>
      </w:r>
    </w:p>
    <w:bookmarkEnd w:id="24"/>
    <w:bookmarkStart w:name="z182" w:id="25"/>
    <w:p>
      <w:pPr>
        <w:spacing w:after="0"/>
        <w:ind w:left="0"/>
        <w:jc w:val="both"/>
      </w:pPr>
      <w:r>
        <w:rPr>
          <w:rFonts w:ascii="Times New Roman"/>
          <w:b w:val="false"/>
          <w:i w:val="false"/>
          <w:color w:val="000000"/>
          <w:sz w:val="28"/>
        </w:rPr>
        <w:t>
      1. Взрывчатые вещества и изделия на их основе, соответствующие требованиям настоящего технического регламента Таможенного союза, а также требованиям других технических регламентов Таможенного союза, которые на них распространяются, и прошедшие процедуру оценки (подтверждения) соответствия согласно </w:t>
      </w:r>
      <w:r>
        <w:rPr>
          <w:rFonts w:ascii="Times New Roman"/>
          <w:b w:val="false"/>
          <w:i w:val="false"/>
          <w:color w:val="000000"/>
          <w:sz w:val="28"/>
        </w:rPr>
        <w:t>статье 7</w:t>
      </w:r>
      <w:r>
        <w:rPr>
          <w:rFonts w:ascii="Times New Roman"/>
          <w:b w:val="false"/>
          <w:i w:val="false"/>
          <w:color w:val="000000"/>
          <w:sz w:val="28"/>
        </w:rPr>
        <w:t xml:space="preserve"> настоящего технического регламента Таможенного союза и имеющие Разрешение, должны иметь маркировку единым знаком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2. Маркировка единым знаком обращения продукции на рынке государств-членов Таможенного союза осуществляется перед выпуском взрывчатых веществ и изделий на их основе в обращение на единой таможенной территории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3. Единый знак обращения продукции на рынке государств – членов Таможенного союза наносится на потребительскую упаковку (тару) взрывчатых веществ и изделий на их основе, за исключением взрывчатых веществ и изделий на их основе, изготавливаемых на местах применения и не имеющих упаковки, на изделия на основе взрывчатых веществ любым способом, обеспечивающим четкость его изображения в течение гарантийного срока хранения.</w:t>
      </w:r>
    </w:p>
    <w:bookmarkEnd w:id="25"/>
    <w:bookmarkStart w:name="z185" w:id="26"/>
    <w:p>
      <w:pPr>
        <w:spacing w:after="0"/>
        <w:ind w:left="0"/>
        <w:jc w:val="left"/>
      </w:pPr>
      <w:r>
        <w:rPr>
          <w:rFonts w:ascii="Times New Roman"/>
          <w:b/>
          <w:i w:val="false"/>
          <w:color w:val="000000"/>
        </w:rPr>
        <w:t xml:space="preserve"> 
Статья 9. Защитительная оговорка</w:t>
      </w:r>
    </w:p>
    <w:bookmarkEnd w:id="26"/>
    <w:bookmarkStart w:name="z186" w:id="27"/>
    <w:p>
      <w:pPr>
        <w:spacing w:after="0"/>
        <w:ind w:left="0"/>
        <w:jc w:val="both"/>
      </w:pPr>
      <w:r>
        <w:rPr>
          <w:rFonts w:ascii="Times New Roman"/>
          <w:b w:val="false"/>
          <w:i w:val="false"/>
          <w:color w:val="000000"/>
          <w:sz w:val="28"/>
        </w:rPr>
        <w:t>
      Государства – члены Таможенного союза обязаны предпринять все меры для ограничения, запрета выпуска в обращение взрывчатых веществ, и изделий на их основе на единой таможенной территории Таможенного союза, а также изъятия с рынка взрывчатых веществ и изделий на их основе, не соответствующих требованиям безопасности настоящего технического регламента либо поступающих, либо находящихся в обращении без документа об оценке ( подтверждения) соответствия и (или) без маркировки единым знаком обращения продукции на рынке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Компетентный орган государства – члена Таможенного союза обязан в месячный срок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bookmarkEnd w:id="27"/>
    <w:bookmarkStart w:name="z188" w:id="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«О безопасности взрывчатых   </w:t>
      </w:r>
      <w:r>
        <w:br/>
      </w:r>
      <w:r>
        <w:rPr>
          <w:rFonts w:ascii="Times New Roman"/>
          <w:b w:val="false"/>
          <w:i w:val="false"/>
          <w:color w:val="000000"/>
          <w:sz w:val="28"/>
        </w:rPr>
        <w:t>
веществ и изделий на их основе»</w:t>
      </w:r>
    </w:p>
    <w:bookmarkEnd w:id="28"/>
    <w:bookmarkStart w:name="z192" w:id="29"/>
    <w:p>
      <w:pPr>
        <w:spacing w:after="0"/>
        <w:ind w:left="0"/>
        <w:jc w:val="left"/>
      </w:pPr>
      <w:r>
        <w:rPr>
          <w:rFonts w:ascii="Times New Roman"/>
          <w:b/>
          <w:i w:val="false"/>
          <w:color w:val="000000"/>
        </w:rPr>
        <w:t xml:space="preserve"> 
Классы и группы взрывчатых веществ и условия их применения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253"/>
        <w:gridCol w:w="7973"/>
        <w:gridCol w:w="311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взрыв-</w:t>
            </w:r>
            <w:r>
              <w:br/>
            </w:r>
            <w:r>
              <w:rPr>
                <w:rFonts w:ascii="Times New Roman"/>
                <w:b w:val="false"/>
                <w:i w:val="false"/>
                <w:color w:val="000000"/>
                <w:sz w:val="20"/>
              </w:rPr>
              <w:t>
</w:t>
            </w:r>
            <w:r>
              <w:rPr>
                <w:rFonts w:ascii="Times New Roman"/>
                <w:b w:val="false"/>
                <w:i w:val="false"/>
                <w:color w:val="000000"/>
                <w:sz w:val="20"/>
              </w:rPr>
              <w:t>чатых</w:t>
            </w:r>
            <w:r>
              <w:br/>
            </w:r>
            <w:r>
              <w:rPr>
                <w:rFonts w:ascii="Times New Roman"/>
                <w:b w:val="false"/>
                <w:i w:val="false"/>
                <w:color w:val="000000"/>
                <w:sz w:val="20"/>
              </w:rPr>
              <w:t>
</w:t>
            </w:r>
            <w:r>
              <w:rPr>
                <w:rFonts w:ascii="Times New Roman"/>
                <w:b w:val="false"/>
                <w:i w:val="false"/>
                <w:color w:val="000000"/>
                <w:sz w:val="20"/>
              </w:rPr>
              <w:t>веществ</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Группы</w:t>
            </w:r>
            <w:r>
              <w:br/>
            </w:r>
            <w:r>
              <w:rPr>
                <w:rFonts w:ascii="Times New Roman"/>
                <w:b w:val="false"/>
                <w:i w:val="false"/>
                <w:color w:val="000000"/>
                <w:sz w:val="20"/>
              </w:rPr>
              <w:t>
</w:t>
            </w:r>
            <w:r>
              <w:rPr>
                <w:rFonts w:ascii="Times New Roman"/>
                <w:b w:val="false"/>
                <w:i w:val="false"/>
                <w:color w:val="000000"/>
                <w:sz w:val="20"/>
              </w:rPr>
              <w:t>взрыв-</w:t>
            </w:r>
            <w:r>
              <w:br/>
            </w:r>
            <w:r>
              <w:rPr>
                <w:rFonts w:ascii="Times New Roman"/>
                <w:b w:val="false"/>
                <w:i w:val="false"/>
                <w:color w:val="000000"/>
                <w:sz w:val="20"/>
              </w:rPr>
              <w:t>
</w:t>
            </w:r>
            <w:r>
              <w:rPr>
                <w:rFonts w:ascii="Times New Roman"/>
                <w:b w:val="false"/>
                <w:i w:val="false"/>
                <w:color w:val="000000"/>
                <w:sz w:val="20"/>
              </w:rPr>
              <w:t>чатых</w:t>
            </w:r>
            <w:r>
              <w:br/>
            </w:r>
            <w:r>
              <w:rPr>
                <w:rFonts w:ascii="Times New Roman"/>
                <w:b w:val="false"/>
                <w:i w:val="false"/>
                <w:color w:val="000000"/>
                <w:sz w:val="20"/>
              </w:rPr>
              <w:t>
</w:t>
            </w:r>
            <w:r>
              <w:rPr>
                <w:rFonts w:ascii="Times New Roman"/>
                <w:b w:val="false"/>
                <w:i w:val="false"/>
                <w:color w:val="000000"/>
                <w:sz w:val="20"/>
              </w:rPr>
              <w:t>веществ</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взрывчатых веществ и условия</w:t>
            </w:r>
            <w:r>
              <w:br/>
            </w:r>
            <w:r>
              <w:rPr>
                <w:rFonts w:ascii="Times New Roman"/>
                <w:b w:val="false"/>
                <w:i w:val="false"/>
                <w:color w:val="000000"/>
                <w:sz w:val="20"/>
              </w:rPr>
              <w:t>
</w:t>
            </w:r>
            <w:r>
              <w:rPr>
                <w:rFonts w:ascii="Times New Roman"/>
                <w:b w:val="false"/>
                <w:i w:val="false"/>
                <w:color w:val="000000"/>
                <w:sz w:val="20"/>
              </w:rPr>
              <w:t>применения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r>
              <w:rPr>
                <w:rFonts w:ascii="Times New Roman"/>
                <w:b w:val="false"/>
                <w:i w:val="false"/>
                <w:color w:val="000000"/>
                <w:sz w:val="20"/>
              </w:rPr>
              <w:t>отличи</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 xml:space="preserve">полосы </w:t>
            </w:r>
            <w:r>
              <w:rPr>
                <w:rFonts w:ascii="Times New Roman"/>
                <w:b w:val="false"/>
                <w:i w:val="false"/>
                <w:color w:val="000000"/>
                <w:sz w:val="20"/>
              </w:rPr>
              <w:t xml:space="preserve">или </w:t>
            </w:r>
            <w:r>
              <w:rPr>
                <w:rFonts w:ascii="Times New Roman"/>
                <w:b w:val="false"/>
                <w:i w:val="false"/>
                <w:color w:val="000000"/>
                <w:sz w:val="20"/>
              </w:rPr>
              <w:t>оболочек</w:t>
            </w:r>
            <w:r>
              <w:br/>
            </w:r>
            <w:r>
              <w:rPr>
                <w:rFonts w:ascii="Times New Roman"/>
                <w:b w:val="false"/>
                <w:i w:val="false"/>
                <w:color w:val="000000"/>
                <w:sz w:val="20"/>
              </w:rPr>
              <w:t>
</w:t>
            </w:r>
            <w:r>
              <w:rPr>
                <w:rFonts w:ascii="Times New Roman"/>
                <w:b w:val="false"/>
                <w:i w:val="false"/>
                <w:color w:val="000000"/>
                <w:sz w:val="20"/>
              </w:rPr>
              <w:t xml:space="preserve">патронов </w:t>
            </w:r>
            <w:r>
              <w:rPr>
                <w:rFonts w:ascii="Times New Roman"/>
                <w:b w:val="false"/>
                <w:i w:val="false"/>
                <w:color w:val="000000"/>
                <w:sz w:val="20"/>
              </w:rPr>
              <w:t>(пачек)</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Непредохранительные взрывчатые вещества</w:t>
            </w:r>
            <w:r>
              <w:br/>
            </w:r>
            <w:r>
              <w:rPr>
                <w:rFonts w:ascii="Times New Roman"/>
                <w:b w:val="false"/>
                <w:i w:val="false"/>
                <w:color w:val="000000"/>
                <w:sz w:val="20"/>
              </w:rPr>
              <w:t>
</w:t>
            </w:r>
            <w:r>
              <w:rPr>
                <w:rFonts w:ascii="Times New Roman"/>
                <w:b w:val="false"/>
                <w:i w:val="false"/>
                <w:color w:val="000000"/>
                <w:sz w:val="20"/>
              </w:rPr>
              <w:t>для взрывания только на земной поверхности.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Непредохранительные взрывчатые вещества для</w:t>
            </w:r>
            <w:r>
              <w:br/>
            </w:r>
            <w:r>
              <w:rPr>
                <w:rFonts w:ascii="Times New Roman"/>
                <w:b w:val="false"/>
                <w:i w:val="false"/>
                <w:color w:val="000000"/>
                <w:sz w:val="20"/>
              </w:rPr>
              <w:t>
</w:t>
            </w:r>
            <w:r>
              <w:rPr>
                <w:rFonts w:ascii="Times New Roman"/>
                <w:b w:val="false"/>
                <w:i w:val="false"/>
                <w:color w:val="000000"/>
                <w:sz w:val="20"/>
              </w:rPr>
              <w:t>взрывания на земной поверхности и в забоях</w:t>
            </w:r>
            <w:r>
              <w:br/>
            </w:r>
            <w:r>
              <w:rPr>
                <w:rFonts w:ascii="Times New Roman"/>
                <w:b w:val="false"/>
                <w:i w:val="false"/>
                <w:color w:val="000000"/>
                <w:sz w:val="20"/>
              </w:rPr>
              <w:t>
</w:t>
            </w:r>
            <w:r>
              <w:rPr>
                <w:rFonts w:ascii="Times New Roman"/>
                <w:b w:val="false"/>
                <w:i w:val="false"/>
                <w:color w:val="000000"/>
                <w:sz w:val="20"/>
              </w:rPr>
              <w:t>подземных выработок, в которых либо</w:t>
            </w:r>
            <w:r>
              <w:br/>
            </w:r>
            <w:r>
              <w:rPr>
                <w:rFonts w:ascii="Times New Roman"/>
                <w:b w:val="false"/>
                <w:i w:val="false"/>
                <w:color w:val="000000"/>
                <w:sz w:val="20"/>
              </w:rPr>
              <w:t>
</w:t>
            </w:r>
            <w:r>
              <w:rPr>
                <w:rFonts w:ascii="Times New Roman"/>
                <w:b w:val="false"/>
                <w:i w:val="false"/>
                <w:color w:val="000000"/>
                <w:sz w:val="20"/>
              </w:rPr>
              <w:t>отсутствует выделение горючих газов или</w:t>
            </w:r>
            <w:r>
              <w:br/>
            </w:r>
            <w:r>
              <w:rPr>
                <w:rFonts w:ascii="Times New Roman"/>
                <w:b w:val="false"/>
                <w:i w:val="false"/>
                <w:color w:val="000000"/>
                <w:sz w:val="20"/>
              </w:rPr>
              <w:t>
</w:t>
            </w:r>
            <w:r>
              <w:rPr>
                <w:rFonts w:ascii="Times New Roman"/>
                <w:b w:val="false"/>
                <w:i w:val="false"/>
                <w:color w:val="000000"/>
                <w:sz w:val="20"/>
              </w:rPr>
              <w:t>взрывчатой угольной (сланцевой) пыли, либо</w:t>
            </w:r>
            <w:r>
              <w:br/>
            </w:r>
            <w:r>
              <w:rPr>
                <w:rFonts w:ascii="Times New Roman"/>
                <w:b w:val="false"/>
                <w:i w:val="false"/>
                <w:color w:val="000000"/>
                <w:sz w:val="20"/>
              </w:rPr>
              <w:t>
</w:t>
            </w:r>
            <w:r>
              <w:rPr>
                <w:rFonts w:ascii="Times New Roman"/>
                <w:b w:val="false"/>
                <w:i w:val="false"/>
                <w:color w:val="000000"/>
                <w:sz w:val="20"/>
              </w:rPr>
              <w:t>применяется инертизация призабойного</w:t>
            </w:r>
            <w:r>
              <w:br/>
            </w:r>
            <w:r>
              <w:rPr>
                <w:rFonts w:ascii="Times New Roman"/>
                <w:b w:val="false"/>
                <w:i w:val="false"/>
                <w:color w:val="000000"/>
                <w:sz w:val="20"/>
              </w:rPr>
              <w:t>
</w:t>
            </w:r>
            <w:r>
              <w:rPr>
                <w:rFonts w:ascii="Times New Roman"/>
                <w:b w:val="false"/>
                <w:i w:val="false"/>
                <w:color w:val="000000"/>
                <w:sz w:val="20"/>
              </w:rPr>
              <w:t>пространства, исключающая воспламенение</w:t>
            </w:r>
            <w:r>
              <w:br/>
            </w:r>
            <w:r>
              <w:rPr>
                <w:rFonts w:ascii="Times New Roman"/>
                <w:b w:val="false"/>
                <w:i w:val="false"/>
                <w:color w:val="000000"/>
                <w:sz w:val="20"/>
              </w:rPr>
              <w:t>
</w:t>
            </w:r>
            <w:r>
              <w:rPr>
                <w:rFonts w:ascii="Times New Roman"/>
                <w:b w:val="false"/>
                <w:i w:val="false"/>
                <w:color w:val="000000"/>
                <w:sz w:val="20"/>
              </w:rPr>
              <w:t>взрывоопасной среды при взрывных работах.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Предохранительные взрывчатые вещества для</w:t>
            </w:r>
            <w:r>
              <w:br/>
            </w:r>
            <w:r>
              <w:rPr>
                <w:rFonts w:ascii="Times New Roman"/>
                <w:b w:val="false"/>
                <w:i w:val="false"/>
                <w:color w:val="000000"/>
                <w:sz w:val="20"/>
              </w:rPr>
              <w:t>
</w:t>
            </w:r>
            <w:r>
              <w:rPr>
                <w:rFonts w:ascii="Times New Roman"/>
                <w:b w:val="false"/>
                <w:i w:val="false"/>
                <w:color w:val="000000"/>
                <w:sz w:val="20"/>
              </w:rPr>
              <w:t>взрывания только по породе в забоях</w:t>
            </w:r>
            <w:r>
              <w:br/>
            </w:r>
            <w:r>
              <w:rPr>
                <w:rFonts w:ascii="Times New Roman"/>
                <w:b w:val="false"/>
                <w:i w:val="false"/>
                <w:color w:val="000000"/>
                <w:sz w:val="20"/>
              </w:rPr>
              <w:t>
</w:t>
            </w:r>
            <w:r>
              <w:rPr>
                <w:rFonts w:ascii="Times New Roman"/>
                <w:b w:val="false"/>
                <w:i w:val="false"/>
                <w:color w:val="000000"/>
                <w:sz w:val="20"/>
              </w:rPr>
              <w:t>подземных выработок, в которых имеется</w:t>
            </w:r>
            <w:r>
              <w:br/>
            </w:r>
            <w:r>
              <w:rPr>
                <w:rFonts w:ascii="Times New Roman"/>
                <w:b w:val="false"/>
                <w:i w:val="false"/>
                <w:color w:val="000000"/>
                <w:sz w:val="20"/>
              </w:rPr>
              <w:t>
</w:t>
            </w:r>
            <w:r>
              <w:rPr>
                <w:rFonts w:ascii="Times New Roman"/>
                <w:b w:val="false"/>
                <w:i w:val="false"/>
                <w:color w:val="000000"/>
                <w:sz w:val="20"/>
              </w:rPr>
              <w:t>выделение горючих газов, но отсутствует</w:t>
            </w:r>
            <w:r>
              <w:br/>
            </w:r>
            <w:r>
              <w:rPr>
                <w:rFonts w:ascii="Times New Roman"/>
                <w:b w:val="false"/>
                <w:i w:val="false"/>
                <w:color w:val="000000"/>
                <w:sz w:val="20"/>
              </w:rPr>
              <w:t>
</w:t>
            </w:r>
            <w:r>
              <w:rPr>
                <w:rFonts w:ascii="Times New Roman"/>
                <w:b w:val="false"/>
                <w:i w:val="false"/>
                <w:color w:val="000000"/>
                <w:sz w:val="20"/>
              </w:rPr>
              <w:t>взрывчатая угольная (сланцевая) пыль.</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Синий</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Предохранительные взрывчатые вещества для</w:t>
            </w:r>
            <w:r>
              <w:br/>
            </w:r>
            <w:r>
              <w:rPr>
                <w:rFonts w:ascii="Times New Roman"/>
                <w:b w:val="false"/>
                <w:i w:val="false"/>
                <w:color w:val="000000"/>
                <w:sz w:val="20"/>
              </w:rPr>
              <w:t>
</w:t>
            </w:r>
            <w:r>
              <w:rPr>
                <w:rFonts w:ascii="Times New Roman"/>
                <w:b w:val="false"/>
                <w:i w:val="false"/>
                <w:color w:val="000000"/>
                <w:sz w:val="20"/>
              </w:rPr>
              <w:t>взрывания: по углю и (или) породе или</w:t>
            </w:r>
            <w:r>
              <w:br/>
            </w:r>
            <w:r>
              <w:rPr>
                <w:rFonts w:ascii="Times New Roman"/>
                <w:b w:val="false"/>
                <w:i w:val="false"/>
                <w:color w:val="000000"/>
                <w:sz w:val="20"/>
              </w:rPr>
              <w:t>
</w:t>
            </w:r>
            <w:r>
              <w:rPr>
                <w:rFonts w:ascii="Times New Roman"/>
                <w:b w:val="false"/>
                <w:i w:val="false"/>
                <w:color w:val="000000"/>
                <w:sz w:val="20"/>
              </w:rPr>
              <w:t>горючим сланцам в забоях подземных</w:t>
            </w:r>
            <w:r>
              <w:br/>
            </w:r>
            <w:r>
              <w:rPr>
                <w:rFonts w:ascii="Times New Roman"/>
                <w:b w:val="false"/>
                <w:i w:val="false"/>
                <w:color w:val="000000"/>
                <w:sz w:val="20"/>
              </w:rPr>
              <w:t>
</w:t>
            </w:r>
            <w:r>
              <w:rPr>
                <w:rFonts w:ascii="Times New Roman"/>
                <w:b w:val="false"/>
                <w:i w:val="false"/>
                <w:color w:val="000000"/>
                <w:sz w:val="20"/>
              </w:rPr>
              <w:t>выработок, опасных по взрыву угольной</w:t>
            </w:r>
            <w:r>
              <w:br/>
            </w:r>
            <w:r>
              <w:rPr>
                <w:rFonts w:ascii="Times New Roman"/>
                <w:b w:val="false"/>
                <w:i w:val="false"/>
                <w:color w:val="000000"/>
                <w:sz w:val="20"/>
              </w:rPr>
              <w:t>
</w:t>
            </w:r>
            <w:r>
              <w:rPr>
                <w:rFonts w:ascii="Times New Roman"/>
                <w:b w:val="false"/>
                <w:i w:val="false"/>
                <w:color w:val="000000"/>
                <w:sz w:val="20"/>
              </w:rPr>
              <w:t>(сланцевой) пыли при отсутствии выделения</w:t>
            </w:r>
            <w:r>
              <w:br/>
            </w:r>
            <w:r>
              <w:rPr>
                <w:rFonts w:ascii="Times New Roman"/>
                <w:b w:val="false"/>
                <w:i w:val="false"/>
                <w:color w:val="000000"/>
                <w:sz w:val="20"/>
              </w:rPr>
              <w:t>
</w:t>
            </w:r>
            <w:r>
              <w:rPr>
                <w:rFonts w:ascii="Times New Roman"/>
                <w:b w:val="false"/>
                <w:i w:val="false"/>
                <w:color w:val="000000"/>
                <w:sz w:val="20"/>
              </w:rPr>
              <w:t>горючих газов; по углю и (или) породе в</w:t>
            </w:r>
            <w:r>
              <w:br/>
            </w:r>
            <w:r>
              <w:rPr>
                <w:rFonts w:ascii="Times New Roman"/>
                <w:b w:val="false"/>
                <w:i w:val="false"/>
                <w:color w:val="000000"/>
                <w:sz w:val="20"/>
              </w:rPr>
              <w:t>
</w:t>
            </w:r>
            <w:r>
              <w:rPr>
                <w:rFonts w:ascii="Times New Roman"/>
                <w:b w:val="false"/>
                <w:i w:val="false"/>
                <w:color w:val="000000"/>
                <w:sz w:val="20"/>
              </w:rPr>
              <w:t>забоях подземных выработок, проводимых по</w:t>
            </w:r>
            <w:r>
              <w:br/>
            </w:r>
            <w:r>
              <w:rPr>
                <w:rFonts w:ascii="Times New Roman"/>
                <w:b w:val="false"/>
                <w:i w:val="false"/>
                <w:color w:val="000000"/>
                <w:sz w:val="20"/>
              </w:rPr>
              <w:t>
</w:t>
            </w:r>
            <w:r>
              <w:rPr>
                <w:rFonts w:ascii="Times New Roman"/>
                <w:b w:val="false"/>
                <w:i w:val="false"/>
                <w:color w:val="000000"/>
                <w:sz w:val="20"/>
              </w:rPr>
              <w:t>угольному пласту, в которых имеется</w:t>
            </w:r>
            <w:r>
              <w:br/>
            </w:r>
            <w:r>
              <w:rPr>
                <w:rFonts w:ascii="Times New Roman"/>
                <w:b w:val="false"/>
                <w:i w:val="false"/>
                <w:color w:val="000000"/>
                <w:sz w:val="20"/>
              </w:rPr>
              <w:t>
</w:t>
            </w:r>
            <w:r>
              <w:rPr>
                <w:rFonts w:ascii="Times New Roman"/>
                <w:b w:val="false"/>
                <w:i w:val="false"/>
                <w:color w:val="000000"/>
                <w:sz w:val="20"/>
              </w:rPr>
              <w:t>выделение горючих газов, кроме выработок с</w:t>
            </w:r>
            <w:r>
              <w:br/>
            </w:r>
            <w:r>
              <w:rPr>
                <w:rFonts w:ascii="Times New Roman"/>
                <w:b w:val="false"/>
                <w:i w:val="false"/>
                <w:color w:val="000000"/>
                <w:sz w:val="20"/>
              </w:rPr>
              <w:t>
</w:t>
            </w:r>
            <w:r>
              <w:rPr>
                <w:rFonts w:ascii="Times New Roman"/>
                <w:b w:val="false"/>
                <w:i w:val="false"/>
                <w:color w:val="000000"/>
                <w:sz w:val="20"/>
              </w:rPr>
              <w:t>повышенным выделением горючих газов; для</w:t>
            </w:r>
            <w:r>
              <w:br/>
            </w:r>
            <w:r>
              <w:rPr>
                <w:rFonts w:ascii="Times New Roman"/>
                <w:b w:val="false"/>
                <w:i w:val="false"/>
                <w:color w:val="000000"/>
                <w:sz w:val="20"/>
              </w:rPr>
              <w:t>
</w:t>
            </w:r>
            <w:r>
              <w:rPr>
                <w:rFonts w:ascii="Times New Roman"/>
                <w:b w:val="false"/>
                <w:i w:val="false"/>
                <w:color w:val="000000"/>
                <w:sz w:val="20"/>
              </w:rPr>
              <w:t>сотрясательного взрывания в забоях подземных</w:t>
            </w:r>
            <w:r>
              <w:br/>
            </w:r>
            <w:r>
              <w:rPr>
                <w:rFonts w:ascii="Times New Roman"/>
                <w:b w:val="false"/>
                <w:i w:val="false"/>
                <w:color w:val="000000"/>
                <w:sz w:val="20"/>
              </w:rPr>
              <w:t>
</w:t>
            </w:r>
            <w:r>
              <w:rPr>
                <w:rFonts w:ascii="Times New Roman"/>
                <w:b w:val="false"/>
                <w:i w:val="false"/>
                <w:color w:val="000000"/>
                <w:sz w:val="20"/>
              </w:rPr>
              <w:t>выработок угольных шахт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Предохранительные взрывчатые вещества для</w:t>
            </w:r>
            <w:r>
              <w:br/>
            </w:r>
            <w:r>
              <w:rPr>
                <w:rFonts w:ascii="Times New Roman"/>
                <w:b w:val="false"/>
                <w:i w:val="false"/>
                <w:color w:val="000000"/>
                <w:sz w:val="20"/>
              </w:rPr>
              <w:t>
</w:t>
            </w:r>
            <w:r>
              <w:rPr>
                <w:rFonts w:ascii="Times New Roman"/>
                <w:b w:val="false"/>
                <w:i w:val="false"/>
                <w:color w:val="000000"/>
                <w:sz w:val="20"/>
              </w:rPr>
              <w:t>взрывания по углю и (или) породе в</w:t>
            </w:r>
            <w:r>
              <w:br/>
            </w:r>
            <w:r>
              <w:rPr>
                <w:rFonts w:ascii="Times New Roman"/>
                <w:b w:val="false"/>
                <w:i w:val="false"/>
                <w:color w:val="000000"/>
                <w:sz w:val="20"/>
              </w:rPr>
              <w:t>
</w:t>
            </w:r>
            <w:r>
              <w:rPr>
                <w:rFonts w:ascii="Times New Roman"/>
                <w:b w:val="false"/>
                <w:i w:val="false"/>
                <w:color w:val="000000"/>
                <w:sz w:val="20"/>
              </w:rPr>
              <w:t>выработках с повышенным выделением горючих</w:t>
            </w:r>
            <w:r>
              <w:br/>
            </w:r>
            <w:r>
              <w:rPr>
                <w:rFonts w:ascii="Times New Roman"/>
                <w:b w:val="false"/>
                <w:i w:val="false"/>
                <w:color w:val="000000"/>
                <w:sz w:val="20"/>
              </w:rPr>
              <w:t>
</w:t>
            </w:r>
            <w:r>
              <w:rPr>
                <w:rFonts w:ascii="Times New Roman"/>
                <w:b w:val="false"/>
                <w:i w:val="false"/>
                <w:color w:val="000000"/>
                <w:sz w:val="20"/>
              </w:rPr>
              <w:t>газов, проводимых по угольному пласту, когда</w:t>
            </w:r>
            <w:r>
              <w:br/>
            </w:r>
            <w:r>
              <w:rPr>
                <w:rFonts w:ascii="Times New Roman"/>
                <w:b w:val="false"/>
                <w:i w:val="false"/>
                <w:color w:val="000000"/>
                <w:sz w:val="20"/>
              </w:rPr>
              <w:t>
</w:t>
            </w:r>
            <w:r>
              <w:rPr>
                <w:rFonts w:ascii="Times New Roman"/>
                <w:b w:val="false"/>
                <w:i w:val="false"/>
                <w:color w:val="000000"/>
                <w:sz w:val="20"/>
              </w:rPr>
              <w:t>исключен контакт боковой поверхности</w:t>
            </w:r>
            <w:r>
              <w:br/>
            </w:r>
            <w:r>
              <w:rPr>
                <w:rFonts w:ascii="Times New Roman"/>
                <w:b w:val="false"/>
                <w:i w:val="false"/>
                <w:color w:val="000000"/>
                <w:sz w:val="20"/>
              </w:rPr>
              <w:t>
</w:t>
            </w:r>
            <w:r>
              <w:rPr>
                <w:rFonts w:ascii="Times New Roman"/>
                <w:b w:val="false"/>
                <w:i w:val="false"/>
                <w:color w:val="000000"/>
                <w:sz w:val="20"/>
              </w:rPr>
              <w:t>шпурового заряда с газо-воздушной смесью,</w:t>
            </w:r>
            <w:r>
              <w:br/>
            </w:r>
            <w:r>
              <w:rPr>
                <w:rFonts w:ascii="Times New Roman"/>
                <w:b w:val="false"/>
                <w:i w:val="false"/>
                <w:color w:val="000000"/>
                <w:sz w:val="20"/>
              </w:rPr>
              <w:t>
</w:t>
            </w:r>
            <w:r>
              <w:rPr>
                <w:rFonts w:ascii="Times New Roman"/>
                <w:b w:val="false"/>
                <w:i w:val="false"/>
                <w:color w:val="000000"/>
                <w:sz w:val="20"/>
              </w:rPr>
              <w:t>находящейся либо в пересекающих шпур</w:t>
            </w:r>
            <w:r>
              <w:br/>
            </w:r>
            <w:r>
              <w:rPr>
                <w:rFonts w:ascii="Times New Roman"/>
                <w:b w:val="false"/>
                <w:i w:val="false"/>
                <w:color w:val="000000"/>
                <w:sz w:val="20"/>
              </w:rPr>
              <w:t>
</w:t>
            </w:r>
            <w:r>
              <w:rPr>
                <w:rFonts w:ascii="Times New Roman"/>
                <w:b w:val="false"/>
                <w:i w:val="false"/>
                <w:color w:val="000000"/>
                <w:sz w:val="20"/>
              </w:rPr>
              <w:t>трещинах массива горных пород, либо в</w:t>
            </w:r>
            <w:r>
              <w:br/>
            </w:r>
            <w:r>
              <w:rPr>
                <w:rFonts w:ascii="Times New Roman"/>
                <w:b w:val="false"/>
                <w:i w:val="false"/>
                <w:color w:val="000000"/>
                <w:sz w:val="20"/>
              </w:rPr>
              <w:t>
</w:t>
            </w:r>
            <w:r>
              <w:rPr>
                <w:rFonts w:ascii="Times New Roman"/>
                <w:b w:val="false"/>
                <w:i w:val="false"/>
                <w:color w:val="000000"/>
                <w:sz w:val="20"/>
              </w:rPr>
              <w:t>выработке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Предохранительные взрывчатые вещества для</w:t>
            </w:r>
            <w:r>
              <w:br/>
            </w:r>
            <w:r>
              <w:rPr>
                <w:rFonts w:ascii="Times New Roman"/>
                <w:b w:val="false"/>
                <w:i w:val="false"/>
                <w:color w:val="000000"/>
                <w:sz w:val="20"/>
              </w:rPr>
              <w:t>
</w:t>
            </w:r>
            <w:r>
              <w:rPr>
                <w:rFonts w:ascii="Times New Roman"/>
                <w:b w:val="false"/>
                <w:i w:val="false"/>
                <w:color w:val="000000"/>
                <w:sz w:val="20"/>
              </w:rPr>
              <w:t>взрывания: по углю и (или) породе в</w:t>
            </w:r>
            <w:r>
              <w:br/>
            </w:r>
            <w:r>
              <w:rPr>
                <w:rFonts w:ascii="Times New Roman"/>
                <w:b w:val="false"/>
                <w:i w:val="false"/>
                <w:color w:val="000000"/>
                <w:sz w:val="20"/>
              </w:rPr>
              <w:t>
</w:t>
            </w:r>
            <w:r>
              <w:rPr>
                <w:rFonts w:ascii="Times New Roman"/>
                <w:b w:val="false"/>
                <w:i w:val="false"/>
                <w:color w:val="000000"/>
                <w:sz w:val="20"/>
              </w:rPr>
              <w:t>выработках с повышенным выделением горючих</w:t>
            </w:r>
            <w:r>
              <w:br/>
            </w:r>
            <w:r>
              <w:rPr>
                <w:rFonts w:ascii="Times New Roman"/>
                <w:b w:val="false"/>
                <w:i w:val="false"/>
                <w:color w:val="000000"/>
                <w:sz w:val="20"/>
              </w:rPr>
              <w:t>
</w:t>
            </w:r>
            <w:r>
              <w:rPr>
                <w:rFonts w:ascii="Times New Roman"/>
                <w:b w:val="false"/>
                <w:i w:val="false"/>
                <w:color w:val="000000"/>
                <w:sz w:val="20"/>
              </w:rPr>
              <w:t>газов, проводимых в условиях, когда возможен</w:t>
            </w:r>
            <w:r>
              <w:br/>
            </w:r>
            <w:r>
              <w:rPr>
                <w:rFonts w:ascii="Times New Roman"/>
                <w:b w:val="false"/>
                <w:i w:val="false"/>
                <w:color w:val="000000"/>
                <w:sz w:val="20"/>
              </w:rPr>
              <w:t>
</w:t>
            </w:r>
            <w:r>
              <w:rPr>
                <w:rFonts w:ascii="Times New Roman"/>
                <w:b w:val="false"/>
                <w:i w:val="false"/>
                <w:color w:val="000000"/>
                <w:sz w:val="20"/>
              </w:rPr>
              <w:t>контакт боковой поверхности шпурового заряда</w:t>
            </w:r>
            <w:r>
              <w:br/>
            </w:r>
            <w:r>
              <w:rPr>
                <w:rFonts w:ascii="Times New Roman"/>
                <w:b w:val="false"/>
                <w:i w:val="false"/>
                <w:color w:val="000000"/>
                <w:sz w:val="20"/>
              </w:rPr>
              <w:t>
</w:t>
            </w:r>
            <w:r>
              <w:rPr>
                <w:rFonts w:ascii="Times New Roman"/>
                <w:b w:val="false"/>
                <w:i w:val="false"/>
                <w:color w:val="000000"/>
                <w:sz w:val="20"/>
              </w:rPr>
              <w:t>с газо-воздушной смесью, находящейся либо в</w:t>
            </w:r>
            <w:r>
              <w:br/>
            </w:r>
            <w:r>
              <w:rPr>
                <w:rFonts w:ascii="Times New Roman"/>
                <w:b w:val="false"/>
                <w:i w:val="false"/>
                <w:color w:val="000000"/>
                <w:sz w:val="20"/>
              </w:rPr>
              <w:t>
</w:t>
            </w:r>
            <w:r>
              <w:rPr>
                <w:rFonts w:ascii="Times New Roman"/>
                <w:b w:val="false"/>
                <w:i w:val="false"/>
                <w:color w:val="000000"/>
                <w:sz w:val="20"/>
              </w:rPr>
              <w:t>пересекающих шпур трещинах горного массива,</w:t>
            </w:r>
            <w:r>
              <w:br/>
            </w:r>
            <w:r>
              <w:rPr>
                <w:rFonts w:ascii="Times New Roman"/>
                <w:b w:val="false"/>
                <w:i w:val="false"/>
                <w:color w:val="000000"/>
                <w:sz w:val="20"/>
              </w:rPr>
              <w:t>
</w:t>
            </w:r>
            <w:r>
              <w:rPr>
                <w:rFonts w:ascii="Times New Roman"/>
                <w:b w:val="false"/>
                <w:i w:val="false"/>
                <w:color w:val="000000"/>
                <w:sz w:val="20"/>
              </w:rPr>
              <w:t>либо в выработке; в угольных и смешанных</w:t>
            </w:r>
            <w:r>
              <w:br/>
            </w:r>
            <w:r>
              <w:rPr>
                <w:rFonts w:ascii="Times New Roman"/>
                <w:b w:val="false"/>
                <w:i w:val="false"/>
                <w:color w:val="000000"/>
                <w:sz w:val="20"/>
              </w:rPr>
              <w:t>
</w:t>
            </w:r>
            <w:r>
              <w:rPr>
                <w:rFonts w:ascii="Times New Roman"/>
                <w:b w:val="false"/>
                <w:i w:val="false"/>
                <w:color w:val="000000"/>
                <w:sz w:val="20"/>
              </w:rPr>
              <w:t>забоях восстающих (более 10</w:t>
            </w:r>
            <w:r>
              <w:rPr>
                <w:rFonts w:ascii="Times New Roman"/>
                <w:b w:val="false"/>
                <w:i w:val="false"/>
                <w:color w:val="000000"/>
                <w:vertAlign w:val="superscript"/>
              </w:rPr>
              <w:t>О</w:t>
            </w:r>
            <w:r>
              <w:rPr>
                <w:rFonts w:ascii="Times New Roman"/>
                <w:b w:val="false"/>
                <w:i w:val="false"/>
                <w:color w:val="000000"/>
                <w:sz w:val="20"/>
              </w:rPr>
              <w:t>) выработок, в</w:t>
            </w:r>
            <w:r>
              <w:br/>
            </w:r>
            <w:r>
              <w:rPr>
                <w:rFonts w:ascii="Times New Roman"/>
                <w:b w:val="false"/>
                <w:i w:val="false"/>
                <w:color w:val="000000"/>
                <w:sz w:val="20"/>
              </w:rPr>
              <w:t>
</w:t>
            </w:r>
            <w:r>
              <w:rPr>
                <w:rFonts w:ascii="Times New Roman"/>
                <w:b w:val="false"/>
                <w:i w:val="false"/>
                <w:color w:val="000000"/>
                <w:sz w:val="20"/>
              </w:rPr>
              <w:t>которых выделяется горючий газ, при длине</w:t>
            </w:r>
            <w:r>
              <w:br/>
            </w:r>
            <w:r>
              <w:rPr>
                <w:rFonts w:ascii="Times New Roman"/>
                <w:b w:val="false"/>
                <w:i w:val="false"/>
                <w:color w:val="000000"/>
                <w:sz w:val="20"/>
              </w:rPr>
              <w:t>
</w:t>
            </w:r>
            <w:r>
              <w:rPr>
                <w:rFonts w:ascii="Times New Roman"/>
                <w:b w:val="false"/>
                <w:i w:val="false"/>
                <w:color w:val="000000"/>
                <w:sz w:val="20"/>
              </w:rPr>
              <w:t>выработок более 20 м и проведении их без</w:t>
            </w:r>
            <w:r>
              <w:br/>
            </w:r>
            <w:r>
              <w:rPr>
                <w:rFonts w:ascii="Times New Roman"/>
                <w:b w:val="false"/>
                <w:i w:val="false"/>
                <w:color w:val="000000"/>
                <w:sz w:val="20"/>
              </w:rPr>
              <w:t>
</w:t>
            </w:r>
            <w:r>
              <w:rPr>
                <w:rFonts w:ascii="Times New Roman"/>
                <w:b w:val="false"/>
                <w:i w:val="false"/>
                <w:color w:val="000000"/>
                <w:sz w:val="20"/>
              </w:rPr>
              <w:t>предварительно пробуренных скважин,</w:t>
            </w:r>
            <w:r>
              <w:br/>
            </w:r>
            <w:r>
              <w:rPr>
                <w:rFonts w:ascii="Times New Roman"/>
                <w:b w:val="false"/>
                <w:i w:val="false"/>
                <w:color w:val="000000"/>
                <w:sz w:val="20"/>
              </w:rPr>
              <w:t>
</w:t>
            </w:r>
            <w:r>
              <w:rPr>
                <w:rFonts w:ascii="Times New Roman"/>
                <w:b w:val="false"/>
                <w:i w:val="false"/>
                <w:color w:val="000000"/>
                <w:sz w:val="20"/>
              </w:rPr>
              <w:t>обеспечивающих проветривание за счет</w:t>
            </w:r>
            <w:r>
              <w:br/>
            </w:r>
            <w:r>
              <w:rPr>
                <w:rFonts w:ascii="Times New Roman"/>
                <w:b w:val="false"/>
                <w:i w:val="false"/>
                <w:color w:val="000000"/>
                <w:sz w:val="20"/>
              </w:rPr>
              <w:t>
</w:t>
            </w:r>
            <w:r>
              <w:rPr>
                <w:rFonts w:ascii="Times New Roman"/>
                <w:b w:val="false"/>
                <w:i w:val="false"/>
                <w:color w:val="000000"/>
                <w:sz w:val="20"/>
              </w:rPr>
              <w:t>общешахтной депрессии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Предохранительные взрывчатые вещества и</w:t>
            </w:r>
            <w:r>
              <w:br/>
            </w:r>
            <w:r>
              <w:rPr>
                <w:rFonts w:ascii="Times New Roman"/>
                <w:b w:val="false"/>
                <w:i w:val="false"/>
                <w:color w:val="000000"/>
                <w:sz w:val="20"/>
              </w:rPr>
              <w:t>
</w:t>
            </w:r>
            <w:r>
              <w:rPr>
                <w:rFonts w:ascii="Times New Roman"/>
                <w:b w:val="false"/>
                <w:i w:val="false"/>
                <w:color w:val="000000"/>
                <w:sz w:val="20"/>
              </w:rPr>
              <w:t>изделия из предохранительных взрывчатых</w:t>
            </w:r>
            <w:r>
              <w:br/>
            </w:r>
            <w:r>
              <w:rPr>
                <w:rFonts w:ascii="Times New Roman"/>
                <w:b w:val="false"/>
                <w:i w:val="false"/>
                <w:color w:val="000000"/>
                <w:sz w:val="20"/>
              </w:rPr>
              <w:t>
</w:t>
            </w:r>
            <w:r>
              <w:rPr>
                <w:rFonts w:ascii="Times New Roman"/>
                <w:b w:val="false"/>
                <w:i w:val="false"/>
                <w:color w:val="000000"/>
                <w:sz w:val="20"/>
              </w:rPr>
              <w:t>веществ V - VI классов для ведения</w:t>
            </w:r>
            <w:r>
              <w:br/>
            </w:r>
            <w:r>
              <w:rPr>
                <w:rFonts w:ascii="Times New Roman"/>
                <w:b w:val="false"/>
                <w:i w:val="false"/>
                <w:color w:val="000000"/>
                <w:sz w:val="20"/>
              </w:rPr>
              <w:t>
</w:t>
            </w:r>
            <w:r>
              <w:rPr>
                <w:rFonts w:ascii="Times New Roman"/>
                <w:b w:val="false"/>
                <w:i w:val="false"/>
                <w:color w:val="000000"/>
                <w:sz w:val="20"/>
              </w:rPr>
              <w:t>специальных взрывных работ (водораспыление и</w:t>
            </w:r>
            <w:r>
              <w:br/>
            </w:r>
            <w:r>
              <w:rPr>
                <w:rFonts w:ascii="Times New Roman"/>
                <w:b w:val="false"/>
                <w:i w:val="false"/>
                <w:color w:val="000000"/>
                <w:sz w:val="20"/>
              </w:rPr>
              <w:t>
</w:t>
            </w:r>
            <w:r>
              <w:rPr>
                <w:rFonts w:ascii="Times New Roman"/>
                <w:b w:val="false"/>
                <w:i w:val="false"/>
                <w:color w:val="000000"/>
                <w:sz w:val="20"/>
              </w:rPr>
              <w:t>распыление порошкообразных ингибиторов,</w:t>
            </w:r>
            <w:r>
              <w:br/>
            </w:r>
            <w:r>
              <w:rPr>
                <w:rFonts w:ascii="Times New Roman"/>
                <w:b w:val="false"/>
                <w:i w:val="false"/>
                <w:color w:val="000000"/>
                <w:sz w:val="20"/>
              </w:rPr>
              <w:t>
</w:t>
            </w:r>
            <w:r>
              <w:rPr>
                <w:rFonts w:ascii="Times New Roman"/>
                <w:b w:val="false"/>
                <w:i w:val="false"/>
                <w:color w:val="000000"/>
                <w:sz w:val="20"/>
              </w:rPr>
              <w:t>взрывное перебивание деревянных стоек при</w:t>
            </w:r>
            <w:r>
              <w:br/>
            </w:r>
            <w:r>
              <w:rPr>
                <w:rFonts w:ascii="Times New Roman"/>
                <w:b w:val="false"/>
                <w:i w:val="false"/>
                <w:color w:val="000000"/>
                <w:sz w:val="20"/>
              </w:rPr>
              <w:t>
</w:t>
            </w:r>
            <w:r>
              <w:rPr>
                <w:rFonts w:ascii="Times New Roman"/>
                <w:b w:val="false"/>
                <w:i w:val="false"/>
                <w:color w:val="000000"/>
                <w:sz w:val="20"/>
              </w:rPr>
              <w:t>посадке кровли, ликвидация зависания горной</w:t>
            </w:r>
            <w:r>
              <w:br/>
            </w:r>
            <w:r>
              <w:rPr>
                <w:rFonts w:ascii="Times New Roman"/>
                <w:b w:val="false"/>
                <w:i w:val="false"/>
                <w:color w:val="000000"/>
                <w:sz w:val="20"/>
              </w:rPr>
              <w:t>
</w:t>
            </w:r>
            <w:r>
              <w:rPr>
                <w:rFonts w:ascii="Times New Roman"/>
                <w:b w:val="false"/>
                <w:i w:val="false"/>
                <w:color w:val="000000"/>
                <w:sz w:val="20"/>
              </w:rPr>
              <w:t>массы в углеперепускных выработках,</w:t>
            </w:r>
            <w:r>
              <w:br/>
            </w:r>
            <w:r>
              <w:rPr>
                <w:rFonts w:ascii="Times New Roman"/>
                <w:b w:val="false"/>
                <w:i w:val="false"/>
                <w:color w:val="000000"/>
                <w:sz w:val="20"/>
              </w:rPr>
              <w:t>
</w:t>
            </w:r>
            <w:r>
              <w:rPr>
                <w:rFonts w:ascii="Times New Roman"/>
                <w:b w:val="false"/>
                <w:i w:val="false"/>
                <w:color w:val="000000"/>
                <w:sz w:val="20"/>
              </w:rPr>
              <w:t>дробление негабаритов) в забоях подземных</w:t>
            </w:r>
            <w:r>
              <w:br/>
            </w:r>
            <w:r>
              <w:rPr>
                <w:rFonts w:ascii="Times New Roman"/>
                <w:b w:val="false"/>
                <w:i w:val="false"/>
                <w:color w:val="000000"/>
                <w:sz w:val="20"/>
              </w:rPr>
              <w:t>
</w:t>
            </w:r>
            <w:r>
              <w:rPr>
                <w:rFonts w:ascii="Times New Roman"/>
                <w:b w:val="false"/>
                <w:i w:val="false"/>
                <w:color w:val="000000"/>
                <w:sz w:val="20"/>
              </w:rPr>
              <w:t>выработок, в которых возможно образование</w:t>
            </w:r>
            <w:r>
              <w:br/>
            </w:r>
            <w:r>
              <w:rPr>
                <w:rFonts w:ascii="Times New Roman"/>
                <w:b w:val="false"/>
                <w:i w:val="false"/>
                <w:color w:val="000000"/>
                <w:sz w:val="20"/>
              </w:rPr>
              <w:t>
</w:t>
            </w:r>
            <w:r>
              <w:rPr>
                <w:rFonts w:ascii="Times New Roman"/>
                <w:b w:val="false"/>
                <w:i w:val="false"/>
                <w:color w:val="000000"/>
                <w:sz w:val="20"/>
              </w:rPr>
              <w:t>взрывоопасной концентрации горючего газа и</w:t>
            </w:r>
            <w:r>
              <w:br/>
            </w:r>
            <w:r>
              <w:rPr>
                <w:rFonts w:ascii="Times New Roman"/>
                <w:b w:val="false"/>
                <w:i w:val="false"/>
                <w:color w:val="000000"/>
                <w:sz w:val="20"/>
              </w:rPr>
              <w:t>
</w:t>
            </w:r>
            <w:r>
              <w:rPr>
                <w:rFonts w:ascii="Times New Roman"/>
                <w:b w:val="false"/>
                <w:i w:val="false"/>
                <w:color w:val="000000"/>
                <w:sz w:val="20"/>
              </w:rPr>
              <w:t>угольной пыли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r>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альный</w:t>
            </w:r>
            <w:r>
              <w:br/>
            </w:r>
            <w:r>
              <w:rPr>
                <w:rFonts w:ascii="Times New Roman"/>
                <w:b w:val="false"/>
                <w:i w:val="false"/>
                <w:color w:val="000000"/>
                <w:sz w:val="20"/>
              </w:rPr>
              <w:t>
</w:t>
            </w:r>
            <w:r>
              <w:rPr>
                <w:rFonts w:ascii="Times New Roman"/>
                <w:b w:val="false"/>
                <w:i w:val="false"/>
                <w:color w:val="000000"/>
                <w:sz w:val="20"/>
              </w:rPr>
              <w:t>(С)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Непредохранительные и предохранительные</w:t>
            </w:r>
            <w:r>
              <w:br/>
            </w:r>
            <w:r>
              <w:rPr>
                <w:rFonts w:ascii="Times New Roman"/>
                <w:b w:val="false"/>
                <w:i w:val="false"/>
                <w:color w:val="000000"/>
                <w:sz w:val="20"/>
              </w:rPr>
              <w:t>
</w:t>
            </w:r>
            <w:r>
              <w:rPr>
                <w:rFonts w:ascii="Times New Roman"/>
                <w:b w:val="false"/>
                <w:i w:val="false"/>
                <w:color w:val="000000"/>
                <w:sz w:val="20"/>
              </w:rPr>
              <w:t>взрывчатые вещества и изделия на их основе,</w:t>
            </w:r>
            <w:r>
              <w:br/>
            </w:r>
            <w:r>
              <w:rPr>
                <w:rFonts w:ascii="Times New Roman"/>
                <w:b w:val="false"/>
                <w:i w:val="false"/>
                <w:color w:val="000000"/>
                <w:sz w:val="20"/>
              </w:rPr>
              <w:t>
</w:t>
            </w:r>
            <w:r>
              <w:rPr>
                <w:rFonts w:ascii="Times New Roman"/>
                <w:b w:val="false"/>
                <w:i w:val="false"/>
                <w:color w:val="000000"/>
                <w:sz w:val="20"/>
              </w:rPr>
              <w:t>предназначенные для специальных взрывных</w:t>
            </w:r>
            <w:r>
              <w:br/>
            </w:r>
            <w:r>
              <w:rPr>
                <w:rFonts w:ascii="Times New Roman"/>
                <w:b w:val="false"/>
                <w:i w:val="false"/>
                <w:color w:val="000000"/>
                <w:sz w:val="20"/>
              </w:rPr>
              <w:t>
</w:t>
            </w:r>
            <w:r>
              <w:rPr>
                <w:rFonts w:ascii="Times New Roman"/>
                <w:b w:val="false"/>
                <w:i w:val="false"/>
                <w:color w:val="000000"/>
                <w:sz w:val="20"/>
              </w:rPr>
              <w:t>работ, кроме забоев подземных выработок, в</w:t>
            </w:r>
            <w:r>
              <w:br/>
            </w:r>
            <w:r>
              <w:rPr>
                <w:rFonts w:ascii="Times New Roman"/>
                <w:b w:val="false"/>
                <w:i w:val="false"/>
                <w:color w:val="000000"/>
                <w:sz w:val="20"/>
              </w:rPr>
              <w:t>
</w:t>
            </w:r>
            <w:r>
              <w:rPr>
                <w:rFonts w:ascii="Times New Roman"/>
                <w:b w:val="false"/>
                <w:i w:val="false"/>
                <w:color w:val="000000"/>
                <w:sz w:val="20"/>
              </w:rPr>
              <w:t>которых возможно образование взрывоопасной</w:t>
            </w:r>
            <w:r>
              <w:br/>
            </w:r>
            <w:r>
              <w:rPr>
                <w:rFonts w:ascii="Times New Roman"/>
                <w:b w:val="false"/>
                <w:i w:val="false"/>
                <w:color w:val="000000"/>
                <w:sz w:val="20"/>
              </w:rPr>
              <w:t>
</w:t>
            </w:r>
            <w:r>
              <w:rPr>
                <w:rFonts w:ascii="Times New Roman"/>
                <w:b w:val="false"/>
                <w:i w:val="false"/>
                <w:color w:val="000000"/>
                <w:sz w:val="20"/>
              </w:rPr>
              <w:t>концентрации горючего газа и угольной</w:t>
            </w:r>
            <w:r>
              <w:br/>
            </w:r>
            <w:r>
              <w:rPr>
                <w:rFonts w:ascii="Times New Roman"/>
                <w:b w:val="false"/>
                <w:i w:val="false"/>
                <w:color w:val="000000"/>
                <w:sz w:val="20"/>
              </w:rPr>
              <w:t>
</w:t>
            </w:r>
            <w:r>
              <w:rPr>
                <w:rFonts w:ascii="Times New Roman"/>
                <w:b w:val="false"/>
                <w:i w:val="false"/>
                <w:color w:val="000000"/>
                <w:sz w:val="20"/>
              </w:rPr>
              <w:t>(сланцевой) пыли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Взрывные работы на земной поверхности:</w:t>
            </w:r>
            <w:r>
              <w:br/>
            </w:r>
            <w:r>
              <w:rPr>
                <w:rFonts w:ascii="Times New Roman"/>
                <w:b w:val="false"/>
                <w:i w:val="false"/>
                <w:color w:val="000000"/>
                <w:sz w:val="20"/>
              </w:rPr>
              <w:t>
</w:t>
            </w:r>
            <w:r>
              <w:rPr>
                <w:rFonts w:ascii="Times New Roman"/>
                <w:b w:val="false"/>
                <w:i w:val="false"/>
                <w:color w:val="000000"/>
                <w:sz w:val="20"/>
              </w:rPr>
              <w:t>импульсная обработка металлов; инициирование</w:t>
            </w:r>
            <w:r>
              <w:br/>
            </w:r>
            <w:r>
              <w:rPr>
                <w:rFonts w:ascii="Times New Roman"/>
                <w:b w:val="false"/>
                <w:i w:val="false"/>
                <w:color w:val="000000"/>
                <w:sz w:val="20"/>
              </w:rPr>
              <w:t>
</w:t>
            </w:r>
            <w:r>
              <w:rPr>
                <w:rFonts w:ascii="Times New Roman"/>
                <w:b w:val="false"/>
                <w:i w:val="false"/>
                <w:color w:val="000000"/>
                <w:sz w:val="20"/>
              </w:rPr>
              <w:t>скважинных и сосредоточенных зарядов;</w:t>
            </w:r>
            <w:r>
              <w:br/>
            </w:r>
            <w:r>
              <w:rPr>
                <w:rFonts w:ascii="Times New Roman"/>
                <w:b w:val="false"/>
                <w:i w:val="false"/>
                <w:color w:val="000000"/>
                <w:sz w:val="20"/>
              </w:rPr>
              <w:t>
</w:t>
            </w:r>
            <w:r>
              <w:rPr>
                <w:rFonts w:ascii="Times New Roman"/>
                <w:b w:val="false"/>
                <w:i w:val="false"/>
                <w:color w:val="000000"/>
                <w:sz w:val="20"/>
              </w:rPr>
              <w:t>контурное взрывание для заоткоски уступов;</w:t>
            </w:r>
            <w:r>
              <w:br/>
            </w:r>
            <w:r>
              <w:rPr>
                <w:rFonts w:ascii="Times New Roman"/>
                <w:b w:val="false"/>
                <w:i w:val="false"/>
                <w:color w:val="000000"/>
                <w:sz w:val="20"/>
              </w:rPr>
              <w:t>
</w:t>
            </w:r>
            <w:r>
              <w:rPr>
                <w:rFonts w:ascii="Times New Roman"/>
                <w:b w:val="false"/>
                <w:i w:val="false"/>
                <w:color w:val="000000"/>
                <w:sz w:val="20"/>
              </w:rPr>
              <w:t>разрушение мерзлых грунтов; дробление</w:t>
            </w:r>
            <w:r>
              <w:br/>
            </w:r>
            <w:r>
              <w:rPr>
                <w:rFonts w:ascii="Times New Roman"/>
                <w:b w:val="false"/>
                <w:i w:val="false"/>
                <w:color w:val="000000"/>
                <w:sz w:val="20"/>
              </w:rPr>
              <w:t>
</w:t>
            </w:r>
            <w:r>
              <w:rPr>
                <w:rFonts w:ascii="Times New Roman"/>
                <w:b w:val="false"/>
                <w:i w:val="false"/>
                <w:color w:val="000000"/>
                <w:sz w:val="20"/>
              </w:rPr>
              <w:t>негабаритных кусков горной массы;</w:t>
            </w:r>
            <w:r>
              <w:br/>
            </w:r>
            <w:r>
              <w:rPr>
                <w:rFonts w:ascii="Times New Roman"/>
                <w:b w:val="false"/>
                <w:i w:val="false"/>
                <w:color w:val="000000"/>
                <w:sz w:val="20"/>
              </w:rPr>
              <w:t>
</w:t>
            </w:r>
            <w:r>
              <w:rPr>
                <w:rFonts w:ascii="Times New Roman"/>
                <w:b w:val="false"/>
                <w:i w:val="false"/>
                <w:color w:val="000000"/>
                <w:sz w:val="20"/>
              </w:rPr>
              <w:t>сейсморазведочные работы в скважинах;</w:t>
            </w:r>
            <w:r>
              <w:br/>
            </w:r>
            <w:r>
              <w:rPr>
                <w:rFonts w:ascii="Times New Roman"/>
                <w:b w:val="false"/>
                <w:i w:val="false"/>
                <w:color w:val="000000"/>
                <w:sz w:val="20"/>
              </w:rPr>
              <w:t>
</w:t>
            </w:r>
            <w:r>
              <w:rPr>
                <w:rFonts w:ascii="Times New Roman"/>
                <w:b w:val="false"/>
                <w:i w:val="false"/>
                <w:color w:val="000000"/>
                <w:sz w:val="20"/>
              </w:rPr>
              <w:t>создание заградительных полос при</w:t>
            </w:r>
            <w:r>
              <w:br/>
            </w:r>
            <w:r>
              <w:rPr>
                <w:rFonts w:ascii="Times New Roman"/>
                <w:b w:val="false"/>
                <w:i w:val="false"/>
                <w:color w:val="000000"/>
                <w:sz w:val="20"/>
              </w:rPr>
              <w:t>
</w:t>
            </w:r>
            <w:r>
              <w:rPr>
                <w:rFonts w:ascii="Times New Roman"/>
                <w:b w:val="false"/>
                <w:i w:val="false"/>
                <w:color w:val="000000"/>
                <w:sz w:val="20"/>
              </w:rPr>
              <w:t>локализации лесных пожаров, другие</w:t>
            </w:r>
            <w:r>
              <w:br/>
            </w:r>
            <w:r>
              <w:rPr>
                <w:rFonts w:ascii="Times New Roman"/>
                <w:b w:val="false"/>
                <w:i w:val="false"/>
                <w:color w:val="000000"/>
                <w:sz w:val="20"/>
              </w:rPr>
              <w:t>
</w:t>
            </w:r>
            <w:r>
              <w:rPr>
                <w:rFonts w:ascii="Times New Roman"/>
                <w:b w:val="false"/>
                <w:i w:val="false"/>
                <w:color w:val="000000"/>
                <w:sz w:val="20"/>
              </w:rPr>
              <w:t>специальные работы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Взрывные работы в забоях подземных</w:t>
            </w:r>
            <w:r>
              <w:br/>
            </w:r>
            <w:r>
              <w:rPr>
                <w:rFonts w:ascii="Times New Roman"/>
                <w:b w:val="false"/>
                <w:i w:val="false"/>
                <w:color w:val="000000"/>
                <w:sz w:val="20"/>
              </w:rPr>
              <w:t>
</w:t>
            </w:r>
            <w:r>
              <w:rPr>
                <w:rFonts w:ascii="Times New Roman"/>
                <w:b w:val="false"/>
                <w:i w:val="false"/>
                <w:color w:val="000000"/>
                <w:sz w:val="20"/>
              </w:rPr>
              <w:t>выработок, не опасных по газу и (или)</w:t>
            </w:r>
            <w:r>
              <w:br/>
            </w:r>
            <w:r>
              <w:rPr>
                <w:rFonts w:ascii="Times New Roman"/>
                <w:b w:val="false"/>
                <w:i w:val="false"/>
                <w:color w:val="000000"/>
                <w:sz w:val="20"/>
              </w:rPr>
              <w:t>
</w:t>
            </w:r>
            <w:r>
              <w:rPr>
                <w:rFonts w:ascii="Times New Roman"/>
                <w:b w:val="false"/>
                <w:i w:val="false"/>
                <w:color w:val="000000"/>
                <w:sz w:val="20"/>
              </w:rPr>
              <w:t>угольной (сланцевой) пыли; взрывание</w:t>
            </w:r>
            <w:r>
              <w:br/>
            </w:r>
            <w:r>
              <w:rPr>
                <w:rFonts w:ascii="Times New Roman"/>
                <w:b w:val="false"/>
                <w:i w:val="false"/>
                <w:color w:val="000000"/>
                <w:sz w:val="20"/>
              </w:rPr>
              <w:t>
</w:t>
            </w:r>
            <w:r>
              <w:rPr>
                <w:rFonts w:ascii="Times New Roman"/>
                <w:b w:val="false"/>
                <w:i w:val="false"/>
                <w:color w:val="000000"/>
                <w:sz w:val="20"/>
              </w:rPr>
              <w:t>сульфидных руд; дробление негабаритных</w:t>
            </w:r>
            <w:r>
              <w:br/>
            </w:r>
            <w:r>
              <w:rPr>
                <w:rFonts w:ascii="Times New Roman"/>
                <w:b w:val="false"/>
                <w:i w:val="false"/>
                <w:color w:val="000000"/>
                <w:sz w:val="20"/>
              </w:rPr>
              <w:t>
</w:t>
            </w:r>
            <w:r>
              <w:rPr>
                <w:rFonts w:ascii="Times New Roman"/>
                <w:b w:val="false"/>
                <w:i w:val="false"/>
                <w:color w:val="000000"/>
                <w:sz w:val="20"/>
              </w:rPr>
              <w:t>кусков горной массы; контурное взрывание,</w:t>
            </w:r>
            <w:r>
              <w:br/>
            </w:r>
            <w:r>
              <w:rPr>
                <w:rFonts w:ascii="Times New Roman"/>
                <w:b w:val="false"/>
                <w:i w:val="false"/>
                <w:color w:val="000000"/>
                <w:sz w:val="20"/>
              </w:rPr>
              <w:t>
</w:t>
            </w:r>
            <w:r>
              <w:rPr>
                <w:rFonts w:ascii="Times New Roman"/>
                <w:b w:val="false"/>
                <w:i w:val="false"/>
                <w:color w:val="000000"/>
                <w:sz w:val="20"/>
              </w:rPr>
              <w:t>другие специальные работы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Прострелочно-взрывные работы в разведочных,</w:t>
            </w:r>
            <w:r>
              <w:br/>
            </w:r>
            <w:r>
              <w:rPr>
                <w:rFonts w:ascii="Times New Roman"/>
                <w:b w:val="false"/>
                <w:i w:val="false"/>
                <w:color w:val="000000"/>
                <w:sz w:val="20"/>
              </w:rPr>
              <w:t>
</w:t>
            </w:r>
            <w:r>
              <w:rPr>
                <w:rFonts w:ascii="Times New Roman"/>
                <w:b w:val="false"/>
                <w:i w:val="false"/>
                <w:color w:val="000000"/>
                <w:sz w:val="20"/>
              </w:rPr>
              <w:t>нефтяных, газовых скважинах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Взрывные работы в серных, нефтяных и других</w:t>
            </w:r>
            <w:r>
              <w:br/>
            </w:r>
            <w:r>
              <w:rPr>
                <w:rFonts w:ascii="Times New Roman"/>
                <w:b w:val="false"/>
                <w:i w:val="false"/>
                <w:color w:val="000000"/>
                <w:sz w:val="20"/>
              </w:rPr>
              <w:t>
</w:t>
            </w:r>
            <w:r>
              <w:rPr>
                <w:rFonts w:ascii="Times New Roman"/>
                <w:b w:val="false"/>
                <w:i w:val="false"/>
                <w:color w:val="000000"/>
                <w:sz w:val="20"/>
              </w:rPr>
              <w:t>шахтах, опасных по взрыву серной пыли,</w:t>
            </w:r>
            <w:r>
              <w:br/>
            </w:r>
            <w:r>
              <w:rPr>
                <w:rFonts w:ascii="Times New Roman"/>
                <w:b w:val="false"/>
                <w:i w:val="false"/>
                <w:color w:val="000000"/>
                <w:sz w:val="20"/>
              </w:rPr>
              <w:t>
</w:t>
            </w:r>
            <w:r>
              <w:rPr>
                <w:rFonts w:ascii="Times New Roman"/>
                <w:b w:val="false"/>
                <w:i w:val="false"/>
                <w:color w:val="000000"/>
                <w:sz w:val="20"/>
              </w:rPr>
              <w:t>водорода и паров тяжелых углеводородов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w:t>
            </w:r>
          </w:p>
        </w:tc>
      </w:tr>
    </w:tbl>
    <w:bookmarkStart w:name="z193"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«О безопасности взрывчатых   </w:t>
      </w:r>
      <w:r>
        <w:br/>
      </w:r>
      <w:r>
        <w:rPr>
          <w:rFonts w:ascii="Times New Roman"/>
          <w:b w:val="false"/>
          <w:i w:val="false"/>
          <w:color w:val="000000"/>
          <w:sz w:val="28"/>
        </w:rPr>
        <w:t>
веществ и изделий на их основе»</w:t>
      </w:r>
    </w:p>
    <w:bookmarkEnd w:id="30"/>
    <w:bookmarkStart w:name="z197" w:id="31"/>
    <w:p>
      <w:pPr>
        <w:spacing w:after="0"/>
        <w:ind w:left="0"/>
        <w:jc w:val="left"/>
      </w:pPr>
      <w:r>
        <w:rPr>
          <w:rFonts w:ascii="Times New Roman"/>
          <w:b/>
          <w:i w:val="false"/>
          <w:color w:val="000000"/>
        </w:rPr>
        <w:t xml:space="preserve"> 
Подклассы взрывчатых веществ и изделий на их основе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75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подкласса</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подкласса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и изделия на их основе способные</w:t>
            </w:r>
            <w:r>
              <w:br/>
            </w:r>
            <w:r>
              <w:rPr>
                <w:rFonts w:ascii="Times New Roman"/>
                <w:b w:val="false"/>
                <w:i w:val="false"/>
                <w:color w:val="000000"/>
                <w:sz w:val="20"/>
              </w:rPr>
              <w:t>
</w:t>
            </w:r>
            <w:r>
              <w:rPr>
                <w:rFonts w:ascii="Times New Roman"/>
                <w:b w:val="false"/>
                <w:i w:val="false"/>
                <w:color w:val="000000"/>
                <w:sz w:val="20"/>
              </w:rPr>
              <w:t>взрываться массой</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и изделия на их основе не</w:t>
            </w:r>
            <w:r>
              <w:br/>
            </w:r>
            <w:r>
              <w:rPr>
                <w:rFonts w:ascii="Times New Roman"/>
                <w:b w:val="false"/>
                <w:i w:val="false"/>
                <w:color w:val="000000"/>
                <w:sz w:val="20"/>
              </w:rPr>
              <w:t>
</w:t>
            </w:r>
            <w:r>
              <w:rPr>
                <w:rFonts w:ascii="Times New Roman"/>
                <w:b w:val="false"/>
                <w:i w:val="false"/>
                <w:color w:val="000000"/>
                <w:sz w:val="20"/>
              </w:rPr>
              <w:t>взрывающиеся массой, но имеющие при взрыве опасность</w:t>
            </w:r>
            <w:r>
              <w:br/>
            </w:r>
            <w:r>
              <w:rPr>
                <w:rFonts w:ascii="Times New Roman"/>
                <w:b w:val="false"/>
                <w:i w:val="false"/>
                <w:color w:val="000000"/>
                <w:sz w:val="20"/>
              </w:rPr>
              <w:t>
</w:t>
            </w:r>
            <w:r>
              <w:rPr>
                <w:rFonts w:ascii="Times New Roman"/>
                <w:b w:val="false"/>
                <w:i w:val="false"/>
                <w:color w:val="000000"/>
                <w:sz w:val="20"/>
              </w:rPr>
              <w:t>разбрасывания и существенного повреждения окружающих</w:t>
            </w:r>
            <w:r>
              <w:br/>
            </w:r>
            <w:r>
              <w:rPr>
                <w:rFonts w:ascii="Times New Roman"/>
                <w:b w:val="false"/>
                <w:i w:val="false"/>
                <w:color w:val="000000"/>
                <w:sz w:val="20"/>
              </w:rPr>
              <w:t>
</w:t>
            </w:r>
            <w:r>
              <w:rPr>
                <w:rFonts w:ascii="Times New Roman"/>
                <w:b w:val="false"/>
                <w:i w:val="false"/>
                <w:color w:val="000000"/>
                <w:sz w:val="20"/>
              </w:rPr>
              <w:t>предметов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и изделия на их основе пожароопасные,</w:t>
            </w:r>
            <w:r>
              <w:br/>
            </w:r>
            <w:r>
              <w:rPr>
                <w:rFonts w:ascii="Times New Roman"/>
                <w:b w:val="false"/>
                <w:i w:val="false"/>
                <w:color w:val="000000"/>
                <w:sz w:val="20"/>
              </w:rPr>
              <w:t>
</w:t>
            </w:r>
            <w:r>
              <w:rPr>
                <w:rFonts w:ascii="Times New Roman"/>
                <w:b w:val="false"/>
                <w:i w:val="false"/>
                <w:color w:val="000000"/>
                <w:sz w:val="20"/>
              </w:rPr>
              <w:t>не взрывающиеся массой</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и изделия на их основе,</w:t>
            </w:r>
            <w:r>
              <w:br/>
            </w:r>
            <w:r>
              <w:rPr>
                <w:rFonts w:ascii="Times New Roman"/>
                <w:b w:val="false"/>
                <w:i w:val="false"/>
                <w:color w:val="000000"/>
                <w:sz w:val="20"/>
              </w:rPr>
              <w:t>
</w:t>
            </w:r>
            <w:r>
              <w:rPr>
                <w:rFonts w:ascii="Times New Roman"/>
                <w:b w:val="false"/>
                <w:i w:val="false"/>
                <w:color w:val="000000"/>
                <w:sz w:val="20"/>
              </w:rPr>
              <w:t>представляющие незначительную опасность взрыва во время</w:t>
            </w:r>
            <w:r>
              <w:br/>
            </w:r>
            <w:r>
              <w:rPr>
                <w:rFonts w:ascii="Times New Roman"/>
                <w:b w:val="false"/>
                <w:i w:val="false"/>
                <w:color w:val="000000"/>
                <w:sz w:val="20"/>
              </w:rPr>
              <w:t>
</w:t>
            </w:r>
            <w:r>
              <w:rPr>
                <w:rFonts w:ascii="Times New Roman"/>
                <w:b w:val="false"/>
                <w:i w:val="false"/>
                <w:color w:val="000000"/>
                <w:sz w:val="20"/>
              </w:rPr>
              <w:t>транспортирования только в случае воспламенения или</w:t>
            </w:r>
            <w:r>
              <w:br/>
            </w:r>
            <w:r>
              <w:rPr>
                <w:rFonts w:ascii="Times New Roman"/>
                <w:b w:val="false"/>
                <w:i w:val="false"/>
                <w:color w:val="000000"/>
                <w:sz w:val="20"/>
              </w:rPr>
              <w:t>
</w:t>
            </w:r>
            <w:r>
              <w:rPr>
                <w:rFonts w:ascii="Times New Roman"/>
                <w:b w:val="false"/>
                <w:i w:val="false"/>
                <w:color w:val="000000"/>
                <w:sz w:val="20"/>
              </w:rPr>
              <w:t>инициирования. Действие взрыва ограничивается упаковкой.</w:t>
            </w:r>
            <w:r>
              <w:br/>
            </w:r>
            <w:r>
              <w:rPr>
                <w:rFonts w:ascii="Times New Roman"/>
                <w:b w:val="false"/>
                <w:i w:val="false"/>
                <w:color w:val="000000"/>
                <w:sz w:val="20"/>
              </w:rPr>
              <w:t>
</w:t>
            </w:r>
            <w:r>
              <w:rPr>
                <w:rFonts w:ascii="Times New Roman"/>
                <w:b w:val="false"/>
                <w:i w:val="false"/>
                <w:color w:val="000000"/>
                <w:sz w:val="20"/>
              </w:rPr>
              <w:t>Внешний источник инициирования не должен вызывать</w:t>
            </w:r>
            <w:r>
              <w:br/>
            </w:r>
            <w:r>
              <w:rPr>
                <w:rFonts w:ascii="Times New Roman"/>
                <w:b w:val="false"/>
                <w:i w:val="false"/>
                <w:color w:val="000000"/>
                <w:sz w:val="20"/>
              </w:rPr>
              <w:t>
</w:t>
            </w:r>
            <w:r>
              <w:rPr>
                <w:rFonts w:ascii="Times New Roman"/>
                <w:b w:val="false"/>
                <w:i w:val="false"/>
                <w:color w:val="000000"/>
                <w:sz w:val="20"/>
              </w:rPr>
              <w:t>мгновенного взрыва содержимого упаковки</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и изделия на их основе с опасностью</w:t>
            </w:r>
            <w:r>
              <w:br/>
            </w:r>
            <w:r>
              <w:rPr>
                <w:rFonts w:ascii="Times New Roman"/>
                <w:b w:val="false"/>
                <w:i w:val="false"/>
                <w:color w:val="000000"/>
                <w:sz w:val="20"/>
              </w:rPr>
              <w:t>
</w:t>
            </w:r>
            <w:r>
              <w:rPr>
                <w:rFonts w:ascii="Times New Roman"/>
                <w:b w:val="false"/>
                <w:i w:val="false"/>
                <w:color w:val="000000"/>
                <w:sz w:val="20"/>
              </w:rPr>
              <w:t>взрыва массой, но обладающие очень низкой</w:t>
            </w:r>
            <w:r>
              <w:br/>
            </w:r>
            <w:r>
              <w:rPr>
                <w:rFonts w:ascii="Times New Roman"/>
                <w:b w:val="false"/>
                <w:i w:val="false"/>
                <w:color w:val="000000"/>
                <w:sz w:val="20"/>
              </w:rPr>
              <w:t>
</w:t>
            </w:r>
            <w:r>
              <w:rPr>
                <w:rFonts w:ascii="Times New Roman"/>
                <w:b w:val="false"/>
                <w:i w:val="false"/>
                <w:color w:val="000000"/>
                <w:sz w:val="20"/>
              </w:rPr>
              <w:t>чувствительностью, у которых при нормальных условиях</w:t>
            </w:r>
            <w:r>
              <w:br/>
            </w:r>
            <w:r>
              <w:rPr>
                <w:rFonts w:ascii="Times New Roman"/>
                <w:b w:val="false"/>
                <w:i w:val="false"/>
                <w:color w:val="000000"/>
                <w:sz w:val="20"/>
              </w:rPr>
              <w:t>
</w:t>
            </w:r>
            <w:r>
              <w:rPr>
                <w:rFonts w:ascii="Times New Roman"/>
                <w:b w:val="false"/>
                <w:i w:val="false"/>
                <w:color w:val="000000"/>
                <w:sz w:val="20"/>
              </w:rPr>
              <w:t>транспортирования не должно произойти инициирования или</w:t>
            </w:r>
            <w:r>
              <w:br/>
            </w:r>
            <w:r>
              <w:rPr>
                <w:rFonts w:ascii="Times New Roman"/>
                <w:b w:val="false"/>
                <w:i w:val="false"/>
                <w:color w:val="000000"/>
                <w:sz w:val="20"/>
              </w:rPr>
              <w:t>
</w:t>
            </w:r>
            <w:r>
              <w:rPr>
                <w:rFonts w:ascii="Times New Roman"/>
                <w:b w:val="false"/>
                <w:i w:val="false"/>
                <w:color w:val="000000"/>
                <w:sz w:val="20"/>
              </w:rPr>
              <w:t>перехода от горения к детонации</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на основе взрывчатых веществ чрезвычайно низкой</w:t>
            </w:r>
            <w:r>
              <w:br/>
            </w:r>
            <w:r>
              <w:rPr>
                <w:rFonts w:ascii="Times New Roman"/>
                <w:b w:val="false"/>
                <w:i w:val="false"/>
                <w:color w:val="000000"/>
                <w:sz w:val="20"/>
              </w:rPr>
              <w:t>
</w:t>
            </w:r>
            <w:r>
              <w:rPr>
                <w:rFonts w:ascii="Times New Roman"/>
                <w:b w:val="false"/>
                <w:i w:val="false"/>
                <w:color w:val="000000"/>
                <w:sz w:val="20"/>
              </w:rPr>
              <w:t>чувствительности, не взрывающиеся массой и</w:t>
            </w:r>
            <w:r>
              <w:br/>
            </w:r>
            <w:r>
              <w:rPr>
                <w:rFonts w:ascii="Times New Roman"/>
                <w:b w:val="false"/>
                <w:i w:val="false"/>
                <w:color w:val="000000"/>
                <w:sz w:val="20"/>
              </w:rPr>
              <w:t>
</w:t>
            </w:r>
            <w:r>
              <w:rPr>
                <w:rFonts w:ascii="Times New Roman"/>
                <w:b w:val="false"/>
                <w:i w:val="false"/>
                <w:color w:val="000000"/>
                <w:sz w:val="20"/>
              </w:rPr>
              <w:t>характеризующиеся низкой вероятностью случайного</w:t>
            </w:r>
            <w:r>
              <w:br/>
            </w:r>
            <w:r>
              <w:rPr>
                <w:rFonts w:ascii="Times New Roman"/>
                <w:b w:val="false"/>
                <w:i w:val="false"/>
                <w:color w:val="000000"/>
                <w:sz w:val="20"/>
              </w:rPr>
              <w:t>
</w:t>
            </w:r>
            <w:r>
              <w:rPr>
                <w:rFonts w:ascii="Times New Roman"/>
                <w:b w:val="false"/>
                <w:i w:val="false"/>
                <w:color w:val="000000"/>
                <w:sz w:val="20"/>
              </w:rPr>
              <w:t>инициирования. Опасность, обусловленная изделиями</w:t>
            </w:r>
            <w:r>
              <w:br/>
            </w:r>
            <w:r>
              <w:rPr>
                <w:rFonts w:ascii="Times New Roman"/>
                <w:b w:val="false"/>
                <w:i w:val="false"/>
                <w:color w:val="000000"/>
                <w:sz w:val="20"/>
              </w:rPr>
              <w:t>
</w:t>
            </w:r>
            <w:r>
              <w:rPr>
                <w:rFonts w:ascii="Times New Roman"/>
                <w:b w:val="false"/>
                <w:i w:val="false"/>
                <w:color w:val="000000"/>
                <w:sz w:val="20"/>
              </w:rPr>
              <w:t>подкласса 1.6, ограничивается взрывом одного изделия</w:t>
            </w:r>
          </w:p>
        </w:tc>
      </w:tr>
    </w:tbl>
    <w:bookmarkStart w:name="z198"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«О безопасности взрывчатых   </w:t>
      </w:r>
      <w:r>
        <w:br/>
      </w:r>
      <w:r>
        <w:rPr>
          <w:rFonts w:ascii="Times New Roman"/>
          <w:b w:val="false"/>
          <w:i w:val="false"/>
          <w:color w:val="000000"/>
          <w:sz w:val="28"/>
        </w:rPr>
        <w:t>
веществ и изделий на их основе»</w:t>
      </w:r>
    </w:p>
    <w:bookmarkEnd w:id="32"/>
    <w:bookmarkStart w:name="z202" w:id="33"/>
    <w:p>
      <w:pPr>
        <w:spacing w:after="0"/>
        <w:ind w:left="0"/>
        <w:jc w:val="both"/>
      </w:pPr>
      <w:r>
        <w:rPr>
          <w:rFonts w:ascii="Times New Roman"/>
          <w:b w:val="false"/>
          <w:i w:val="false"/>
          <w:color w:val="000000"/>
          <w:sz w:val="28"/>
        </w:rPr>
        <w:t>
</w:t>
      </w:r>
      <w:r>
        <w:rPr>
          <w:rFonts w:ascii="Times New Roman"/>
          <w:b/>
          <w:i w:val="false"/>
          <w:color w:val="000000"/>
          <w:sz w:val="28"/>
        </w:rPr>
        <w:t>Группы совместимости взрывчатых веществ и изделий на их основе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7413"/>
        <w:gridCol w:w="31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w:t>
            </w:r>
            <w:r>
              <w:rPr>
                <w:rFonts w:ascii="Times New Roman"/>
                <w:b w:val="false"/>
                <w:i w:val="false"/>
                <w:color w:val="000000"/>
                <w:sz w:val="20"/>
              </w:rPr>
              <w:t>совмес-</w:t>
            </w:r>
            <w:r>
              <w:br/>
            </w:r>
            <w:r>
              <w:rPr>
                <w:rFonts w:ascii="Times New Roman"/>
                <w:b w:val="false"/>
                <w:i w:val="false"/>
                <w:color w:val="000000"/>
                <w:sz w:val="20"/>
              </w:rPr>
              <w:t>
</w:t>
            </w:r>
            <w:r>
              <w:rPr>
                <w:rFonts w:ascii="Times New Roman"/>
                <w:b w:val="false"/>
                <w:i w:val="false"/>
                <w:color w:val="000000"/>
                <w:sz w:val="20"/>
              </w:rPr>
              <w:t xml:space="preserve">тимости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вещества, изделия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шифр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содержащие инициирующие</w:t>
            </w:r>
            <w:r>
              <w:br/>
            </w:r>
            <w:r>
              <w:rPr>
                <w:rFonts w:ascii="Times New Roman"/>
                <w:b w:val="false"/>
                <w:i w:val="false"/>
                <w:color w:val="000000"/>
                <w:sz w:val="20"/>
              </w:rPr>
              <w:t>
</w:t>
            </w:r>
            <w:r>
              <w:rPr>
                <w:rFonts w:ascii="Times New Roman"/>
                <w:b w:val="false"/>
                <w:i w:val="false"/>
                <w:color w:val="000000"/>
                <w:sz w:val="20"/>
              </w:rPr>
              <w:t>взрывчатые вещества и имеющие менее</w:t>
            </w:r>
            <w:r>
              <w:br/>
            </w:r>
            <w:r>
              <w:rPr>
                <w:rFonts w:ascii="Times New Roman"/>
                <w:b w:val="false"/>
                <w:i w:val="false"/>
                <w:color w:val="000000"/>
                <w:sz w:val="20"/>
              </w:rPr>
              <w:t>
</w:t>
            </w:r>
            <w:r>
              <w:rPr>
                <w:rFonts w:ascii="Times New Roman"/>
                <w:b w:val="false"/>
                <w:i w:val="false"/>
                <w:color w:val="000000"/>
                <w:sz w:val="20"/>
              </w:rPr>
              <w:t>двух независимых предохранительных</w:t>
            </w:r>
            <w:r>
              <w:br/>
            </w:r>
            <w:r>
              <w:rPr>
                <w:rFonts w:ascii="Times New Roman"/>
                <w:b w:val="false"/>
                <w:i w:val="false"/>
                <w:color w:val="000000"/>
                <w:sz w:val="20"/>
              </w:rPr>
              <w:t>
</w:t>
            </w:r>
            <w:r>
              <w:rPr>
                <w:rFonts w:ascii="Times New Roman"/>
                <w:b w:val="false"/>
                <w:i w:val="false"/>
                <w:color w:val="000000"/>
                <w:sz w:val="20"/>
              </w:rPr>
              <w:t>устройств. Включаются также такие</w:t>
            </w:r>
            <w:r>
              <w:br/>
            </w:r>
            <w:r>
              <w:rPr>
                <w:rFonts w:ascii="Times New Roman"/>
                <w:b w:val="false"/>
                <w:i w:val="false"/>
                <w:color w:val="000000"/>
                <w:sz w:val="20"/>
              </w:rPr>
              <w:t>
</w:t>
            </w:r>
            <w:r>
              <w:rPr>
                <w:rFonts w:ascii="Times New Roman"/>
                <w:b w:val="false"/>
                <w:i w:val="false"/>
                <w:color w:val="000000"/>
                <w:sz w:val="20"/>
              </w:rPr>
              <w:t>изделия, как капсюли-детонаторы,</w:t>
            </w:r>
            <w:r>
              <w:br/>
            </w:r>
            <w:r>
              <w:rPr>
                <w:rFonts w:ascii="Times New Roman"/>
                <w:b w:val="false"/>
                <w:i w:val="false"/>
                <w:color w:val="000000"/>
                <w:sz w:val="20"/>
              </w:rPr>
              <w:t>
</w:t>
            </w:r>
            <w:r>
              <w:rPr>
                <w:rFonts w:ascii="Times New Roman"/>
                <w:b w:val="false"/>
                <w:i w:val="false"/>
                <w:color w:val="000000"/>
                <w:sz w:val="20"/>
              </w:rPr>
              <w:t>сборки детонаторов и капсюли, не</w:t>
            </w:r>
            <w:r>
              <w:br/>
            </w:r>
            <w:r>
              <w:rPr>
                <w:rFonts w:ascii="Times New Roman"/>
                <w:b w:val="false"/>
                <w:i w:val="false"/>
                <w:color w:val="000000"/>
                <w:sz w:val="20"/>
              </w:rPr>
              <w:t>
</w:t>
            </w:r>
            <w:r>
              <w:rPr>
                <w:rFonts w:ascii="Times New Roman"/>
                <w:b w:val="false"/>
                <w:i w:val="false"/>
                <w:color w:val="000000"/>
                <w:sz w:val="20"/>
              </w:rPr>
              <w:t>содержащие инициирующего взрывчатого</w:t>
            </w:r>
            <w:r>
              <w:br/>
            </w:r>
            <w:r>
              <w:rPr>
                <w:rFonts w:ascii="Times New Roman"/>
                <w:b w:val="false"/>
                <w:i w:val="false"/>
                <w:color w:val="000000"/>
                <w:sz w:val="20"/>
              </w:rPr>
              <w:t>
</w:t>
            </w:r>
            <w:r>
              <w:rPr>
                <w:rFonts w:ascii="Times New Roman"/>
                <w:b w:val="false"/>
                <w:i w:val="false"/>
                <w:color w:val="000000"/>
                <w:sz w:val="20"/>
              </w:rPr>
              <w:t>вещества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1.1В</w:t>
            </w:r>
            <w:r>
              <w:br/>
            </w:r>
            <w:r>
              <w:rPr>
                <w:rFonts w:ascii="Times New Roman"/>
                <w:b w:val="false"/>
                <w:i w:val="false"/>
                <w:color w:val="000000"/>
                <w:sz w:val="20"/>
              </w:rPr>
              <w:t>
</w:t>
            </w:r>
            <w:r>
              <w:rPr>
                <w:rFonts w:ascii="Times New Roman"/>
                <w:b w:val="false"/>
                <w:i w:val="false"/>
                <w:color w:val="000000"/>
                <w:sz w:val="20"/>
              </w:rPr>
              <w:t>1.2В</w:t>
            </w:r>
            <w:r>
              <w:br/>
            </w:r>
            <w:r>
              <w:rPr>
                <w:rFonts w:ascii="Times New Roman"/>
                <w:b w:val="false"/>
                <w:i w:val="false"/>
                <w:color w:val="000000"/>
                <w:sz w:val="20"/>
              </w:rPr>
              <w:t>
</w:t>
            </w:r>
            <w:r>
              <w:rPr>
                <w:rFonts w:ascii="Times New Roman"/>
                <w:b w:val="false"/>
                <w:i w:val="false"/>
                <w:color w:val="000000"/>
                <w:sz w:val="20"/>
              </w:rPr>
              <w:t>1.4В</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Метательные взрывчатые вещества и</w:t>
            </w:r>
            <w:r>
              <w:br/>
            </w:r>
            <w:r>
              <w:rPr>
                <w:rFonts w:ascii="Times New Roman"/>
                <w:b w:val="false"/>
                <w:i w:val="false"/>
                <w:color w:val="000000"/>
                <w:sz w:val="20"/>
              </w:rPr>
              <w:t>
</w:t>
            </w:r>
            <w:r>
              <w:rPr>
                <w:rFonts w:ascii="Times New Roman"/>
                <w:b w:val="false"/>
                <w:i w:val="false"/>
                <w:color w:val="000000"/>
                <w:sz w:val="20"/>
              </w:rPr>
              <w:t>изделия (бездымный порох)</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и изделия, на их</w:t>
            </w:r>
            <w:r>
              <w:br/>
            </w:r>
            <w:r>
              <w:rPr>
                <w:rFonts w:ascii="Times New Roman"/>
                <w:b w:val="false"/>
                <w:i w:val="false"/>
                <w:color w:val="000000"/>
                <w:sz w:val="20"/>
              </w:rPr>
              <w:t>
</w:t>
            </w:r>
            <w:r>
              <w:rPr>
                <w:rFonts w:ascii="Times New Roman"/>
                <w:b w:val="false"/>
                <w:i w:val="false"/>
                <w:color w:val="000000"/>
                <w:sz w:val="20"/>
              </w:rPr>
              <w:t>основе без средств инициирования и</w:t>
            </w:r>
            <w:r>
              <w:br/>
            </w:r>
            <w:r>
              <w:rPr>
                <w:rFonts w:ascii="Times New Roman"/>
                <w:b w:val="false"/>
                <w:i w:val="false"/>
                <w:color w:val="000000"/>
                <w:sz w:val="20"/>
              </w:rPr>
              <w:t>
</w:t>
            </w:r>
            <w:r>
              <w:rPr>
                <w:rFonts w:ascii="Times New Roman"/>
                <w:b w:val="false"/>
                <w:i w:val="false"/>
                <w:color w:val="000000"/>
                <w:sz w:val="20"/>
              </w:rPr>
              <w:t>метательных зарядов; изделия,</w:t>
            </w:r>
            <w:r>
              <w:br/>
            </w:r>
            <w:r>
              <w:rPr>
                <w:rFonts w:ascii="Times New Roman"/>
                <w:b w:val="false"/>
                <w:i w:val="false"/>
                <w:color w:val="000000"/>
                <w:sz w:val="20"/>
              </w:rPr>
              <w:t>
</w:t>
            </w:r>
            <w:r>
              <w:rPr>
                <w:rFonts w:ascii="Times New Roman"/>
                <w:b w:val="false"/>
                <w:i w:val="false"/>
                <w:color w:val="000000"/>
                <w:sz w:val="20"/>
              </w:rPr>
              <w:t>содержащие инициирующие ВВ и имеющие</w:t>
            </w:r>
            <w:r>
              <w:br/>
            </w:r>
            <w:r>
              <w:rPr>
                <w:rFonts w:ascii="Times New Roman"/>
                <w:b w:val="false"/>
                <w:i w:val="false"/>
                <w:color w:val="000000"/>
                <w:sz w:val="20"/>
              </w:rPr>
              <w:t>
</w:t>
            </w:r>
            <w:r>
              <w:rPr>
                <w:rFonts w:ascii="Times New Roman"/>
                <w:b w:val="false"/>
                <w:i w:val="false"/>
                <w:color w:val="000000"/>
                <w:sz w:val="20"/>
              </w:rPr>
              <w:t>два или более независимых</w:t>
            </w:r>
            <w:r>
              <w:br/>
            </w:r>
            <w:r>
              <w:rPr>
                <w:rFonts w:ascii="Times New Roman"/>
                <w:b w:val="false"/>
                <w:i w:val="false"/>
                <w:color w:val="000000"/>
                <w:sz w:val="20"/>
              </w:rPr>
              <w:t>
</w:t>
            </w:r>
            <w:r>
              <w:rPr>
                <w:rFonts w:ascii="Times New Roman"/>
                <w:b w:val="false"/>
                <w:i w:val="false"/>
                <w:color w:val="000000"/>
                <w:sz w:val="20"/>
              </w:rPr>
              <w:t>предохранительных устройства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1.1D</w:t>
            </w:r>
            <w:r>
              <w:br/>
            </w:r>
            <w:r>
              <w:rPr>
                <w:rFonts w:ascii="Times New Roman"/>
                <w:b w:val="false"/>
                <w:i w:val="false"/>
                <w:color w:val="000000"/>
                <w:sz w:val="20"/>
              </w:rPr>
              <w:t>
</w:t>
            </w:r>
            <w:r>
              <w:rPr>
                <w:rFonts w:ascii="Times New Roman"/>
                <w:b w:val="false"/>
                <w:i w:val="false"/>
                <w:color w:val="000000"/>
                <w:sz w:val="20"/>
              </w:rPr>
              <w:t>1.2D</w:t>
            </w:r>
            <w:r>
              <w:br/>
            </w:r>
            <w:r>
              <w:rPr>
                <w:rFonts w:ascii="Times New Roman"/>
                <w:b w:val="false"/>
                <w:i w:val="false"/>
                <w:color w:val="000000"/>
                <w:sz w:val="20"/>
              </w:rPr>
              <w:t>
</w:t>
            </w:r>
            <w:r>
              <w:rPr>
                <w:rFonts w:ascii="Times New Roman"/>
                <w:b w:val="false"/>
                <w:i w:val="false"/>
                <w:color w:val="000000"/>
                <w:sz w:val="20"/>
              </w:rPr>
              <w:t>1.4D</w:t>
            </w:r>
            <w:r>
              <w:br/>
            </w:r>
            <w:r>
              <w:rPr>
                <w:rFonts w:ascii="Times New Roman"/>
                <w:b w:val="false"/>
                <w:i w:val="false"/>
                <w:color w:val="000000"/>
                <w:sz w:val="20"/>
              </w:rPr>
              <w:t>
</w:t>
            </w:r>
            <w:r>
              <w:rPr>
                <w:rFonts w:ascii="Times New Roman"/>
                <w:b w:val="false"/>
                <w:i w:val="false"/>
                <w:color w:val="000000"/>
                <w:sz w:val="20"/>
              </w:rPr>
              <w:t>1.5D</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содержащие взрывчатые</w:t>
            </w:r>
            <w:r>
              <w:br/>
            </w:r>
            <w:r>
              <w:rPr>
                <w:rFonts w:ascii="Times New Roman"/>
                <w:b w:val="false"/>
                <w:i w:val="false"/>
                <w:color w:val="000000"/>
                <w:sz w:val="20"/>
              </w:rPr>
              <w:t>
</w:t>
            </w:r>
            <w:r>
              <w:rPr>
                <w:rFonts w:ascii="Times New Roman"/>
                <w:b w:val="false"/>
                <w:i w:val="false"/>
                <w:color w:val="000000"/>
                <w:sz w:val="20"/>
              </w:rPr>
              <w:t>вещества без средств инициирования, но</w:t>
            </w:r>
            <w:r>
              <w:br/>
            </w:r>
            <w:r>
              <w:rPr>
                <w:rFonts w:ascii="Times New Roman"/>
                <w:b w:val="false"/>
                <w:i w:val="false"/>
                <w:color w:val="000000"/>
                <w:sz w:val="20"/>
              </w:rPr>
              <w:t>
</w:t>
            </w:r>
            <w:r>
              <w:rPr>
                <w:rFonts w:ascii="Times New Roman"/>
                <w:b w:val="false"/>
                <w:i w:val="false"/>
                <w:color w:val="000000"/>
                <w:sz w:val="20"/>
              </w:rPr>
              <w:t>с метательным зарядом (кроме</w:t>
            </w:r>
            <w:r>
              <w:br/>
            </w:r>
            <w:r>
              <w:rPr>
                <w:rFonts w:ascii="Times New Roman"/>
                <w:b w:val="false"/>
                <w:i w:val="false"/>
                <w:color w:val="000000"/>
                <w:sz w:val="20"/>
              </w:rPr>
              <w:t>
</w:t>
            </w:r>
            <w:r>
              <w:rPr>
                <w:rFonts w:ascii="Times New Roman"/>
                <w:b w:val="false"/>
                <w:i w:val="false"/>
                <w:color w:val="000000"/>
                <w:sz w:val="20"/>
              </w:rPr>
              <w:t>содержащих легковоспламеняющуюся</w:t>
            </w:r>
            <w:r>
              <w:br/>
            </w:r>
            <w:r>
              <w:rPr>
                <w:rFonts w:ascii="Times New Roman"/>
                <w:b w:val="false"/>
                <w:i w:val="false"/>
                <w:color w:val="000000"/>
                <w:sz w:val="20"/>
              </w:rPr>
              <w:t>
</w:t>
            </w:r>
            <w:r>
              <w:rPr>
                <w:rFonts w:ascii="Times New Roman"/>
                <w:b w:val="false"/>
                <w:i w:val="false"/>
                <w:color w:val="000000"/>
                <w:sz w:val="20"/>
              </w:rPr>
              <w:t>жидкость или гель или</w:t>
            </w:r>
            <w:r>
              <w:br/>
            </w:r>
            <w:r>
              <w:rPr>
                <w:rFonts w:ascii="Times New Roman"/>
                <w:b w:val="false"/>
                <w:i w:val="false"/>
                <w:color w:val="000000"/>
                <w:sz w:val="20"/>
              </w:rPr>
              <w:t>
</w:t>
            </w:r>
            <w:r>
              <w:rPr>
                <w:rFonts w:ascii="Times New Roman"/>
                <w:b w:val="false"/>
                <w:i w:val="false"/>
                <w:color w:val="000000"/>
                <w:sz w:val="20"/>
              </w:rPr>
              <w:t>самовоспламеняющуюся жидкость)</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1.1Е</w:t>
            </w:r>
            <w:r>
              <w:br/>
            </w:r>
            <w:r>
              <w:rPr>
                <w:rFonts w:ascii="Times New Roman"/>
                <w:b w:val="false"/>
                <w:i w:val="false"/>
                <w:color w:val="000000"/>
                <w:sz w:val="20"/>
              </w:rPr>
              <w:t>
</w:t>
            </w:r>
            <w:r>
              <w:rPr>
                <w:rFonts w:ascii="Times New Roman"/>
                <w:b w:val="false"/>
                <w:i w:val="false"/>
                <w:color w:val="000000"/>
                <w:sz w:val="20"/>
              </w:rPr>
              <w:t>1.2Е</w:t>
            </w:r>
            <w:r>
              <w:br/>
            </w:r>
            <w:r>
              <w:rPr>
                <w:rFonts w:ascii="Times New Roman"/>
                <w:b w:val="false"/>
                <w:i w:val="false"/>
                <w:color w:val="000000"/>
                <w:sz w:val="20"/>
              </w:rPr>
              <w:t>
</w:t>
            </w:r>
            <w:r>
              <w:rPr>
                <w:rFonts w:ascii="Times New Roman"/>
                <w:b w:val="false"/>
                <w:i w:val="false"/>
                <w:color w:val="000000"/>
                <w:sz w:val="20"/>
              </w:rPr>
              <w:t>1.4Е</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содержащие вторичные детонирующие</w:t>
            </w:r>
            <w:r>
              <w:br/>
            </w:r>
            <w:r>
              <w:rPr>
                <w:rFonts w:ascii="Times New Roman"/>
                <w:b w:val="false"/>
                <w:i w:val="false"/>
                <w:color w:val="000000"/>
                <w:sz w:val="20"/>
              </w:rPr>
              <w:t>
</w:t>
            </w:r>
            <w:r>
              <w:rPr>
                <w:rFonts w:ascii="Times New Roman"/>
                <w:b w:val="false"/>
                <w:i w:val="false"/>
                <w:color w:val="000000"/>
                <w:sz w:val="20"/>
              </w:rPr>
              <w:t>ВВ, средства инициирования и метательные</w:t>
            </w:r>
            <w:r>
              <w:br/>
            </w:r>
            <w:r>
              <w:rPr>
                <w:rFonts w:ascii="Times New Roman"/>
                <w:b w:val="false"/>
                <w:i w:val="false"/>
                <w:color w:val="000000"/>
                <w:sz w:val="20"/>
              </w:rPr>
              <w:t>
</w:t>
            </w:r>
            <w:r>
              <w:rPr>
                <w:rFonts w:ascii="Times New Roman"/>
                <w:b w:val="false"/>
                <w:i w:val="false"/>
                <w:color w:val="000000"/>
                <w:sz w:val="20"/>
              </w:rPr>
              <w:t>заряды, или без метательных зарядов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1.1F</w:t>
            </w:r>
            <w:r>
              <w:br/>
            </w:r>
            <w:r>
              <w:rPr>
                <w:rFonts w:ascii="Times New Roman"/>
                <w:b w:val="false"/>
                <w:i w:val="false"/>
                <w:color w:val="000000"/>
                <w:sz w:val="20"/>
              </w:rPr>
              <w:t>
</w:t>
            </w:r>
            <w:r>
              <w:rPr>
                <w:rFonts w:ascii="Times New Roman"/>
                <w:b w:val="false"/>
                <w:i w:val="false"/>
                <w:color w:val="000000"/>
                <w:sz w:val="20"/>
              </w:rPr>
              <w:t>1.2F</w:t>
            </w:r>
            <w:r>
              <w:br/>
            </w:r>
            <w:r>
              <w:rPr>
                <w:rFonts w:ascii="Times New Roman"/>
                <w:b w:val="false"/>
                <w:i w:val="false"/>
                <w:color w:val="000000"/>
                <w:sz w:val="20"/>
              </w:rPr>
              <w:t>
</w:t>
            </w:r>
            <w:r>
              <w:rPr>
                <w:rFonts w:ascii="Times New Roman"/>
                <w:b w:val="false"/>
                <w:i w:val="false"/>
                <w:color w:val="000000"/>
                <w:sz w:val="20"/>
              </w:rPr>
              <w:t>1.3F</w:t>
            </w:r>
            <w:r>
              <w:br/>
            </w:r>
            <w:r>
              <w:rPr>
                <w:rFonts w:ascii="Times New Roman"/>
                <w:b w:val="false"/>
                <w:i w:val="false"/>
                <w:color w:val="000000"/>
                <w:sz w:val="20"/>
              </w:rPr>
              <w:t>
</w:t>
            </w:r>
            <w:r>
              <w:rPr>
                <w:rFonts w:ascii="Times New Roman"/>
                <w:b w:val="false"/>
                <w:i w:val="false"/>
                <w:color w:val="000000"/>
                <w:sz w:val="20"/>
              </w:rPr>
              <w:t>1.4F</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Пиротехнические вещества и изделия</w:t>
            </w:r>
            <w:r>
              <w:br/>
            </w:r>
            <w:r>
              <w:rPr>
                <w:rFonts w:ascii="Times New Roman"/>
                <w:b w:val="false"/>
                <w:i w:val="false"/>
                <w:color w:val="000000"/>
                <w:sz w:val="20"/>
              </w:rPr>
              <w:t>
</w:t>
            </w:r>
            <w:r>
              <w:rPr>
                <w:rFonts w:ascii="Times New Roman"/>
                <w:b w:val="false"/>
                <w:i w:val="false"/>
                <w:color w:val="000000"/>
                <w:sz w:val="20"/>
              </w:rPr>
              <w:t>содержащие их</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1.1G</w:t>
            </w:r>
            <w:r>
              <w:br/>
            </w:r>
            <w:r>
              <w:rPr>
                <w:rFonts w:ascii="Times New Roman"/>
                <w:b w:val="false"/>
                <w:i w:val="false"/>
                <w:color w:val="000000"/>
                <w:sz w:val="20"/>
              </w:rPr>
              <w:t>
</w:t>
            </w:r>
            <w:r>
              <w:rPr>
                <w:rFonts w:ascii="Times New Roman"/>
                <w:b w:val="false"/>
                <w:i w:val="false"/>
                <w:color w:val="000000"/>
                <w:sz w:val="20"/>
              </w:rPr>
              <w:t>1.2G</w:t>
            </w:r>
            <w:r>
              <w:br/>
            </w:r>
            <w:r>
              <w:rPr>
                <w:rFonts w:ascii="Times New Roman"/>
                <w:b w:val="false"/>
                <w:i w:val="false"/>
                <w:color w:val="000000"/>
                <w:sz w:val="20"/>
              </w:rPr>
              <w:t>
</w:t>
            </w:r>
            <w:r>
              <w:rPr>
                <w:rFonts w:ascii="Times New Roman"/>
                <w:b w:val="false"/>
                <w:i w:val="false"/>
                <w:color w:val="000000"/>
                <w:sz w:val="20"/>
              </w:rPr>
              <w:t>1.3G</w:t>
            </w:r>
            <w:r>
              <w:br/>
            </w:r>
            <w:r>
              <w:rPr>
                <w:rFonts w:ascii="Times New Roman"/>
                <w:b w:val="false"/>
                <w:i w:val="false"/>
                <w:color w:val="000000"/>
                <w:sz w:val="20"/>
              </w:rPr>
              <w:t>
</w:t>
            </w:r>
            <w:r>
              <w:rPr>
                <w:rFonts w:ascii="Times New Roman"/>
                <w:b w:val="false"/>
                <w:i w:val="false"/>
                <w:color w:val="000000"/>
                <w:sz w:val="20"/>
              </w:rPr>
              <w:t>1.4G</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или изделия,</w:t>
            </w:r>
            <w:r>
              <w:br/>
            </w:r>
            <w:r>
              <w:rPr>
                <w:rFonts w:ascii="Times New Roman"/>
                <w:b w:val="false"/>
                <w:i w:val="false"/>
                <w:color w:val="000000"/>
                <w:sz w:val="20"/>
              </w:rPr>
              <w:t>
</w:t>
            </w:r>
            <w:r>
              <w:rPr>
                <w:rFonts w:ascii="Times New Roman"/>
                <w:b w:val="false"/>
                <w:i w:val="false"/>
                <w:color w:val="000000"/>
                <w:sz w:val="20"/>
              </w:rPr>
              <w:t>упакованные или сконструированные так, что</w:t>
            </w:r>
            <w:r>
              <w:br/>
            </w:r>
            <w:r>
              <w:rPr>
                <w:rFonts w:ascii="Times New Roman"/>
                <w:b w:val="false"/>
                <w:i w:val="false"/>
                <w:color w:val="000000"/>
                <w:sz w:val="20"/>
              </w:rPr>
              <w:t>
</w:t>
            </w:r>
            <w:r>
              <w:rPr>
                <w:rFonts w:ascii="Times New Roman"/>
                <w:b w:val="false"/>
                <w:i w:val="false"/>
                <w:color w:val="000000"/>
                <w:sz w:val="20"/>
              </w:rPr>
              <w:t>при случайном срабатывании любое опасное</w:t>
            </w:r>
            <w:r>
              <w:br/>
            </w:r>
            <w:r>
              <w:rPr>
                <w:rFonts w:ascii="Times New Roman"/>
                <w:b w:val="false"/>
                <w:i w:val="false"/>
                <w:color w:val="000000"/>
                <w:sz w:val="20"/>
              </w:rPr>
              <w:t>
</w:t>
            </w:r>
            <w:r>
              <w:rPr>
                <w:rFonts w:ascii="Times New Roman"/>
                <w:b w:val="false"/>
                <w:i w:val="false"/>
                <w:color w:val="000000"/>
                <w:sz w:val="20"/>
              </w:rPr>
              <w:t>проявление ограничено самой упаковкой, а</w:t>
            </w:r>
            <w:r>
              <w:br/>
            </w:r>
            <w:r>
              <w:rPr>
                <w:rFonts w:ascii="Times New Roman"/>
                <w:b w:val="false"/>
                <w:i w:val="false"/>
                <w:color w:val="000000"/>
                <w:sz w:val="20"/>
              </w:rPr>
              <w:t>
</w:t>
            </w:r>
            <w:r>
              <w:rPr>
                <w:rFonts w:ascii="Times New Roman"/>
                <w:b w:val="false"/>
                <w:i w:val="false"/>
                <w:color w:val="000000"/>
                <w:sz w:val="20"/>
              </w:rPr>
              <w:t>если тара разрушена огнем, то эффект</w:t>
            </w:r>
            <w:r>
              <w:br/>
            </w:r>
            <w:r>
              <w:rPr>
                <w:rFonts w:ascii="Times New Roman"/>
                <w:b w:val="false"/>
                <w:i w:val="false"/>
                <w:color w:val="000000"/>
                <w:sz w:val="20"/>
              </w:rPr>
              <w:t>
</w:t>
            </w:r>
            <w:r>
              <w:rPr>
                <w:rFonts w:ascii="Times New Roman"/>
                <w:b w:val="false"/>
                <w:i w:val="false"/>
                <w:color w:val="000000"/>
                <w:sz w:val="20"/>
              </w:rPr>
              <w:t>взрыва или разбрасывания ограничен, что не</w:t>
            </w:r>
            <w:r>
              <w:br/>
            </w:r>
            <w:r>
              <w:rPr>
                <w:rFonts w:ascii="Times New Roman"/>
                <w:b w:val="false"/>
                <w:i w:val="false"/>
                <w:color w:val="000000"/>
                <w:sz w:val="20"/>
              </w:rPr>
              <w:t>
</w:t>
            </w:r>
            <w:r>
              <w:rPr>
                <w:rFonts w:ascii="Times New Roman"/>
                <w:b w:val="false"/>
                <w:i w:val="false"/>
                <w:color w:val="000000"/>
                <w:sz w:val="20"/>
              </w:rPr>
              <w:t>препятствует проведению аварийных мер или</w:t>
            </w:r>
            <w:r>
              <w:br/>
            </w:r>
            <w:r>
              <w:rPr>
                <w:rFonts w:ascii="Times New Roman"/>
                <w:b w:val="false"/>
                <w:i w:val="false"/>
                <w:color w:val="000000"/>
                <w:sz w:val="20"/>
              </w:rPr>
              <w:t>
</w:t>
            </w:r>
            <w:r>
              <w:rPr>
                <w:rFonts w:ascii="Times New Roman"/>
                <w:b w:val="false"/>
                <w:i w:val="false"/>
                <w:color w:val="000000"/>
                <w:sz w:val="20"/>
              </w:rPr>
              <w:t>тушению пожара в непосредственной близости</w:t>
            </w:r>
            <w:r>
              <w:br/>
            </w:r>
            <w:r>
              <w:rPr>
                <w:rFonts w:ascii="Times New Roman"/>
                <w:b w:val="false"/>
                <w:i w:val="false"/>
                <w:color w:val="000000"/>
                <w:sz w:val="20"/>
              </w:rPr>
              <w:t>
</w:t>
            </w:r>
            <w:r>
              <w:rPr>
                <w:rFonts w:ascii="Times New Roman"/>
                <w:b w:val="false"/>
                <w:i w:val="false"/>
                <w:color w:val="000000"/>
                <w:sz w:val="20"/>
              </w:rPr>
              <w:t>от упаковки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1.4S</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содержащие взрывчатые вещества</w:t>
            </w:r>
            <w:r>
              <w:br/>
            </w:r>
            <w:r>
              <w:rPr>
                <w:rFonts w:ascii="Times New Roman"/>
                <w:b w:val="false"/>
                <w:i w:val="false"/>
                <w:color w:val="000000"/>
                <w:sz w:val="20"/>
              </w:rPr>
              <w:t>
</w:t>
            </w:r>
            <w:r>
              <w:rPr>
                <w:rFonts w:ascii="Times New Roman"/>
                <w:b w:val="false"/>
                <w:i w:val="false"/>
                <w:color w:val="000000"/>
                <w:sz w:val="20"/>
              </w:rPr>
              <w:t>чрезвычайно низкой чувствительности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1.6N</w:t>
            </w:r>
          </w:p>
        </w:tc>
      </w:tr>
    </w:tbl>
    <w:bookmarkStart w:name="z5" w:id="3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«О безопасности взрывчатых   </w:t>
      </w:r>
      <w:r>
        <w:br/>
      </w:r>
      <w:r>
        <w:rPr>
          <w:rFonts w:ascii="Times New Roman"/>
          <w:b w:val="false"/>
          <w:i w:val="false"/>
          <w:color w:val="000000"/>
          <w:sz w:val="28"/>
        </w:rPr>
        <w:t>
веществ и изделий на их основе»</w:t>
      </w:r>
    </w:p>
    <w:bookmarkEnd w:id="34"/>
    <w:bookmarkStart w:name="z7" w:id="35"/>
    <w:p>
      <w:pPr>
        <w:spacing w:after="0"/>
        <w:ind w:left="0"/>
        <w:jc w:val="left"/>
      </w:pPr>
      <w:r>
        <w:rPr>
          <w:rFonts w:ascii="Times New Roman"/>
          <w:b/>
          <w:i w:val="false"/>
          <w:color w:val="000000"/>
        </w:rPr>
        <w:t xml:space="preserve"> 
Перечень показателей, необходимых для оценки безопасности</w:t>
      </w:r>
      <w:r>
        <w:br/>
      </w:r>
      <w:r>
        <w:rPr>
          <w:rFonts w:ascii="Times New Roman"/>
          <w:b/>
          <w:i w:val="false"/>
          <w:color w:val="000000"/>
        </w:rPr>
        <w:t>
взрывчатых веществ при их разработке</w:t>
      </w:r>
    </w:p>
    <w:bookmarkEnd w:id="35"/>
    <w:p>
      <w:pPr>
        <w:spacing w:after="0"/>
        <w:ind w:left="0"/>
        <w:jc w:val="both"/>
      </w:pPr>
      <w:r>
        <w:rPr>
          <w:rFonts w:ascii="Times New Roman"/>
          <w:b w:val="false"/>
          <w:i w:val="false"/>
          <w:color w:val="000000"/>
          <w:sz w:val="28"/>
        </w:rPr>
        <w:t>Чувствительность к удару</w:t>
      </w:r>
      <w:r>
        <w:br/>
      </w:r>
      <w:r>
        <w:rPr>
          <w:rFonts w:ascii="Times New Roman"/>
          <w:b w:val="false"/>
          <w:i w:val="false"/>
          <w:color w:val="000000"/>
          <w:sz w:val="28"/>
        </w:rPr>
        <w:t>
Чувствительность к трению</w:t>
      </w:r>
      <w:r>
        <w:br/>
      </w:r>
      <w:r>
        <w:rPr>
          <w:rFonts w:ascii="Times New Roman"/>
          <w:b w:val="false"/>
          <w:i w:val="false"/>
          <w:color w:val="000000"/>
          <w:sz w:val="28"/>
        </w:rPr>
        <w:t>
Тротиловый эквивалент</w:t>
      </w:r>
      <w:r>
        <w:br/>
      </w:r>
      <w:r>
        <w:rPr>
          <w:rFonts w:ascii="Times New Roman"/>
          <w:b w:val="false"/>
          <w:i w:val="false"/>
          <w:color w:val="000000"/>
          <w:sz w:val="28"/>
        </w:rPr>
        <w:t>
Критический диаметр детонации</w:t>
      </w:r>
      <w:r>
        <w:br/>
      </w:r>
      <w:r>
        <w:rPr>
          <w:rFonts w:ascii="Times New Roman"/>
          <w:b w:val="false"/>
          <w:i w:val="false"/>
          <w:color w:val="000000"/>
          <w:sz w:val="28"/>
        </w:rPr>
        <w:t>
Минимальный инициирующий импульс</w:t>
      </w:r>
      <w:r>
        <w:br/>
      </w:r>
      <w:r>
        <w:rPr>
          <w:rFonts w:ascii="Times New Roman"/>
          <w:b w:val="false"/>
          <w:i w:val="false"/>
          <w:color w:val="000000"/>
          <w:sz w:val="28"/>
        </w:rPr>
        <w:t>
Термическая стойкость</w:t>
      </w:r>
      <w:r>
        <w:br/>
      </w:r>
      <w:r>
        <w:rPr>
          <w:rFonts w:ascii="Times New Roman"/>
          <w:b w:val="false"/>
          <w:i w:val="false"/>
          <w:color w:val="000000"/>
          <w:sz w:val="28"/>
        </w:rPr>
        <w:t>
Удельное объемное электрическое сопротивление (у водосодержащих</w:t>
      </w:r>
      <w:r>
        <w:br/>
      </w:r>
      <w:r>
        <w:rPr>
          <w:rFonts w:ascii="Times New Roman"/>
          <w:b w:val="false"/>
          <w:i w:val="false"/>
          <w:color w:val="000000"/>
          <w:sz w:val="28"/>
        </w:rPr>
        <w:t>
взрывчатых веществ только для эмульсионных веществ)</w:t>
      </w:r>
      <w:r>
        <w:br/>
      </w:r>
      <w:r>
        <w:rPr>
          <w:rFonts w:ascii="Times New Roman"/>
          <w:b w:val="false"/>
          <w:i w:val="false"/>
          <w:color w:val="000000"/>
          <w:sz w:val="28"/>
        </w:rPr>
        <w:t>
Объем вредных газов в продуктах взрыва</w:t>
      </w:r>
      <w:r>
        <w:br/>
      </w:r>
      <w:r>
        <w:rPr>
          <w:rFonts w:ascii="Times New Roman"/>
          <w:b w:val="false"/>
          <w:i w:val="false"/>
          <w:color w:val="000000"/>
          <w:sz w:val="28"/>
        </w:rPr>
        <w:t>
Критическая плотность</w:t>
      </w:r>
      <w:r>
        <w:br/>
      </w:r>
      <w:r>
        <w:rPr>
          <w:rFonts w:ascii="Times New Roman"/>
          <w:b w:val="false"/>
          <w:i w:val="false"/>
          <w:color w:val="000000"/>
          <w:sz w:val="28"/>
        </w:rPr>
        <w:t>
Совместимость с конструкционными материалами</w:t>
      </w:r>
      <w:r>
        <w:br/>
      </w:r>
      <w:r>
        <w:rPr>
          <w:rFonts w:ascii="Times New Roman"/>
          <w:b w:val="false"/>
          <w:i w:val="false"/>
          <w:color w:val="000000"/>
          <w:sz w:val="28"/>
        </w:rPr>
        <w:t>
Предохранительные свойства (для предохранительных взрывчатых</w:t>
      </w:r>
      <w:r>
        <w:br/>
      </w:r>
      <w:r>
        <w:rPr>
          <w:rFonts w:ascii="Times New Roman"/>
          <w:b w:val="false"/>
          <w:i w:val="false"/>
          <w:color w:val="000000"/>
          <w:sz w:val="28"/>
        </w:rPr>
        <w:t>
веществ)</w:t>
      </w:r>
      <w:r>
        <w:br/>
      </w:r>
      <w:r>
        <w:rPr>
          <w:rFonts w:ascii="Times New Roman"/>
          <w:b w:val="false"/>
          <w:i w:val="false"/>
          <w:color w:val="000000"/>
          <w:sz w:val="28"/>
        </w:rPr>
        <w:t>
Совместимость с агрессивными средами (для взрывчатых веществ,</w:t>
      </w:r>
      <w:r>
        <w:br/>
      </w:r>
      <w:r>
        <w:rPr>
          <w:rFonts w:ascii="Times New Roman"/>
          <w:b w:val="false"/>
          <w:i w:val="false"/>
          <w:color w:val="000000"/>
          <w:sz w:val="28"/>
        </w:rPr>
        <w:t>
применяемых в сульфидных месторождениях)</w:t>
      </w:r>
      <w:r>
        <w:br/>
      </w:r>
      <w:r>
        <w:rPr>
          <w:rFonts w:ascii="Times New Roman"/>
          <w:b w:val="false"/>
          <w:i w:val="false"/>
          <w:color w:val="000000"/>
          <w:sz w:val="28"/>
        </w:rPr>
        <w:t>
Водоустойчивость</w:t>
      </w:r>
    </w:p>
    <w:bookmarkStart w:name="z12" w:id="3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«О безопасности взрывчатых   </w:t>
      </w:r>
      <w:r>
        <w:br/>
      </w:r>
      <w:r>
        <w:rPr>
          <w:rFonts w:ascii="Times New Roman"/>
          <w:b w:val="false"/>
          <w:i w:val="false"/>
          <w:color w:val="000000"/>
          <w:sz w:val="28"/>
        </w:rPr>
        <w:t>
веществ и изделий на их основе»</w:t>
      </w:r>
    </w:p>
    <w:bookmarkEnd w:id="36"/>
    <w:bookmarkStart w:name="z18" w:id="37"/>
    <w:p>
      <w:pPr>
        <w:spacing w:after="0"/>
        <w:ind w:left="0"/>
        <w:jc w:val="left"/>
      </w:pPr>
      <w:r>
        <w:rPr>
          <w:rFonts w:ascii="Times New Roman"/>
          <w:b/>
          <w:i w:val="false"/>
          <w:color w:val="000000"/>
        </w:rPr>
        <w:t xml:space="preserve"> 
Минимальная масса партии взрывчатых веществ,</w:t>
      </w:r>
      <w:r>
        <w:br/>
      </w:r>
      <w:r>
        <w:rPr>
          <w:rFonts w:ascii="Times New Roman"/>
          <w:b/>
          <w:i w:val="false"/>
          <w:color w:val="000000"/>
        </w:rPr>
        <w:t>
необходимая для проведения приемочных испытаний</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471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 применения взрывчатых</w:t>
            </w:r>
            <w:r>
              <w:br/>
            </w:r>
            <w:r>
              <w:rPr>
                <w:rFonts w:ascii="Times New Roman"/>
                <w:b w:val="false"/>
                <w:i w:val="false"/>
                <w:color w:val="000000"/>
                <w:sz w:val="20"/>
              </w:rPr>
              <w:t>
</w:t>
            </w:r>
            <w:r>
              <w:rPr>
                <w:rFonts w:ascii="Times New Roman"/>
                <w:b w:val="false"/>
                <w:i w:val="false"/>
                <w:color w:val="000000"/>
                <w:sz w:val="20"/>
              </w:rPr>
              <w:t>веществ</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взрывчатых веществ,</w:t>
            </w:r>
            <w:r>
              <w:br/>
            </w:r>
            <w:r>
              <w:rPr>
                <w:rFonts w:ascii="Times New Roman"/>
                <w:b w:val="false"/>
                <w:i w:val="false"/>
                <w:color w:val="000000"/>
                <w:sz w:val="20"/>
              </w:rPr>
              <w:t>
</w:t>
            </w:r>
            <w:r>
              <w:rPr>
                <w:rFonts w:ascii="Times New Roman"/>
                <w:b w:val="false"/>
                <w:i w:val="false"/>
                <w:color w:val="000000"/>
                <w:sz w:val="20"/>
              </w:rPr>
              <w:t>тонн</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для</w:t>
            </w:r>
            <w:r>
              <w:br/>
            </w:r>
            <w:r>
              <w:rPr>
                <w:rFonts w:ascii="Times New Roman"/>
                <w:b w:val="false"/>
                <w:i w:val="false"/>
                <w:color w:val="000000"/>
                <w:sz w:val="20"/>
              </w:rPr>
              <w:t>
</w:t>
            </w:r>
            <w:r>
              <w:rPr>
                <w:rFonts w:ascii="Times New Roman"/>
                <w:b w:val="false"/>
                <w:i w:val="false"/>
                <w:color w:val="000000"/>
                <w:sz w:val="20"/>
              </w:rPr>
              <w:t>подземных работ при ручном</w:t>
            </w:r>
            <w:r>
              <w:br/>
            </w:r>
            <w:r>
              <w:rPr>
                <w:rFonts w:ascii="Times New Roman"/>
                <w:b w:val="false"/>
                <w:i w:val="false"/>
                <w:color w:val="000000"/>
                <w:sz w:val="20"/>
              </w:rPr>
              <w:t>
</w:t>
            </w:r>
            <w:r>
              <w:rPr>
                <w:rFonts w:ascii="Times New Roman"/>
                <w:b w:val="false"/>
                <w:i w:val="false"/>
                <w:color w:val="000000"/>
                <w:sz w:val="20"/>
              </w:rPr>
              <w:t>заряжании шпуров и скважин</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для</w:t>
            </w:r>
            <w:r>
              <w:br/>
            </w:r>
            <w:r>
              <w:rPr>
                <w:rFonts w:ascii="Times New Roman"/>
                <w:b w:val="false"/>
                <w:i w:val="false"/>
                <w:color w:val="000000"/>
                <w:sz w:val="20"/>
              </w:rPr>
              <w:t>
</w:t>
            </w:r>
            <w:r>
              <w:rPr>
                <w:rFonts w:ascii="Times New Roman"/>
                <w:b w:val="false"/>
                <w:i w:val="false"/>
                <w:color w:val="000000"/>
                <w:sz w:val="20"/>
              </w:rPr>
              <w:t>подземных работ при</w:t>
            </w:r>
            <w:r>
              <w:br/>
            </w:r>
            <w:r>
              <w:rPr>
                <w:rFonts w:ascii="Times New Roman"/>
                <w:b w:val="false"/>
                <w:i w:val="false"/>
                <w:color w:val="000000"/>
                <w:sz w:val="20"/>
              </w:rPr>
              <w:t>
</w:t>
            </w:r>
            <w:r>
              <w:rPr>
                <w:rFonts w:ascii="Times New Roman"/>
                <w:b w:val="false"/>
                <w:i w:val="false"/>
                <w:color w:val="000000"/>
                <w:sz w:val="20"/>
              </w:rPr>
              <w:t>механизированном заряжании</w:t>
            </w:r>
            <w:r>
              <w:br/>
            </w:r>
            <w:r>
              <w:rPr>
                <w:rFonts w:ascii="Times New Roman"/>
                <w:b w:val="false"/>
                <w:i w:val="false"/>
                <w:color w:val="000000"/>
                <w:sz w:val="20"/>
              </w:rPr>
              <w:t>
</w:t>
            </w:r>
            <w:r>
              <w:rPr>
                <w:rFonts w:ascii="Times New Roman"/>
                <w:b w:val="false"/>
                <w:i w:val="false"/>
                <w:color w:val="000000"/>
                <w:sz w:val="20"/>
              </w:rPr>
              <w:t>шпуров и скважин</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Предохранительные взрывчатые</w:t>
            </w:r>
            <w:r>
              <w:br/>
            </w:r>
            <w:r>
              <w:rPr>
                <w:rFonts w:ascii="Times New Roman"/>
                <w:b w:val="false"/>
                <w:i w:val="false"/>
                <w:color w:val="000000"/>
                <w:sz w:val="20"/>
              </w:rPr>
              <w:t>
</w:t>
            </w:r>
            <w:r>
              <w:rPr>
                <w:rFonts w:ascii="Times New Roman"/>
                <w:b w:val="false"/>
                <w:i w:val="false"/>
                <w:color w:val="000000"/>
                <w:sz w:val="20"/>
              </w:rPr>
              <w:t>вещества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предназначенные для открытых</w:t>
            </w:r>
            <w:r>
              <w:br/>
            </w:r>
            <w:r>
              <w:rPr>
                <w:rFonts w:ascii="Times New Roman"/>
                <w:b w:val="false"/>
                <w:i w:val="false"/>
                <w:color w:val="000000"/>
                <w:sz w:val="20"/>
              </w:rPr>
              <w:t>
</w:t>
            </w:r>
            <w:r>
              <w:rPr>
                <w:rFonts w:ascii="Times New Roman"/>
                <w:b w:val="false"/>
                <w:i w:val="false"/>
                <w:color w:val="000000"/>
                <w:sz w:val="20"/>
              </w:rPr>
              <w:t>работ</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Патронированные ВВ, шашки и</w:t>
            </w:r>
            <w:r>
              <w:br/>
            </w:r>
            <w:r>
              <w:rPr>
                <w:rFonts w:ascii="Times New Roman"/>
                <w:b w:val="false"/>
                <w:i w:val="false"/>
                <w:color w:val="000000"/>
                <w:sz w:val="20"/>
              </w:rPr>
              <w:t>
</w:t>
            </w:r>
            <w:r>
              <w:rPr>
                <w:rFonts w:ascii="Times New Roman"/>
                <w:b w:val="false"/>
                <w:i w:val="false"/>
                <w:color w:val="000000"/>
                <w:sz w:val="20"/>
              </w:rPr>
              <w:t>другие штучные ВВ,</w:t>
            </w:r>
            <w:r>
              <w:br/>
            </w:r>
            <w:r>
              <w:rPr>
                <w:rFonts w:ascii="Times New Roman"/>
                <w:b w:val="false"/>
                <w:i w:val="false"/>
                <w:color w:val="000000"/>
                <w:sz w:val="20"/>
              </w:rPr>
              <w:t>
</w:t>
            </w:r>
            <w:r>
              <w:rPr>
                <w:rFonts w:ascii="Times New Roman"/>
                <w:b w:val="false"/>
                <w:i w:val="false"/>
                <w:color w:val="000000"/>
                <w:sz w:val="20"/>
              </w:rPr>
              <w:t>предназначенные для изготовления</w:t>
            </w:r>
            <w:r>
              <w:br/>
            </w:r>
            <w:r>
              <w:rPr>
                <w:rFonts w:ascii="Times New Roman"/>
                <w:b w:val="false"/>
                <w:i w:val="false"/>
                <w:color w:val="000000"/>
                <w:sz w:val="20"/>
              </w:rPr>
              <w:t>
</w:t>
            </w:r>
            <w:r>
              <w:rPr>
                <w:rFonts w:ascii="Times New Roman"/>
                <w:b w:val="false"/>
                <w:i w:val="false"/>
                <w:color w:val="000000"/>
                <w:sz w:val="20"/>
              </w:rPr>
              <w:t>боевиков на открытых и подземных</w:t>
            </w:r>
            <w:r>
              <w:br/>
            </w:r>
            <w:r>
              <w:rPr>
                <w:rFonts w:ascii="Times New Roman"/>
                <w:b w:val="false"/>
                <w:i w:val="false"/>
                <w:color w:val="000000"/>
                <w:sz w:val="20"/>
              </w:rPr>
              <w:t>
</w:t>
            </w:r>
            <w:r>
              <w:rPr>
                <w:rFonts w:ascii="Times New Roman"/>
                <w:b w:val="false"/>
                <w:i w:val="false"/>
                <w:color w:val="000000"/>
                <w:sz w:val="20"/>
              </w:rPr>
              <w:t>работах</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Неэлектрические системы</w:t>
            </w:r>
            <w:r>
              <w:br/>
            </w:r>
            <w:r>
              <w:rPr>
                <w:rFonts w:ascii="Times New Roman"/>
                <w:b w:val="false"/>
                <w:i w:val="false"/>
                <w:color w:val="000000"/>
                <w:sz w:val="20"/>
              </w:rPr>
              <w:t>
</w:t>
            </w:r>
            <w:r>
              <w:rPr>
                <w:rFonts w:ascii="Times New Roman"/>
                <w:b w:val="false"/>
                <w:i w:val="false"/>
                <w:color w:val="000000"/>
                <w:sz w:val="20"/>
              </w:rPr>
              <w:t>инициирования</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(комплектов)</w:t>
            </w:r>
          </w:p>
        </w:tc>
      </w:tr>
    </w:tbl>
    <w:bookmarkStart w:name="z19" w:id="3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«О безопасности взрывчатых   </w:t>
      </w:r>
      <w:r>
        <w:br/>
      </w:r>
      <w:r>
        <w:rPr>
          <w:rFonts w:ascii="Times New Roman"/>
          <w:b w:val="false"/>
          <w:i w:val="false"/>
          <w:color w:val="000000"/>
          <w:sz w:val="28"/>
        </w:rPr>
        <w:t>
веществ и изделий на их основе»</w:t>
      </w:r>
    </w:p>
    <w:bookmarkEnd w:id="38"/>
    <w:bookmarkStart w:name="z20" w:id="39"/>
    <w:p>
      <w:pPr>
        <w:spacing w:after="0"/>
        <w:ind w:left="0"/>
        <w:jc w:val="left"/>
      </w:pPr>
      <w:r>
        <w:rPr>
          <w:rFonts w:ascii="Times New Roman"/>
          <w:b/>
          <w:i w:val="false"/>
          <w:color w:val="000000"/>
        </w:rPr>
        <w:t xml:space="preserve"> 
Форма</w:t>
      </w:r>
      <w:r>
        <w:br/>
      </w:r>
      <w:r>
        <w:rPr>
          <w:rFonts w:ascii="Times New Roman"/>
          <w:b/>
          <w:i w:val="false"/>
          <w:color w:val="000000"/>
        </w:rPr>
        <w:t>
Разрешение на постоянное применение взрывчатых веществ</w:t>
      </w:r>
      <w:r>
        <w:br/>
      </w:r>
      <w:r>
        <w:rPr>
          <w:rFonts w:ascii="Times New Roman"/>
          <w:b/>
          <w:i w:val="false"/>
          <w:color w:val="000000"/>
        </w:rPr>
        <w:t>
и изделий на их основе</w:t>
      </w:r>
    </w:p>
    <w:bookmarkEnd w:id="39"/>
    <w:p>
      <w:pPr>
        <w:spacing w:after="0"/>
        <w:ind w:left="0"/>
        <w:jc w:val="both"/>
      </w:pPr>
      <w:r>
        <w:rPr>
          <w:rFonts w:ascii="Times New Roman"/>
          <w:b w:val="false"/>
          <w:i w:val="false"/>
          <w:color w:val="000000"/>
          <w:sz w:val="28"/>
        </w:rPr>
        <w:t>Наименование надзорного органа государства-члена Таможенного союза</w:t>
      </w:r>
    </w:p>
    <w:bookmarkStart w:name="z22" w:id="40"/>
    <w:p>
      <w:pPr>
        <w:spacing w:after="0"/>
        <w:ind w:left="0"/>
        <w:jc w:val="left"/>
      </w:pPr>
      <w:r>
        <w:rPr>
          <w:rFonts w:ascii="Times New Roman"/>
          <w:b/>
          <w:i w:val="false"/>
          <w:color w:val="000000"/>
        </w:rPr>
        <w:t xml:space="preserve"> 
Разрешение на применение взрывчатых веществ</w:t>
      </w:r>
      <w:r>
        <w:br/>
      </w:r>
      <w:r>
        <w:rPr>
          <w:rFonts w:ascii="Times New Roman"/>
          <w:b/>
          <w:i w:val="false"/>
          <w:color w:val="000000"/>
        </w:rPr>
        <w:t>
и изделий на их основе</w:t>
      </w:r>
    </w:p>
    <w:bookmarkEnd w:id="40"/>
    <w:p>
      <w:pPr>
        <w:spacing w:after="0"/>
        <w:ind w:left="0"/>
        <w:jc w:val="both"/>
      </w:pPr>
      <w:r>
        <w:rPr>
          <w:rFonts w:ascii="Times New Roman"/>
          <w:b w:val="false"/>
          <w:i w:val="false"/>
          <w:color w:val="000000"/>
          <w:sz w:val="28"/>
        </w:rPr>
        <w:t>Дата_______________                               N ____________</w:t>
      </w:r>
    </w:p>
    <w:p>
      <w:pPr>
        <w:spacing w:after="0"/>
        <w:ind w:left="0"/>
        <w:jc w:val="both"/>
      </w:pPr>
      <w:r>
        <w:rPr>
          <w:rFonts w:ascii="Times New Roman"/>
          <w:b w:val="false"/>
          <w:i w:val="false"/>
          <w:color w:val="000000"/>
          <w:sz w:val="28"/>
        </w:rPr>
        <w:t>Наименование взрывчатого вещества или изделия ___________________</w:t>
      </w:r>
      <w:r>
        <w:br/>
      </w:r>
      <w:r>
        <w:rPr>
          <w:rFonts w:ascii="Times New Roman"/>
          <w:b w:val="false"/>
          <w:i w:val="false"/>
          <w:color w:val="000000"/>
          <w:sz w:val="28"/>
        </w:rPr>
        <w:t>
Номер технических условий (стандарта) ___________________</w:t>
      </w:r>
      <w:r>
        <w:br/>
      </w:r>
      <w:r>
        <w:rPr>
          <w:rFonts w:ascii="Times New Roman"/>
          <w:b w:val="false"/>
          <w:i w:val="false"/>
          <w:color w:val="000000"/>
          <w:sz w:val="28"/>
        </w:rPr>
        <w:t>
Разработчик:_____________________________________________</w:t>
      </w:r>
      <w:r>
        <w:br/>
      </w:r>
      <w:r>
        <w:rPr>
          <w:rFonts w:ascii="Times New Roman"/>
          <w:b w:val="false"/>
          <w:i w:val="false"/>
          <w:color w:val="000000"/>
          <w:sz w:val="28"/>
        </w:rPr>
        <w:t>
Изготовитель (изготовители): _______________________________________</w:t>
      </w:r>
      <w:r>
        <w:br/>
      </w:r>
      <w:r>
        <w:rPr>
          <w:rFonts w:ascii="Times New Roman"/>
          <w:b w:val="false"/>
          <w:i w:val="false"/>
          <w:color w:val="000000"/>
          <w:sz w:val="28"/>
        </w:rPr>
        <w:t>
Свидетельство о его (их) государственной</w:t>
      </w:r>
      <w:r>
        <w:br/>
      </w:r>
      <w:r>
        <w:rPr>
          <w:rFonts w:ascii="Times New Roman"/>
          <w:b w:val="false"/>
          <w:i w:val="false"/>
          <w:color w:val="000000"/>
          <w:sz w:val="28"/>
        </w:rPr>
        <w:t>
регистрации_________________________________________________________</w:t>
      </w:r>
      <w:r>
        <w:br/>
      </w:r>
      <w:r>
        <w:rPr>
          <w:rFonts w:ascii="Times New Roman"/>
          <w:b w:val="false"/>
          <w:i w:val="false"/>
          <w:color w:val="000000"/>
          <w:sz w:val="28"/>
        </w:rPr>
        <w:t>
      ( № и дата выдачи, наименование органа, выдавшего свидетельство)</w:t>
      </w:r>
    </w:p>
    <w:p>
      <w:pPr>
        <w:spacing w:after="0"/>
        <w:ind w:left="0"/>
        <w:jc w:val="both"/>
      </w:pPr>
      <w:r>
        <w:rPr>
          <w:rFonts w:ascii="Times New Roman"/>
          <w:b w:val="false"/>
          <w:i w:val="false"/>
          <w:color w:val="000000"/>
          <w:sz w:val="28"/>
        </w:rPr>
        <w:t>Код</w:t>
      </w:r>
      <w:r>
        <w:br/>
      </w:r>
      <w:r>
        <w:rPr>
          <w:rFonts w:ascii="Times New Roman"/>
          <w:b w:val="false"/>
          <w:i w:val="false"/>
          <w:color w:val="000000"/>
          <w:sz w:val="28"/>
        </w:rPr>
        <w:t>
ТН ВЭД</w:t>
      </w:r>
      <w:r>
        <w:br/>
      </w:r>
      <w:r>
        <w:rPr>
          <w:rFonts w:ascii="Times New Roman"/>
          <w:b w:val="false"/>
          <w:i w:val="false"/>
          <w:color w:val="000000"/>
          <w:sz w:val="28"/>
        </w:rPr>
        <w:t>
ТС __________________________________________________________</w:t>
      </w:r>
      <w:r>
        <w:br/>
      </w:r>
      <w:r>
        <w:rPr>
          <w:rFonts w:ascii="Times New Roman"/>
          <w:b w:val="false"/>
          <w:i w:val="false"/>
          <w:color w:val="000000"/>
          <w:sz w:val="28"/>
        </w:rPr>
        <w:t>
      Основание для выдачи разрешения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транспортной</w:t>
            </w:r>
            <w:r>
              <w:br/>
            </w:r>
            <w:r>
              <w:rPr>
                <w:rFonts w:ascii="Times New Roman"/>
                <w:b w:val="false"/>
                <w:i w:val="false"/>
                <w:color w:val="000000"/>
                <w:sz w:val="20"/>
              </w:rPr>
              <w:t>
</w:t>
            </w:r>
            <w:r>
              <w:rPr>
                <w:rFonts w:ascii="Times New Roman"/>
                <w:b w:val="false"/>
                <w:i w:val="false"/>
                <w:color w:val="000000"/>
                <w:sz w:val="20"/>
              </w:rPr>
              <w:t>опасности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r>
              <w:br/>
            </w:r>
            <w:r>
              <w:rPr>
                <w:rFonts w:ascii="Times New Roman"/>
                <w:b w:val="false"/>
                <w:i w:val="false"/>
                <w:color w:val="000000"/>
                <w:sz w:val="20"/>
              </w:rPr>
              <w:t>
</w:t>
            </w:r>
            <w:r>
              <w:rPr>
                <w:rFonts w:ascii="Times New Roman"/>
                <w:b w:val="false"/>
                <w:i w:val="false"/>
                <w:color w:val="000000"/>
                <w:sz w:val="20"/>
              </w:rPr>
              <w:t>транспортной</w:t>
            </w:r>
            <w:r>
              <w:br/>
            </w:r>
            <w:r>
              <w:rPr>
                <w:rFonts w:ascii="Times New Roman"/>
                <w:b w:val="false"/>
                <w:i w:val="false"/>
                <w:color w:val="000000"/>
                <w:sz w:val="20"/>
              </w:rPr>
              <w:t>
</w:t>
            </w:r>
            <w:r>
              <w:rPr>
                <w:rFonts w:ascii="Times New Roman"/>
                <w:b w:val="false"/>
                <w:i w:val="false"/>
                <w:color w:val="000000"/>
                <w:sz w:val="20"/>
              </w:rPr>
              <w:t>опасности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w:t>
            </w:r>
            <w:r>
              <w:rPr>
                <w:rFonts w:ascii="Times New Roman"/>
                <w:b w:val="false"/>
                <w:i w:val="false"/>
                <w:color w:val="000000"/>
                <w:sz w:val="20"/>
              </w:rPr>
              <w:t>совместимости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Серийный</w:t>
            </w:r>
            <w:r>
              <w:br/>
            </w:r>
            <w:r>
              <w:rPr>
                <w:rFonts w:ascii="Times New Roman"/>
                <w:b w:val="false"/>
                <w:i w:val="false"/>
                <w:color w:val="000000"/>
                <w:sz w:val="20"/>
              </w:rPr>
              <w:t>
</w:t>
            </w:r>
            <w:r>
              <w:rPr>
                <w:rFonts w:ascii="Times New Roman"/>
                <w:b w:val="false"/>
                <w:i w:val="false"/>
                <w:color w:val="000000"/>
                <w:sz w:val="20"/>
              </w:rPr>
              <w:t>номер ООН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экстренных</w:t>
            </w:r>
            <w:r>
              <w:br/>
            </w:r>
            <w:r>
              <w:rPr>
                <w:rFonts w:ascii="Times New Roman"/>
                <w:b w:val="false"/>
                <w:i w:val="false"/>
                <w:color w:val="000000"/>
                <w:sz w:val="20"/>
              </w:rPr>
              <w:t>
</w:t>
            </w:r>
            <w:r>
              <w:rPr>
                <w:rFonts w:ascii="Times New Roman"/>
                <w:b w:val="false"/>
                <w:i w:val="false"/>
                <w:color w:val="000000"/>
                <w:sz w:val="20"/>
              </w:rPr>
              <w:t>мер (КЭМ)</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Назначение, область и условия применения__________________________</w:t>
      </w:r>
    </w:p>
    <w:p>
      <w:pPr>
        <w:spacing w:after="0"/>
        <w:ind w:left="0"/>
        <w:jc w:val="both"/>
      </w:pPr>
      <w:r>
        <w:rPr>
          <w:rFonts w:ascii="Times New Roman"/>
          <w:b w:val="false"/>
          <w:i w:val="false"/>
          <w:color w:val="000000"/>
          <w:sz w:val="28"/>
        </w:rPr>
        <w:t>Дополнительные требования __________________________</w:t>
      </w:r>
      <w:r>
        <w:br/>
      </w:r>
      <w:r>
        <w:rPr>
          <w:rFonts w:ascii="Times New Roman"/>
          <w:b w:val="false"/>
          <w:i w:val="false"/>
          <w:color w:val="000000"/>
          <w:sz w:val="28"/>
        </w:rPr>
        <w:t>
                            (подпись и Ф.И.О.</w:t>
      </w:r>
      <w:r>
        <w:br/>
      </w:r>
      <w:r>
        <w:rPr>
          <w:rFonts w:ascii="Times New Roman"/>
          <w:b w:val="false"/>
          <w:i w:val="false"/>
          <w:color w:val="000000"/>
          <w:sz w:val="28"/>
        </w:rPr>
        <w:t>
                           представителя надзорного органа)</w:t>
      </w:r>
    </w:p>
    <w:p>
      <w:pPr>
        <w:spacing w:after="0"/>
        <w:ind w:left="0"/>
        <w:jc w:val="both"/>
      </w:pPr>
      <w:r>
        <w:rPr>
          <w:rFonts w:ascii="Times New Roman"/>
          <w:b w:val="false"/>
          <w:i w:val="false"/>
          <w:color w:val="000000"/>
          <w:sz w:val="28"/>
        </w:rPr>
        <w:t>Место печати</w:t>
      </w:r>
    </w:p>
    <w:bookmarkStart w:name="z10" w:id="41"/>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
КОЛЛЕГИЯ</w:t>
      </w:r>
    </w:p>
    <w:bookmarkEnd w:id="41"/>
    <w:bookmarkStart w:name="z17" w:id="42"/>
    <w:p>
      <w:pPr>
        <w:spacing w:after="0"/>
        <w:ind w:left="0"/>
        <w:jc w:val="both"/>
      </w:pPr>
      <w:r>
        <w:rPr>
          <w:rFonts w:ascii="Times New Roman"/>
          <w:b w:val="false"/>
          <w:i w:val="false"/>
          <w:color w:val="000000"/>
          <w:sz w:val="28"/>
        </w:rPr>
        <w:t>
Проект</w:t>
      </w:r>
    </w:p>
    <w:bookmarkEnd w:id="42"/>
    <w:bookmarkStart w:name="z23" w:id="43"/>
    <w:p>
      <w:pPr>
        <w:spacing w:after="0"/>
        <w:ind w:left="0"/>
        <w:jc w:val="left"/>
      </w:pPr>
      <w:r>
        <w:rPr>
          <w:rFonts w:ascii="Times New Roman"/>
          <w:b/>
          <w:i w:val="false"/>
          <w:color w:val="000000"/>
        </w:rPr>
        <w:t xml:space="preserve"> 
РЕШЕНИЕ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0"/>
        <w:gridCol w:w="6570"/>
      </w:tblGrid>
      <w:tr>
        <w:trPr>
          <w:trHeight w:val="12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июня 2012 г.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Москва </w:t>
            </w:r>
          </w:p>
        </w:tc>
      </w:tr>
    </w:tbl>
    <w:bookmarkStart w:name="z25" w:id="44"/>
    <w:p>
      <w:pPr>
        <w:spacing w:after="0"/>
        <w:ind w:left="0"/>
        <w:jc w:val="left"/>
      </w:pPr>
      <w:r>
        <w:rPr>
          <w:rFonts w:ascii="Times New Roman"/>
          <w:b/>
          <w:i w:val="false"/>
          <w:color w:val="000000"/>
        </w:rPr>
        <w:t xml:space="preserve"> 
О некоторых вопросах реализации технического регламента </w:t>
      </w:r>
      <w:r>
        <w:br/>
      </w:r>
      <w:r>
        <w:rPr>
          <w:rFonts w:ascii="Times New Roman"/>
          <w:b/>
          <w:i w:val="false"/>
          <w:color w:val="000000"/>
        </w:rPr>
        <w:t xml:space="preserve">
Таможенного союза «О безопасности взрывчатых </w:t>
      </w:r>
      <w:r>
        <w:br/>
      </w:r>
      <w:r>
        <w:rPr>
          <w:rFonts w:ascii="Times New Roman"/>
          <w:b/>
          <w:i w:val="false"/>
          <w:color w:val="000000"/>
        </w:rPr>
        <w:t>
веществ и изделий на их основе»</w:t>
      </w:r>
    </w:p>
    <w:bookmarkEnd w:id="44"/>
    <w:bookmarkStart w:name="z26" w:id="45"/>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xml:space="preserve">
      1. Утвердить: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Перечень</w:t>
      </w:r>
      <w:r>
        <w:rPr>
          <w:rFonts w:ascii="Times New Roman"/>
          <w:b w:val="false"/>
          <w:i w:val="false"/>
          <w:color w:val="000000"/>
          <w:sz w:val="28"/>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взрывчатых веществ и изделий на их основе» (ТР ТС ___/2012) (прилагается);</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Перечень</w:t>
      </w:r>
      <w:r>
        <w:rPr>
          <w:rFonts w:ascii="Times New Roman"/>
          <w:b w:val="false"/>
          <w:i w:val="false"/>
          <w:color w:val="000000"/>
          <w:sz w:val="28"/>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взрывчатых веществ и изделий на их основе» (ТР ТС ___/2012) и осуществления оценки (подтверждения) соответствия продукции (прилагается). </w:t>
      </w:r>
      <w:r>
        <w:br/>
      </w:r>
      <w:r>
        <w:rPr>
          <w:rFonts w:ascii="Times New Roman"/>
          <w:b w:val="false"/>
          <w:i w:val="false"/>
          <w:color w:val="000000"/>
          <w:sz w:val="28"/>
        </w:rPr>
        <w:t>
</w:t>
      </w:r>
      <w:r>
        <w:rPr>
          <w:rFonts w:ascii="Times New Roman"/>
          <w:b w:val="false"/>
          <w:i w:val="false"/>
          <w:color w:val="000000"/>
          <w:sz w:val="28"/>
        </w:rPr>
        <w:t xml:space="preserve">
      2. Установить: </w:t>
      </w:r>
      <w:r>
        <w:br/>
      </w:r>
      <w:r>
        <w:rPr>
          <w:rFonts w:ascii="Times New Roman"/>
          <w:b w:val="false"/>
          <w:i w:val="false"/>
          <w:color w:val="000000"/>
          <w:sz w:val="28"/>
        </w:rPr>
        <w:t>
</w:t>
      </w:r>
      <w:r>
        <w:rPr>
          <w:rFonts w:ascii="Times New Roman"/>
          <w:b w:val="false"/>
          <w:i w:val="false"/>
          <w:color w:val="000000"/>
          <w:sz w:val="28"/>
        </w:rPr>
        <w:t>
      2.1. Документы о соответствии обязательным требованиям,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(далее – Сторона), выданные или принятые в отношении продукции, являющейся объектом технического регулирования технического регламента Таможенного союза «О безопасности взрывчатых веществ и изделий на их основе»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15 февраля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r>
        <w:br/>
      </w:r>
      <w:r>
        <w:rPr>
          <w:rFonts w:ascii="Times New Roman"/>
          <w:b w:val="false"/>
          <w:i w:val="false"/>
          <w:color w:val="000000"/>
          <w:sz w:val="28"/>
        </w:rPr>
        <w:t>
</w:t>
      </w:r>
      <w:r>
        <w:rPr>
          <w:rFonts w:ascii="Times New Roman"/>
          <w:b w:val="false"/>
          <w:i w:val="false"/>
          <w:color w:val="000000"/>
          <w:sz w:val="28"/>
        </w:rPr>
        <w:t>
      Со дня вступления в силу Технического регламента выдача или принятие документов о соответствии продукции обязательным требованиям, ранее установленным нормативными правовыми актами Таможенного союза и Единого экономического пространства или законодательством Стороны, не допускается.</w:t>
      </w:r>
      <w:r>
        <w:br/>
      </w:r>
      <w:r>
        <w:rPr>
          <w:rFonts w:ascii="Times New Roman"/>
          <w:b w:val="false"/>
          <w:i w:val="false"/>
          <w:color w:val="000000"/>
          <w:sz w:val="28"/>
        </w:rPr>
        <w:t>
</w:t>
      </w:r>
      <w:r>
        <w:rPr>
          <w:rFonts w:ascii="Times New Roman"/>
          <w:b w:val="false"/>
          <w:i w:val="false"/>
          <w:color w:val="000000"/>
          <w:sz w:val="28"/>
        </w:rPr>
        <w:t>
      2.2. До 15 февраля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 Единого экономического пространства или законодательством Стороны, при наличии документов о соответствии продукции указанным обязательным требованиям, выданных или принятых до дня вступления в силу Технического регламента.</w:t>
      </w:r>
      <w:r>
        <w:br/>
      </w:r>
      <w:r>
        <w:rPr>
          <w:rFonts w:ascii="Times New Roman"/>
          <w:b w:val="false"/>
          <w:i w:val="false"/>
          <w:color w:val="000000"/>
          <w:sz w:val="28"/>
        </w:rPr>
        <w:t>
</w:t>
      </w:r>
      <w:r>
        <w:rPr>
          <w:rFonts w:ascii="Times New Roman"/>
          <w:b w:val="false"/>
          <w:i w:val="false"/>
          <w:color w:val="000000"/>
          <w:sz w:val="28"/>
        </w:rPr>
        <w:t>
      Указанная продукция маркируется национальным знаком соответствия (знаком обращения на рынке) согласно законодательству Стороны или </w:t>
      </w:r>
      <w:r>
        <w:rPr>
          <w:rFonts w:ascii="Times New Roman"/>
          <w:b w:val="false"/>
          <w:i w:val="false"/>
          <w:color w:val="000000"/>
          <w:sz w:val="28"/>
        </w:rPr>
        <w:t>Решению</w:t>
      </w:r>
      <w:r>
        <w:rPr>
          <w:rFonts w:ascii="Times New Roman"/>
          <w:b w:val="false"/>
          <w:i w:val="false"/>
          <w:color w:val="000000"/>
          <w:sz w:val="28"/>
        </w:rPr>
        <w:t xml:space="preserve"> Комиссии Таможенного союза от 20 сентября 2010 года № 386.</w:t>
      </w:r>
      <w:r>
        <w:br/>
      </w:r>
      <w:r>
        <w:rPr>
          <w:rFonts w:ascii="Times New Roman"/>
          <w:b w:val="false"/>
          <w:i w:val="false"/>
          <w:color w:val="000000"/>
          <w:sz w:val="28"/>
        </w:rPr>
        <w:t>
</w:t>
      </w: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r>
        <w:br/>
      </w:r>
      <w:r>
        <w:rPr>
          <w:rFonts w:ascii="Times New Roman"/>
          <w:b w:val="false"/>
          <w:i w:val="false"/>
          <w:color w:val="000000"/>
          <w:sz w:val="28"/>
        </w:rPr>
        <w:t>
</w:t>
      </w:r>
      <w:r>
        <w:rPr>
          <w:rFonts w:ascii="Times New Roman"/>
          <w:b w:val="false"/>
          <w:i w:val="false"/>
          <w:color w:val="000000"/>
          <w:sz w:val="28"/>
        </w:rPr>
        <w:t>
      2.3. Обращение продукции, выпущенной в обращение в период действия документов о соответствии, указанных в </w:t>
      </w:r>
      <w:r>
        <w:rPr>
          <w:rFonts w:ascii="Times New Roman"/>
          <w:b w:val="false"/>
          <w:i w:val="false"/>
          <w:color w:val="000000"/>
          <w:sz w:val="28"/>
        </w:rPr>
        <w:t>подпункте 2.1</w:t>
      </w:r>
      <w:r>
        <w:rPr>
          <w:rFonts w:ascii="Times New Roman"/>
          <w:b w:val="false"/>
          <w:i w:val="false"/>
          <w:color w:val="000000"/>
          <w:sz w:val="28"/>
        </w:rPr>
        <w:t xml:space="preserve"> настоящего Решения, допускается в течение срока годности (срока службы) продукции, установленного в соответствии с законодательством Стороны.</w:t>
      </w:r>
      <w:r>
        <w:br/>
      </w:r>
      <w:r>
        <w:rPr>
          <w:rFonts w:ascii="Times New Roman"/>
          <w:b w:val="false"/>
          <w:i w:val="false"/>
          <w:color w:val="000000"/>
          <w:sz w:val="28"/>
        </w:rPr>
        <w:t>
</w:t>
      </w:r>
      <w:r>
        <w:rPr>
          <w:rFonts w:ascii="Times New Roman"/>
          <w:b w:val="false"/>
          <w:i w:val="false"/>
          <w:color w:val="000000"/>
          <w:sz w:val="28"/>
        </w:rPr>
        <w:t xml:space="preserve">
      3. Члену Коллегии Евразийской экономической комиссии – Министру по вопросам технического регулирования совместно со Сторонами подготовить проект Плана мероприятий, необходимых для реализации Технического регламента, для утверждения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4. Сторонам: </w:t>
      </w:r>
      <w:r>
        <w:br/>
      </w:r>
      <w:r>
        <w:rPr>
          <w:rFonts w:ascii="Times New Roman"/>
          <w:b w:val="false"/>
          <w:i w:val="false"/>
          <w:color w:val="000000"/>
          <w:sz w:val="28"/>
        </w:rPr>
        <w:t>
</w:t>
      </w:r>
      <w:r>
        <w:rPr>
          <w:rFonts w:ascii="Times New Roman"/>
          <w:b w:val="false"/>
          <w:i w:val="false"/>
          <w:color w:val="000000"/>
          <w:sz w:val="28"/>
        </w:rPr>
        <w:t>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пункта 2</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и их представление для рассмотрения на заседание Коллегии Евразийской экономической комиссии не реже одного раза в год со дня вступления в силу Технического регламента.</w:t>
      </w:r>
      <w:r>
        <w:br/>
      </w:r>
      <w:r>
        <w:rPr>
          <w:rFonts w:ascii="Times New Roman"/>
          <w:b w:val="false"/>
          <w:i w:val="false"/>
          <w:color w:val="000000"/>
          <w:sz w:val="28"/>
        </w:rPr>
        <w:t>
</w:t>
      </w:r>
      <w:r>
        <w:rPr>
          <w:rFonts w:ascii="Times New Roman"/>
          <w:b w:val="false"/>
          <w:i w:val="false"/>
          <w:color w:val="000000"/>
          <w:sz w:val="28"/>
        </w:rPr>
        <w:t>
      6. Настоящее Решение вступает в силу по истечении 30 календарных дней с даты его официального опубликования.</w:t>
      </w:r>
    </w:p>
    <w:bookmarkEnd w:id="45"/>
    <w:p>
      <w:pPr>
        <w:spacing w:after="0"/>
        <w:ind w:left="0"/>
        <w:jc w:val="both"/>
      </w:pPr>
      <w:r>
        <w:rPr>
          <w:rFonts w:ascii="Times New Roman"/>
          <w:b w:val="false"/>
          <w:i/>
          <w:color w:val="000000"/>
          <w:sz w:val="28"/>
        </w:rPr>
        <w:t>      Председатель                         В.Б. Христенко</w:t>
      </w:r>
    </w:p>
    <w:bookmarkStart w:name="z191" w:id="4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Евразийской </w:t>
      </w:r>
      <w:r>
        <w:br/>
      </w:r>
      <w:r>
        <w:rPr>
          <w:rFonts w:ascii="Times New Roman"/>
          <w:b w:val="false"/>
          <w:i w:val="false"/>
          <w:color w:val="000000"/>
          <w:sz w:val="28"/>
        </w:rPr>
        <w:t xml:space="preserve">
экономической комиссии     </w:t>
      </w:r>
      <w:r>
        <w:br/>
      </w:r>
      <w:r>
        <w:rPr>
          <w:rFonts w:ascii="Times New Roman"/>
          <w:b w:val="false"/>
          <w:i w:val="false"/>
          <w:color w:val="000000"/>
          <w:sz w:val="28"/>
        </w:rPr>
        <w:t xml:space="preserve">
от 13 июня 2012 года № 75   </w:t>
      </w:r>
    </w:p>
    <w:bookmarkEnd w:id="46"/>
    <w:bookmarkStart w:name="z194" w:id="47"/>
    <w:p>
      <w:pPr>
        <w:spacing w:after="0"/>
        <w:ind w:left="0"/>
        <w:jc w:val="left"/>
      </w:pPr>
      <w:r>
        <w:rPr>
          <w:rFonts w:ascii="Times New Roman"/>
          <w:b/>
          <w:i w:val="false"/>
          <w:color w:val="000000"/>
        </w:rPr>
        <w:t xml:space="preserve"> 
Перечень стандартов </w:t>
      </w:r>
      <w:r>
        <w:br/>
      </w:r>
      <w:r>
        <w:rPr>
          <w:rFonts w:ascii="Times New Roman"/>
          <w:b/>
          <w:i w:val="false"/>
          <w:color w:val="000000"/>
        </w:rPr>
        <w:t xml:space="preserve">
в результате применения, которых на добровольной основе </w:t>
      </w:r>
      <w:r>
        <w:br/>
      </w:r>
      <w:r>
        <w:rPr>
          <w:rFonts w:ascii="Times New Roman"/>
          <w:b/>
          <w:i w:val="false"/>
          <w:color w:val="000000"/>
        </w:rPr>
        <w:t>
обеспечивается соблюдение требований технического регламента</w:t>
      </w:r>
      <w:r>
        <w:br/>
      </w:r>
      <w:r>
        <w:rPr>
          <w:rFonts w:ascii="Times New Roman"/>
          <w:b/>
          <w:i w:val="false"/>
          <w:color w:val="000000"/>
        </w:rPr>
        <w:t>
Таможенного союза «О безопасности взрывчатых веществ и</w:t>
      </w:r>
      <w:r>
        <w:br/>
      </w:r>
      <w:r>
        <w:rPr>
          <w:rFonts w:ascii="Times New Roman"/>
          <w:b/>
          <w:i w:val="false"/>
          <w:color w:val="000000"/>
        </w:rPr>
        <w:t xml:space="preserve">
изделий на их основе»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3261"/>
        <w:gridCol w:w="3925"/>
        <w:gridCol w:w="3102"/>
        <w:gridCol w:w="2467"/>
      </w:tblGrid>
      <w:tr>
        <w:trPr>
          <w:trHeight w:val="76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Элементы</w:t>
            </w:r>
            <w:r>
              <w:br/>
            </w:r>
            <w:r>
              <w:rPr>
                <w:rFonts w:ascii="Times New Roman"/>
                <w:b w:val="false"/>
                <w:i w:val="false"/>
                <w:color w:val="000000"/>
                <w:sz w:val="20"/>
              </w:rPr>
              <w:t>
</w:t>
            </w:r>
            <w:r>
              <w:rPr>
                <w:rFonts w:ascii="Times New Roman"/>
                <w:b/>
                <w:i w:val="false"/>
                <w:color w:val="000000"/>
                <w:sz w:val="20"/>
              </w:rPr>
              <w:t>технического</w:t>
            </w:r>
            <w:r>
              <w:br/>
            </w:r>
            <w:r>
              <w:rPr>
                <w:rFonts w:ascii="Times New Roman"/>
                <w:b w:val="false"/>
                <w:i w:val="false"/>
                <w:color w:val="000000"/>
                <w:sz w:val="20"/>
              </w:rPr>
              <w:t>
</w:t>
            </w:r>
            <w:r>
              <w:rPr>
                <w:rFonts w:ascii="Times New Roman"/>
                <w:b/>
                <w:i w:val="false"/>
                <w:color w:val="000000"/>
                <w:sz w:val="20"/>
              </w:rPr>
              <w:t>регламента</w:t>
            </w:r>
            <w:r>
              <w:br/>
            </w:r>
            <w:r>
              <w:rPr>
                <w:rFonts w:ascii="Times New Roman"/>
                <w:b w:val="false"/>
                <w:i w:val="false"/>
                <w:color w:val="000000"/>
                <w:sz w:val="20"/>
              </w:rPr>
              <w:t>
</w:t>
            </w:r>
            <w:r>
              <w:rPr>
                <w:rFonts w:ascii="Times New Roman"/>
                <w:b/>
                <w:i w:val="false"/>
                <w:color w:val="000000"/>
                <w:sz w:val="20"/>
              </w:rPr>
              <w:t>Таможенного</w:t>
            </w:r>
            <w:r>
              <w:br/>
            </w:r>
            <w:r>
              <w:rPr>
                <w:rFonts w:ascii="Times New Roman"/>
                <w:b w:val="false"/>
                <w:i w:val="false"/>
                <w:color w:val="000000"/>
                <w:sz w:val="20"/>
              </w:rPr>
              <w:t>
</w:t>
            </w:r>
            <w:r>
              <w:rPr>
                <w:rFonts w:ascii="Times New Roman"/>
                <w:b/>
                <w:i w:val="false"/>
                <w:color w:val="000000"/>
                <w:sz w:val="20"/>
              </w:rPr>
              <w:t xml:space="preserve">союза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w:t>
            </w:r>
            <w:r>
              <w:br/>
            </w:r>
            <w:r>
              <w:rPr>
                <w:rFonts w:ascii="Times New Roman"/>
                <w:b w:val="false"/>
                <w:i w:val="false"/>
                <w:color w:val="000000"/>
                <w:sz w:val="20"/>
              </w:rPr>
              <w:t>
</w:t>
            </w:r>
            <w:r>
              <w:rPr>
                <w:rFonts w:ascii="Times New Roman"/>
                <w:b/>
                <w:i w:val="false"/>
                <w:color w:val="000000"/>
                <w:sz w:val="20"/>
              </w:rPr>
              <w:t>стандарта.</w:t>
            </w:r>
            <w:r>
              <w:br/>
            </w:r>
            <w:r>
              <w:rPr>
                <w:rFonts w:ascii="Times New Roman"/>
                <w:b w:val="false"/>
                <w:i w:val="false"/>
                <w:color w:val="000000"/>
                <w:sz w:val="20"/>
              </w:rPr>
              <w:t>
</w:t>
            </w:r>
            <w:r>
              <w:rPr>
                <w:rFonts w:ascii="Times New Roman"/>
                <w:b/>
                <w:i w:val="false"/>
                <w:color w:val="000000"/>
                <w:sz w:val="20"/>
              </w:rPr>
              <w:t>Информация об</w:t>
            </w:r>
            <w:r>
              <w:br/>
            </w:r>
            <w:r>
              <w:rPr>
                <w:rFonts w:ascii="Times New Roman"/>
                <w:b w:val="false"/>
                <w:i w:val="false"/>
                <w:color w:val="000000"/>
                <w:sz w:val="20"/>
              </w:rPr>
              <w:t>
</w:t>
            </w:r>
            <w:r>
              <w:rPr>
                <w:rFonts w:ascii="Times New Roman"/>
                <w:b/>
                <w:i w:val="false"/>
                <w:color w:val="000000"/>
                <w:sz w:val="20"/>
              </w:rPr>
              <w:t xml:space="preserve">изменении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 xml:space="preserve">стандарта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Примечание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Определения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26184-84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 xml:space="preserve">Термины и </w:t>
            </w:r>
            <w:r>
              <w:br/>
            </w:r>
            <w:r>
              <w:rPr>
                <w:rFonts w:ascii="Times New Roman"/>
                <w:b w:val="false"/>
                <w:i w:val="false"/>
                <w:color w:val="000000"/>
                <w:sz w:val="20"/>
              </w:rPr>
              <w:t>
</w:t>
            </w:r>
            <w:r>
              <w:rPr>
                <w:rFonts w:ascii="Times New Roman"/>
                <w:b w:val="false"/>
                <w:i w:val="false"/>
                <w:color w:val="000000"/>
                <w:sz w:val="20"/>
              </w:rPr>
              <w:t xml:space="preserve">определения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п.4 </w:t>
            </w:r>
            <w:r>
              <w:rPr>
                <w:rFonts w:ascii="Times New Roman"/>
                <w:b w:val="false"/>
                <w:i w:val="false"/>
                <w:color w:val="000000"/>
                <w:sz w:val="20"/>
              </w:rPr>
              <w:t>статья 4</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Маркировка</w:t>
            </w:r>
            <w:r>
              <w:br/>
            </w:r>
            <w:r>
              <w:rPr>
                <w:rFonts w:ascii="Times New Roman"/>
                <w:b w:val="false"/>
                <w:i w:val="false"/>
                <w:color w:val="000000"/>
                <w:sz w:val="20"/>
              </w:rPr>
              <w:t>
</w:t>
            </w:r>
            <w:r>
              <w:rPr>
                <w:rFonts w:ascii="Times New Roman"/>
                <w:b w:val="false"/>
                <w:i w:val="false"/>
                <w:color w:val="000000"/>
                <w:sz w:val="20"/>
              </w:rPr>
              <w:t>взрывчатых</w:t>
            </w:r>
            <w:r>
              <w:br/>
            </w:r>
            <w:r>
              <w:rPr>
                <w:rFonts w:ascii="Times New Roman"/>
                <w:b w:val="false"/>
                <w:i w:val="false"/>
                <w:color w:val="000000"/>
                <w:sz w:val="20"/>
              </w:rPr>
              <w:t>
</w:t>
            </w:r>
            <w:r>
              <w:rPr>
                <w:rFonts w:ascii="Times New Roman"/>
                <w:b w:val="false"/>
                <w:i w:val="false"/>
                <w:color w:val="000000"/>
                <w:sz w:val="20"/>
              </w:rPr>
              <w:t xml:space="preserve">веществ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14839.20-77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Упаковка,</w:t>
            </w:r>
            <w:r>
              <w:br/>
            </w:r>
            <w:r>
              <w:rPr>
                <w:rFonts w:ascii="Times New Roman"/>
                <w:b w:val="false"/>
                <w:i w:val="false"/>
                <w:color w:val="000000"/>
                <w:sz w:val="20"/>
              </w:rPr>
              <w:t>
</w:t>
            </w:r>
            <w:r>
              <w:rPr>
                <w:rFonts w:ascii="Times New Roman"/>
                <w:b w:val="false"/>
                <w:i w:val="false"/>
                <w:color w:val="000000"/>
                <w:sz w:val="20"/>
              </w:rPr>
              <w:t>маркировка,</w:t>
            </w:r>
            <w:r>
              <w:br/>
            </w:r>
            <w:r>
              <w:rPr>
                <w:rFonts w:ascii="Times New Roman"/>
                <w:b w:val="false"/>
                <w:i w:val="false"/>
                <w:color w:val="000000"/>
                <w:sz w:val="20"/>
              </w:rPr>
              <w:t>
</w:t>
            </w:r>
            <w:r>
              <w:rPr>
                <w:rFonts w:ascii="Times New Roman"/>
                <w:b w:val="false"/>
                <w:i w:val="false"/>
                <w:color w:val="000000"/>
                <w:sz w:val="20"/>
              </w:rPr>
              <w:t>транспортиро-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 xml:space="preserve">хранение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19433-88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Грузы опасные.</w:t>
            </w:r>
            <w:r>
              <w:br/>
            </w:r>
            <w:r>
              <w:rPr>
                <w:rFonts w:ascii="Times New Roman"/>
                <w:b w:val="false"/>
                <w:i w:val="false"/>
                <w:color w:val="000000"/>
                <w:sz w:val="20"/>
              </w:rPr>
              <w:t>
</w:t>
            </w:r>
            <w:r>
              <w:rPr>
                <w:rFonts w:ascii="Times New Roman"/>
                <w:b w:val="false"/>
                <w:i w:val="false"/>
                <w:color w:val="000000"/>
                <w:sz w:val="20"/>
              </w:rPr>
              <w:t>Классификация и</w:t>
            </w:r>
            <w:r>
              <w:br/>
            </w:r>
            <w:r>
              <w:rPr>
                <w:rFonts w:ascii="Times New Roman"/>
                <w:b w:val="false"/>
                <w:i w:val="false"/>
                <w:color w:val="000000"/>
                <w:sz w:val="20"/>
              </w:rPr>
              <w:t>
</w:t>
            </w:r>
            <w:r>
              <w:rPr>
                <w:rFonts w:ascii="Times New Roman"/>
                <w:b w:val="false"/>
                <w:i w:val="false"/>
                <w:color w:val="000000"/>
                <w:sz w:val="20"/>
              </w:rPr>
              <w:t xml:space="preserve">маркировка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19747-74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взрывчатых</w:t>
            </w:r>
            <w:r>
              <w:br/>
            </w:r>
            <w:r>
              <w:rPr>
                <w:rFonts w:ascii="Times New Roman"/>
                <w:b w:val="false"/>
                <w:i w:val="false"/>
                <w:color w:val="000000"/>
                <w:sz w:val="20"/>
              </w:rPr>
              <w:t>
</w:t>
            </w:r>
            <w:r>
              <w:rPr>
                <w:rFonts w:ascii="Times New Roman"/>
                <w:b w:val="false"/>
                <w:i w:val="false"/>
                <w:color w:val="000000"/>
                <w:sz w:val="20"/>
              </w:rPr>
              <w:t>материалов в</w:t>
            </w:r>
            <w:r>
              <w:br/>
            </w:r>
            <w:r>
              <w:rPr>
                <w:rFonts w:ascii="Times New Roman"/>
                <w:b w:val="false"/>
                <w:i w:val="false"/>
                <w:color w:val="000000"/>
                <w:sz w:val="20"/>
              </w:rPr>
              <w:t>
</w:t>
            </w:r>
            <w:r>
              <w:rPr>
                <w:rFonts w:ascii="Times New Roman"/>
                <w:b w:val="false"/>
                <w:i w:val="false"/>
                <w:color w:val="000000"/>
                <w:sz w:val="20"/>
              </w:rPr>
              <w:t>контейнерах.</w:t>
            </w:r>
            <w:r>
              <w:br/>
            </w:r>
            <w:r>
              <w:rPr>
                <w:rFonts w:ascii="Times New Roman"/>
                <w:b w:val="false"/>
                <w:i w:val="false"/>
                <w:color w:val="000000"/>
                <w:sz w:val="20"/>
              </w:rPr>
              <w:t>
</w:t>
            </w:r>
            <w:r>
              <w:rPr>
                <w:rFonts w:ascii="Times New Roman"/>
                <w:b w:val="false"/>
                <w:i w:val="false"/>
                <w:color w:val="000000"/>
                <w:sz w:val="20"/>
              </w:rPr>
              <w:t>Общие</w:t>
            </w:r>
            <w:r>
              <w:br/>
            </w:r>
            <w:r>
              <w:rPr>
                <w:rFonts w:ascii="Times New Roman"/>
                <w:b w:val="false"/>
                <w:i w:val="false"/>
                <w:color w:val="000000"/>
                <w:sz w:val="20"/>
              </w:rPr>
              <w:t>
</w:t>
            </w:r>
            <w:r>
              <w:rPr>
                <w:rFonts w:ascii="Times New Roman"/>
                <w:b w:val="false"/>
                <w:i w:val="false"/>
                <w:color w:val="000000"/>
                <w:sz w:val="20"/>
              </w:rPr>
              <w:t>требования</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21806-76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Электродето-</w:t>
            </w:r>
            <w:r>
              <w:br/>
            </w:r>
            <w:r>
              <w:rPr>
                <w:rFonts w:ascii="Times New Roman"/>
                <w:b w:val="false"/>
                <w:i w:val="false"/>
                <w:color w:val="000000"/>
                <w:sz w:val="20"/>
              </w:rPr>
              <w:t>
</w:t>
            </w:r>
            <w:r>
              <w:rPr>
                <w:rFonts w:ascii="Times New Roman"/>
                <w:b w:val="false"/>
                <w:i w:val="false"/>
                <w:color w:val="000000"/>
                <w:sz w:val="20"/>
              </w:rPr>
              <w:t>наторы</w:t>
            </w:r>
            <w:r>
              <w:br/>
            </w:r>
            <w:r>
              <w:rPr>
                <w:rFonts w:ascii="Times New Roman"/>
                <w:b w:val="false"/>
                <w:i w:val="false"/>
                <w:color w:val="000000"/>
                <w:sz w:val="20"/>
              </w:rPr>
              <w:t>
</w:t>
            </w:r>
            <w:r>
              <w:rPr>
                <w:rFonts w:ascii="Times New Roman"/>
                <w:b w:val="false"/>
                <w:i w:val="false"/>
                <w:color w:val="000000"/>
                <w:sz w:val="20"/>
              </w:rPr>
              <w:t>предохрани-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коротко-</w:t>
            </w:r>
            <w:r>
              <w:br/>
            </w:r>
            <w:r>
              <w:rPr>
                <w:rFonts w:ascii="Times New Roman"/>
                <w:b w:val="false"/>
                <w:i w:val="false"/>
                <w:color w:val="000000"/>
                <w:sz w:val="20"/>
              </w:rPr>
              <w:t>
</w:t>
            </w:r>
            <w:r>
              <w:rPr>
                <w:rFonts w:ascii="Times New Roman"/>
                <w:b w:val="false"/>
                <w:i w:val="false"/>
                <w:color w:val="000000"/>
                <w:sz w:val="20"/>
              </w:rPr>
              <w:t>замедленного</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21982-76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Аммониты</w:t>
            </w:r>
            <w:r>
              <w:br/>
            </w:r>
            <w:r>
              <w:rPr>
                <w:rFonts w:ascii="Times New Roman"/>
                <w:b w:val="false"/>
                <w:i w:val="false"/>
                <w:color w:val="000000"/>
                <w:sz w:val="20"/>
              </w:rPr>
              <w:t>
</w:t>
            </w:r>
            <w:r>
              <w:rPr>
                <w:rFonts w:ascii="Times New Roman"/>
                <w:b w:val="false"/>
                <w:i w:val="false"/>
                <w:color w:val="000000"/>
                <w:sz w:val="20"/>
              </w:rPr>
              <w:t>водоустойчивые</w:t>
            </w:r>
            <w:r>
              <w:br/>
            </w:r>
            <w:r>
              <w:rPr>
                <w:rFonts w:ascii="Times New Roman"/>
                <w:b w:val="false"/>
                <w:i w:val="false"/>
                <w:color w:val="000000"/>
                <w:sz w:val="20"/>
              </w:rPr>
              <w:t>
</w:t>
            </w:r>
            <w:r>
              <w:rPr>
                <w:rFonts w:ascii="Times New Roman"/>
                <w:b w:val="false"/>
                <w:i w:val="false"/>
                <w:color w:val="000000"/>
                <w:sz w:val="20"/>
              </w:rPr>
              <w:t>предохранительные.</w:t>
            </w:r>
            <w:r>
              <w:br/>
            </w:r>
            <w:r>
              <w:rPr>
                <w:rFonts w:ascii="Times New Roman"/>
                <w:b w:val="false"/>
                <w:i w:val="false"/>
                <w:color w:val="000000"/>
                <w:sz w:val="20"/>
              </w:rPr>
              <w:t>
</w:t>
            </w:r>
            <w:r>
              <w:rPr>
                <w:rFonts w:ascii="Times New Roman"/>
                <w:b w:val="false"/>
                <w:i w:val="false"/>
                <w:color w:val="000000"/>
                <w:sz w:val="20"/>
              </w:rPr>
              <w:t xml:space="preserve">Технические 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21983-76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Углениты.</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21984-76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Аммонит № 6ЖВ и</w:t>
            </w:r>
            <w:r>
              <w:br/>
            </w:r>
            <w:r>
              <w:rPr>
                <w:rFonts w:ascii="Times New Roman"/>
                <w:b w:val="false"/>
                <w:i w:val="false"/>
                <w:color w:val="000000"/>
                <w:sz w:val="20"/>
              </w:rPr>
              <w:t>
</w:t>
            </w:r>
            <w:r>
              <w:rPr>
                <w:rFonts w:ascii="Times New Roman"/>
                <w:b w:val="false"/>
                <w:i w:val="false"/>
                <w:color w:val="000000"/>
                <w:sz w:val="20"/>
              </w:rPr>
              <w:t>аммонал</w:t>
            </w:r>
            <w:r>
              <w:br/>
            </w:r>
            <w:r>
              <w:rPr>
                <w:rFonts w:ascii="Times New Roman"/>
                <w:b w:val="false"/>
                <w:i w:val="false"/>
                <w:color w:val="000000"/>
                <w:sz w:val="20"/>
              </w:rPr>
              <w:t>
</w:t>
            </w:r>
            <w:r>
              <w:rPr>
                <w:rFonts w:ascii="Times New Roman"/>
                <w:b w:val="false"/>
                <w:i w:val="false"/>
                <w:color w:val="000000"/>
                <w:sz w:val="20"/>
              </w:rPr>
              <w:t>водоустойчивые.</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21985-76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Аммонал</w:t>
            </w:r>
            <w:r>
              <w:br/>
            </w:r>
            <w:r>
              <w:rPr>
                <w:rFonts w:ascii="Times New Roman"/>
                <w:b w:val="false"/>
                <w:i w:val="false"/>
                <w:color w:val="000000"/>
                <w:sz w:val="20"/>
              </w:rPr>
              <w:t>
</w:t>
            </w:r>
            <w:r>
              <w:rPr>
                <w:rFonts w:ascii="Times New Roman"/>
                <w:b w:val="false"/>
                <w:i w:val="false"/>
                <w:color w:val="000000"/>
                <w:sz w:val="20"/>
              </w:rPr>
              <w:t>скальный № 1.</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21986-76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Детонит марки</w:t>
            </w:r>
            <w:r>
              <w:br/>
            </w:r>
            <w:r>
              <w:rPr>
                <w:rFonts w:ascii="Times New Roman"/>
                <w:b w:val="false"/>
                <w:i w:val="false"/>
                <w:color w:val="000000"/>
                <w:sz w:val="20"/>
              </w:rPr>
              <w:t>
</w:t>
            </w:r>
            <w:r>
              <w:rPr>
                <w:rFonts w:ascii="Times New Roman"/>
                <w:b w:val="false"/>
                <w:i w:val="false"/>
                <w:color w:val="000000"/>
                <w:sz w:val="20"/>
              </w:rPr>
              <w:t>М. 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21987-76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Гранулиты.</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21988-76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Граммониты.</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25857-83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Гранулотол.</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Р 51615-2000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Упаковка,</w:t>
            </w:r>
            <w:r>
              <w:br/>
            </w:r>
            <w:r>
              <w:rPr>
                <w:rFonts w:ascii="Times New Roman"/>
                <w:b w:val="false"/>
                <w:i w:val="false"/>
                <w:color w:val="000000"/>
                <w:sz w:val="20"/>
              </w:rPr>
              <w:t>
</w:t>
            </w:r>
            <w:r>
              <w:rPr>
                <w:rFonts w:ascii="Times New Roman"/>
                <w:b w:val="false"/>
                <w:i w:val="false"/>
                <w:color w:val="000000"/>
                <w:sz w:val="20"/>
              </w:rPr>
              <w:t>маркировка,</w:t>
            </w:r>
            <w:r>
              <w:br/>
            </w:r>
            <w:r>
              <w:rPr>
                <w:rFonts w:ascii="Times New Roman"/>
                <w:b w:val="false"/>
                <w:i w:val="false"/>
                <w:color w:val="000000"/>
                <w:sz w:val="20"/>
              </w:rPr>
              <w:t>
</w:t>
            </w:r>
            <w:r>
              <w:rPr>
                <w:rFonts w:ascii="Times New Roman"/>
                <w:b w:val="false"/>
                <w:i w:val="false"/>
                <w:color w:val="000000"/>
                <w:sz w:val="20"/>
              </w:rPr>
              <w:t>транспортиро-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 xml:space="preserve">хранение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1.3 </w:t>
            </w:r>
            <w:r>
              <w:rPr>
                <w:rFonts w:ascii="Times New Roman"/>
                <w:b w:val="false"/>
                <w:i w:val="false"/>
                <w:color w:val="000000"/>
                <w:sz w:val="20"/>
                <w:u w:val="single"/>
              </w:rPr>
              <w:t>статья</w:t>
            </w:r>
          </w:p>
          <w:p>
            <w:pPr>
              <w:spacing w:after="20"/>
              <w:ind w:left="20"/>
              <w:jc w:val="both"/>
            </w:pPr>
            <w:r>
              <w:rPr>
                <w:rFonts w:ascii="Times New Roman"/>
                <w:b w:val="false"/>
                <w:i w:val="false"/>
                <w:color w:val="000000"/>
                <w:sz w:val="20"/>
              </w:rPr>
              <w:t>5</w:t>
            </w:r>
            <w:r>
              <w:rPr>
                <w:rFonts w:ascii="Times New Roman"/>
                <w:b w:val="false"/>
                <w:i w:val="false"/>
                <w:color w:val="000000"/>
                <w:sz w:val="20"/>
              </w:rPr>
              <w:t>.Требования</w:t>
            </w:r>
            <w:r>
              <w:br/>
            </w:r>
            <w:r>
              <w:rPr>
                <w:rFonts w:ascii="Times New Roman"/>
                <w:b w:val="false"/>
                <w:i w:val="false"/>
                <w:color w:val="000000"/>
                <w:sz w:val="20"/>
              </w:rPr>
              <w:t>
</w:t>
            </w:r>
            <w:r>
              <w:rPr>
                <w:rFonts w:ascii="Times New Roman"/>
                <w:b w:val="false"/>
                <w:i w:val="false"/>
                <w:color w:val="000000"/>
                <w:sz w:val="20"/>
              </w:rPr>
              <w:t xml:space="preserve">безопасности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26319-84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Грузы опасные.</w:t>
            </w:r>
            <w:r>
              <w:br/>
            </w:r>
            <w:r>
              <w:rPr>
                <w:rFonts w:ascii="Times New Roman"/>
                <w:b w:val="false"/>
                <w:i w:val="false"/>
                <w:color w:val="000000"/>
                <w:sz w:val="20"/>
              </w:rPr>
              <w:t>
</w:t>
            </w:r>
            <w:r>
              <w:rPr>
                <w:rFonts w:ascii="Times New Roman"/>
                <w:b w:val="false"/>
                <w:i w:val="false"/>
                <w:color w:val="000000"/>
                <w:sz w:val="20"/>
              </w:rPr>
              <w:t xml:space="preserve">Упаковка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6</w:t>
            </w:r>
            <w:r>
              <w:rPr>
                <w:rFonts w:ascii="Times New Roman"/>
                <w:b w:val="false"/>
                <w:i w:val="false"/>
                <w:color w:val="000000"/>
                <w:sz w:val="20"/>
              </w:rPr>
              <w:t>. Порядок</w:t>
            </w:r>
            <w:r>
              <w:br/>
            </w:r>
            <w:r>
              <w:rPr>
                <w:rFonts w:ascii="Times New Roman"/>
                <w:b w:val="false"/>
                <w:i w:val="false"/>
                <w:color w:val="000000"/>
                <w:sz w:val="20"/>
              </w:rPr>
              <w:t>
</w:t>
            </w:r>
            <w:r>
              <w:rPr>
                <w:rFonts w:ascii="Times New Roman"/>
                <w:b w:val="false"/>
                <w:i w:val="false"/>
                <w:color w:val="000000"/>
                <w:sz w:val="20"/>
              </w:rPr>
              <w:t>оформления</w:t>
            </w:r>
            <w:r>
              <w:br/>
            </w:r>
            <w:r>
              <w:rPr>
                <w:rFonts w:ascii="Times New Roman"/>
                <w:b w:val="false"/>
                <w:i w:val="false"/>
                <w:color w:val="000000"/>
                <w:sz w:val="20"/>
              </w:rPr>
              <w:t>
</w:t>
            </w:r>
            <w:r>
              <w:rPr>
                <w:rFonts w:ascii="Times New Roman"/>
                <w:b w:val="false"/>
                <w:i w:val="false"/>
                <w:color w:val="000000"/>
                <w:sz w:val="20"/>
              </w:rPr>
              <w:t>Разрешения на</w:t>
            </w:r>
            <w:r>
              <w:br/>
            </w:r>
            <w:r>
              <w:rPr>
                <w:rFonts w:ascii="Times New Roman"/>
                <w:b w:val="false"/>
                <w:i w:val="false"/>
                <w:color w:val="000000"/>
                <w:sz w:val="20"/>
              </w:rPr>
              <w:t>
</w:t>
            </w:r>
            <w:r>
              <w:rPr>
                <w:rFonts w:ascii="Times New Roman"/>
                <w:b w:val="false"/>
                <w:i w:val="false"/>
                <w:color w:val="000000"/>
                <w:sz w:val="20"/>
              </w:rPr>
              <w:t>постоянное</w:t>
            </w:r>
            <w:r>
              <w:br/>
            </w:r>
            <w:r>
              <w:rPr>
                <w:rFonts w:ascii="Times New Roman"/>
                <w:b w:val="false"/>
                <w:i w:val="false"/>
                <w:color w:val="000000"/>
                <w:sz w:val="20"/>
              </w:rPr>
              <w:t>
</w:t>
            </w:r>
            <w:r>
              <w:rPr>
                <w:rFonts w:ascii="Times New Roman"/>
                <w:b w:val="false"/>
                <w:i w:val="false"/>
                <w:color w:val="000000"/>
                <w:sz w:val="20"/>
              </w:rPr>
              <w:t>применение</w:t>
            </w:r>
            <w:r>
              <w:br/>
            </w:r>
            <w:r>
              <w:rPr>
                <w:rFonts w:ascii="Times New Roman"/>
                <w:b w:val="false"/>
                <w:i w:val="false"/>
                <w:color w:val="000000"/>
                <w:sz w:val="20"/>
              </w:rPr>
              <w:t>
</w:t>
            </w:r>
            <w:r>
              <w:rPr>
                <w:rFonts w:ascii="Times New Roman"/>
                <w:b w:val="false"/>
                <w:i w:val="false"/>
                <w:color w:val="000000"/>
                <w:sz w:val="20"/>
              </w:rPr>
              <w:t xml:space="preserve">взрывчатых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15.109-97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r>
              <w:br/>
            </w:r>
            <w:r>
              <w:rPr>
                <w:rFonts w:ascii="Times New Roman"/>
                <w:b w:val="false"/>
                <w:i w:val="false"/>
                <w:color w:val="000000"/>
                <w:sz w:val="20"/>
              </w:rPr>
              <w:t>
</w:t>
            </w:r>
            <w:r>
              <w:rPr>
                <w:rFonts w:ascii="Times New Roman"/>
                <w:b w:val="false"/>
                <w:i w:val="false"/>
                <w:color w:val="000000"/>
                <w:sz w:val="20"/>
              </w:rPr>
              <w:t>разработки и</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продукции на</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веществ и</w:t>
            </w:r>
            <w:r>
              <w:br/>
            </w:r>
            <w:r>
              <w:rPr>
                <w:rFonts w:ascii="Times New Roman"/>
                <w:b w:val="false"/>
                <w:i w:val="false"/>
                <w:color w:val="000000"/>
                <w:sz w:val="20"/>
              </w:rPr>
              <w:t>
</w:t>
            </w:r>
            <w:r>
              <w:rPr>
                <w:rFonts w:ascii="Times New Roman"/>
                <w:b w:val="false"/>
                <w:i w:val="false"/>
                <w:color w:val="000000"/>
                <w:sz w:val="20"/>
              </w:rPr>
              <w:t>изделий на их</w:t>
            </w:r>
            <w:r>
              <w:br/>
            </w:r>
            <w:r>
              <w:rPr>
                <w:rFonts w:ascii="Times New Roman"/>
                <w:b w:val="false"/>
                <w:i w:val="false"/>
                <w:color w:val="000000"/>
                <w:sz w:val="20"/>
              </w:rPr>
              <w:t>
</w:t>
            </w:r>
            <w:r>
              <w:rPr>
                <w:rFonts w:ascii="Times New Roman"/>
                <w:b w:val="false"/>
                <w:i w:val="false"/>
                <w:color w:val="000000"/>
                <w:sz w:val="20"/>
              </w:rPr>
              <w:t>основе</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194-80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Дифениламин</w:t>
            </w:r>
            <w:r>
              <w:br/>
            </w:r>
            <w:r>
              <w:rPr>
                <w:rFonts w:ascii="Times New Roman"/>
                <w:b w:val="false"/>
                <w:i w:val="false"/>
                <w:color w:val="000000"/>
                <w:sz w:val="20"/>
              </w:rPr>
              <w:t>
</w:t>
            </w:r>
            <w:r>
              <w:rPr>
                <w:rFonts w:ascii="Times New Roman"/>
                <w:b w:val="false"/>
                <w:i w:val="false"/>
                <w:color w:val="000000"/>
                <w:sz w:val="20"/>
              </w:rPr>
              <w:t>технический.</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595-79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w:t>
            </w:r>
            <w:r>
              <w:br/>
            </w:r>
            <w:r>
              <w:rPr>
                <w:rFonts w:ascii="Times New Roman"/>
                <w:b w:val="false"/>
                <w:i w:val="false"/>
                <w:color w:val="000000"/>
                <w:sz w:val="20"/>
              </w:rPr>
              <w:t>
</w:t>
            </w:r>
            <w:r>
              <w:rPr>
                <w:rFonts w:ascii="Times New Roman"/>
                <w:b w:val="false"/>
                <w:i w:val="false"/>
                <w:color w:val="000000"/>
                <w:sz w:val="20"/>
              </w:rPr>
              <w:t>хлопковая.</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1028-79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дымные.</w:t>
            </w:r>
            <w:r>
              <w:br/>
            </w:r>
            <w:r>
              <w:rPr>
                <w:rFonts w:ascii="Times New Roman"/>
                <w:b w:val="false"/>
                <w:i w:val="false"/>
                <w:color w:val="000000"/>
                <w:sz w:val="20"/>
              </w:rPr>
              <w:t>
</w:t>
            </w:r>
            <w:r>
              <w:rPr>
                <w:rFonts w:ascii="Times New Roman"/>
                <w:b w:val="false"/>
                <w:i w:val="false"/>
                <w:color w:val="000000"/>
                <w:sz w:val="20"/>
              </w:rPr>
              <w:t>Общие</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2154-77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Централит II.</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4117-78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Тротил для</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взрывчатых</w:t>
            </w:r>
            <w:r>
              <w:br/>
            </w:r>
            <w:r>
              <w:rPr>
                <w:rFonts w:ascii="Times New Roman"/>
                <w:b w:val="false"/>
                <w:i w:val="false"/>
                <w:color w:val="000000"/>
                <w:sz w:val="20"/>
              </w:rPr>
              <w:t>
</w:t>
            </w:r>
            <w:r>
              <w:rPr>
                <w:rFonts w:ascii="Times New Roman"/>
                <w:b w:val="false"/>
                <w:i w:val="false"/>
                <w:color w:val="000000"/>
                <w:sz w:val="20"/>
              </w:rPr>
              <w:t>веществ.</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6254-85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Капсюли-</w:t>
            </w:r>
            <w:r>
              <w:br/>
            </w:r>
            <w:r>
              <w:rPr>
                <w:rFonts w:ascii="Times New Roman"/>
                <w:b w:val="false"/>
                <w:i w:val="false"/>
                <w:color w:val="000000"/>
                <w:sz w:val="20"/>
              </w:rPr>
              <w:t>
</w:t>
            </w:r>
            <w:r>
              <w:rPr>
                <w:rFonts w:ascii="Times New Roman"/>
                <w:b w:val="false"/>
                <w:i w:val="false"/>
                <w:color w:val="000000"/>
                <w:sz w:val="20"/>
              </w:rPr>
              <w:t>детонаторы для</w:t>
            </w:r>
            <w:r>
              <w:br/>
            </w:r>
            <w:r>
              <w:rPr>
                <w:rFonts w:ascii="Times New Roman"/>
                <w:b w:val="false"/>
                <w:i w:val="false"/>
                <w:color w:val="000000"/>
                <w:sz w:val="20"/>
              </w:rPr>
              <w:t>
</w:t>
            </w:r>
            <w:r>
              <w:rPr>
                <w:rFonts w:ascii="Times New Roman"/>
                <w:b w:val="false"/>
                <w:i w:val="false"/>
                <w:color w:val="000000"/>
                <w:sz w:val="20"/>
              </w:rPr>
              <w:t>взрывных работ.</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9089-75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Электродетонаторы</w:t>
            </w:r>
            <w:r>
              <w:br/>
            </w:r>
            <w:r>
              <w:rPr>
                <w:rFonts w:ascii="Times New Roman"/>
                <w:b w:val="false"/>
                <w:i w:val="false"/>
                <w:color w:val="000000"/>
                <w:sz w:val="20"/>
              </w:rPr>
              <w:t>
</w:t>
            </w:r>
            <w:r>
              <w:rPr>
                <w:rFonts w:ascii="Times New Roman"/>
                <w:b w:val="false"/>
                <w:i w:val="false"/>
                <w:color w:val="000000"/>
                <w:sz w:val="20"/>
              </w:rPr>
              <w:t>мгновенного</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12696-77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Алюмотол.</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6</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Порядок</w:t>
            </w:r>
            <w:r>
              <w:br/>
            </w:r>
            <w:r>
              <w:rPr>
                <w:rFonts w:ascii="Times New Roman"/>
                <w:b w:val="false"/>
                <w:i w:val="false"/>
                <w:color w:val="000000"/>
                <w:sz w:val="20"/>
              </w:rPr>
              <w:t>
</w:t>
            </w:r>
            <w:r>
              <w:rPr>
                <w:rFonts w:ascii="Times New Roman"/>
                <w:b w:val="false"/>
                <w:i w:val="false"/>
                <w:color w:val="000000"/>
                <w:sz w:val="20"/>
              </w:rPr>
              <w:t>оформления</w:t>
            </w:r>
            <w:r>
              <w:br/>
            </w:r>
            <w:r>
              <w:rPr>
                <w:rFonts w:ascii="Times New Roman"/>
                <w:b w:val="false"/>
                <w:i w:val="false"/>
                <w:color w:val="000000"/>
                <w:sz w:val="20"/>
              </w:rPr>
              <w:t>
</w:t>
            </w:r>
            <w:r>
              <w:rPr>
                <w:rFonts w:ascii="Times New Roman"/>
                <w:b w:val="false"/>
                <w:i w:val="false"/>
                <w:color w:val="000000"/>
                <w:sz w:val="20"/>
              </w:rPr>
              <w:t>Разрешения на</w:t>
            </w:r>
            <w:r>
              <w:br/>
            </w:r>
            <w:r>
              <w:rPr>
                <w:rFonts w:ascii="Times New Roman"/>
                <w:b w:val="false"/>
                <w:i w:val="false"/>
                <w:color w:val="000000"/>
                <w:sz w:val="20"/>
              </w:rPr>
              <w:t>
</w:t>
            </w:r>
            <w:r>
              <w:rPr>
                <w:rFonts w:ascii="Times New Roman"/>
                <w:b w:val="false"/>
                <w:i w:val="false"/>
                <w:color w:val="000000"/>
                <w:sz w:val="20"/>
              </w:rPr>
              <w:t>постоянное</w:t>
            </w:r>
            <w:r>
              <w:br/>
            </w:r>
            <w:r>
              <w:rPr>
                <w:rFonts w:ascii="Times New Roman"/>
                <w:b w:val="false"/>
                <w:i w:val="false"/>
                <w:color w:val="000000"/>
                <w:sz w:val="20"/>
              </w:rPr>
              <w:t>
</w:t>
            </w:r>
            <w:r>
              <w:rPr>
                <w:rFonts w:ascii="Times New Roman"/>
                <w:b w:val="false"/>
                <w:i w:val="false"/>
                <w:color w:val="000000"/>
                <w:sz w:val="20"/>
              </w:rPr>
              <w:t>применение</w:t>
            </w:r>
            <w:r>
              <w:br/>
            </w:r>
            <w:r>
              <w:rPr>
                <w:rFonts w:ascii="Times New Roman"/>
                <w:b w:val="false"/>
                <w:i w:val="false"/>
                <w:color w:val="000000"/>
                <w:sz w:val="20"/>
              </w:rPr>
              <w:t>
</w:t>
            </w:r>
            <w:r>
              <w:rPr>
                <w:rFonts w:ascii="Times New Roman"/>
                <w:b w:val="false"/>
                <w:i w:val="false"/>
                <w:color w:val="000000"/>
                <w:sz w:val="20"/>
              </w:rPr>
              <w:t>взрывчатых</w:t>
            </w:r>
            <w:r>
              <w:br/>
            </w:r>
            <w:r>
              <w:rPr>
                <w:rFonts w:ascii="Times New Roman"/>
                <w:b w:val="false"/>
                <w:i w:val="false"/>
                <w:color w:val="000000"/>
                <w:sz w:val="20"/>
              </w:rPr>
              <w:t>
</w:t>
            </w:r>
            <w:r>
              <w:rPr>
                <w:rFonts w:ascii="Times New Roman"/>
                <w:b w:val="false"/>
                <w:i w:val="false"/>
                <w:color w:val="000000"/>
                <w:sz w:val="20"/>
              </w:rPr>
              <w:t>веществ и</w:t>
            </w:r>
            <w:r>
              <w:br/>
            </w:r>
            <w:r>
              <w:rPr>
                <w:rFonts w:ascii="Times New Roman"/>
                <w:b w:val="false"/>
                <w:i w:val="false"/>
                <w:color w:val="000000"/>
                <w:sz w:val="20"/>
              </w:rPr>
              <w:t>
</w:t>
            </w:r>
            <w:r>
              <w:rPr>
                <w:rFonts w:ascii="Times New Roman"/>
                <w:b w:val="false"/>
                <w:i w:val="false"/>
                <w:color w:val="000000"/>
                <w:sz w:val="20"/>
              </w:rPr>
              <w:t>изделий на их</w:t>
            </w:r>
            <w:r>
              <w:br/>
            </w:r>
            <w:r>
              <w:rPr>
                <w:rFonts w:ascii="Times New Roman"/>
                <w:b w:val="false"/>
                <w:i w:val="false"/>
                <w:color w:val="000000"/>
                <w:sz w:val="20"/>
              </w:rPr>
              <w:t>
</w:t>
            </w:r>
            <w:r>
              <w:rPr>
                <w:rFonts w:ascii="Times New Roman"/>
                <w:b w:val="false"/>
                <w:i w:val="false"/>
                <w:color w:val="000000"/>
                <w:sz w:val="20"/>
              </w:rPr>
              <w:t>основе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Р 15.109-93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r>
              <w:br/>
            </w:r>
            <w:r>
              <w:rPr>
                <w:rFonts w:ascii="Times New Roman"/>
                <w:b w:val="false"/>
                <w:i w:val="false"/>
                <w:color w:val="000000"/>
                <w:sz w:val="20"/>
              </w:rPr>
              <w:t>
</w:t>
            </w:r>
            <w:r>
              <w:rPr>
                <w:rFonts w:ascii="Times New Roman"/>
                <w:b w:val="false"/>
                <w:i w:val="false"/>
                <w:color w:val="000000"/>
                <w:sz w:val="20"/>
              </w:rPr>
              <w:t>разработки и</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продукции на</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 xml:space="preserve">промышленные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Р 52035-2003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Детонит марки</w:t>
            </w:r>
            <w:r>
              <w:br/>
            </w:r>
            <w:r>
              <w:rPr>
                <w:rFonts w:ascii="Times New Roman"/>
                <w:b w:val="false"/>
                <w:i w:val="false"/>
                <w:color w:val="000000"/>
                <w:sz w:val="20"/>
              </w:rPr>
              <w:t>
</w:t>
            </w:r>
            <w:r>
              <w:rPr>
                <w:rFonts w:ascii="Times New Roman"/>
                <w:b w:val="false"/>
                <w:i w:val="false"/>
                <w:color w:val="000000"/>
                <w:sz w:val="20"/>
              </w:rPr>
              <w:t>М. 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Р 52036-2003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взрывчатые</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Угленит марки</w:t>
            </w:r>
            <w:r>
              <w:br/>
            </w:r>
            <w:r>
              <w:rPr>
                <w:rFonts w:ascii="Times New Roman"/>
                <w:b w:val="false"/>
                <w:i w:val="false"/>
                <w:color w:val="000000"/>
                <w:sz w:val="20"/>
              </w:rPr>
              <w:t>
</w:t>
            </w:r>
            <w:r>
              <w:rPr>
                <w:rFonts w:ascii="Times New Roman"/>
                <w:b w:val="false"/>
                <w:i w:val="false"/>
                <w:color w:val="000000"/>
                <w:sz w:val="20"/>
              </w:rPr>
              <w:t>Э-6.</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 xml:space="preserve">условия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4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Решением Коллегии Евразийской</w:t>
      </w:r>
      <w:r>
        <w:br/>
      </w:r>
      <w:r>
        <w:rPr>
          <w:rFonts w:ascii="Times New Roman"/>
          <w:b w:val="false"/>
          <w:i w:val="false"/>
          <w:color w:val="000000"/>
          <w:sz w:val="28"/>
        </w:rPr>
        <w:t xml:space="preserve">
экономической комиссии    </w:t>
      </w:r>
      <w:r>
        <w:br/>
      </w:r>
      <w:r>
        <w:rPr>
          <w:rFonts w:ascii="Times New Roman"/>
          <w:b w:val="false"/>
          <w:i w:val="false"/>
          <w:color w:val="000000"/>
          <w:sz w:val="28"/>
        </w:rPr>
        <w:t xml:space="preserve">
от 13 июня 2012 года № 75  </w:t>
      </w:r>
    </w:p>
    <w:bookmarkEnd w:id="48"/>
    <w:bookmarkStart w:name="z196" w:id="49"/>
    <w:p>
      <w:pPr>
        <w:spacing w:after="0"/>
        <w:ind w:left="0"/>
        <w:jc w:val="left"/>
      </w:pPr>
      <w:r>
        <w:rPr>
          <w:rFonts w:ascii="Times New Roman"/>
          <w:b/>
          <w:i w:val="false"/>
          <w:color w:val="000000"/>
        </w:rPr>
        <w:t xml:space="preserve"> 
Перечень стандартов</w:t>
      </w:r>
      <w:r>
        <w:br/>
      </w:r>
      <w:r>
        <w:rPr>
          <w:rFonts w:ascii="Times New Roman"/>
          <w:b/>
          <w:i w:val="false"/>
          <w:color w:val="000000"/>
        </w:rPr>
        <w:t>
содержащие правила и методы исследований (испытаний) и</w:t>
      </w:r>
      <w:r>
        <w:br/>
      </w:r>
      <w:r>
        <w:rPr>
          <w:rFonts w:ascii="Times New Roman"/>
          <w:b/>
          <w:i w:val="false"/>
          <w:color w:val="000000"/>
        </w:rPr>
        <w:t>
измерений, в том числе правила отбора образцов, необходимые для</w:t>
      </w:r>
      <w:r>
        <w:br/>
      </w:r>
      <w:r>
        <w:rPr>
          <w:rFonts w:ascii="Times New Roman"/>
          <w:b/>
          <w:i w:val="false"/>
          <w:color w:val="000000"/>
        </w:rPr>
        <w:t>
применения и исполнения требований технического регламента</w:t>
      </w:r>
      <w:r>
        <w:br/>
      </w:r>
      <w:r>
        <w:rPr>
          <w:rFonts w:ascii="Times New Roman"/>
          <w:b/>
          <w:i w:val="false"/>
          <w:color w:val="000000"/>
        </w:rPr>
        <w:t>
Таможенного союза «О безопасности взрывчатых веществ и изделий</w:t>
      </w:r>
      <w:r>
        <w:br/>
      </w:r>
      <w:r>
        <w:rPr>
          <w:rFonts w:ascii="Times New Roman"/>
          <w:b/>
          <w:i w:val="false"/>
          <w:color w:val="000000"/>
        </w:rPr>
        <w:t>
на их основе» и осуществления оценки (подтверждения)</w:t>
      </w:r>
      <w:r>
        <w:br/>
      </w:r>
      <w:r>
        <w:rPr>
          <w:rFonts w:ascii="Times New Roman"/>
          <w:b/>
          <w:i w:val="false"/>
          <w:color w:val="000000"/>
        </w:rPr>
        <w:t xml:space="preserve">
соответствия продукции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213"/>
        <w:gridCol w:w="3772"/>
        <w:gridCol w:w="5190"/>
        <w:gridCol w:w="2135"/>
      </w:tblGrid>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 xml:space="preserve">п/п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Элементы</w:t>
            </w:r>
            <w:r>
              <w:br/>
            </w:r>
            <w:r>
              <w:rPr>
                <w:rFonts w:ascii="Times New Roman"/>
                <w:b w:val="false"/>
                <w:i w:val="false"/>
                <w:color w:val="000000"/>
                <w:sz w:val="20"/>
              </w:rPr>
              <w:t>
</w:t>
            </w:r>
            <w:r>
              <w:rPr>
                <w:rFonts w:ascii="Times New Roman"/>
                <w:b/>
                <w:i w:val="false"/>
                <w:color w:val="000000"/>
                <w:sz w:val="20"/>
              </w:rPr>
              <w:t>технического</w:t>
            </w:r>
            <w:r>
              <w:br/>
            </w:r>
            <w:r>
              <w:rPr>
                <w:rFonts w:ascii="Times New Roman"/>
                <w:b w:val="false"/>
                <w:i w:val="false"/>
                <w:color w:val="000000"/>
                <w:sz w:val="20"/>
              </w:rPr>
              <w:t>
</w:t>
            </w:r>
            <w:r>
              <w:rPr>
                <w:rFonts w:ascii="Times New Roman"/>
                <w:b/>
                <w:i w:val="false"/>
                <w:color w:val="000000"/>
                <w:sz w:val="20"/>
              </w:rPr>
              <w:t>регламента</w:t>
            </w:r>
            <w:r>
              <w:br/>
            </w:r>
            <w:r>
              <w:rPr>
                <w:rFonts w:ascii="Times New Roman"/>
                <w:b w:val="false"/>
                <w:i w:val="false"/>
                <w:color w:val="000000"/>
                <w:sz w:val="20"/>
              </w:rPr>
              <w:t>
</w:t>
            </w:r>
            <w:r>
              <w:rPr>
                <w:rFonts w:ascii="Times New Roman"/>
                <w:b/>
                <w:i w:val="false"/>
                <w:color w:val="000000"/>
                <w:sz w:val="20"/>
              </w:rPr>
              <w:t>Таможенного</w:t>
            </w:r>
            <w:r>
              <w:br/>
            </w:r>
            <w:r>
              <w:rPr>
                <w:rFonts w:ascii="Times New Roman"/>
                <w:b w:val="false"/>
                <w:i w:val="false"/>
                <w:color w:val="000000"/>
                <w:sz w:val="20"/>
              </w:rPr>
              <w:t>
</w:t>
            </w:r>
            <w:r>
              <w:rPr>
                <w:rFonts w:ascii="Times New Roman"/>
                <w:b/>
                <w:i w:val="false"/>
                <w:color w:val="000000"/>
                <w:sz w:val="20"/>
              </w:rPr>
              <w:t xml:space="preserve">союза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w:t>
            </w:r>
            <w:r>
              <w:br/>
            </w:r>
            <w:r>
              <w:rPr>
                <w:rFonts w:ascii="Times New Roman"/>
                <w:b w:val="false"/>
                <w:i w:val="false"/>
                <w:color w:val="000000"/>
                <w:sz w:val="20"/>
              </w:rPr>
              <w:t>
</w:t>
            </w:r>
            <w:r>
              <w:rPr>
                <w:rFonts w:ascii="Times New Roman"/>
                <w:b/>
                <w:i w:val="false"/>
                <w:color w:val="000000"/>
                <w:sz w:val="20"/>
              </w:rPr>
              <w:t xml:space="preserve">стандарта. </w:t>
            </w:r>
            <w:r>
              <w:br/>
            </w:r>
            <w:r>
              <w:rPr>
                <w:rFonts w:ascii="Times New Roman"/>
                <w:b w:val="false"/>
                <w:i w:val="false"/>
                <w:color w:val="000000"/>
                <w:sz w:val="20"/>
              </w:rPr>
              <w:t>
</w:t>
            </w:r>
            <w:r>
              <w:rPr>
                <w:rFonts w:ascii="Times New Roman"/>
                <w:b/>
                <w:i w:val="false"/>
                <w:color w:val="000000"/>
                <w:sz w:val="20"/>
              </w:rPr>
              <w:t>Информация об</w:t>
            </w:r>
            <w:r>
              <w:br/>
            </w:r>
            <w:r>
              <w:rPr>
                <w:rFonts w:ascii="Times New Roman"/>
                <w:b w:val="false"/>
                <w:i w:val="false"/>
                <w:color w:val="000000"/>
                <w:sz w:val="20"/>
              </w:rPr>
              <w:t>
</w:t>
            </w:r>
            <w:r>
              <w:rPr>
                <w:rFonts w:ascii="Times New Roman"/>
                <w:b/>
                <w:i w:val="false"/>
                <w:color w:val="000000"/>
                <w:sz w:val="20"/>
              </w:rPr>
              <w:t xml:space="preserve">изменении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 xml:space="preserve">стандарта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Примечание </w:t>
            </w:r>
          </w:p>
        </w:tc>
      </w:tr>
      <w:tr>
        <w:trPr>
          <w:trHeight w:val="1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4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4545-88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бризантные.</w:t>
            </w:r>
            <w:r>
              <w:br/>
            </w:r>
            <w:r>
              <w:rPr>
                <w:rFonts w:ascii="Times New Roman"/>
                <w:b w:val="false"/>
                <w:i w:val="false"/>
                <w:color w:val="000000"/>
                <w:sz w:val="20"/>
              </w:rPr>
              <w:t>
</w:t>
            </w:r>
            <w:r>
              <w:rPr>
                <w:rFonts w:ascii="Times New Roman"/>
                <w:b w:val="false"/>
                <w:i w:val="false"/>
                <w:color w:val="000000"/>
                <w:sz w:val="20"/>
              </w:rPr>
              <w:t>Методы определения характеристик</w:t>
            </w:r>
            <w:r>
              <w:br/>
            </w:r>
            <w:r>
              <w:rPr>
                <w:rFonts w:ascii="Times New Roman"/>
                <w:b w:val="false"/>
                <w:i w:val="false"/>
                <w:color w:val="000000"/>
                <w:sz w:val="20"/>
              </w:rPr>
              <w:t>
</w:t>
            </w:r>
            <w:r>
              <w:rPr>
                <w:rFonts w:ascii="Times New Roman"/>
                <w:b w:val="false"/>
                <w:i w:val="false"/>
                <w:color w:val="000000"/>
                <w:sz w:val="20"/>
              </w:rPr>
              <w:t xml:space="preserve">чувствительности к удару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4</w:t>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4546-81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Методы</w:t>
            </w:r>
            <w:r>
              <w:br/>
            </w:r>
            <w:r>
              <w:rPr>
                <w:rFonts w:ascii="Times New Roman"/>
                <w:b w:val="false"/>
                <w:i w:val="false"/>
                <w:color w:val="000000"/>
                <w:sz w:val="20"/>
              </w:rPr>
              <w:t>
</w:t>
            </w:r>
            <w:r>
              <w:rPr>
                <w:rFonts w:ascii="Times New Roman"/>
                <w:b w:val="false"/>
                <w:i w:val="false"/>
                <w:color w:val="000000"/>
                <w:sz w:val="20"/>
              </w:rPr>
              <w:t xml:space="preserve">определения фугасности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5984-99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w:t>
            </w:r>
            <w:r>
              <w:br/>
            </w:r>
            <w:r>
              <w:rPr>
                <w:rFonts w:ascii="Times New Roman"/>
                <w:b w:val="false"/>
                <w:i w:val="false"/>
                <w:color w:val="000000"/>
                <w:sz w:val="20"/>
              </w:rPr>
              <w:t>
</w:t>
            </w:r>
            <w:r>
              <w:rPr>
                <w:rFonts w:ascii="Times New Roman"/>
                <w:b w:val="false"/>
                <w:i w:val="false"/>
                <w:color w:val="000000"/>
                <w:sz w:val="20"/>
              </w:rPr>
              <w:t>Методы определения</w:t>
            </w:r>
            <w:r>
              <w:br/>
            </w:r>
            <w:r>
              <w:rPr>
                <w:rFonts w:ascii="Times New Roman"/>
                <w:b w:val="false"/>
                <w:i w:val="false"/>
                <w:color w:val="000000"/>
                <w:sz w:val="20"/>
              </w:rPr>
              <w:t>
</w:t>
            </w:r>
            <w:r>
              <w:rPr>
                <w:rFonts w:ascii="Times New Roman"/>
                <w:b w:val="false"/>
                <w:i w:val="false"/>
                <w:color w:val="000000"/>
                <w:sz w:val="20"/>
              </w:rPr>
              <w:t xml:space="preserve">бризантности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7102-80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пироксилиновые.</w:t>
            </w:r>
            <w:r>
              <w:br/>
            </w:r>
            <w:r>
              <w:rPr>
                <w:rFonts w:ascii="Times New Roman"/>
                <w:b w:val="false"/>
                <w:i w:val="false"/>
                <w:color w:val="000000"/>
                <w:sz w:val="20"/>
              </w:rPr>
              <w:t>
</w:t>
            </w:r>
            <w:r>
              <w:rPr>
                <w:rFonts w:ascii="Times New Roman"/>
                <w:b w:val="false"/>
                <w:i w:val="false"/>
                <w:color w:val="000000"/>
                <w:sz w:val="20"/>
              </w:rPr>
              <w:t>Методы определения</w:t>
            </w:r>
            <w:r>
              <w:br/>
            </w:r>
            <w:r>
              <w:rPr>
                <w:rFonts w:ascii="Times New Roman"/>
                <w:b w:val="false"/>
                <w:i w:val="false"/>
                <w:color w:val="000000"/>
                <w:sz w:val="20"/>
              </w:rPr>
              <w:t>
</w:t>
            </w:r>
            <w:r>
              <w:rPr>
                <w:rFonts w:ascii="Times New Roman"/>
                <w:b w:val="false"/>
                <w:i w:val="false"/>
                <w:color w:val="000000"/>
                <w:sz w:val="20"/>
              </w:rPr>
              <w:t xml:space="preserve">массовой доли графита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4</w:t>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7140-98</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w:t>
            </w:r>
            <w:r>
              <w:br/>
            </w:r>
            <w:r>
              <w:rPr>
                <w:rFonts w:ascii="Times New Roman"/>
                <w:b w:val="false"/>
                <w:i w:val="false"/>
                <w:color w:val="000000"/>
                <w:sz w:val="20"/>
              </w:rPr>
              <w:t>
</w:t>
            </w:r>
            <w:r>
              <w:rPr>
                <w:rFonts w:ascii="Times New Roman"/>
                <w:b w:val="false"/>
                <w:i w:val="false"/>
                <w:color w:val="000000"/>
                <w:sz w:val="20"/>
              </w:rPr>
              <w:t>промышленные. Методы</w:t>
            </w:r>
            <w:r>
              <w:br/>
            </w:r>
            <w:r>
              <w:rPr>
                <w:rFonts w:ascii="Times New Roman"/>
                <w:b w:val="false"/>
                <w:i w:val="false"/>
                <w:color w:val="000000"/>
                <w:sz w:val="20"/>
              </w:rPr>
              <w:t>
</w:t>
            </w:r>
            <w:r>
              <w:rPr>
                <w:rFonts w:ascii="Times New Roman"/>
                <w:b w:val="false"/>
                <w:i w:val="false"/>
                <w:color w:val="000000"/>
                <w:sz w:val="20"/>
              </w:rPr>
              <w:t>испытаний в</w:t>
            </w:r>
            <w:r>
              <w:br/>
            </w:r>
            <w:r>
              <w:rPr>
                <w:rFonts w:ascii="Times New Roman"/>
                <w:b w:val="false"/>
                <w:i w:val="false"/>
                <w:color w:val="000000"/>
                <w:sz w:val="20"/>
              </w:rPr>
              <w:t>
</w:t>
            </w:r>
            <w:r>
              <w:rPr>
                <w:rFonts w:ascii="Times New Roman"/>
                <w:b w:val="false"/>
                <w:i w:val="false"/>
                <w:color w:val="000000"/>
                <w:sz w:val="20"/>
              </w:rPr>
              <w:t>метано-воздушной и</w:t>
            </w:r>
            <w:r>
              <w:br/>
            </w:r>
            <w:r>
              <w:rPr>
                <w:rFonts w:ascii="Times New Roman"/>
                <w:b w:val="false"/>
                <w:i w:val="false"/>
                <w:color w:val="000000"/>
                <w:sz w:val="20"/>
              </w:rPr>
              <w:t>
</w:t>
            </w:r>
            <w:r>
              <w:rPr>
                <w:rFonts w:ascii="Times New Roman"/>
                <w:b w:val="false"/>
                <w:i w:val="false"/>
                <w:color w:val="000000"/>
                <w:sz w:val="20"/>
              </w:rPr>
              <w:t xml:space="preserve">пылевоздушной смесях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8061-72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дымные. Методы</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калиевой селитры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8062-72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дымные.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серы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8063-72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дымные.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влаги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8064-72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дымные. Метод</w:t>
            </w:r>
            <w:r>
              <w:br/>
            </w:r>
            <w:r>
              <w:rPr>
                <w:rFonts w:ascii="Times New Roman"/>
                <w:b w:val="false"/>
                <w:i w:val="false"/>
                <w:color w:val="000000"/>
                <w:sz w:val="20"/>
              </w:rPr>
              <w:t>
</w:t>
            </w:r>
            <w:r>
              <w:rPr>
                <w:rFonts w:ascii="Times New Roman"/>
                <w:b w:val="false"/>
                <w:i w:val="false"/>
                <w:color w:val="000000"/>
                <w:sz w:val="20"/>
              </w:rPr>
              <w:t>определения фракционного</w:t>
            </w:r>
            <w:r>
              <w:br/>
            </w:r>
            <w:r>
              <w:rPr>
                <w:rFonts w:ascii="Times New Roman"/>
                <w:b w:val="false"/>
                <w:i w:val="false"/>
                <w:color w:val="000000"/>
                <w:sz w:val="20"/>
              </w:rPr>
              <w:t>
</w:t>
            </w:r>
            <w:r>
              <w:rPr>
                <w:rFonts w:ascii="Times New Roman"/>
                <w:b w:val="false"/>
                <w:i w:val="false"/>
                <w:color w:val="000000"/>
                <w:sz w:val="20"/>
              </w:rPr>
              <w:t xml:space="preserve">состава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8065-72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дымные. Метод</w:t>
            </w:r>
            <w:r>
              <w:br/>
            </w:r>
            <w:r>
              <w:rPr>
                <w:rFonts w:ascii="Times New Roman"/>
                <w:b w:val="false"/>
                <w:i w:val="false"/>
                <w:color w:val="000000"/>
                <w:sz w:val="20"/>
              </w:rPr>
              <w:t>
</w:t>
            </w:r>
            <w:r>
              <w:rPr>
                <w:rFonts w:ascii="Times New Roman"/>
                <w:b w:val="false"/>
                <w:i w:val="false"/>
                <w:color w:val="000000"/>
                <w:sz w:val="20"/>
              </w:rPr>
              <w:t xml:space="preserve">определения </w:t>
            </w:r>
            <w:r>
              <w:br/>
            </w:r>
            <w:r>
              <w:rPr>
                <w:rFonts w:ascii="Times New Roman"/>
                <w:b w:val="false"/>
                <w:i w:val="false"/>
                <w:color w:val="000000"/>
                <w:sz w:val="20"/>
              </w:rPr>
              <w:t>
</w:t>
            </w:r>
            <w:r>
              <w:rPr>
                <w:rFonts w:ascii="Times New Roman"/>
                <w:b w:val="false"/>
                <w:i w:val="false"/>
                <w:color w:val="000000"/>
                <w:sz w:val="20"/>
              </w:rPr>
              <w:t xml:space="preserve">гигроскопичности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8067-72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Пороха дымные. Метод</w:t>
            </w:r>
            <w:r>
              <w:br/>
            </w:r>
            <w:r>
              <w:rPr>
                <w:rFonts w:ascii="Times New Roman"/>
                <w:b w:val="false"/>
                <w:i w:val="false"/>
                <w:color w:val="000000"/>
                <w:sz w:val="20"/>
              </w:rPr>
              <w:t>
</w:t>
            </w:r>
            <w:r>
              <w:rPr>
                <w:rFonts w:ascii="Times New Roman"/>
                <w:b w:val="false"/>
                <w:i w:val="false"/>
                <w:color w:val="000000"/>
                <w:sz w:val="20"/>
              </w:rPr>
              <w:t>определения количества</w:t>
            </w:r>
            <w:r>
              <w:br/>
            </w:r>
            <w:r>
              <w:rPr>
                <w:rFonts w:ascii="Times New Roman"/>
                <w:b w:val="false"/>
                <w:i w:val="false"/>
                <w:color w:val="000000"/>
                <w:sz w:val="20"/>
              </w:rPr>
              <w:t>
</w:t>
            </w:r>
            <w:r>
              <w:rPr>
                <w:rFonts w:ascii="Times New Roman"/>
                <w:b w:val="false"/>
                <w:i w:val="false"/>
                <w:color w:val="000000"/>
                <w:sz w:val="20"/>
              </w:rPr>
              <w:t xml:space="preserve">пороховой пыли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11131-65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 xml:space="preserve">Метод определения </w:t>
            </w:r>
            <w:r>
              <w:br/>
            </w:r>
            <w:r>
              <w:rPr>
                <w:rFonts w:ascii="Times New Roman"/>
                <w:b w:val="false"/>
                <w:i w:val="false"/>
                <w:color w:val="000000"/>
                <w:sz w:val="20"/>
              </w:rPr>
              <w:t>
</w:t>
            </w:r>
            <w:r>
              <w:rPr>
                <w:rFonts w:ascii="Times New Roman"/>
                <w:b w:val="false"/>
                <w:i w:val="false"/>
                <w:color w:val="000000"/>
                <w:sz w:val="20"/>
              </w:rPr>
              <w:t>способности к передаче</w:t>
            </w:r>
            <w:r>
              <w:br/>
            </w:r>
            <w:r>
              <w:rPr>
                <w:rFonts w:ascii="Times New Roman"/>
                <w:b w:val="false"/>
                <w:i w:val="false"/>
                <w:color w:val="000000"/>
                <w:sz w:val="20"/>
              </w:rPr>
              <w:t>
</w:t>
            </w:r>
            <w:r>
              <w:rPr>
                <w:rFonts w:ascii="Times New Roman"/>
                <w:b w:val="false"/>
                <w:i w:val="false"/>
                <w:color w:val="000000"/>
                <w:sz w:val="20"/>
              </w:rPr>
              <w:t xml:space="preserve">детонации на расстояние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14839.0-91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w:t>
            </w:r>
            <w:r>
              <w:br/>
            </w:r>
            <w:r>
              <w:rPr>
                <w:rFonts w:ascii="Times New Roman"/>
                <w:b w:val="false"/>
                <w:i w:val="false"/>
                <w:color w:val="000000"/>
                <w:sz w:val="20"/>
              </w:rPr>
              <w:t>
</w:t>
            </w:r>
            <w:r>
              <w:rPr>
                <w:rFonts w:ascii="Times New Roman"/>
                <w:b w:val="false"/>
                <w:i w:val="false"/>
                <w:color w:val="000000"/>
                <w:sz w:val="20"/>
              </w:rPr>
              <w:t>промышленные. Приемка и</w:t>
            </w:r>
            <w:r>
              <w:br/>
            </w:r>
            <w:r>
              <w:rPr>
                <w:rFonts w:ascii="Times New Roman"/>
                <w:b w:val="false"/>
                <w:i w:val="false"/>
                <w:color w:val="000000"/>
                <w:sz w:val="20"/>
              </w:rPr>
              <w:t>
</w:t>
            </w:r>
            <w:r>
              <w:rPr>
                <w:rFonts w:ascii="Times New Roman"/>
                <w:b w:val="false"/>
                <w:i w:val="false"/>
                <w:color w:val="000000"/>
                <w:sz w:val="20"/>
              </w:rPr>
              <w:t xml:space="preserve">отбор проб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массовой</w:t>
            </w:r>
            <w:r>
              <w:br/>
            </w:r>
            <w:r>
              <w:rPr>
                <w:rFonts w:ascii="Times New Roman"/>
                <w:b w:val="false"/>
                <w:i w:val="false"/>
                <w:color w:val="000000"/>
                <w:sz w:val="20"/>
              </w:rPr>
              <w:t>
</w:t>
            </w:r>
            <w:r>
              <w:rPr>
                <w:rFonts w:ascii="Times New Roman"/>
                <w:b w:val="false"/>
                <w:i w:val="false"/>
                <w:color w:val="000000"/>
                <w:sz w:val="20"/>
              </w:rPr>
              <w:t>доли тротила,</w:t>
            </w:r>
            <w:r>
              <w:br/>
            </w:r>
            <w:r>
              <w:rPr>
                <w:rFonts w:ascii="Times New Roman"/>
                <w:b w:val="false"/>
                <w:i w:val="false"/>
                <w:color w:val="000000"/>
                <w:sz w:val="20"/>
              </w:rPr>
              <w:t>
</w:t>
            </w:r>
            <w:r>
              <w:rPr>
                <w:rFonts w:ascii="Times New Roman"/>
                <w:b w:val="false"/>
                <w:i w:val="false"/>
                <w:color w:val="000000"/>
                <w:sz w:val="20"/>
              </w:rPr>
              <w:t>минерального масла и</w:t>
            </w:r>
            <w:r>
              <w:br/>
            </w:r>
            <w:r>
              <w:rPr>
                <w:rFonts w:ascii="Times New Roman"/>
                <w:b w:val="false"/>
                <w:i w:val="false"/>
                <w:color w:val="000000"/>
                <w:sz w:val="20"/>
              </w:rPr>
              <w:t>
</w:t>
            </w:r>
            <w:r>
              <w:rPr>
                <w:rFonts w:ascii="Times New Roman"/>
                <w:b w:val="false"/>
                <w:i w:val="false"/>
                <w:color w:val="000000"/>
                <w:sz w:val="20"/>
              </w:rPr>
              <w:t xml:space="preserve">нитроэфиров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14839.2-69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нитроэфиров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14839.3-69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массовой</w:t>
            </w:r>
            <w:r>
              <w:br/>
            </w:r>
            <w:r>
              <w:rPr>
                <w:rFonts w:ascii="Times New Roman"/>
                <w:b w:val="false"/>
                <w:i w:val="false"/>
                <w:color w:val="000000"/>
                <w:sz w:val="20"/>
              </w:rPr>
              <w:t>
</w:t>
            </w:r>
            <w:r>
              <w:rPr>
                <w:rFonts w:ascii="Times New Roman"/>
                <w:b w:val="false"/>
                <w:i w:val="false"/>
                <w:color w:val="000000"/>
                <w:sz w:val="20"/>
              </w:rPr>
              <w:t xml:space="preserve">доли аммиачной селитры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14839.4-69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хлористых солей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14839.5-69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парафина в динафталите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14839.6-69</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Взрывчатые вещества </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натриевой соли</w:t>
            </w:r>
            <w:r>
              <w:br/>
            </w:r>
            <w:r>
              <w:rPr>
                <w:rFonts w:ascii="Times New Roman"/>
                <w:b w:val="false"/>
                <w:i w:val="false"/>
                <w:color w:val="000000"/>
                <w:sz w:val="20"/>
              </w:rPr>
              <w:t>
</w:t>
            </w:r>
            <w:r>
              <w:rPr>
                <w:rFonts w:ascii="Times New Roman"/>
                <w:b w:val="false"/>
                <w:i w:val="false"/>
                <w:color w:val="000000"/>
                <w:sz w:val="20"/>
              </w:rPr>
              <w:t>карбоксиметилцеллюлозы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14839.7-69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азотнокислого натрия</w:t>
            </w:r>
            <w:r>
              <w:br/>
            </w:r>
            <w:r>
              <w:rPr>
                <w:rFonts w:ascii="Times New Roman"/>
                <w:b w:val="false"/>
                <w:i w:val="false"/>
                <w:color w:val="000000"/>
                <w:sz w:val="20"/>
              </w:rPr>
              <w:t>
</w:t>
            </w:r>
            <w:r>
              <w:rPr>
                <w:rFonts w:ascii="Times New Roman"/>
                <w:b w:val="false"/>
                <w:i w:val="false"/>
                <w:color w:val="000000"/>
                <w:sz w:val="20"/>
              </w:rPr>
              <w:t xml:space="preserve">(калия)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14839.8-69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азотнокислого кальция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14839.9-69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нитраминов (гексогена)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14839.10-69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алюминия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14839.11-69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Методы</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нерастворимых веществ и</w:t>
            </w:r>
            <w:r>
              <w:br/>
            </w:r>
            <w:r>
              <w:rPr>
                <w:rFonts w:ascii="Times New Roman"/>
                <w:b w:val="false"/>
                <w:i w:val="false"/>
                <w:color w:val="000000"/>
                <w:sz w:val="20"/>
              </w:rPr>
              <w:t>
</w:t>
            </w:r>
            <w:r>
              <w:rPr>
                <w:rFonts w:ascii="Times New Roman"/>
                <w:b w:val="false"/>
                <w:i w:val="false"/>
                <w:color w:val="000000"/>
                <w:sz w:val="20"/>
              </w:rPr>
              <w:t xml:space="preserve">коллоидного хлопка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14839.12-69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Методы</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влаги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14839.12-69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Методы</w:t>
            </w:r>
            <w:r>
              <w:br/>
            </w:r>
            <w:r>
              <w:rPr>
                <w:rFonts w:ascii="Times New Roman"/>
                <w:b w:val="false"/>
                <w:i w:val="false"/>
                <w:color w:val="000000"/>
                <w:sz w:val="20"/>
              </w:rPr>
              <w:t>
</w:t>
            </w:r>
            <w:r>
              <w:rPr>
                <w:rFonts w:ascii="Times New Roman"/>
                <w:b w:val="false"/>
                <w:i w:val="false"/>
                <w:color w:val="000000"/>
                <w:sz w:val="20"/>
              </w:rPr>
              <w:t>определения содержания</w:t>
            </w:r>
            <w:r>
              <w:br/>
            </w:r>
            <w:r>
              <w:rPr>
                <w:rFonts w:ascii="Times New Roman"/>
                <w:b w:val="false"/>
                <w:i w:val="false"/>
                <w:color w:val="000000"/>
                <w:sz w:val="20"/>
              </w:rPr>
              <w:t>
</w:t>
            </w:r>
            <w:r>
              <w:rPr>
                <w:rFonts w:ascii="Times New Roman"/>
                <w:b w:val="false"/>
                <w:i w:val="false"/>
                <w:color w:val="000000"/>
                <w:sz w:val="20"/>
              </w:rPr>
              <w:t xml:space="preserve">влаги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4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14839.13-69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w:t>
            </w:r>
            <w:r>
              <w:br/>
            </w:r>
            <w:r>
              <w:rPr>
                <w:rFonts w:ascii="Times New Roman"/>
                <w:b w:val="false"/>
                <w:i w:val="false"/>
                <w:color w:val="000000"/>
                <w:sz w:val="20"/>
              </w:rPr>
              <w:t>
</w:t>
            </w:r>
            <w:r>
              <w:rPr>
                <w:rFonts w:ascii="Times New Roman"/>
                <w:b w:val="false"/>
                <w:i w:val="false"/>
                <w:color w:val="000000"/>
                <w:sz w:val="20"/>
              </w:rPr>
              <w:t>водоустойчивости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14839.14-69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w:t>
            </w:r>
            <w:r>
              <w:br/>
            </w:r>
            <w:r>
              <w:rPr>
                <w:rFonts w:ascii="Times New Roman"/>
                <w:b w:val="false"/>
                <w:i w:val="false"/>
                <w:color w:val="000000"/>
                <w:sz w:val="20"/>
              </w:rPr>
              <w:t>
</w:t>
            </w:r>
            <w:r>
              <w:rPr>
                <w:rFonts w:ascii="Times New Roman"/>
                <w:b w:val="false"/>
                <w:i w:val="false"/>
                <w:color w:val="000000"/>
                <w:sz w:val="20"/>
              </w:rPr>
              <w:t>определения массы</w:t>
            </w:r>
            <w:r>
              <w:br/>
            </w:r>
            <w:r>
              <w:rPr>
                <w:rFonts w:ascii="Times New Roman"/>
                <w:b w:val="false"/>
                <w:i w:val="false"/>
                <w:color w:val="000000"/>
                <w:sz w:val="20"/>
              </w:rPr>
              <w:t>
</w:t>
            </w:r>
            <w:r>
              <w:rPr>
                <w:rFonts w:ascii="Times New Roman"/>
                <w:b w:val="false"/>
                <w:i w:val="false"/>
                <w:color w:val="000000"/>
                <w:sz w:val="20"/>
              </w:rPr>
              <w:t>взрывчатого вещества,</w:t>
            </w:r>
            <w:r>
              <w:br/>
            </w:r>
            <w:r>
              <w:rPr>
                <w:rFonts w:ascii="Times New Roman"/>
                <w:b w:val="false"/>
                <w:i w:val="false"/>
                <w:color w:val="000000"/>
                <w:sz w:val="20"/>
              </w:rPr>
              <w:t>
</w:t>
            </w:r>
            <w:r>
              <w:rPr>
                <w:rFonts w:ascii="Times New Roman"/>
                <w:b w:val="false"/>
                <w:i w:val="false"/>
                <w:color w:val="000000"/>
                <w:sz w:val="20"/>
              </w:rPr>
              <w:t>массы бумаги и</w:t>
            </w:r>
            <w:r>
              <w:br/>
            </w:r>
            <w:r>
              <w:rPr>
                <w:rFonts w:ascii="Times New Roman"/>
                <w:b w:val="false"/>
                <w:i w:val="false"/>
                <w:color w:val="000000"/>
                <w:sz w:val="20"/>
              </w:rPr>
              <w:t>
</w:t>
            </w:r>
            <w:r>
              <w:rPr>
                <w:rFonts w:ascii="Times New Roman"/>
                <w:b w:val="false"/>
                <w:i w:val="false"/>
                <w:color w:val="000000"/>
                <w:sz w:val="20"/>
              </w:rPr>
              <w:t>влагоизолирующей смеси,</w:t>
            </w:r>
            <w:r>
              <w:br/>
            </w:r>
            <w:r>
              <w:rPr>
                <w:rFonts w:ascii="Times New Roman"/>
                <w:b w:val="false"/>
                <w:i w:val="false"/>
                <w:color w:val="000000"/>
                <w:sz w:val="20"/>
              </w:rPr>
              <w:t>
</w:t>
            </w:r>
            <w:r>
              <w:rPr>
                <w:rFonts w:ascii="Times New Roman"/>
                <w:b w:val="false"/>
                <w:i w:val="false"/>
                <w:color w:val="000000"/>
                <w:sz w:val="20"/>
              </w:rPr>
              <w:t>приходящихся на 1000 г</w:t>
            </w:r>
            <w:r>
              <w:br/>
            </w:r>
            <w:r>
              <w:rPr>
                <w:rFonts w:ascii="Times New Roman"/>
                <w:b w:val="false"/>
                <w:i w:val="false"/>
                <w:color w:val="000000"/>
                <w:sz w:val="20"/>
              </w:rPr>
              <w:t>
</w:t>
            </w:r>
            <w:r>
              <w:rPr>
                <w:rFonts w:ascii="Times New Roman"/>
                <w:b w:val="false"/>
                <w:i w:val="false"/>
                <w:color w:val="000000"/>
                <w:sz w:val="20"/>
              </w:rPr>
              <w:t xml:space="preserve">взрывчатого вещества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14839.15-69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 определения</w:t>
            </w:r>
            <w:r>
              <w:br/>
            </w:r>
            <w:r>
              <w:rPr>
                <w:rFonts w:ascii="Times New Roman"/>
                <w:b w:val="false"/>
                <w:i w:val="false"/>
                <w:color w:val="000000"/>
                <w:sz w:val="20"/>
              </w:rPr>
              <w:t>
</w:t>
            </w:r>
            <w:r>
              <w:rPr>
                <w:rFonts w:ascii="Times New Roman"/>
                <w:b w:val="false"/>
                <w:i w:val="false"/>
                <w:color w:val="000000"/>
                <w:sz w:val="20"/>
              </w:rPr>
              <w:t>способности к передаче детонации</w:t>
            </w:r>
            <w:r>
              <w:br/>
            </w:r>
            <w:r>
              <w:rPr>
                <w:rFonts w:ascii="Times New Roman"/>
                <w:b w:val="false"/>
                <w:i w:val="false"/>
                <w:color w:val="000000"/>
                <w:sz w:val="20"/>
              </w:rPr>
              <w:t>
</w:t>
            </w:r>
            <w:r>
              <w:rPr>
                <w:rFonts w:ascii="Times New Roman"/>
                <w:b w:val="false"/>
                <w:i w:val="false"/>
                <w:color w:val="000000"/>
                <w:sz w:val="20"/>
              </w:rPr>
              <w:t xml:space="preserve">на расстояние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14839.16-69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 контроля</w:t>
            </w:r>
            <w:r>
              <w:br/>
            </w:r>
            <w:r>
              <w:rPr>
                <w:rFonts w:ascii="Times New Roman"/>
                <w:b w:val="false"/>
                <w:i w:val="false"/>
                <w:color w:val="000000"/>
                <w:sz w:val="20"/>
              </w:rPr>
              <w:t>
</w:t>
            </w:r>
            <w:r>
              <w:rPr>
                <w:rFonts w:ascii="Times New Roman"/>
                <w:b w:val="false"/>
                <w:i w:val="false"/>
                <w:color w:val="000000"/>
                <w:sz w:val="20"/>
              </w:rPr>
              <w:t xml:space="preserve">диаметра патрона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14839.17-69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 определения</w:t>
            </w:r>
            <w:r>
              <w:br/>
            </w:r>
            <w:r>
              <w:rPr>
                <w:rFonts w:ascii="Times New Roman"/>
                <w:b w:val="false"/>
                <w:i w:val="false"/>
                <w:color w:val="000000"/>
                <w:sz w:val="20"/>
              </w:rPr>
              <w:t>
</w:t>
            </w:r>
            <w:r>
              <w:rPr>
                <w:rFonts w:ascii="Times New Roman"/>
                <w:b w:val="false"/>
                <w:i w:val="false"/>
                <w:color w:val="000000"/>
                <w:sz w:val="20"/>
              </w:rPr>
              <w:t xml:space="preserve">гранулометрического состава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14839.18-69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Методы определения</w:t>
            </w:r>
            <w:r>
              <w:br/>
            </w:r>
            <w:r>
              <w:rPr>
                <w:rFonts w:ascii="Times New Roman"/>
                <w:b w:val="false"/>
                <w:i w:val="false"/>
                <w:color w:val="000000"/>
                <w:sz w:val="20"/>
              </w:rPr>
              <w:t>
</w:t>
            </w:r>
            <w:r>
              <w:rPr>
                <w:rFonts w:ascii="Times New Roman"/>
                <w:b w:val="false"/>
                <w:i w:val="false"/>
                <w:color w:val="000000"/>
                <w:sz w:val="20"/>
              </w:rPr>
              <w:t xml:space="preserve">плотности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14839.19-69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w:t>
            </w:r>
            <w:r>
              <w:rPr>
                <w:rFonts w:ascii="Times New Roman"/>
                <w:b w:val="false"/>
                <w:i w:val="false"/>
                <w:color w:val="000000"/>
                <w:sz w:val="20"/>
              </w:rPr>
              <w:t>промышленные. Метод определения</w:t>
            </w:r>
            <w:r>
              <w:br/>
            </w:r>
            <w:r>
              <w:rPr>
                <w:rFonts w:ascii="Times New Roman"/>
                <w:b w:val="false"/>
                <w:i w:val="false"/>
                <w:color w:val="000000"/>
                <w:sz w:val="20"/>
              </w:rPr>
              <w:t>
</w:t>
            </w:r>
            <w:r>
              <w:rPr>
                <w:rFonts w:ascii="Times New Roman"/>
                <w:b w:val="false"/>
                <w:i w:val="false"/>
                <w:color w:val="000000"/>
                <w:sz w:val="20"/>
              </w:rPr>
              <w:t xml:space="preserve">полноты детонации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30037-93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Общие</w:t>
            </w:r>
            <w:r>
              <w:br/>
            </w:r>
            <w:r>
              <w:rPr>
                <w:rFonts w:ascii="Times New Roman"/>
                <w:b w:val="false"/>
                <w:i w:val="false"/>
                <w:color w:val="000000"/>
                <w:sz w:val="20"/>
              </w:rPr>
              <w:t>
</w:t>
            </w:r>
            <w:r>
              <w:rPr>
                <w:rFonts w:ascii="Times New Roman"/>
                <w:b w:val="false"/>
                <w:i w:val="false"/>
                <w:color w:val="000000"/>
                <w:sz w:val="20"/>
              </w:rPr>
              <w:t>требования к проведению</w:t>
            </w:r>
            <w:r>
              <w:br/>
            </w:r>
            <w:r>
              <w:rPr>
                <w:rFonts w:ascii="Times New Roman"/>
                <w:b w:val="false"/>
                <w:i w:val="false"/>
                <w:color w:val="000000"/>
                <w:sz w:val="20"/>
              </w:rPr>
              <w:t>
</w:t>
            </w:r>
            <w:r>
              <w:rPr>
                <w:rFonts w:ascii="Times New Roman"/>
                <w:b w:val="false"/>
                <w:i w:val="false"/>
                <w:color w:val="000000"/>
                <w:sz w:val="20"/>
              </w:rPr>
              <w:t>химических и физико-химических</w:t>
            </w:r>
            <w:r>
              <w:br/>
            </w:r>
            <w:r>
              <w:rPr>
                <w:rFonts w:ascii="Times New Roman"/>
                <w:b w:val="false"/>
                <w:i w:val="false"/>
                <w:color w:val="000000"/>
                <w:sz w:val="20"/>
              </w:rPr>
              <w:t>
</w:t>
            </w:r>
            <w:r>
              <w:rPr>
                <w:rFonts w:ascii="Times New Roman"/>
                <w:b w:val="false"/>
                <w:i w:val="false"/>
                <w:color w:val="000000"/>
                <w:sz w:val="20"/>
              </w:rPr>
              <w:t xml:space="preserve">анализов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4</w:t>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Р 50835-2010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бризантные.</w:t>
            </w:r>
            <w:r>
              <w:br/>
            </w:r>
            <w:r>
              <w:rPr>
                <w:rFonts w:ascii="Times New Roman"/>
                <w:b w:val="false"/>
                <w:i w:val="false"/>
                <w:color w:val="000000"/>
                <w:sz w:val="20"/>
              </w:rPr>
              <w:t>
</w:t>
            </w:r>
            <w:r>
              <w:rPr>
                <w:rFonts w:ascii="Times New Roman"/>
                <w:b w:val="false"/>
                <w:i w:val="false"/>
                <w:color w:val="000000"/>
                <w:sz w:val="20"/>
              </w:rPr>
              <w:t>Методы определения характеристик</w:t>
            </w:r>
            <w:r>
              <w:br/>
            </w:r>
            <w:r>
              <w:rPr>
                <w:rFonts w:ascii="Times New Roman"/>
                <w:b w:val="false"/>
                <w:i w:val="false"/>
                <w:color w:val="000000"/>
                <w:sz w:val="20"/>
              </w:rPr>
              <w:t>
</w:t>
            </w:r>
            <w:r>
              <w:rPr>
                <w:rFonts w:ascii="Times New Roman"/>
                <w:b w:val="false"/>
                <w:i w:val="false"/>
                <w:color w:val="000000"/>
                <w:sz w:val="20"/>
              </w:rPr>
              <w:t>чувствительности к трению при</w:t>
            </w:r>
            <w:r>
              <w:br/>
            </w:r>
            <w:r>
              <w:rPr>
                <w:rFonts w:ascii="Times New Roman"/>
                <w:b w:val="false"/>
                <w:i w:val="false"/>
                <w:color w:val="000000"/>
                <w:sz w:val="20"/>
              </w:rPr>
              <w:t>
</w:t>
            </w:r>
            <w:r>
              <w:rPr>
                <w:rFonts w:ascii="Times New Roman"/>
                <w:b w:val="false"/>
                <w:i w:val="false"/>
                <w:color w:val="000000"/>
                <w:sz w:val="20"/>
              </w:rPr>
              <w:t xml:space="preserve">ударном сдвиге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РК ГОСТ Р 22.2.07-2010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w:t>
            </w:r>
            <w:r>
              <w:br/>
            </w:r>
            <w:r>
              <w:rPr>
                <w:rFonts w:ascii="Times New Roman"/>
                <w:b w:val="false"/>
                <w:i w:val="false"/>
                <w:color w:val="000000"/>
                <w:sz w:val="20"/>
              </w:rPr>
              <w:t>
</w:t>
            </w:r>
            <w:r>
              <w:rPr>
                <w:rFonts w:ascii="Times New Roman"/>
                <w:b w:val="false"/>
                <w:i w:val="false"/>
                <w:color w:val="000000"/>
                <w:sz w:val="20"/>
              </w:rPr>
              <w:t>инициирующие. Метод определения</w:t>
            </w:r>
            <w:r>
              <w:br/>
            </w:r>
            <w:r>
              <w:rPr>
                <w:rFonts w:ascii="Times New Roman"/>
                <w:b w:val="false"/>
                <w:i w:val="false"/>
                <w:color w:val="000000"/>
                <w:sz w:val="20"/>
              </w:rPr>
              <w:t>
</w:t>
            </w:r>
            <w:r>
              <w:rPr>
                <w:rFonts w:ascii="Times New Roman"/>
                <w:b w:val="false"/>
                <w:i w:val="false"/>
                <w:color w:val="000000"/>
                <w:sz w:val="20"/>
              </w:rPr>
              <w:t xml:space="preserve">температуры вспышки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4</w:t>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w:t>
            </w:r>
            <w:r>
              <w:br/>
            </w:r>
            <w:r>
              <w:rPr>
                <w:rFonts w:ascii="Times New Roman"/>
                <w:b w:val="false"/>
                <w:i w:val="false"/>
                <w:color w:val="000000"/>
                <w:sz w:val="20"/>
              </w:rPr>
              <w:t>
</w:t>
            </w:r>
            <w:r>
              <w:rPr>
                <w:rFonts w:ascii="Times New Roman"/>
                <w:b w:val="false"/>
                <w:i w:val="false"/>
                <w:color w:val="000000"/>
                <w:sz w:val="20"/>
              </w:rPr>
              <w:t xml:space="preserve">Р 50835-2010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Вещества взрывчатые </w:t>
            </w:r>
            <w:r>
              <w:br/>
            </w:r>
            <w:r>
              <w:rPr>
                <w:rFonts w:ascii="Times New Roman"/>
                <w:b w:val="false"/>
                <w:i w:val="false"/>
                <w:color w:val="000000"/>
                <w:sz w:val="20"/>
              </w:rPr>
              <w:t>
</w:t>
            </w:r>
            <w:r>
              <w:rPr>
                <w:rFonts w:ascii="Times New Roman"/>
                <w:b w:val="false"/>
                <w:i w:val="false"/>
                <w:color w:val="000000"/>
                <w:sz w:val="20"/>
              </w:rPr>
              <w:t>бризантные. Методы</w:t>
            </w:r>
            <w:r>
              <w:br/>
            </w:r>
            <w:r>
              <w:rPr>
                <w:rFonts w:ascii="Times New Roman"/>
                <w:b w:val="false"/>
                <w:i w:val="false"/>
                <w:color w:val="000000"/>
                <w:sz w:val="20"/>
              </w:rPr>
              <w:t>
</w:t>
            </w:r>
            <w:r>
              <w:rPr>
                <w:rFonts w:ascii="Times New Roman"/>
                <w:b w:val="false"/>
                <w:i w:val="false"/>
                <w:color w:val="000000"/>
                <w:sz w:val="20"/>
              </w:rPr>
              <w:t>определения характеристик</w:t>
            </w:r>
            <w:r>
              <w:br/>
            </w:r>
            <w:r>
              <w:rPr>
                <w:rFonts w:ascii="Times New Roman"/>
                <w:b w:val="false"/>
                <w:i w:val="false"/>
                <w:color w:val="000000"/>
                <w:sz w:val="20"/>
              </w:rPr>
              <w:t>
</w:t>
            </w:r>
            <w:r>
              <w:rPr>
                <w:rFonts w:ascii="Times New Roman"/>
                <w:b w:val="false"/>
                <w:i w:val="false"/>
                <w:color w:val="000000"/>
                <w:sz w:val="20"/>
              </w:rPr>
              <w:t>чувствительности к трению</w:t>
            </w:r>
            <w:r>
              <w:br/>
            </w:r>
            <w:r>
              <w:rPr>
                <w:rFonts w:ascii="Times New Roman"/>
                <w:b w:val="false"/>
                <w:i w:val="false"/>
                <w:color w:val="000000"/>
                <w:sz w:val="20"/>
              </w:rPr>
              <w:t>
</w:t>
            </w:r>
            <w:r>
              <w:rPr>
                <w:rFonts w:ascii="Times New Roman"/>
                <w:b w:val="false"/>
                <w:i w:val="false"/>
                <w:color w:val="000000"/>
                <w:sz w:val="20"/>
              </w:rPr>
              <w:t xml:space="preserve">при ударном сдвиге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