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e6ad" w14:textId="75de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автомобильных дорог" (ТР ТС 014/2011),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автомобильных дорог" (ТР ТС 014/2011) и осуществления оценки (подтверждения) соответствия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июня 2012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«Безопасность автомобильных дорог» (ТР ТС 014/2011),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«Безопасность автомобильных дорог» (ТР ТС 014/2011) и осуществления оценки (подтверждения) соответствия продукции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(прилагается)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                         В.Б.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июня 2012 г. № 81 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Программа по разработке межгосударственных стандартов, в результате применения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которых на добровольной основе обеспечивается соблюдение требований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регламента Таможенного союза «Безопасность автомобильных дорог» (ТР ТС 014/2011),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также межгосударственных стандартов, содержащих правила и методы исследований (испытаний)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и измерений, в том числе правила отбора образцов, необходимые для применения и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требований технического регламента Таможенного союза «Безопасность автомобильных дорог»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(ТР ТС 014/2011) и осуществления оценки (подтверждения) соответствия продукции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Программа с изменениями, внесенными решением Коллегии Евразийской экономической комиссии от 18.11.2013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2200"/>
        <w:gridCol w:w="897"/>
        <w:gridCol w:w="1970"/>
        <w:gridCol w:w="1144"/>
        <w:gridCol w:w="1525"/>
        <w:gridCol w:w="1028"/>
        <w:gridCol w:w="1028"/>
        <w:gridCol w:w="1261"/>
        <w:gridCol w:w="2444"/>
      </w:tblGrid>
      <w:tr>
        <w:trPr>
          <w:trHeight w:val="57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проекта национального стандарта РФ (стандарта, международного стандарта)</w:t>
            </w:r>
          </w:p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финансирования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за разработку и финансирование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 ТР  «БАД»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проводящая экспертизу проектов ГОСТ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(месяц, год)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разработчики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Исходные данные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Определения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  автомобильные  общего пользования. Термины и определения»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 п.7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  хозяйство»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Существующие термины в области дорожного хозяйства с определениями в действующих нормативных документах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п.10 Изыскания автомобильных дорог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Изыскания автомобильных дорог. Общие требования»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  хозяйство»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1398-2005 Дороги автомобильные. Инженерные изыскания для строительства, реконструкции и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Изыскания мостов и путепроводов. Общие требования»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ТКП 45-1.02-233-2011 (02250) «Инженерные изыскания для объектов дорожного строительства», СНБ 1.02.01-96 Инженерные изыскания для строительства, СНиП 11 - 02 - 96 "Инженерные изыскания для строительства. Основные положения», НиП РК 1.02-16-2003 Инженерные изыскания для строительства. Сейсмическое микрорайонирование. Общие положения. капитального ремонта. Требования к оформлению отчетов, ТКП 45-1.02-233-2011 (02250) «Инженерные изыскания для объектов дорожного строительства», СНБ 1.02.01-96 Инженерные изыскания для строительства, СНиП 11 - 02 - 96 "Инженерные изыскания для строительства. Основные положения», СНиП РК 1.01-35-2005 Строительная терминология. Часть 2 Основные комплексы. Инженерные изыскания, СНиП РК 1.02-18-2004 Инженерные изыскания для строительства. Основные положения. СНиП РК 1.02-16-2003 Инженерные изыскания для строительства. Сейсмическое микрорайонирование. Общие положения, СНиП РК 1.02-19-2007 Изыскания грунтовых строительных материалов. Общие правила выполнения работ.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Изыскания тоннелей. Общие требования»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  хозяйство»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СНБ 1.02.01-96 Инженерные изыскания для строительства, СНиП 11 - 02 - 96 "Инженерные изыскания для строительства. Основные положения», СТ РК 1398-2005 Дороги автомобильные. Инженерные изыскания для строительства, реконструкции и капитального ремонта. Требования к оформлению отчетов, СТ РК 1399-2005 Дороги автомобильные. Инженерные изыскания для строительства, реконструкции и капитального ремонта. Требования к составу работ.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2227"/>
        <w:gridCol w:w="896"/>
        <w:gridCol w:w="1996"/>
        <w:gridCol w:w="1155"/>
        <w:gridCol w:w="1539"/>
        <w:gridCol w:w="1034"/>
        <w:gridCol w:w="1034"/>
        <w:gridCol w:w="1277"/>
        <w:gridCol w:w="2335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  пользования. Требования к проведению  топографо-геодезических изысканий»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  хозяйство»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21.303-99 Система проектной документации для строительства. Инженерно-геодезические изыскания для строительства. Основные требования к составлению и оформлению документации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  автомобильные  общего пользования. Требования к проведению инженерно-геологических изысканий»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  хозяйство»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21.302-99 Система проектной документации для строительства. Инженерно-геологические изыскания для строительства. Основные требования к составлению и оформлению документации, условные графические обозначения, СНиП РК 1.02-18-2007 Инженерно-геологические изыскания для строительства. Технические требования к производству работ.</w:t>
            </w:r>
          </w:p>
        </w:tc>
      </w:tr>
      <w:tr>
        <w:trPr>
          <w:trHeight w:val="27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Требования к проведению гидрологических изысканий»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294"/>
        <w:gridCol w:w="925"/>
        <w:gridCol w:w="2076"/>
        <w:gridCol w:w="1182"/>
        <w:gridCol w:w="1575"/>
        <w:gridCol w:w="1047"/>
        <w:gridCol w:w="1047"/>
        <w:gridCol w:w="1317"/>
        <w:gridCol w:w="2020"/>
      </w:tblGrid>
      <w:tr>
        <w:trPr>
          <w:trHeight w:val="12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  автомобильные  общего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пользования. Требования к проведению  экологических изысканий»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государственной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дорожного хозяйства Министерства транспорта РФ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  хозяйство»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2171"/>
        <w:gridCol w:w="879"/>
        <w:gridCol w:w="1959"/>
        <w:gridCol w:w="1190"/>
        <w:gridCol w:w="1518"/>
        <w:gridCol w:w="1026"/>
        <w:gridCol w:w="1026"/>
        <w:gridCol w:w="1254"/>
        <w:gridCol w:w="244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п.11 Проектирование автомобильных дорог</w:t>
            </w:r>
          </w:p>
        </w:tc>
      </w:tr>
      <w:tr>
        <w:trPr>
          <w:trHeight w:val="51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Техническая классификация»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автомобильных дорог Министерства транспорта и коммуникаций республики Казахстан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  хозяйство»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ГОСТ Р 52399-2005 «Геометрические элементы автомобильных дорог», ГОСТ Р 52398-2005 «Классификация автомобильных дорог. Основные параметры и требования»,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Правила проектирования автомобильных дорог»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  хозяйство»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СНиП 2.05.02 - 85 Автомобильные дороги; ТКП 45-3.03-19-2006 Автомобильные дороги. Нормы проектирования, ТКП 200-2009 Автомобильные дороги. Земляное полотно. Правила проектирования, ТКП 45-1.02-100-2008 (02250) Проектная документация для строительства автомобильных дорог. Правила разработки, СНБ 1.03.02-96 Состав, порядок разработки и согласования проектной документации в строительстве, СТ РК 1397-2005 Дороги автомобильные. Требования к составу и оформлению проектной и рабочей документации на строительство, реконструкцию и капитальный ремонт, СТ РК 1413-2005 Дороги автомобильные и железные. Требования по проектированию земляного полна, СНиП РК 3.03-09-2006 Автомобильные дороги, СНиП РК 1.02-28-2004 Типовая проектная документация Eurocode UNI EN 1991-1-1 Actions on structures Part 1-1:General actions - Densities, self-weight, imposed loads for buildings (Еврокод 1. Воздействие на строительные конструкции. Часть 1-1. Общие воздействия. Плотность, собственный вес и прилагаемые нагрузки на здания.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 пользования общего.  Классификация  типов местности и грунтов»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  хозяйство»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СНиП 23-01-99. Строительная климатология,СНБ 2.04.02-2000 Строительная климатология, СНиП РК 2.04-01-2001 Строительная климатология.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2205"/>
        <w:gridCol w:w="894"/>
        <w:gridCol w:w="1991"/>
        <w:gridCol w:w="1200"/>
        <w:gridCol w:w="1536"/>
        <w:gridCol w:w="1033"/>
        <w:gridCol w:w="1033"/>
        <w:gridCol w:w="1274"/>
        <w:gridCol w:w="2296"/>
      </w:tblGrid>
      <w:tr>
        <w:trPr>
          <w:trHeight w:val="3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автомобильные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пользования. Геометрические элементы. Технические требования»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автомобильных дорог Министерства транспорта и коммуникаций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52399-2005 Геометрические элементы автомобильных дорог; СТ РК 2025-2010 Дороги автомобильные. Техническая классификация; СТ РК 2067-2010 Дороги автомобильные общего пользования. Классификация.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Геометрические элементы. Методы определения»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автомобильных дорог Министерства транспорта и коммуникаций республики Казахстан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52577-2006 Дороги автомобильные общего пользования. Методы определения параметров геометрических элементов автомобильных дорог.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Нормативные нагрузки, расчетные схемы нагружения»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52748-2007 Дороги автомобильные общего пользования. Нормативные нагрузки, расчетные схемы нагружения и габариты приближения; СТБ 1878-2008 Транспорт дорожный. Массы, нагрузки на оси и габариты; СТ РК 1380-2005 Мостовые сооружения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водопропускные трубы на автомобильных дорогах. Нагрузки и воздействия. СНиП 2.01.07-85*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Нагрузки и воздействия; СНиП 2.01.07 - 85* Нагрузки и воздействия. Общие положения, Eurocode UNI EN 1991-1-3 Actions on structures Part 1-3: General actions - Snow loads Еврокод 1. Воздействие на строительные конструкции. Часть 1-3. Общие воздействия. Снеговые нагрузки, Eurocode UNI EN 1991-1-4 Actions on structures Part 1-4: General actions - Wind actions Еврокод 1. Воздействие на строительные конструкции. Часть 1-4. Общие воздействия. Ветровые Eurocode UNI EN 1991-1-5 Actions on structures Part 1-5: General actions - Thermal actions Еврокод 1. Воздействие на строительные конструкции. Часть 1-5. Общие воздействия. Температурные нагрузки, Eurocode UNI EN 1991-1-7 Actions on structures Part 1-7: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General actions - Accidental actions Еврокод 1. Воздействие на строительные конструкции. Часть 1-7. Общие воздействия. Случайные воздействия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2191"/>
        <w:gridCol w:w="888"/>
        <w:gridCol w:w="1977"/>
        <w:gridCol w:w="1228"/>
        <w:gridCol w:w="1528"/>
        <w:gridCol w:w="1030"/>
        <w:gridCol w:w="1030"/>
        <w:gridCol w:w="1265"/>
        <w:gridCol w:w="2327"/>
      </w:tblGrid>
      <w:tr>
        <w:trPr>
          <w:trHeight w:val="17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Габариты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приближения»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11.25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условиях»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СНиП 2.05.02 - 85 Автомобильные дороги; СНиП 2.01.09-91 Здания и сооружения на подрабатываемых территориях и просадочных грунтах; СНиП 2.02.04-88 Основания и фундаменты на вечномерзлых грунтах; СНиП II-7-81* Строительство в сейсмических районах, СНиП РК 2.03-01-2001 Геофизика опасных природных воздействий, СНиП РК 2.03-30-2006 Строительство в сейсмических районах, Eurocode UNI EN 1998-1 Design of structures for earthquake resistance Part 1: General rules, seismic actions and rules for building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Еврокод 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строительных конструкций с учетом сейсмостойкости. Часть 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правила, сейсмическое воздействие и правила для зданий, Eurocode UNI EN 1998-2 Design of structures for earthquake resistance Part 2: Bridges 8. Проектирование строительных конструкций с учетом сейсмостойкости. Часть 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2200"/>
        <w:gridCol w:w="885"/>
        <w:gridCol w:w="2037"/>
        <w:gridCol w:w="1243"/>
        <w:gridCol w:w="1525"/>
        <w:gridCol w:w="1029"/>
        <w:gridCol w:w="1029"/>
        <w:gridCol w:w="1262"/>
        <w:gridCol w:w="2254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автомобильные  общего пользования. Интенсивность  движения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транспортного  потока.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измерений»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«Белавтодор» Министерства транспорта и коммуникаций Республики Беларусь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1378-2005 Дороги автомобильные. Учет интенсивности движения.</w:t>
            </w:r>
          </w:p>
        </w:tc>
      </w:tr>
      <w:tr>
        <w:trPr>
          <w:trHeight w:val="17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  автомобильные  общего  пользования. Расстояние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видимости. Методы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измерений»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11.5, п. 11.15, п. 13.2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  автомобильные  общего пользования. Проектирование пешеходных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велосипедных дорожек. Общие требования»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11.16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  автомобильные  общего пользования. Требования к  размещению  объектов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  и придорожного  сервиса»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государственной политики в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 хозяйства Министерства транспорта РФ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11.20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2177"/>
        <w:gridCol w:w="874"/>
        <w:gridCol w:w="1948"/>
        <w:gridCol w:w="1220"/>
        <w:gridCol w:w="1513"/>
        <w:gridCol w:w="1024"/>
        <w:gridCol w:w="1024"/>
        <w:gridCol w:w="1247"/>
        <w:gridCol w:w="2439"/>
      </w:tblGrid>
      <w:tr>
        <w:trPr>
          <w:trHeight w:val="103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  автомобильные  общего пользования. Проектирование мостов и путепроводов. Общие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требования»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автомобильных дорог Министерства транспорта и коммуникаций республики Казахстан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СНиП 2.05.03-84* Мосты и трубы; ТКП 45-3.03-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232-2011 (02250) «Мосты и трубы. Строительные нормы проектирования», П2-2000 к СНиП 3.06.07-86 «Определение грузоподъемности железобетонных и сталежелезобетонных балочных пролетных строений автодорожных мостов», СНБ 5.03.01-2002 «Бетонные и железобетонные конструкции» ГОСТ 26775-97 Габариты подмостовые судоходных пролетов мостов на внутренних водных путях. Нормы и технические требования; ТКП 45-3.03-188-2010 «Мосты и трубы. Строительные нормы проектирования фундаментов», ТКП 45-3.03-192-2010 Мосты и трубы. Правила устройства; СТ РК 1858-2008 Сооружения мостовые и водопропускные трубы на автомобильных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дорогах. Требования при проектировании бетонных и железобетонных конструкций; СТ РК 1684-2008 Мостовые сооружения и водопропускные трубы на автомобильных дорогах. Общие требования по проектированию; СТ РК 1410-2005 Дороги автомобильные. Требования по проектированию капитального ремонта мостовых сооружений и водопропускных труб, СНиП 3.06.04 - 91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Мосты и трубы", Eurocode UNI EN 1992-2 Design of concrete structures Part 2: Concrete bridges - Design and detailing rules Еврокод 2. Проектирование железобетонных конструкций. Часть 2. Железобетонные мосты.  Проектирование и правила конструирования, Eurocode UNI EN 1992-3 Design of concrete structures Part 3: Liquid retaining and containment structures Еврокод 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железобетонных конструкций. Часть 3. Водоподпорные и несущие конструкции, Eurocode UNI EN 1993-1-9 Design of steel structures Part 1-9: Fatigue Еврокод 3. Проектирование стальных конструкций. Часть 1-9. Усталость, Eurocode UNI EN 1993-2 Design of steel structures Part 2: Steel bridges, Еврокод 3. Проектирование стальных конструкций. Часть 2. Стальные мосты, Eurocode UNI EN 1994-2 Design of composite steel and concrete structures Part 2: General rules and rules for bridges Еврокод 4. Проектирование конструкций из многослойной стали и бетона. Часть 2. Общие правила и правила для мостов ТКП EN 1991-2-2009 (02250) "Еврокод 1. Воздействие на конструкции. Часть 2. Транспортные нагрузки на мосты", ТКП EN 1992-2-2009 (02250) "Еврокод 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железобетонных конструкций. Часть 2. Железобетонные мосты. Правила проектирования и расчета», ТКП EN 1993-2-2009 (02250) «Еврокод 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стальных конструкций. Часть 2. Стальные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мосты», ТКП EN 1994-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2-2009 (02250) «Еврокод» 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сталежелезобетонных конструкций. Часть 2. Основные принципы и правила для мостов», СТБ 2056-2010 «Конструкции стальные мостовые. Общие технические условия»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2164"/>
        <w:gridCol w:w="876"/>
        <w:gridCol w:w="1951"/>
        <w:gridCol w:w="1221"/>
        <w:gridCol w:w="1515"/>
        <w:gridCol w:w="1025"/>
        <w:gridCol w:w="1025"/>
        <w:gridCol w:w="1249"/>
        <w:gridCol w:w="2440"/>
      </w:tblGrid>
      <w:tr>
        <w:trPr>
          <w:trHeight w:val="25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Классификация мостов»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11.23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СНиП 2.05.03-84* Мосты и трубы; ТКП 45-3.03-192-2010 «Мосты и трубы. Правила устройства», ТКП 45-3.03-232-2011 (02250)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«Мосты и трубы. Строительные нормы проектирования»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Мосты. Нагрузки и воздействия»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автомобильных дорог Министерства транспорта и коммуникаций республики Казахстан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11.23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СНиП 2.05.03-84* Мосты и трубы; СНиП 2.06.04-82* Нагрузки и воздействия на гидротехнические сооружения; СНиП 2.01.07 - 85* Нагрузки и воздействия.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положения; СНиП РК 3.04-40-2006 Нагрузки и воздействия на гидротехнические сооружения (волновые, ледовые и от судов); ТКП 45-3.03-232-2011 (02250)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«Мосты и трубы. Строительные нормы проектирования», ГОСТ 27751-88 (СТСЭВ 384-87)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«Надежность строительных конструкций и оснований. Основные положения по расчету», СТ РК 1380-2005 Мостовые сооружения и водопропускные трубы на автомобильных дорогах. Нагрузки и воздействия; СТ РК 1859-2008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Сооружения и мостовые и водопропускные трубы на автомобильных дорогах Требования по защите мостов от размыва на горных и предгорных реках, Eurocode UNI EN 1991-2 Actions on structures Part 2: Traffic loads on bridges Еврокод 1. Воздействие на стротельные конструкции. Часть 2. Транспортные нагрузки на мосты, Eurocode UNI EN 1991-3 Actions on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structures Part 3: Actions induced by cranes and machinery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Еврокод 1. Воздействие на строительные конструкции. Часть 3. Воздействия кранов и машин.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2164"/>
        <w:gridCol w:w="876"/>
        <w:gridCol w:w="1951"/>
        <w:gridCol w:w="1221"/>
        <w:gridCol w:w="1515"/>
        <w:gridCol w:w="1025"/>
        <w:gridCol w:w="1025"/>
        <w:gridCol w:w="1249"/>
        <w:gridCol w:w="2440"/>
      </w:tblGrid>
      <w:tr>
        <w:trPr>
          <w:trHeight w:val="37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Габариты приближения мостов»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автомобильных дорог Министерства транспорта и коммуникаций республики Казахстан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11.23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СНиП 2.05.03-84* Мосты и трубы; ТКП 45-3.03-232-2011 (02250) «Мосты и трубы. Строительные нормы проектирования», СТ РК 1379-2005 Мостовые сооружения и водопропускные трубы на автомобильных дорогах. Габариты приближения конструкций.</w:t>
            </w:r>
          </w:p>
        </w:tc>
      </w:tr>
      <w:tr>
        <w:trPr>
          <w:trHeight w:val="17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Классификация тоннелей»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11.26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Проектирование тоннелей. Общие требования»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11.26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24451-80 Тоннели автодорожные. Габариты приближения строений и оборудования; СНиП 32 - 04 - 97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Тоннели железнодорожные и автодорожные", СНиП РК 3.03-07-2003 Тоннели железнодорожные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автодорожные, СНБ 3.03.07-98 Тоннели железнодорожные и автодорожные.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2171"/>
        <w:gridCol w:w="879"/>
        <w:gridCol w:w="1959"/>
        <w:gridCol w:w="1190"/>
        <w:gridCol w:w="1518"/>
        <w:gridCol w:w="1026"/>
        <w:gridCol w:w="1026"/>
        <w:gridCol w:w="1254"/>
        <w:gridCol w:w="2442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п.12 Строительство автомобильных дорог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Организация строительства. Общие требования»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СНиП 12-01-2004 "Организация строительства", ТКП 45-1.03-161-2009 (02250) «Организация строительного производства», ТКП 059-2007 Автомобильные дороги. Правила устройства, СНиП РК 1.03.03-2010 «Положение об авторском надзоре разработчиков проектов за строительством предприятий, зданий, сооружений и их капитальным ремонтом»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п.13 Эксплуатация автомобильных дорог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Элементы обустройства. Классификация»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1 п. 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52765-2007 «Дороги автомобильные общего пользования. Элементы обустройства. Классификация», СТБ 1635-2006 «Элементы обустройства автомобильных дорог и улиц. Термины и определения. Классификация»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2184"/>
        <w:gridCol w:w="885"/>
        <w:gridCol w:w="2037"/>
        <w:gridCol w:w="1226"/>
        <w:gridCol w:w="1525"/>
        <w:gridCol w:w="1029"/>
        <w:gridCol w:w="1029"/>
        <w:gridCol w:w="1262"/>
        <w:gridCol w:w="2287"/>
      </w:tblGrid>
      <w:tr>
        <w:trPr>
          <w:trHeight w:val="75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Элементы обустройства.  Технические требования. Правила применения»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  государственной политики в области дорожного хозяйства Министерства транспорта РФ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4, Статья  3 п. 13.5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52289-2004 «Технические  средства организации  дорожного движения. Правила применения  дорожных знаков, метки, светофоров, дорожных ограждений и направляющих устройств», ГОСТ Р 52766-2007 «Дороги автомобильные общего   пользования. Элементы обустройства. Общие требования»</w:t>
            </w:r>
          </w:p>
        </w:tc>
      </w:tr>
      <w:tr>
        <w:trPr>
          <w:trHeight w:val="40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Горизонтальная освещенность от искусственного освещения. Технические требования»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52766-2007 «Дороги автомобильные общего пользования. Элементы обустройства. Общие требования»,  ГОСТ Р 54305-2011 «Дороги автомобильные общего пользования. Горизонтальная освещенность от искусственного освещения. Технические требования»</w:t>
            </w:r>
          </w:p>
        </w:tc>
      </w:tr>
      <w:tr>
        <w:trPr>
          <w:trHeight w:val="3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Пешеходные переходы. Классификация. Общие требования»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«Белавтодор» Министерства транспорта и коммуникаций Республики Беларусь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11.16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Горизонтальная освещенность  от искусственного освещения. Методы контроля»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54308-2011 « Дороги автомобильные общего пользования. Горизонтальная освещенность  от искусственного освещения. Методы контроля»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2203"/>
        <w:gridCol w:w="892"/>
        <w:gridCol w:w="1988"/>
        <w:gridCol w:w="1215"/>
        <w:gridCol w:w="1534"/>
        <w:gridCol w:w="1032"/>
        <w:gridCol w:w="1032"/>
        <w:gridCol w:w="1272"/>
        <w:gridCol w:w="2295"/>
      </w:tblGrid>
      <w:tr>
        <w:trPr>
          <w:trHeight w:val="71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автомобильные  общего пользования. Временные технические средства организации дорожного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движения. Классификация»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13.1, п. 13.5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52289-2004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«Технические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  дорожного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движения.  Правила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применения дорожных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знаков,  разметки,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светофоров,  дорожных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ограждений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направляющих  устройств»,  ГОСТ Р 51256-99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«Технические  средства  организации  дорожного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движения.  Разметка  дорожная, типы 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   параметры.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   технические  требования»,  Проект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«Технические  средства  организации  дорожного  движения. Разметка  дорожная.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Классификация. Технические  требования»  (взамен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51256-99,  находится на  утверждении),  ГОСТ Р 52290-2004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«Технические  средства  организации  дорожного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движения. Знаки   дорожные. Общие  технические  требования»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2215"/>
        <w:gridCol w:w="891"/>
        <w:gridCol w:w="1985"/>
        <w:gridCol w:w="1214"/>
        <w:gridCol w:w="1533"/>
        <w:gridCol w:w="1031"/>
        <w:gridCol w:w="1031"/>
        <w:gridCol w:w="1270"/>
        <w:gridCol w:w="2293"/>
      </w:tblGrid>
      <w:tr>
        <w:trPr>
          <w:trHeight w:val="132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  автомобильные  общего пользования. Временные технические средства организации дорожного движения. Технические требования и правила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применения»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13.1, п. 13.5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52289-2004 «Технические  средства  организации  дорожного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движения.  Правила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применения  дорожных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знаков,  разметки,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светофоров,  дорожных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ограждений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направляющих  устройств»,  ГОСТ Р  51256-99  «Технические  средства  организации  дорожного  движения.  Разметка  дорожная, типы 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  параметры.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Общие  технические  требования»,  Проект ГОСТ Р  «Технические  средства  организации  дорожного  движения.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Разметка  дорожная.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Классификация.  Технические  требования»  (взамен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51256-99,  находится на  утверждении),  ГОСТ Р  52290-2004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«Технические  средства  организации  дорожного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движения. Знаки  дорожные. Общие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  требования»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2212"/>
        <w:gridCol w:w="897"/>
        <w:gridCol w:w="1997"/>
        <w:gridCol w:w="1202"/>
        <w:gridCol w:w="1540"/>
        <w:gridCol w:w="1034"/>
        <w:gridCol w:w="1034"/>
        <w:gridCol w:w="1278"/>
        <w:gridCol w:w="2268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Цветные покрытия противоскольжения. Технические требования»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ОДМ «Рекомендации по применению цветных покрытий противоскольжения» (Росавтодор)</w:t>
            </w:r>
          </w:p>
        </w:tc>
      </w:tr>
      <w:tr>
        <w:trPr>
          <w:trHeight w:val="3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Цветные покрытия противоскольжения. Методы контроля»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ОДМ «Рекомендации по применению цветных покрытий противоскольжения» (Росавтодор)</w:t>
            </w:r>
          </w:p>
        </w:tc>
      </w:tr>
      <w:tr>
        <w:trPr>
          <w:trHeight w:val="6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Требования к эксплуатационному состоянию»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50597-93 «Автомобильные дороги и улицы. Требования к эксплуатационному состоянию, допустимому по условиям обеспечения безопасности  дорожного движения», СТБ 1291-2007 «Дороги автомобильные и улицы. Требования к эксплуатационному состоянию, допустимому по условиям обеспечения безопасности  дорожного движения», СТ РК 1912-2009 «Автомобильные дороги и улицы. Нормы  и требования к эксплуатационному состоянию»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2191"/>
        <w:gridCol w:w="888"/>
        <w:gridCol w:w="1977"/>
        <w:gridCol w:w="1196"/>
        <w:gridCol w:w="1529"/>
        <w:gridCol w:w="1030"/>
        <w:gridCol w:w="1030"/>
        <w:gridCol w:w="1265"/>
        <w:gridCol w:w="2358"/>
      </w:tblGrid>
      <w:tr>
        <w:trPr>
          <w:trHeight w:val="23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автомобильные  общего пользования. Дорожные покрытия. Методы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 ровности»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государственной политики в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 хозяйства Министерства транспорта РФ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30412-96 Дороги автомобильные и аэродромы. Методы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 неровностей оснований и покрытий», СТБ 1566-2005 Дороги автомобильные. Методы испытаний, СТ РК 1219-2003 «Дороги автомобильные и аэродромы. Методы измерения неровностей оснований и покрытий» ASTM E950-98 Standard Test Method for Measuring the Longitudinal Profile of Traveled Surfaces with an Accelerometer Established Inertial Profiling Reference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измерений продольного профиля поверхности пройденного пути инерционной установкой)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2212"/>
        <w:gridCol w:w="897"/>
        <w:gridCol w:w="1997"/>
        <w:gridCol w:w="1202"/>
        <w:gridCol w:w="1540"/>
        <w:gridCol w:w="1034"/>
        <w:gridCol w:w="1034"/>
        <w:gridCol w:w="1278"/>
        <w:gridCol w:w="2268"/>
      </w:tblGrid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Методы измерения сцепления колеса автомобиля с покрытием»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30413-96 Дороги автомобильные. Метод определения коэффициента сцепления колеса автомобиля с дорожным покрытием», СТБ 1566-2005 Дороги автомобильные. Методы испытаний, СТ РК 1279-2004 «Дороги автомобильные и аэродромы. Методы определения шероховатости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 покрытия и коэффициента сцепления колес автомобиля с дорожным покрытием», ASTM E274 - 06 Standard Test Method for Skid Resistance of Paved Surfaces Using a Full-Scale Tire Abstract (Метод испытаний сопротивления проскальзывания при помощи полномасштабной автомобильной шины)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2178"/>
        <w:gridCol w:w="882"/>
        <w:gridCol w:w="1965"/>
        <w:gridCol w:w="1225"/>
        <w:gridCol w:w="1522"/>
        <w:gridCol w:w="1027"/>
        <w:gridCol w:w="1027"/>
        <w:gridCol w:w="1257"/>
        <w:gridCol w:w="2382"/>
      </w:tblGrid>
      <w:tr>
        <w:trPr>
          <w:trHeight w:val="57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Методы измерения упругого прогиба нежестких дорожных одежд для определения прочности»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п.11.3, п.11.4, п.13.2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1686-2007 Автомобильные дороги. Методы определения калифорнийского  числа (CBR)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несущей способности грунта, СТБ 1566-2005 Дороги автомобильные. Методы испытаний, AASHTO T 256 Standard Method of Test for Pavement Deflection Measurements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испытаний прогиба дорожной конструкции), ОДН 218.1.052-2002 «Оценка прочности нежестких дорожных одежд»</w:t>
            </w:r>
          </w:p>
        </w:tc>
      </w:tr>
      <w:tr>
        <w:trPr>
          <w:trHeight w:val="8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автомобильные  общего пользования. Дорожные покрытия. Методы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 геометрических размеров повреждений»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государственной политики в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 хозяйства Министерства транспорта РФ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50597-93 «Автомобильные дороги и улицы.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эксплуатационному состоянию, допустимому по условиям обеспечения безопасности дорожного движения», СТБ 1291-2007 «Дороги автомобильные и улицы. Требования к эксплуатационному состоянию, допустимому по условиям обеспечения безопасности дорожного движения», СТБ 1566-2005 – «Дороги автомобильные. Методы испытания» ПР РК 218-27-03 «Инструкция по диагностике и оценке транспортно-эксплуатационного состояния автомобильных дорогах» ПР РК 218-31-03 «Инструкция по определению, учету и устранению аварийно-опасных мест на автомобильных дорогах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2189"/>
        <w:gridCol w:w="886"/>
        <w:gridCol w:w="2040"/>
        <w:gridCol w:w="1211"/>
        <w:gridCol w:w="1527"/>
        <w:gridCol w:w="1029"/>
        <w:gridCol w:w="1029"/>
        <w:gridCol w:w="1264"/>
        <w:gridCol w:w="228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п.14 Дорожно-строительные материалы и изделия</w:t>
            </w:r>
          </w:p>
        </w:tc>
      </w:tr>
      <w:tr>
        <w:trPr>
          <w:trHeight w:val="27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автомобильные  общего пользования. Дорожные знаки. Технические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требования»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«Белавтодор» Министерства транспорта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 Беларусь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13.5,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52290-2004 «Технические средства организации дорожного движения. Знаки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дорожные. Общие технические требования», ГОСТ Р 52289-2004 «Технические средства организации дорожного движения. Правила применения дорожных знаков, разметки, светофоров, дорожных  ограждений и направляющих устройств», СТБ 1140-99 «Знаки  дорожные. Общие технические условия», СТ РК 1125-2003 «Знаки  дорожные. Общие технические условия»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2192"/>
        <w:gridCol w:w="888"/>
        <w:gridCol w:w="2043"/>
        <w:gridCol w:w="1196"/>
        <w:gridCol w:w="1529"/>
        <w:gridCol w:w="1030"/>
        <w:gridCol w:w="1030"/>
        <w:gridCol w:w="1266"/>
        <w:gridCol w:w="2290"/>
      </w:tblGrid>
      <w:tr>
        <w:trPr>
          <w:trHeight w:val="20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Дорожные знаки. Методы контроля»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«Белавтодор» Министерства транспорта и коммуникаций Республики Беларусь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52290-2004 «Технические средства организации дорожного движения. Знаки дорожные. Общие технические требования»</w:t>
            </w:r>
          </w:p>
        </w:tc>
      </w:tr>
      <w:tr>
        <w:trPr>
          <w:trHeight w:val="3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Знаки переменной информации. Технические требования»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52766-2007 «Дороги автомобильные общего пользования. Элементы обустройства. Общие требования»</w:t>
            </w:r>
          </w:p>
        </w:tc>
      </w:tr>
      <w:tr>
        <w:trPr>
          <w:trHeight w:val="3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Знаки переменной информации. Методы контроля»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52767-2007 «Дороги автомобильные общего пользования. Элементы обустройства. Методы определения параметров»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2203"/>
        <w:gridCol w:w="892"/>
        <w:gridCol w:w="1989"/>
        <w:gridCol w:w="1199"/>
        <w:gridCol w:w="1535"/>
        <w:gridCol w:w="1032"/>
        <w:gridCol w:w="1032"/>
        <w:gridCol w:w="1272"/>
        <w:gridCol w:w="2309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Разметка дорожная. Технические требования»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52289-2004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«Технические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движения.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знаков,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разметки,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светофоров,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ограждений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направляющих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51256-99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«Технические  средства  организации  дорожного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движения. Разметка  дорожная, типы 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  параметры.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  технические  требования»,  Проект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  Р «Технические  средства  организации  дорожного  движения.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Разметка  дорожная.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Классификация.  Технические  требования»  (взамен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51256-99,  находится на  утверждении),  СТ РК 1124-2003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«Технические  средства  организации  дорожного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движения.  Разметка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дорожная.  Технические  требования», EN  1436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«Road   marking  materials Road  marking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performance for   road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users»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2197"/>
        <w:gridCol w:w="890"/>
        <w:gridCol w:w="1983"/>
        <w:gridCol w:w="1214"/>
        <w:gridCol w:w="1532"/>
        <w:gridCol w:w="1031"/>
        <w:gridCol w:w="1031"/>
        <w:gridCol w:w="1269"/>
        <w:gridCol w:w="2316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Разметка дорожная. Методы  контроля»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п. 13.5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51256-99 «Технические  средства организации дорожного движения.  Разметка дорожная, типы и основные параметры. Общие технические требования»,  Проект ГОСТ   Р «Технические средства организации дорожного движения. Разметка дорожная. Методы контроля» (находится  на утверждении), EN 1436 «Road  marking materials -  Road marking performance for road users», EN  13459-2 «Road marking materials – Quality control – Part  2: Guidelines for preparing quality plans for materials application», EN 13459-3 «Road marking materials – Quality control – Part 3: Performance in use»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Дорожные светофоры. Технические требования»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автомобильных дорог Министерства транспорта и коммуникаций республики Казахстан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 п. 13.5 Приложение 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52282-2004 «Технические  средства организации дорожного движения. Светофоры дорожные. Типы и основные параметры Общие технические требования. Методы испытаний», ГОСТ 25695-91 «Светофоры дорожные. Типы. Основные параметры»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Дорожные светофоры. Методы контроля»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автомобильных дорог Министерства транспорта и коммуникаций республики Казахстан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 п. 13.5 Приложение 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  52282-2004 «Технические  средства организации дорожного движения. Светофоры дорожные. Типы и основные параметры Общие технические требования. Методы испытаний»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Дорожные сигнальные столбики. Технические требования»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 п. 13.5 Приложение 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50970-2011 «Технические  средства организации дорожного движения. Столбики сигнальные дорожные. Общие  технические требования.  Правила  применения»</w:t>
            </w:r>
          </w:p>
        </w:tc>
      </w:tr>
      <w:tr>
        <w:trPr>
          <w:trHeight w:val="25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Дорожные сигнальные  столбики. Методы контроля»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 п. 13.5 Приложение 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50970-2011 «Технические  средства организации дорожного  движения. Столбики сигнальные дорожные. Общие технические  требования. Правила применения»</w:t>
            </w:r>
          </w:p>
        </w:tc>
      </w:tr>
      <w:tr>
        <w:trPr>
          <w:trHeight w:val="11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Дорожные тумбы. Технические требования»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 п. 13.5 Приложение 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52766-2007 «Дороги автомобильные общего пользования. Элементы обустройства. Общие требования»</w:t>
            </w:r>
          </w:p>
        </w:tc>
      </w:tr>
      <w:tr>
        <w:trPr>
          <w:trHeight w:val="11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Дорожные тумбы. Методы контроля»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 п. 13.5 Приложение 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52767-2007 «Дороги автомобильные общего пользования. Элементы обустройства. Методы определения параметров»</w:t>
            </w:r>
          </w:p>
        </w:tc>
      </w:tr>
      <w:tr>
        <w:trPr>
          <w:trHeight w:val="17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Дорожные световозвращатели. Технические требования»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 п. 13.5, п.13.7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50971-96 «Технические  средства организации дорожного движения. Световозвращатели дорожные. Общие технические требования. Правила применения»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2203"/>
        <w:gridCol w:w="892"/>
        <w:gridCol w:w="1988"/>
        <w:gridCol w:w="1215"/>
        <w:gridCol w:w="1534"/>
        <w:gridCol w:w="1032"/>
        <w:gridCol w:w="1032"/>
        <w:gridCol w:w="1272"/>
        <w:gridCol w:w="2295"/>
      </w:tblGrid>
      <w:tr>
        <w:trPr>
          <w:trHeight w:val="47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Дорожные световозвращатели. Методы контроля»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п. 13.5, п.13.7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  50971-96 «Технические  средства организации дорожного движения. Световозвращатели дорожные. Общие технические требования. Правила применения»</w:t>
            </w:r>
          </w:p>
        </w:tc>
      </w:tr>
      <w:tr>
        <w:trPr>
          <w:trHeight w:val="6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Искусственные  неровности сборные. Технические требования. Методы контроля»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52605-2006 «Технические средства организации дорожного движения. Искусственные неровности. Общие технические требования. Правила Применения», СТБ 1538-2005 «Искусственные неровности на автомобильных дорогах и улицах. Технические требования и правила применения», СТ РК СТБ 1538-2007 «Искусственные неровности на автомобильных дорогах и улицах. Технические требования и правила применения»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2192"/>
        <w:gridCol w:w="888"/>
        <w:gridCol w:w="2043"/>
        <w:gridCol w:w="1196"/>
        <w:gridCol w:w="1529"/>
        <w:gridCol w:w="1030"/>
        <w:gridCol w:w="1030"/>
        <w:gridCol w:w="1266"/>
        <w:gridCol w:w="2290"/>
      </w:tblGrid>
      <w:tr>
        <w:trPr>
          <w:trHeight w:val="3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Шумовые полосы. Технические условия»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 п. 13.1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52766-2007 «Дороги автомобильные общего пользования. Элементы обустройства. Общие требования»</w:t>
            </w:r>
          </w:p>
        </w:tc>
      </w:tr>
      <w:tr>
        <w:trPr>
          <w:trHeight w:val="3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Опоры стационарного электрического освещения. Технические требования»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«Белавтодор» Министерства транспорта и коммуникаций Республики Беларусь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25458-82 «Опоры деревянные дорожных знаков. Технические условия», ГОСТ 25459-82 «Опоры железобетонные дорожных знаков. Технические условия», СТ РК 1409-2005 «Опоры дорожных знаков железобетонные. Технические условия»</w:t>
            </w:r>
          </w:p>
        </w:tc>
      </w:tr>
      <w:tr>
        <w:trPr>
          <w:trHeight w:val="17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Опоры дорожных знаков. Технические требования»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«Белавтодор» Министерства транспорта и коммуникаций Республики Беларусь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Опоры стационарного электрического освещения. Методы контроля»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«Белавтодор» Министерства транспорта и коммуникаций Республики Беларусь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Опоры металлические  дорожных знаков. Методы контроля»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«Белавтодор» Министерства транспорта и коммуникаций Республики Беларусь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автомобильные  общего пользования. Камни натуральные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  бортовые. Технические требования»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6665-91 Камни бетонные и железобетонные бортовые. Технические условия</w:t>
            </w:r>
          </w:p>
        </w:tc>
      </w:tr>
      <w:tr>
        <w:trPr>
          <w:trHeight w:val="31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автомобильные  общего пользования. Камни натуральные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   бортовые. Методы контроля»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Трубы дорожные водопропускные. Технические требования»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СНиП 3.06.04 - 91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Мосты и трубы", СТБ 1163-99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«Трубы бетонные и железобетонные безнапорные. Общие технические условия», СТБ 1752-2007 «Трубы железобетонные  виброгидропрессованные для водопропускных сооружений на автомобильных дорогах. Технические условия», СТБ 2061-2010 «Изделия железобетонные для водопропускных труб под насыпи автомобильных и железных дорог. Общие технические условия», ГОСТ 13015.0-83 «Конструкции и изделия бетонные и железобетонные сборные. Общие технические условия»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2227"/>
        <w:gridCol w:w="903"/>
        <w:gridCol w:w="2013"/>
        <w:gridCol w:w="1132"/>
        <w:gridCol w:w="1548"/>
        <w:gridCol w:w="1037"/>
        <w:gridCol w:w="1037"/>
        <w:gridCol w:w="1287"/>
        <w:gridCol w:w="2276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Трубы дорожные водопропускные. Методы контроля»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дорожного хозяйства Министерства транспорта РФ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418 «Дорожное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хозяйство»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СНиП 3.06.07 - 86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Мосты и трубы.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обследований и испытаний", СТБ 1163-99 «Трубы  бетонные и  железобетонные  безнапорные.  Общие  технические условия», СТБ 1752-2007 «Трубы железобетонные виброгидропрессованны е для водопропускных сооружений на автомобильных дорогах. Технические условия», СТБ 2061-2010 «Изделия железобетонные для водопропускных труб под насыпи автомобильных и железных дорог. Общие технические условия»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2225"/>
        <w:gridCol w:w="902"/>
        <w:gridCol w:w="2009"/>
        <w:gridCol w:w="1130"/>
        <w:gridCol w:w="1546"/>
        <w:gridCol w:w="1037"/>
        <w:gridCol w:w="1037"/>
        <w:gridCol w:w="1285"/>
        <w:gridCol w:w="2290"/>
      </w:tblGrid>
      <w:tr>
        <w:trPr>
          <w:trHeight w:val="101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Плиты дорожные железобетонные. Технические требования»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21924.0-84 Плиты железобетонные для покрытий городских дорог. Технические условия ГОСТ 21924.1-84 Плиты железобетонные предварительно напряженные для покрытий городских дорог. Конструкция и размеры ГОСТ 21924.2-84 Плиты железобетонные с ненапрягаемой арматурой для покрытий городских дорог. Конструкция и размеры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21924.3-84 Плиты железобетонные для покрытий городских дорог. Арматурные и монтажно-стыковые изделия. Конструкция и размеры, ГОСТ 13015.0-83 «Конструкции и изделия бетонные и железобетонные сборные. Общие технические условия»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279"/>
        <w:gridCol w:w="855"/>
        <w:gridCol w:w="2046"/>
        <w:gridCol w:w="1179"/>
        <w:gridCol w:w="1582"/>
        <w:gridCol w:w="981"/>
        <w:gridCol w:w="997"/>
        <w:gridCol w:w="1292"/>
        <w:gridCol w:w="2246"/>
      </w:tblGrid>
      <w:tr>
        <w:trPr>
          <w:trHeight w:val="74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Плиты дорожные железобетонные. Методы контроля»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1071-2007 «Плиты бетонные и железобетонные для тротуаров и дорог. Технические условия», ГОСТ 16504-81 «Система государственных испытаний продукции. Испытания и контроль качества продукции. Основные термины и определения», ГОСТ 26433.0-85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«Система обеспечения точности геометрических параметров в строительстве. Правила выполнения измерений. Общие положения», ГОСТ 26433.1-89 «Система обеспечения точности геометрических параметров в строительстве. Правила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измерений. Элементы заводского изготовления», ГОСТ 26633-91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«Бетоны тяжелые и мелкозернистые. Технические условия», ГОСТ 10060.0-95 «Бетоны. Методы определения морозостойкости. Общие требования», ГОСТ 13015.0-83 «Конструкции и изделия бетонные и железобетонные сборные. Общие технические условия», ГОСТ 13015.1-81 «Конструкции и изделия бетонные и железобетонные сборные. Приемка», ГОСТ 13015.2-81 «Конструкции и изделия бетонные и железобетонные сборные. Документ о качестве",ГОСТ 8829-94 "Изделия строительные железобетонные и бетонные заводского изготовления. Методы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 нагружением. Правила оценки прочности, жесткости и трещиностойкости», ГОСТ 30108-94 «Материалы и изделия строительные. Определение удельной эффективной активности естественных радионуклидов», СТБ 4.212-98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«Система показателей качества продукции. Строительство. Бетоны. Номенклатура показателей»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2294"/>
        <w:gridCol w:w="796"/>
        <w:gridCol w:w="2016"/>
        <w:gridCol w:w="1224"/>
        <w:gridCol w:w="1596"/>
        <w:gridCol w:w="961"/>
        <w:gridCol w:w="1038"/>
        <w:gridCol w:w="1227"/>
        <w:gridCol w:w="2308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Лотки дорожные  водоотводные. Технические требования»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Лотки дорожные  водоотводные. Методы контроля»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Дорожные ограждения. Классификация»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13.6, Приложе ние 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52606-2006 «Технические средства организации дорожного движения. Классификация дорожных ограждений»,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Дорожные ограждения. Технические требования»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п.13.6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52607-2006 «Технические средства организации дорожного движения. Ограждения дорожные удерживающие боковые для автомобилей. Общие технические требования», СТБ 1739-2007 «Элементы металлические дорожных ограждений барьерного типа. Технические условия», СТ РК 1278-2004 «Системы дорожных ограничителей. Барьеры безопасности металлические. Технические условия»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автомобильные  общего пользования. Дорожные ограждения. Методы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контроля»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п.13.6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52721-2007 «Технические средства организации дорожного движения. Методы испытания дорожных ограждений», Европейский стандарт EN 1317-1/98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автомобильные  общего пользования. Акустические экраны. Технические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требования»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52766-2007 «Дороги автомобильные общего пользования. Элементы обустройства. Общие требования»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Акустические экраны. Методы контроля»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52767-2007 «Дороги автомобильные общего пользования. Элементы обустройства. Методы определения параметров», ГОСТ Р 51943-2002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«Экраны акустические для защиты от шума транспорта . Методы экспериментальной оценки эффективности»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2265"/>
        <w:gridCol w:w="786"/>
        <w:gridCol w:w="1989"/>
        <w:gridCol w:w="1215"/>
        <w:gridCol w:w="1535"/>
        <w:gridCol w:w="1032"/>
        <w:gridCol w:w="1032"/>
        <w:gridCol w:w="1150"/>
        <w:gridCol w:w="2459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автомобильные  общего пользования. Противоослепляющие экраны. Технические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требования»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52766-2007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требования», СТБ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движения. Экраны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противоослепляющие.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условия»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Противоослепляющие экраны. Методы контроля»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52767-2007 «Дороги автомобильные общего пользования. Элементы обустройства. Методы определения параметров»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автомобильные  общего пользования. Дорожные зеркала. Технические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требования»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52766-2007 «Дороги автомобильные общего пользования. Элементы обустройства. Общие требования»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Дорожные зеркала. Методы контроля»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52767-2007 «Дороги автомобильные общего пользования. Элементы обустройства. Методы определения параметров»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Материалы для дорожной разметки. Технические требования»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п. 13.5, Приложение 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«Дорожное хозяйство»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«Дороги автомобильные общего пользования.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Материалы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дорожной   разметки.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требования», СТБ 1520-2008 «Материалы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горизонтальной разметки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  дорог. Технические условия»,. EN  1790 «Road marking materials  Preformed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road markings»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  пользования. Материалы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разметки. Методы испытаний»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13.5, Приложе ние 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52576-2006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разметки. 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1520-2008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«Материалы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условия»,. 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 «Road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marking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materials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Preformed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road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markings»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требования»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53172-2008 «Дороги автомобильные общего пользования. Изделия для дорожной разметки. Микростеклошарики. Технические требования», ГОСТ Р  54306-2011 « Дороги автомобильные  общего пользования. Изделия для дорожной разметки.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Полимерные ленты.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требования», ГОСТ Р 53170-2008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«Дороги автомобильные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Изделия для дорожной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разметки. Штучные формы. Технические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требования», СТБ 1750-2007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«Стеклошарики световозвращающие для дорожной разметки. Технические условия», EN 1423 Road marking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materials Drop on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materials Glass beads, antiskid aggregates and mixtures   of the two», EN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   «Road  marking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materials -  Premix glass beads», EN  1871 «Road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marking  materials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Physical properties», EN 13459-1 «Road marking materials – Quality control –  Part 1: Sampling from storage and testing»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 общего пользования. Изделия для дорожной разметки. Методы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испытаний»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 13.5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  53173-2008 «Дороги автомобильные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пользования.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для дорожной разметки. Микростеклошарики.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  контроля», ГОСТ Р 54307-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Дороги автомобильные  общего пользования. Изделия для дорожной разметки.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Полимерные  ленты. Методы  испытаний», ГОСТ Р  53171-2008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«Дороги автомобильные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пользования.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для  дорожной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разметки. Штучные формы. Методы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контроля», EN  1423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«Road  marking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materials Drop on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materials Glass beads, antiskid aggregates and mixtures   of the two»,   EN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   «Road  marking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materials Premix glass beads», EN  1871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«Road  marking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materials - Laboratory methods for identification"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2274"/>
        <w:gridCol w:w="811"/>
        <w:gridCol w:w="2013"/>
        <w:gridCol w:w="1192"/>
        <w:gridCol w:w="1548"/>
        <w:gridCol w:w="1037"/>
        <w:gridCol w:w="1037"/>
        <w:gridCol w:w="1194"/>
        <w:gridCol w:w="2354"/>
      </w:tblGrid>
      <w:tr>
        <w:trPr>
          <w:trHeight w:val="37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Песок природный. Технические требования»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8736-93 «Песок для строительных работ. Технические условия»; ГОСТ 6139-2003 «Песок для испытаний цемента. Технические условия»;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2231"/>
        <w:gridCol w:w="843"/>
        <w:gridCol w:w="2016"/>
        <w:gridCol w:w="1193"/>
        <w:gridCol w:w="1550"/>
        <w:gridCol w:w="1038"/>
        <w:gridCol w:w="1038"/>
        <w:gridCol w:w="1196"/>
        <w:gridCol w:w="2355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ГОСТ  на методы испытаний  природного песка.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8735-88 «Песок для строительных работ. Методы испытаний»; СТ РК 1217-2003 «Песок для строительных работ. Методы испытаний»; EN 932-1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общих характеристик. Часть 1. Методы отбора образцов; EN 933-1 Заполнители. Определение геометрических свойств. Часть 1. Определение гранулометрического состава. Ситовый метод; EN 933-2 Заполнители. Определение геометрических свойств. Часть 2. Определение гранулометрического состава. Лабораторные сита. Номинальные размеры отверстий; EN 933-4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геометрических характеристик. Часть 4. Определение формы зерна. Показатель формы; EN 933-8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Определение геометрических свойств. Часть 8. Определение процентного содержания мелких частиц. Определение эквивалента песка; EN 933-9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Определение геометрических свойств. Часть 9. Оценка содержания мелких частиц. Испытание с применением метиленового синего; EN 933-10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Определение геометрических свойств. Часть 10. Оценка содержания мелких частиц. Гранулометрический состав (метод просеивания с помощью воздушной струи); EN 1097-2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механических и физических свойств. Часть 2. Определение сопротивления дроблению; EN 1097-3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механических и физических свойств. Часть 3. Определение насыпной плотности и пустот; EN 1097-4 Заполнители. Испытания для определения механических и физических свойств. Часть 4. Определение содержания пустот в сухом уплотненном наполнителе; EN 1097-5 Заполнители. Испытания для определения механических и физических свойств. Часть 5. Определение содержания воды путем высушивания в печи; EN 1097-6 Заполнители. Методы испытания для определения механических и физических свойств. Часть 6. Определение объемной плотности и водопоглощения; EN 1097-7 Заполнители. Испытания для определения механических и физических свойств. Часть 7. Определение плотности зерен наполнителя. Пикнометрический метод; EN 1097-8 Заполнители  механических и физических свойств. Часть 8. Определение способности к полированию; EN 1097-9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механических и физических свойств. Часть 9. Определение сопротивления истираемости шин с шипами противоскольжения; EN 1097-10 Заполнители. Испытания для определения механических и физических свойств. Часть 10. Метод определения стойкости к износу трением шипованных шин; EN 1367-1 Заполнители. Испытания термических свойств и стойкости к разрушению под влиянием погодных условий. Часть 1. Определение стойкости к замерзанию и таянию; EN 1367-2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термических свойств и стойкости к выветриванию. Часть 2. Испытание с применением сульфата магния; EN 1367-3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Заполнители. Испытания термических свойств и стойкости к выветриванию. Часть 3. Метод кипячения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веснушчатого базальта"; EN 1367-4 Заполнители. Испытания термических свойств и стойкости к выветриванию. Часть 4. Определение усадки при высушивании EN 1367-5; Заполнители. Испытания для определения тепловых свойств и разрушения под влиянием атмосферных воздействий. Часть 5. Определение сопротивления тепловому удару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2260"/>
        <w:gridCol w:w="848"/>
        <w:gridCol w:w="2029"/>
        <w:gridCol w:w="1198"/>
        <w:gridCol w:w="1557"/>
        <w:gridCol w:w="1040"/>
        <w:gridCol w:w="1040"/>
        <w:gridCol w:w="1234"/>
        <w:gridCol w:w="2253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 общего пользования. Песок дробленый. Технические требования»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25137-82 Материалы нерудные строительные, щебень и песок плотные из отходов промышленности, заполнители для бетона пористые. Классификация;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9757-90 Гравий, щебень и песок искусственные пористые. Технические условия;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1283-2004 Сырье для производства песка, гравия и щебня из гравия и валунов для строительных работ. Общие технические условия Взм. ГОСТ 24100-80;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1217-2000 Гравий, щебень и песок искусственные пористые. Технические условия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416"/>
        <w:gridCol w:w="729"/>
        <w:gridCol w:w="2029"/>
        <w:gridCol w:w="1219"/>
        <w:gridCol w:w="1565"/>
        <w:gridCol w:w="981"/>
        <w:gridCol w:w="1044"/>
        <w:gridCol w:w="1275"/>
        <w:gridCol w:w="2199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  автомобильные  общего  пользования.Песок  дробленый. Методы  испытаний»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8735-88 «Песок для строительных работ. Методы испытаний»;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9757-90 ГРАВИЙ,  ЩЕБЕНЬ И ПЕСОК  ИСКУССТВЕННЫЕ  ПОРИСТЫЕ.  Технически е условия;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1217-2003 «Песок для строительных работ. Методы испытаний»;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932-1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общих характеристик. Часть 1. Методы отбора образцов; EN 933-1 Заполнители.  Определение геометрических свойств. Часть 1. Определение гранулометрического состава. Ситовый метод;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 933-2  Заполнители.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геометрических свойств. Часть 2. Определение  гранулометрического состава. Лабораторные сита. Номинальные размеры отверстий;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геометрических характеристик. Часть 4. Определение формы зерна. Показатель формы;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Определение геометрических свойств. Часть 8. Определение процентного содержания мелких частиц. Определение эквивалента песка;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Определение геометрических свойств. Часть 9. Оценка содержания мелких частиц. Испытание с применением метиленового синего; EN 933-10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Определение геометрических свойств. Часть 10. Оценка содержания мелких частиц. Гранулометрический состав ( метод просеивания с помощью воздушной струи);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1097-2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Заполнители. Испытания для определения механических и физических свойств. Часть 2. Определение сопротивления дроблению;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1097-3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механических и физических свойств. Часть 3. Определение насыпной плотности и пустот;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1097-4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  Испытания для определения  и физических свойств. Часть 4. Определение содержания пустот в сухом уплотненном наполнителе;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1097-5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  Испытания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механических и физических свойств. Часть 5. Определение содержания воды путем высушивания в печи;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1097-6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Методы испытания для определения механических и физических свойств. Часть 6. Определение объемной плотности и водопоглощения;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1097-7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механических и физических свойств. Часть 7. Определение плотности зерен наполнителя. Пикнометрический метод; EN 1097-8 Заполнители. Испытания механических и физических свойств. Часть 8. Определение способности к полированию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1097-9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Испытания для определения механических и физических свойств. Часть 9. Определение сопротивления истираемости шин с шипами противоскольжения;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1097-10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механических и физических свойств. Часть 10. Метод определения стойкости к износу трением шипованных шин;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1367-1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термических свойств и стойкости к разрушению под влиянием погодных условий. Часть 1. Определение стойкости к замерзанию и таянию;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1367-2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Заполнители. Испытания термических свойств и стойкости к выветриванию. Часть 2. Испытание с применением сульфата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1367-3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термических свойств и стойкости к выветриванию. Часть 3. Метод кипячения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веснушчатого базальта"; EN 1367-4 Заполнители. Испытания термических свойств и стойкости к выветриванию. Часть 4. Определение усадки при высушивании;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ЕN 1367-5 Заполнители  Испытания для определения тепловых свойств и разрушения под влиянием атмосферных воздействий. Часть 5. Определение сопротивления тепловому удару;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2399"/>
        <w:gridCol w:w="765"/>
        <w:gridCol w:w="2057"/>
        <w:gridCol w:w="1208"/>
        <w:gridCol w:w="1572"/>
        <w:gridCol w:w="983"/>
        <w:gridCol w:w="999"/>
        <w:gridCol w:w="1267"/>
        <w:gridCol w:w="2206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автомобильные  общего пользования. Щебень и гравий из горных пород.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требования»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8267-93 Щебень и гравий из плотных горных пород для строительных работ. Технические условия;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22263-76 Щебень и песок из пористых горных пород. Технические условия;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1217-2000 Гравий, щебень и песок искусственные пористые. Технические условия; СТБ 1311-2002 Щебень кубовидный из плотных горных пород. Технические условия;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1284-2004 Щебень и гравий из плотных горных пород для строительных работ. Технические условия Взм. ГОСТ 8267-93;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1283-2004 Сырье для производства песка, гравия и щебня из гравия и валунов для строительных работ. Общие технические условия Взм. ГОСТ 24100-80;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952-92 Щебень для строительных работ их попутно добываемых пород и отходов горно-обогатительных предприятий Взм. ГОСТ 23254-78;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951-92 Щебень из гравия для строительных работ Взм.10260-82; ГОСТ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2856-89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ЩЕБЕНЬ И ПЕСОК ДЕКОРАТИВНЫЕ ИЗ ПРИРОДНОГО КАМНЯ. Технические условия;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2369"/>
        <w:gridCol w:w="765"/>
        <w:gridCol w:w="2041"/>
        <w:gridCol w:w="1208"/>
        <w:gridCol w:w="1587"/>
        <w:gridCol w:w="1015"/>
        <w:gridCol w:w="951"/>
        <w:gridCol w:w="1266"/>
        <w:gridCol w:w="2254"/>
      </w:tblGrid>
      <w:tr>
        <w:trPr>
          <w:trHeight w:val="9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ГОСТ на методы испытаний щебня и гравия из горных пород.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8269.0-97 Щебень и гравий из плотных горных пород и отходов промышленного производства для строительных работ. Методы физико- механических испытаний; ГОСТ 8269.1-97 Щебень и гравий из плотных горных пород и отходов промышленного производства для строительных работ. Методы химического анализа.;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9758-86 Заполнители пористые неорганические для строительных работ. Методы испытаний;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1213-2003 Щебень и гравий из плотных горных пород и отходов промышленного производства для строительных работ. Методы физико-механических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испытаний. Взамен ГОСТ 8269.0-97; СТ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1214-2003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Щебень и гравий из плотных пород и отходов промышленного производства для строительных работ. Метод химического анализа. Взамен ГОСТ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8269.1-97;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932-1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общих характеристик. Часть 1. Методы отбора образцов; EN 932-2 Заполнители. Определение общих характеристик. Часть 2. Методы сокращения лабораторных образцов; EN 932-3 Заполнители. Испытания для определения общих свойств. Часть 3. Процедура и терминология для упрощенного петрографического описания;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 932-5 Испытания общих свойств заполнителей. Часть 5. Общее оборудование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калибрование;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932-6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общих свойств. Часть 6. Определения точности повторяемости и аналогичности;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Определение геометрических свойств. Часть 1. Определение гранулометрического состава. Ситовый метод; EN 933-2 Заполнители. Определение геометрических свойств. Часть 2. Определение гранулометрического состава. Лабораторные сита. Номинальные размеры отверстий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Испытания для определения геометрических характеристик. Часть 3. Определение формы зерен. Коэффициент сплющиваемости (включая изменение А1: 2003);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933-4 Заполнители.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Испытания для определения  характеристик. Часть 4. Определение формы зерна. Показатель формы;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геометрических характеристик. Часть 5. Определение процентного содержания разрушенных поверхностей грубых частиц;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геометрических характеристик. Определение свойств поверхности. Часть 6. Определение коэффициента расхода заполнителей;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Заполнители. Определение геометрических свойств. Часть 7. Определение содержания раковин. Процентное содержание раковин в крупных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заполнителях;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Определение геометрических свойств. Часть 8. Определение процентного содержания мелких частиц. Определение эквивалента песка;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Определение геометрических свойств. Часть 9. Оценка содержания мелких частиц. Испытание с применением метиленового синего;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933-10 Заполнители. Определение геометрических свойств. Часть 10. Оценка содержания мелких частиц. Гранулометрический состав (метод просеивания с помощью воздушной струи);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 933-11 Заполнители. Испытания для определения геометрических характеристик.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свойств поверхности. Часть 11. Классификация испытания грубых повторно используемых заполнителей;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1097-1 Заполнители. Испытания для определения механических и физических характеристик. Часть 1. Определение сопротивления истираемости (по коэффициенту микро-Деваля) (включая изменение A1); EN 1097-2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механических и физических свойств. Часть 2. Определение сопротивления дроблению;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 1097-3 Заполнители. Испытания для определения механических и физических свойств. Часть 3. Определение насыпной плотности и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147"/>
            </w:tblGrid>
            <w:tr>
              <w:trPr>
                <w:trHeight w:val="30" w:hRule="atLeast"/>
              </w:trPr>
              <w:tc>
                <w:tcPr>
                  <w:tcW w:w="21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пустот;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EN 1097-4 Заполнители. Испытания для определения механических и физических свойств. Часть 4. Определение содержания пустот в сухом уплотненном наполнителе;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EN 1097-5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Заполнители. Испытания для определения механических и физических свойств. Часть 5. Определение содержания воды путем высушивания в печи;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EN 1097-6 Заполнители. Методы испытания для определения механических и физических свойств. Часть 6. Определение объемной плотности и водопоглощения;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EN 1097-7 Заполнители. Испытания для определения механических и физических свойств.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Часть 7. Определение плотности зерен наполнителя. Пикнометрический метод; EN 1097-8 Заполнители. Испытания механических и физических свойств. Часть 8. Определение способности к полированию;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EN 1097-9 Заполнители. Испытания для определения механических и физических свойств. Часть 9. Определение сопротивления истираемости шин с шипами противоскольжения;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EN 1097-10 Заполнители. Испытания для определения механических и физических свойств. Часть 10. Метод определения стойкости к износу трением шипованных шин;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EN 1367-1 Заполнители.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Испытания термических свойств и стойкости к разрушению под влиянием погодных условий. Часть 1. Определение стойкости к замерзанию и таянию;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EN 1367-2 Заполнители. Испытания термических свойств и стойкости к выветриванию. Часть 2. Испытание с применением сульфата магния;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EN 1367-3 Заполнители. Испытания термических свойств и стойкости к выветриванию. Часть 3. Метод кипячения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веснушчатого базальта"; EN 1367-4 Заполнители. Испытания термических свойств и стойкости к выветриванию. Часть 4. Определение усадки при высушивании;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EN 1367-5 Заполнители. Испытания для определения тепловых свойств и разрушения под влиянием атмосферных воздействий. Часть 5. Определение сопротивления тепловому удару;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2392"/>
        <w:gridCol w:w="725"/>
        <w:gridCol w:w="2035"/>
        <w:gridCol w:w="1231"/>
        <w:gridCol w:w="1529"/>
        <w:gridCol w:w="979"/>
        <w:gridCol w:w="964"/>
        <w:gridCol w:w="1269"/>
        <w:gridCol w:w="2350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автомобильные Общего пользования. Щебень и песок  шлаковые.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требования»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3344-83 Щебень и песок шлаковые для дорожного строительства. Технические условия; ГОСТ 5578-94 Щебень и песок из шлаков черной и цветной металлургии для бетонов.  Технические условия;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26644-85 Щебень и песок из шлаков тепловых электростанций для бетона. Технические условия;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1957-2009 Щебень и песок шлаковые для дорожного строительства. Технические условия; ГОСТ 25592-91 Смеси золошлаковые тепловых электростанций для бетонов Технические условия.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2346"/>
        <w:gridCol w:w="737"/>
        <w:gridCol w:w="2021"/>
        <w:gridCol w:w="1196"/>
        <w:gridCol w:w="1553"/>
        <w:gridCol w:w="1039"/>
        <w:gridCol w:w="915"/>
        <w:gridCol w:w="1293"/>
        <w:gridCol w:w="2360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автомобильные общего пользования. Щебень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песок   шлаковые. Методы испытаний»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3344-83 Щебень и песок шлаковые для дорожного строительства. Технические условия; ГОСТ 5578-94 Щебень и песок из шлаков черной и цветной металлургии для бетонов. Технические условия;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26644-85 Щебень и песок из шлаков тепловых электростанций для бетона.Технические условия;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25592-91 Смеси золошлаковые тепловых электростанций для бетонов Технические условия;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932-1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Заполнители. Испытания для определения общих характеристик. Часть 1. Методы отбора образцов; EN 932-2  Заполнители. Определение общих характеристик. Часть 2. Методы сокращения лабораторных образцов; EN 932-3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общих свойств. Часть 3. Процедура и терминология для упрощенного  петрографического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932-5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Испытания общих свойств заполнителей. Часть 5. Общее оборудование и калибрование;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932-6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общих свойств. Часть 6. Определения точности повторяемости и аналогичности;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Определение геометрических свойств. Часть 1. Определение гранулометрического состава. Ситовый метод; EN 933-2 Заполнители. Определение геометрических свойств. Часть 2. Определение гранулометрического состава. Лабораторные сита. Номинальные размеры отверствий;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933-3 Заполнители. Испытание для определения геометрических характеристик. Часть 3. Определение формы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зерен. Коэффициент сплющиваемости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включая изменение A1:2003)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геометрических характеристик. Часть 4. Определение формы зерна. Показатель формы;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геометрических характеристик. Часть 5. Определение процентного содержания разрушенных поверхностей грубых частиц;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геометрических характеристик. Определение свойств поверхности. Часть 6. Определение коэффициента расхода заполнителей;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933-7 Заполнители.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геометрических свойств. Часть 7. Определение содержания раковин. Процентное содержание раковин в крупных заполнителях;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Определение геометрических свойств. Часть 8. Определение процентного содержания мелких частиц. Определение эквивалента песка;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Определение геометрических свойств. Часть 9. Оценка содержания мелких частиц. Испытание с применением метиленового синего;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Определение геометрических свойств. Часть 10. Оценка содержания мелких частиц. Грануло метрический состав (метод просеивания с помощью воздушной струи);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933-11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геометрических характеристик. Определение свойств поверхности. Часть 11. Классификация испытания грубых повторно используемых заполнителей;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1097-1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механических и физических характеристик. Часть 1. Определение сопротивления истираемости (по коэффициенту микро-Деваля) (включая изменение A1);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1097-2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механических и физических свойств. Часть 2. Определение сопротивления дроблению;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 1097-3 Заполнители. Испытания для определения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механических и физических свойств. Часть 3. Определение насыпной плотности и пустот;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1097-4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механических и физических свойств. Часть 4. Определение содержания пустот в сухом уплотненном наполнителе;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 1097-5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Испытания для определения механических и физических свойств. Часть 5. Определение содержания воды путем высушивания в печи;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1097-6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Заполнители. Методы испытания для определения механических и физических свойств. Часть 6. Определение объемной плотности и водопоглощения;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 1097-7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Заполнители. Испытания для определения механических и физических свойств. Часть 7. Определение плотности зерен наполнителя. Пикнометрический метод; EN 1097-8 Заполнители. Испытания механических и физических свойств. Часть 8. Определение способности к полированию; EN 1097-9 Заполнители. Испытания для определения механических и физических свойств. Часть 9. Определение сопротивления истираемости шин с шипами противоскольжения; EN 1097-10 Заполнители. Испытания для определения механических и физических свойств. Часть 10. Метод определения стойкостик износу трением шипованных шин; EN 1367-1 Заполнители. Испытания термических свойств и стойкости к разрушению под влиянием погодных условий. Часть 1. Определение стойкости к замерзанию и таянию; EN 1367-2 Заполнители. Испытания термических свойств и стойкости к выветриванию. Часть 2. Испытание с применением сульфата магния; EN 1367-3 Заполнители. Испытания термических свойств и стойкости к выветриванию. Часть 3. Метод кипячения "веснушчатого базальта"; EN 1367-4 Заполнители. Испытания термических свойств и стойкости к выветриванию. Часть 4. Определение усадки при высушивании; EN 1367-5 Заполнители. Испытания для определения тепловых свойств и разрушения под влиянием атмосферных воздействий. Часть 5.Определение сопротивления тепловому удару;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2278"/>
        <w:gridCol w:w="765"/>
        <w:gridCol w:w="2016"/>
        <w:gridCol w:w="1193"/>
        <w:gridCol w:w="1550"/>
        <w:gridCol w:w="1038"/>
        <w:gridCol w:w="899"/>
        <w:gridCol w:w="1304"/>
        <w:gridCol w:w="2386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автомобильные общего пользования. Минеральный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порошок. Технические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требования»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52129-2003 Порошок минеральный для асфальтобетонных и органоминеральных смесей. Технические условия; ГОСТ 25818-91 Золы-уноса тепловых электростанций для бетонов. Технические условия.;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1276 -2004 Порошок минеральный для асфальтобетонных и органических минеральных смесей. Технические условия Взм. ГОСТ 16557-78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2162"/>
        <w:gridCol w:w="814"/>
        <w:gridCol w:w="2022"/>
        <w:gridCol w:w="1196"/>
        <w:gridCol w:w="1553"/>
        <w:gridCol w:w="1039"/>
        <w:gridCol w:w="930"/>
        <w:gridCol w:w="1293"/>
        <w:gridCol w:w="2373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ГОСТ на методы испытаний минерального порошка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52129-2003 Порошок минеральный для асфальтобетонных и органоминеральных смесей. Технические условия.; ГОСТ 25094-94 Добавки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активные минеральные для цементов. Методы испытаний; СТ РК 1221-2003 Порошок минеральный для асфальтобетонных смесей. Методы испытаний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2179"/>
        <w:gridCol w:w="810"/>
        <w:gridCol w:w="2011"/>
        <w:gridCol w:w="1192"/>
        <w:gridCol w:w="1547"/>
        <w:gridCol w:w="1037"/>
        <w:gridCol w:w="944"/>
        <w:gridCol w:w="1317"/>
        <w:gridCol w:w="2346"/>
      </w:tblGrid>
      <w:tr>
        <w:trPr>
          <w:trHeight w:val="135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автомобильные общего пользования. Цемент.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требования»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965-89 Портландцементы белые. Технические условия.; ГОСТ 3476-74 Шлаки доменные и электротермофосфорные гранулированные для производства цементов; ГОСТ 10178-85 Портландцемент и шлакопортландцемент. Технические условия.; ГОСТ 11052-74 Цемент гипсоглиноземистый расширяющийся.; ГОСТ 15825-80 Портландцемент цветной. Технические условия; ГОСТ 22266-94 Цементы сульфатостойкие. Технические условия.; ГОСТ 25328-82 Цемент для строительных растворов. Технические условия; ГОСТ 30515-97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Цементы. Общие технические условия; ГОСТ 31108-2003 Цементы общестроительные. Технические условия; ГОСТ 31357-2007 Смеси сухие строительные на цементном вяжущем. Общие технические условия; СТ РК 781-2004 Шлаковые вяжущие для дорожного строительства. Технические условия. Взм. СТ РК 781-93; СТ РК 935-92 Шлаки электротермофосфорные гранулированные для производства  цементов. Издательство ПА "KAZGOR", 2004 Взм. ГОСТ 3476-74 (в части фосфорных шлаков); СТБ 942-93 Портландцемент безусадочный. Технические условия.;Цемент напрягающий. Технические условия; ГОСТ 22266-94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Цементы сульфатостойкие. Технические условия.;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2153"/>
        <w:gridCol w:w="796"/>
        <w:gridCol w:w="2015"/>
        <w:gridCol w:w="1193"/>
        <w:gridCol w:w="1549"/>
        <w:gridCol w:w="1038"/>
        <w:gridCol w:w="1038"/>
        <w:gridCol w:w="1288"/>
        <w:gridCol w:w="2328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ГОСТ на методы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цемента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30744-2001 Цементы. Методы испытаний с использованием полифракционного песка.; ГОСТ 1510-84 Нефть и нефтепродукты. Маркировка, упаковка, транспортирование и хранение;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310.1-76 Цементы. Методы испытаний. Общие положения.; ГОСТ 310.2-76 Цементы. Методы определение тонкости помола; ГОСТ 310.3-76 Цементы. Методы определения нормальной густоты, сроков схватывания и равномерности изменения объема.; ГОСТ 310.4-81 Цементы. Методы определения предела прочности при изгибе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сжатии.; ГОСТ 310.5-88 Цементы. Метод определения тепловыделения; ГОСТ 310.6-85 Цементы. Методы определения водоотделения; ГОСТ ЕН 196-1-2002 Методы испытания цемента. Часть 1.  Определение прочности; ГОСТ ЕН 196-2-2002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испытаний цемента. Часть 2. Химический анализ цемента; ГОСТ ЕН 196-3-2002 Методы испытания цемента. Часть 3. Определение времени схватывания и равномерности изменения объема; ГОСТ ЕН 169-4-2002 Методы испытания цемента. Часть 4. Количественное определение компонентов;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ЕН 196-5-2003 Методы испытаний цемента. Часть 5. Определение гидравлической активности пуццолановых цементов; ГОСТ ЕН 196-6-2002 Методы испытаний цемента. Часть 6. Определение тонкости помола; ГОСТ ЕН 196-7-2002 Методы испытаний цемента. Часть 7. Метод отбора и подготовки образцов цемента; ГОСТ EН 196-21-2002 Методы испытаний цемента. Часть 21. Определение доли хлорида, двуокиси углерода и щелочи в цементе; ГОСТ ЕН 197-1-2002 Цемент. Часть 1. Состав, спецификации и критерии соответствия общих цементов; ГОСТ ЕН 197-2-2002 Цемент. Часть 2. Оценка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соответствия; ГОСТ 5382-91 Цементы и материалы цементного производства. Методы химического анализа; ГОСТ 25094-94 Добавки активные минеральные для цементов. Методы испытаний; ГОСТ 30744-2001 Цементы. Методы испытаний с использованием полифракционного песка.; ГОСТ 31356-2007 Смеси сухие строительные на цементном вяжущем. Методы испытаний; СТ РК ГОСТ Р 51795-2008 Цементы. Методы определения содержания минеральных добавок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2206"/>
        <w:gridCol w:w="798"/>
        <w:gridCol w:w="2022"/>
        <w:gridCol w:w="1195"/>
        <w:gridCol w:w="1553"/>
        <w:gridCol w:w="1039"/>
        <w:gridCol w:w="1024"/>
        <w:gridCol w:w="1293"/>
        <w:gridCol w:w="2283"/>
      </w:tblGrid>
      <w:tr>
        <w:trPr>
          <w:trHeight w:val="28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автомобильные общего пользования. Битум нефтяной  дорожный вязкий. Технические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требования»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22245-90 Битумы нефтяные дорожные вязкие; СТ РК 1024-2000 Битумы нефтяные дорожные вязкие с марганецсодержащей присадкой. Технические условия; СТ РК 1026-2000 Вяжущие дорожные вязкие; СТ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1373-2005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и битумные вяжущие. Битумы нефтяные дорожные вязкие.; СТБ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1062-97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нефтяные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верхнего слоя дорожного покрытия. Технические условия.; EN 12591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Specifications for Paving Grade Bitumens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2215"/>
        <w:gridCol w:w="848"/>
        <w:gridCol w:w="2028"/>
        <w:gridCol w:w="1198"/>
        <w:gridCol w:w="1556"/>
        <w:gridCol w:w="1040"/>
        <w:gridCol w:w="916"/>
        <w:gridCol w:w="1343"/>
        <w:gridCol w:w="2315"/>
      </w:tblGrid>
      <w:tr>
        <w:trPr>
          <w:trHeight w:val="384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ГОСТ на методы испытаний битума нефтяного дорожного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вязкого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11501 Битумы нефтяные. Метод определения глубины проникания иглы;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11506 Битумы нефтяные. Метод определения температуры размягчения по кольцу и шару;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11505 Битумы нефтяные. Метод определения растяжимости;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11507 Битумы нефтяные. Метод определения температуры хрупкости по Фраасу;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4333 Нефтепродукты. Методы определения температур вспышки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воспламенения в открытом тигле; ГОСТ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нефтяные. Метод определения изменения массы после прогрева;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1210-2003 Битумы и битумные вяжущие. Метод определения кинематической вязкости. Впервые;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1211-2003 Битумы и битумные вяжущие. Метод определения динамической вязкости. Впервые 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1212-2003 Битумы и битумные вяжущие. Термины и определения.Впервые; СТ РК 1224-2003 Битумы и битумные вяжущие.Методы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устойчивости к старению под воздействием  прогрева и воздушной среды. Впервые;СТ РК 1226-2003  Битумы и битумные вяжущие.Метод определения глубины проникания иглы (ГОСТ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11501-78);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1227-2003 Битумы и битумные вяжущие.Определение точки размягчения методом кольца и шара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11506-76);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1228-2003 Битумы и битумные вяжущие.Метод определения растворимости (ГОСТ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20739-95);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1229-2003 Битумы и битумные вяжущие.Метод определения температуры хрупкости по Фраасу. (ГОСТ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11507-78);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1230-2003 Битумы нефтяные. Методы определения содержания парафина.(ГОСТ 17789-72);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1282-2004 Битумы и битумные вяжущие. Методы определения состава битумных эмульсий (ГОСТ 18659-81)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п.5.2;5.9);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1288-2004 Битумы и битумные вяжущие.Методы отбора проб и приготовления образцов для испытаний (ГОСТ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2517-85);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1374-2005 Битумы и битумные вяжущие. Методы определения растяжимости. (ГОСТ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11505-75);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1375-2005 Битумы, битумные вяжущие и нефтепродукты для дорожного строительства. Метод определения содержания воды (ГОСТ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2477-65).;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1552-2006 Битумы и битумные вяжущие. Методы определения измерения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массы после прогрева. (ГОСТ 18180-72);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1683-2007 Битумы и битумные вяжущие. Метод определения условной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вязкости. (ГОСТ 11503-74);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1804-2008 Битумы и битумные вяжущие. Методы определения температур вспышки и воспламенения в открытом тигле;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1808-2008 Битумы и битумные вяжущие. Методы определения адгезии вяжущего;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1426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и битумные вяжущие – Определение величины пенетрации;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1427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и битумные вяжущие – Определение температуры размягчения – Метод «Кольцо и Шар»; EN ISO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температур вспышки и воспламенения. Метод с применением открытого тигля Кливленда;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ISO 3838 Битумы и битумные вяжущие – Определение плотности или относительной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плотности. Методы с применением капиллярного пикнометра с пробкой и градуированного двухкапиллярного пикнометра;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 12592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Битумы и битумные вяжущие – Определение растворимости;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12593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и битумные вяжущие – Определение хрупкости по Фраасу;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12594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Битумы и битумные вяжущие – Приготовление испытываемых образцов; EN 12595 Битумы и битумные вяжущие – Определение кинематической вязкости; EN 12596 Битумы и битумные вяжущие – Определение динамической вязкости вакуумными капиллярами;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12606-1 Битумы и битумные вяжущие – Определение содержания твердого парафина. Часть 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 с применением перегонки; EN 12606-2 Битумы и битумные вяжущие – Определение содержания твердого парафина. Часть 2. Метод экстрации; EN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12607-1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и битумные вяжущие – Определение сопротивления битума старению под воздействием высокой температуры и воздуха. Часть 1: метод RTFOT;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12607-2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и битумные вяжущие – Определение стойкости к отверждению под воздействием тепла и воздуха. Часть 2. Метод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TFOT;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12607-3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и битумные вяжущие – Определение сопротивления затвердению под влиянием теплоты и воздуха. Часть 3: метод RFT;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13589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и битумные вяжущие – Определение механических свойств растяжения модифицированного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вяжущего испытанием на вязкость;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14769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и битумные вяжущие – Ускоренное долговременное старение в камере высокого давления для старения; EN 14770 Битумы и битумные вяжущие – Определение комплексного модуля сдвига и угла фазы. Динамический реометр сдвига;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14771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и битумные вяжущие – Определение изгибающей ползучей жесткости. Реометр;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15323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Битумы и битумные вяжущие – Ускоренное продленное старение/кондиционирование методом вращающего цилиндра (RCAT)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2160"/>
        <w:gridCol w:w="861"/>
        <w:gridCol w:w="1976"/>
        <w:gridCol w:w="1227"/>
        <w:gridCol w:w="1553"/>
        <w:gridCol w:w="1039"/>
        <w:gridCol w:w="930"/>
        <w:gridCol w:w="1324"/>
        <w:gridCol w:w="2343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 общего пользования. Битум нефтяной дорожный жидкий. Технические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требования»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11955-82 Битумы нефтяные дорожные жидкие;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  1551-2006 Битумы  и битумные  вяжущие. Битумы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нефтяные  дорожные  жидкие. Технические условия;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2191"/>
        <w:gridCol w:w="783"/>
        <w:gridCol w:w="2068"/>
        <w:gridCol w:w="1196"/>
        <w:gridCol w:w="1460"/>
        <w:gridCol w:w="1101"/>
        <w:gridCol w:w="899"/>
        <w:gridCol w:w="1293"/>
        <w:gridCol w:w="2437"/>
      </w:tblGrid>
      <w:tr>
        <w:trPr>
          <w:trHeight w:val="25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 общего пользования. нефтяной жидкий. испытаний» Битум дорожный Методы испытаний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11955-82 Битумы нефтяные дорожные жидкие; СТ РК 1551-2006 Битумы и битумные вяжущие. Битумы нефтяные дорожные жидкие. Технические условия;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2147"/>
        <w:gridCol w:w="738"/>
        <w:gridCol w:w="2119"/>
        <w:gridCol w:w="1197"/>
        <w:gridCol w:w="1555"/>
        <w:gridCol w:w="1040"/>
        <w:gridCol w:w="884"/>
        <w:gridCol w:w="1264"/>
        <w:gridCol w:w="2437"/>
      </w:tblGrid>
      <w:tr>
        <w:trPr>
          <w:trHeight w:val="109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«Дороги автомобильные общего пользования. Битумные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мастики. Технические требования»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30307-95 Мастики строительные полимерные клеящие латексные. Технические условия; ГОСТ 30693-2000 Мастики кровельные и гидроизоляционные. Общие технические условия; СТБ 1262-2001 Мастики кровельные и гидроизоляционные. Технические условия; СТБ 1092-2006 Мастика герметизирующая битумно-эластомерная. Технические условия; ГОСТ 15836-79 Мастика новая изоляционная. Технические условия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2135"/>
        <w:gridCol w:w="739"/>
        <w:gridCol w:w="2138"/>
        <w:gridCol w:w="1198"/>
        <w:gridCol w:w="1556"/>
        <w:gridCol w:w="1040"/>
        <w:gridCol w:w="900"/>
        <w:gridCol w:w="1265"/>
        <w:gridCol w:w="2380"/>
      </w:tblGrid>
      <w:tr>
        <w:trPr>
          <w:trHeight w:val="14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 общего пользования. мастики. Битумные Методы испытаний»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26589-94 Мастики кровельные и гидроизоляционные. Методы испытаний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2141"/>
        <w:gridCol w:w="720"/>
        <w:gridCol w:w="2097"/>
        <w:gridCol w:w="1194"/>
        <w:gridCol w:w="1552"/>
        <w:gridCol w:w="1039"/>
        <w:gridCol w:w="961"/>
        <w:gridCol w:w="1245"/>
        <w:gridCol w:w="2403"/>
      </w:tblGrid>
      <w:tr>
        <w:trPr>
          <w:trHeight w:val="11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 общего пользования. Битумные герметики. 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требования»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30740-2000 Материалы герметизирующие для швов аэродромных покрытий. Общие технические условия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Битумные герметики. Методы испытаний»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п.14, Приложение 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30740-2000 Материалы герметизирующие для швов аэродромных покрытий. Общие технические условия</w:t>
            </w:r>
          </w:p>
        </w:tc>
      </w:tr>
      <w:tr>
        <w:trPr>
          <w:trHeight w:val="3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«Автомобильные дороги общего пользования. Противогололедные материалы. Технические требования»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автомобильных дорог Министерства транспорта и коммуникаций республики Казахстан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п.13.9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«Автомобильные дороги общего пользования. Противогололедные материалы. Методы испытаний»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автомобильных дорог Министерства транспорта и коммуникаций Республики Казахстан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п.13.9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Оценка соответствия</w:t>
            </w:r>
          </w:p>
        </w:tc>
      </w:tr>
      <w:tr>
        <w:trPr>
          <w:trHeight w:val="3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  общего пользования. Требования к проведению промежуточной  приемки выполненных работ»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п.16, п.20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промежуточной приемки работ при строительстве и реконструкции автомобильных дорог (Росавтодор), ТКП 234-2009 (02191) «Автомобильные дороги. Порядок проведения операционного контроля при строительстве, ремонте и содержании»,  ПР РК 218-35-04 «Инструкция по контролю качества и приемке работ при строительстве и ремонте автомобильных дорог»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2158"/>
        <w:gridCol w:w="700"/>
        <w:gridCol w:w="2066"/>
        <w:gridCol w:w="1128"/>
        <w:gridCol w:w="1543"/>
        <w:gridCol w:w="1036"/>
        <w:gridCol w:w="943"/>
        <w:gridCol w:w="1251"/>
        <w:gridCol w:w="2528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автомобильные общего пользования. Требования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проведению  приемки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  выполненных  работ»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области дорожного хозяйства Министерства транспорта РФ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ТКП 035-2006 (02191) «Приемка в эксплуатацию автомобильных дорог и искусственных сооружений, законченных строительством, реконструкцией и капитальным ремонтом», ТКП 45-1.03-59-2008 Приемка законченных строительством объектов. Порядок проведения, ПР РК 218-35-04 «Инструкция по контролю качества и приемке работ при строительстве и ремонте автомобильных дорог» ПР РК 218-01-97 «Правила приемки, контроля и оценки качества работ по текущему ремонту автомобильных дорог»,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2167"/>
        <w:gridCol w:w="703"/>
        <w:gridCol w:w="2075"/>
        <w:gridCol w:w="1193"/>
        <w:gridCol w:w="1548"/>
        <w:gridCol w:w="904"/>
        <w:gridCol w:w="976"/>
        <w:gridCol w:w="1241"/>
        <w:gridCol w:w="2546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«Дороги автомобильные общего пользования. Требования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строительного контроля»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п.16, п.19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ОДМ 218.7.001-2009 Рекомендации по осуществлению строительного контроля на федеральных автомобильных дорогах, ТКП 059-2007 «Автомобильные дороги. Правила устройства» ТКП 45-1.03-162-2009 (02250) «Технический надзор в строительстве. Порядок проведения» СТ РК 1685-2007 Мостовые сооружения и водопропускные трубы на автомобильных дорогах. Правила выполнения и приемки работ при строительстве, реконструкции и капитальном ремонте. Производственный контроль, СТБ 1306-2002 «Строительство. Входной контроль продукции. Основные положения», ТКП 234-2009 Автомобильные дороги. Порядок проведения операционного контроля при строительстве, ремонте и содержании, СНиП РК 3.03-09-2006 «Автомобильные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дороги» СНиП РК 1.03.03-2010 «Положение об авторском надзоре разработчиков проектов за строительством предприятий, зданий, сооружений и их капитальным ремонтом» РДС РК 1.04-15-2004 «Правила  технического надзора за состоянием зданий и сооружений», СНБ 1.03.01-99 Технический надзор в строительстве. Основные положения.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2134"/>
        <w:gridCol w:w="682"/>
        <w:gridCol w:w="2089"/>
        <w:gridCol w:w="1187"/>
        <w:gridCol w:w="1539"/>
        <w:gridCol w:w="1034"/>
        <w:gridCol w:w="988"/>
        <w:gridCol w:w="1262"/>
        <w:gridCol w:w="2439"/>
      </w:tblGrid>
      <w:tr>
        <w:trPr>
          <w:trHeight w:val="79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 общего пользования. 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уровню зимнего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содержания»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п.16, п.22, п.23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ТКП 069-2007 Автомобильные дороги. Классификация и состав работ по текущему ремонту и содержанию, ТКП 100- организации и проведения работ по зимнему содержанию автомобильных дорог, ОДМ 218.0.000-2003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 оценке уровня содержания автомобильных дорог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Временное)"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Дороги автомобильные общего пользования. 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уровню летнего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содержания»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ТКП 069-2007 Автомобильные дороги. Классификация и состав работ по текущему ремонту и содержанию, ОДМ 218.0.000-2003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 оценке уровня содержания автомобильных дорог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2111"/>
        <w:gridCol w:w="694"/>
        <w:gridCol w:w="2110"/>
        <w:gridCol w:w="1184"/>
        <w:gridCol w:w="1535"/>
        <w:gridCol w:w="1032"/>
        <w:gridCol w:w="971"/>
        <w:gridCol w:w="1302"/>
        <w:gridCol w:w="2416"/>
      </w:tblGrid>
      <w:tr>
        <w:trPr>
          <w:trHeight w:val="125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«Дороги автомобильные общего пользования. Требования к проведению диагностики и паспортизации»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автомобильных дорог Министерства транспорта и коммуникаций республики 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п.16, п.22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418 «Дорожное хозяйство»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 218.0.006-2002. «Правила диагностики и оценки состояния автомобильных дорог», ТКП 140-2008 Автомобильные дороги. Порядок выполнения диагностики, ТКП 227-2009 Мосты автодорожные Правила выполнения диагностики, ТКП 45-3.03-60-2009 Мосты и трубы. Правила обследований и испытаний, ТКП 074-2007 Автомобильные дороги. Технический надзор за содержанием, СТ РК 1856-2008 Мостовые сооружения и водопропускные трубы на автомобильных дорогах. Требования к обследованиям и испытаниям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2170"/>
        <w:gridCol w:w="767"/>
        <w:gridCol w:w="2190"/>
        <w:gridCol w:w="1210"/>
        <w:gridCol w:w="1575"/>
        <w:gridCol w:w="1048"/>
        <w:gridCol w:w="937"/>
        <w:gridCol w:w="1398"/>
        <w:gridCol w:w="2053"/>
      </w:tblGrid>
      <w:tr>
        <w:trPr>
          <w:trHeight w:val="25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Требования к проведению диагностики и паспортизации искусственных сооружений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автомобильных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дорогах»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государственной политики в области дорожного хозяйства Министерства транспорта РФ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п.16, п.22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418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«Дорожное хозяйство»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конкурсу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