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895b0" w14:textId="dc895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ходе работы Рабочей группы по доработке проекта Соглашения
об особенностях применения Таможенной конвенции о международной перевозке грузов с применением книжки МДП от 14 ноября 1975 года на таможенной территории Таможенного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 23 августа 2012 года № 138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Принять к сведению информацию члена Коллегии (Министра) по таможенному сотрудничеству В.А. Гошина о ходе работы Рабочей группы по доработке </w:t>
      </w:r>
      <w:r>
        <w:rPr>
          <w:rFonts w:ascii="Times New Roman"/>
          <w:b w:val="false"/>
          <w:i w:val="false"/>
          <w:color w:val="000000"/>
          <w:sz w:val="28"/>
        </w:rPr>
        <w:t>проекта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об особенностях применения Таможенной конвенции о международной перевозке грузов с применением книжки МДП от 14 ноября 1975 года на таможенной территории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Одобрить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Совета Евразийской экономической комиссии (прилагается).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                               В.Б. Христенко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ЕВРАЗИЙСКАЯ ЭКОНОМИЧЕСКАЯ КОМИССИЯ</w:t>
      </w:r>
      <w:r>
        <w:br/>
      </w:r>
      <w:r>
        <w:rPr>
          <w:rFonts w:ascii="Times New Roman"/>
          <w:b/>
          <w:i w:val="false"/>
          <w:color w:val="000000"/>
        </w:rPr>
        <w:t>
СОВЕТ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Проект            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РЕШЕНИЕ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«___»____________ 2012 г.                                  г. Москва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 ходе работы Рабочей группы по доработке </w:t>
      </w:r>
      <w:r>
        <w:rPr>
          <w:rFonts w:ascii="Times New Roman"/>
          <w:b/>
          <w:i w:val="false"/>
          <w:color w:val="000000"/>
        </w:rPr>
        <w:t>проекта</w:t>
      </w:r>
      <w:r>
        <w:rPr>
          <w:rFonts w:ascii="Times New Roman"/>
          <w:b/>
          <w:i w:val="false"/>
          <w:color w:val="000000"/>
        </w:rPr>
        <w:t xml:space="preserve"> Соглашения</w:t>
      </w:r>
      <w:r>
        <w:br/>
      </w:r>
      <w:r>
        <w:rPr>
          <w:rFonts w:ascii="Times New Roman"/>
          <w:b/>
          <w:i w:val="false"/>
          <w:color w:val="000000"/>
        </w:rPr>
        <w:t>
об особенностях применения Таможенной конвенции о</w:t>
      </w:r>
      <w:r>
        <w:br/>
      </w:r>
      <w:r>
        <w:rPr>
          <w:rFonts w:ascii="Times New Roman"/>
          <w:b/>
          <w:i w:val="false"/>
          <w:color w:val="000000"/>
        </w:rPr>
        <w:t>
международной перевозке грузов с применением книжки МДП</w:t>
      </w:r>
      <w:r>
        <w:br/>
      </w:r>
      <w:r>
        <w:rPr>
          <w:rFonts w:ascii="Times New Roman"/>
          <w:b/>
          <w:i w:val="false"/>
          <w:color w:val="000000"/>
        </w:rPr>
        <w:t>
от 14 ноября 1975 года на таможенной территории Таможенного союза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Принять к сведению информацию члена Коллегии (Министра) по таможенному сотрудничеству В.А. Гошина о ходе работы Рабочей группы по доработке </w:t>
      </w:r>
      <w:r>
        <w:rPr>
          <w:rFonts w:ascii="Times New Roman"/>
          <w:b w:val="false"/>
          <w:i w:val="false"/>
          <w:color w:val="000000"/>
          <w:sz w:val="28"/>
        </w:rPr>
        <w:t>проекта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об особенностях применения Таможенной конвенции о международной перевозке грузов с применением книжки МДП от 14 ноября 1975 года на таможенной территории Таможенного союза.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Совета Евразийской экономической комиссии: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53"/>
        <w:gridCol w:w="4633"/>
        <w:gridCol w:w="3153"/>
      </w:tblGrid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Келимбетов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