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4d62" w14:textId="9f94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начале переговоров с Социалистической Республикой Вьетнам по заключению Соглашения о зоне свободной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23 августа 2012 года № 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члена Коллегии (Министра) по торговле А.А. Слепнева о результатах работы совместной исследовательской группы экспертов государств – членов Таможенного союза и Социалистической Республики Вьетнам по вопросу изучения возможности и целесообразности заключения Соглашения о зоне свободной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начале переговоров с Социалистической Республикой Вьетнам по заключению Соглашения о зоне свободной торговли».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Члену Коллегии (Министру) по торговле А.А. Слепневу в сентябре 2012 г. внести на рассмотрение Коллегии проект директив на переговоры с Социалистической Республикой Вьетнам по заключению Соглашения о зоне свободной торговли.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  В.Б. Христенко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ЕВРАЗИЙСКАЯ ЭКОНОМИЧЕСКАЯ КОМИССИЯ СОВЕТ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_____________2012 г.                №                       г. Москва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начале переговоров с Социалистической Республикой Вьетнам по</w:t>
      </w:r>
      <w:r>
        <w:br/>
      </w:r>
      <w:r>
        <w:rPr>
          <w:rFonts w:ascii="Times New Roman"/>
          <w:b/>
          <w:i w:val="false"/>
          <w:color w:val="000000"/>
        </w:rPr>
        <w:t>
заключению Соглашения о зоне свободной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члена Коллегии Евразийской экономической комиссии (Министра) по торговле А.А. Слепнева о результатах работы совместной исследовательской группы экспертов государств – членов Таможенного союза и Социалистической Республики Вьетнам по вопросу изучения возможности и целесообразности заключения соглашения о зоне свободной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 учетом представленной информации считать целесообразным Коллегии Евразийской экономической комиссии совместно с российской Стороной в сентябре 2012 г. в ходе саммита АТЭС в г. Владивостоке объявить о намерении начать переговоры между государствами-членами Таможенного союза и Социалистической Республикой Вьетнам по заключению Соглашения о зоне свободной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Коллегии Комиссии внести на очередное заседание Совета Евразийской экономической комиссии проект решения Высшего Евразийского экономического Совета о проведении переговоров с Социалистической Республикой Вьетнам по заключению Соглашения о зоне свободной торговли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Коллегии Комиссии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19 декабря 2011 г. № 14 совместно с правительствами Сторон подготовить и внести в ноябре 2012 г. на рассмотрение Совета Комиссии проект директив на переговоры с Социалистической Республикой Вьетнам по заключению Соглашения о зоне свободной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4673"/>
        <w:gridCol w:w="3133"/>
      </w:tblGrid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