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18db" w14:textId="38a1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Меморандуме о сотрудничестве по вопросам торговли между Евразийской экономической комиссией и Правительством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2012 года №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торговле А.А. Слепнева о сотрудничестве с Правительством Украины по вопросам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Председателю Коллегии В.Б. Христенко подписать Меморандум о сотрудничестве по вопросам торговли между Евразийской экономической комиссией и Правительством Украины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), разрешив в ходе переговоров о его подписании вносить изменения и дополнения,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от 23 августа 2012 г. № 152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вопросам торговли между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комиссией и Правительством Украины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и Правительство Украины,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дальнейшего расширения торговли между государствами – членами Таможенного союза и Единого экономического пространства (далее – государства–члены ТС и ЕЭП) и Украиной,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наличие потенциала государств – членов ТС и ЕЭП и Украины для увеличения объемов и упрощения процедур взаимной торговли, расширения инвестиционного сотрудничества, а также взаимное намерение осуществлять более тесное торгово-экономическое сотрудничество,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придерживаясь принципов равенства, предсказуемости и транспарентности в вопросах взаимной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достигли договоренности о нижеследующем: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Меморандума являются укрепление сотрудничества между государствами – членами ТС и ЕЭП и Украиной и повышение его результативности, анализ проблем взаимной торговли и поиск взаимоприемлемых путей их решения.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Сферы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осуществлять сотрудничество в пределах своей компетенции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мерах, оказывающих влияние на торговлю;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возможностей повышения транспарентности существующих административной и регулятивной систем, относящихся к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с целью повышения предсказуемости регулятивной среды в области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последствий действующих и планируемых к применению мер регулирования торговли товарами;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консультаций по конкретным проблемным вопросам и поиск путей их взаимоприемлемого решения в рамках механизма,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Меморандума, без ущерба правам Сторон использовать существующие или будущие механизмы по урегулированию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статистическими данными о динамике торговых и инвестиционных потоков между государствами – членами ТС и ЕЭП и Украиной;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и способствование взаимодействию деловых кругов, объединений и ассоциаций бизнеса по вопросам, входящим в сферу ведения настоящего Меморандума.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Формы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Стороны будут сотрудничать в рамках Координационной группы «Диалога по торговым вопросам» (далее - Диалог) под руководством министров, ответственных за торговлю. Встречи на уровне руководителей Диалога будут проводиться не реже одного раза в полгода, при этом в состав делегации Евразийской экономической комиссии могут входить полномочные представители государств – членов ТС и ЕЭП.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руководителей Диалога должно быть проведено в течение трех месяцев с даты подписания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В рамках Диалога могут быть созданы тематические подгруппы/экспертные группы, встречи которых будут проводиться по мере необходимости, но, как правило, не реже двух раз в год. При этом каждая Сторона может направить запрос о проведении дополнительных встреч подгрупп для обсуждения любых возникших вопросов. При наличии такого запроса от любой из Сторон встреча соответствующей подгруппы должна быть проведена в разумный период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взаимном согласии Сторон эксперты, не входящие в состав экспертных групп, и другие заинтересованные лица могут быть приглашены на такие встречи на разовой основе, в частности для обсуждения конкретных проблем, возникающих у хозяйствующих субъектов государств – членов ТС и ЕЭП 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встреч должны быть отражены в протоколах встреч.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Стороны будут обмениваться информацией в рамках настоящего Меморандума в соответствии с договорно-правовой базой Таможенного союза и Единого экономического пространства и законодательством Украины. Информация, полученная Сторонами на основании настоящего Меморандума, может быть передана третьим лицам только с согласия Стороны, от которой она получена.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Обмен информацией, предусмотренный в рамках настоящего Меморандума, осуществляется на русском языке.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Заключительные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Настоящий Меморандум не является международным договором и не влечет за собой никаких правовых и финансовых обязательств ни для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Ничто в настоящем Меморандуме не противоречит положениям договорно-правовой базы Таможенного союза и Единого экономического пространства и законодательству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 Любая из Сторон вправе выйти из настоящего Меморандума посредством направления другой Стороне соответствующего письменного уведомления. Действие Меморандума прекращается с даты получения такого уведомления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настоящий Меморандум по взаимному согласию Сторон могут быть внесены изменения и дополнения, путем подписания соответствующего дополнительного протокола, который будет являться неотъемлемой частью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Настоящий Меморандум вступает в силу [с даты его подписания].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___________« » _________2012 года в двух подлинных экземплярах на русском языке.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5773"/>
      </w:tblGrid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 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комиссию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