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510c" w14:textId="f255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автомобильных дорог" (ТР ТС 014/2011),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автомобильных дорог" (ТР ТС 014/2011) и осуществления оценки (подтверждения) соответствия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сентября 2012 года № 159.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Наименование решения с изменениями, внесенными решением Коллегии Евразийской экономической комиссии от 29.12.2015 </w:t>
      </w:r>
      <w:r>
        <w:rPr>
          <w:rFonts w:ascii="Times New Roman"/>
          <w:b w:val="false"/>
          <w:i w:val="false"/>
          <w:color w:val="ff0000"/>
          <w:sz w:val="28"/>
        </w:rPr>
        <w:t>№ 176.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1.1.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автомобильных дорог" (ТР ТС 014/2011), утвержденного Решением Комиссии Таможенного союза от 18 октября 2011 г. № 827;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1.1 с изменением, внесенным решением Коллегии Евразийской экономической комиссии от 29.12.2015 </w:t>
      </w:r>
      <w:r>
        <w:rPr>
          <w:rFonts w:ascii="Times New Roman"/>
          <w:b w:val="false"/>
          <w:i w:val="false"/>
          <w:color w:val="ff0000"/>
          <w:sz w:val="28"/>
        </w:rPr>
        <w:t>№ 176.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1.2.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автомобильных дорог" (ТР ТС 014/2011) и осуществления оценки соответствия объектов технического регулирования, утвержденного Решением Комиссии Таможенного союза от 18 октября 2011 г. № 827.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1.2 с изменениями, внесенными решением Коллегии Евразийской экономической комиссии от 29.12.2015 </w:t>
      </w:r>
      <w:r>
        <w:rPr>
          <w:rFonts w:ascii="Times New Roman"/>
          <w:b w:val="false"/>
          <w:i w:val="false"/>
          <w:color w:val="ff0000"/>
          <w:sz w:val="28"/>
        </w:rPr>
        <w:t>№ 176.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18 октября 2011 г. № 827 "О принятии технического регламента Таможенного союза "Безопасность автомобильных дорог".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по истечении 30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88"/>
        <w:gridCol w:w="5012"/>
      </w:tblGrid>
      <w:tr>
        <w:trPr>
          <w:trHeight w:val="30" w:hRule="atLeast"/>
        </w:trPr>
        <w:tc>
          <w:tcPr>
            <w:tcW w:w="7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Вр.и.о. Председателя Коллегии</w:t>
            </w:r>
          </w:p>
        </w:tc>
        <w:tc>
          <w:tcPr>
            <w:tcW w:w="5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 Валовая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2012 г. №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г. № 176)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стандартов, в результате применения которых на</w:t>
      </w:r>
      <w:r>
        <w:br/>
      </w:r>
      <w:r>
        <w:rPr>
          <w:rFonts w:ascii="Times New Roman"/>
          <w:b/>
          <w:i w:val="false"/>
          <w:color w:val="000000"/>
        </w:rPr>
        <w:t>добровольной основе обеспечивается соблюдение требований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регламента Таможенного союза "Безопасность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дорог" (ТР ТС 014/2011)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Перечень в редакции решения Коллегии Евразийской экономической комиссии от 29.12.2015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Коллегии Евразийской экономической комиссии от 28.02.2017 </w:t>
      </w:r>
      <w:r>
        <w:rPr>
          <w:rFonts w:ascii="Times New Roman"/>
          <w:b w:val="false"/>
          <w:i w:val="false"/>
          <w:color w:val="ff0000"/>
          <w:sz w:val="28"/>
        </w:rPr>
        <w:t>№ 22.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085"/>
        <w:gridCol w:w="4732"/>
        <w:gridCol w:w="3326"/>
        <w:gridCol w:w="2210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Изыскания автомобильных дорог. Общие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32847-2014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проведению экологических изысканий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Требования к проведению инженерно-геологических изысканий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32869-2014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проведению топографо-геодезических изысканий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Изыскания тоннелей. Общие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33177-2014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проведению гидрологических изысканий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Изыскания мостов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путепроводов. Общие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1053-2011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дороги. Термины и определения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1398-2005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автомобильные. Инженерные изыскания для строительства, реконструкции и капитального ремонта. Требования к оформлению отчетов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1399-2005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автомобильные. Инженерные изыскания для строительства, 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капитального ремонта. Требования к составу работ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 статьи 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24451-80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Тоннели автодорожные. Габариты приближения строений и оборудования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26775-97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Габариты подмостовые судоходных пролетов мостов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внутренних водных путях. Нормы и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26804-2012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дорожные металлические барьерного типа. Технические условия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Покрытия противоскольжения цветные.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32757-2014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Временные технические средства организации дорожного движения. Классификация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32758-2014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Временные технические средства организации дорожного движения. Технические требования и правила применения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32759-2014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Дорожные тумбы.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Материалы для дорожной разметки.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32838-2014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Экраны противоослепляющие.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Столбики сигнальные дорожные.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32846-2014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Элементы обустройства. Классификация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Изделия для дорожной разметки.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32865-2014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Знаки переменной информации.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Световозвращатели дорожные.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32871-2014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Трубы дорожные водопропускные.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32944-2014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Пешеходные переходы. Классификация. Общие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Знаки дорожные.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Опоры стационарного электрического освещения.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32948-2014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Опоры дорожных знаков.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Разметка дорожная.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32955-2014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Лотки дорожные водоотводные.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32957-2014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Акустические экраны.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32959-2014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Габариты приближения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Нормативные нагрузки, расчетные схемы нагружения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32961-2014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Камни бортовые.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– 4, приложения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и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32964-2014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Искусственные неровности сборные. Технические требования. Методы контроля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33025-2014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Полосы шумовые. Технические условия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33062-2014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размещению объектов дорожного и придорожного сервиса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33063-2014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Классификация типов местности и грунтов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Правила проектирования автомобильных дорог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33127-2014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Ограждения дорожные. Классификация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Ограждения дорожные.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33144-2014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Дорожные зеркала.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33148-2014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Плиты дорожные железобетонные.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Правила проектирования автомобильных дорог в сложных условиях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33150-2014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Проектирование пешеходных и велосипедных дорожек. Общие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33151-2014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Элементы обустройства. Технические требования. Правила применения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Классификация тоннелей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Проектирование тоннелей. Общие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Горизонтальная освещенность от искусственного освещения.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Классификация мостов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33220-2015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эксплуатационному состоянию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33382-2015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Техническая классификация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33384-2015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Проектирование мостовых сооружений. Общие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33390-2015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Мосты. Нагрузки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воздействия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33391-2015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Мостовые сооружения. Габариты приближения конструкций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33475-2015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Геометрические элементы.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1140-2013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Знаки дорожные. Общие технические условия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1231-2012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Разметка дорожная. Общие технические условия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1291-2007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Правила применения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1520-2008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горизонтальной разметки автомобильных дорог. Технические условия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1538-2013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Искусственные неровности. Общие технические условия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1839-2009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Экраны противоослепляющие. Общие технические условия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1878-2008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дорожный. Массы, нагрузки на оси и габариты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1124-2003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Разметка дорожная.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1125-2002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Знаки дорожные. Общие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1278-2004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дорожных ограничений. Барьеры безопасности металлические. Технические условия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1378-2005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автомобильные. Учет интенсивности движения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1380-2005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Мостовые сооружения и водопропускные трубы на автомобильных дорогах. Нагрузки и воздействия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1411-2005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внутрихозяйственные сельскохозяйственных предприятий и организаций. Требования по проектированию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1412-2010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1413-2005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железные.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проектированию земляного полотна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1684-2007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Мостовые сооружения и водопропускные трубы на автомобильных дорогах. Общие требования по проектированию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1855-2008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мостовые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водопропускные трубы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автомобильных дорогах. Сваи железобетонные забивные для мостовых опор. Общие технические условия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1857-2008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автомобильные. Требования по проектированию подпорных стен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1858-2008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мостовые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водопропускные трубы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автомобильных дорогах. Требования при проектировании бетонных и железобетонных конструкций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2025-2010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автомобильные. Техническая классификация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2068-2010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Элементы обустройства. Общие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50970-2011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Столбики сигнальные дорожные. Общие технические требования. Правила применения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50971-2011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Световозвращатели дорожные. Общие технические требования. Правила применения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51256-2011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Разметка дорожная. Классификация.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51582-2000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Знаки дорожные "Пункт контроля международных автомобильных перевозок" и "Пост дорожно-патрульной службы". Общие технические требования. Правила применения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52282-2004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52289-2004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52290-2004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Знаки дорожные. Общие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52398-2005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Классификация автомобильных дорог. Основные параметры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требования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52399-2005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Геометрические элементы автомобильных дорог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52575-2006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Материалы для дорожной разметки.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52605-2006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Искусственные неровности. Общие технические требования. Правила применения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52606-2006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Классификация дорожных ограждений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52607-2006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Ограждения дорожные удерживающие боковые для автомобилей. Общие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52748-2007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Нормативные нагрузки, расчетные схемы нагружения и габариты приближения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52765-2007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Элементы обустройства. Классификация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52766-2007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Элементы обустройства. Общие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53170-2008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Изделия для дорожной разметки. Штучные формы.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ТКП 45-3.03-19-2006 (02250)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дороги. Нормы проектирования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ТКП 45-3.03-96-2008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(02250)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 низших категорий. Правила проектирования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ТКП 45-3.03- 112-2008 (02250)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дороги. Нежесткие дорожные одежды. Правила проектирования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ТКП 45-3.03- 188-2010 (02250)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трубы. Строительные нормы проектирования фундаментов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ТКП 45-3.03-192-2010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(02250)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трубы. Правила устройства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12 статьи 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32731-2014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проведению строительного контроля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проведению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 выполненных работ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проведению промежуточной приемки выполненных работ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32867-2014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Организация строительства. Общие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33161-2014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проведению диагностики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паспортизации искусственных сооружений на автомобильных дорогах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уровню летнего содержания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уровню зимнего содержания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33388-2015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проведению диагностики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паспортизации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1306-2002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Строительство. Входной контроль продукции. Основные положения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ТКП 035-2013 (02191)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дороги. Порядок приемки в эксплуатацию законченных строительством объектов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ТКП 059-2012 (02191)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дороги. Правила устройства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ТКП 45-1.03- 162-2009 (02250)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Технический надзор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строительстве. Порядок проведения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ТКП 234-2009 (02191)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дороги. Порядок проведения операционного контроля при строительстве, ремонте и содержании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13 статьи 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Покрытия противоскольжения цветные.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32757-2014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Временные технические средства организации дорожного движения. Классификация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32758-2014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Временные технические средства организации дорожного движения. Технические требования и правила применения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32759-2014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Дорожные тумбы.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Материалы для дорожной разметки.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32838-2014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Экраны противоослепляющие.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Столбики сигнальные дорожные.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32846-2014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Элементы обустройства. Классификация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Изделия для дорожной разметки.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32865-2014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Знаки переменной информации.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Световозвращатели дорожные.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32871-2014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Трубы дорожные водопропускные.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Знаки дорожные.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Опоры стационарного электрического освещения.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32948-2014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Опоры дорожных знаков.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Разметка дорожная.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32955-2014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Лотки дорожные водоотводные.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32957-2014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Акустические экраны.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32961-2014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Камни бортовые.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– 4, приложения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и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32964-2014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Искусственные неровности сборные. Технические требования. Методы контроля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33025-2014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Полосы шумовые. Технические условия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33027-2014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размещению средств наружной рекламы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33127-2014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Ограждения дорожные. Классификация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Ограждения дорожные.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33144-2014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Дорожные зеркала.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33148-2014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Плиты дорожные железобетонные.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33151-2014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Элементы обустройства. Технические требования. Правила применения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Горизонтальная освещенность от искусственного освещения.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33220-2015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эксплуатационному состоянию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33385-2015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Дорожные светофоры.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1026-2008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Секции металлические перильных ограждений мостов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путепроводов. Технические условия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1140-2013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Знаки дорожные. Общие технические условия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1231-2012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Разметка дорожная. Общие технические условия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1291-2007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Правила применения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1124-2003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Разметка дорожная.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1125-2002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Знаки дорожные. Общие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1219-2003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аэродромы. Методы измерений неровностей оснований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покрытий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1379-2012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Мостовые сооружения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водопропускные трубы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автомобильных дорогах. Габариты приближения конструкций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1380-2005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Мостовые сооружения и водопропускные трубы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автомобильных дорогах. Нагрузки и воздействия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1409-2005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дорожных знаков железобетонные. Технические условия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1412-2010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1633-2007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Наружная реклама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автомобильных дорогах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территориях 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сельских населенных пунктов. Общие технические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наружной (визуальной) рекламы. Правила размещения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1859-2008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мостовые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водопропускные трубы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автомобильных дорогах. Требования по защите мостов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размыва на горных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предгорных реках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2065-2010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Изделия для дорожной разметки. Штучные формы.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2066-2010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Материалы для дорожной разметки.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50597-93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Автомобильные дороги и улицы.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эксплуатационному состоянию, допустимому по условиям обеспечения безопасности дорожного движения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50970-2011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Столбики сигнальные дорожные. Общие технические требования. Правила применения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51256-2011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Разметка дорожная. Классификация.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51582-2000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Знаки дорожные "Пункт контроля международных автомобильных перевозок" и "Пост дорожно-патрульной службы". Общие технические требования. Правила применения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52044-2003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Наружная реклама на автомобильных дорогах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территориях 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сельских поселений. Общие технические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средствам наружной рекламы. Правила размещения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52282-2004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52290-2004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Знаки дорожные. Общие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52606-2006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Классификация дорожных ограждений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53172-2008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Изделия для дорожной разметки. Микростеклошарики.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54306-2011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Изделия для дорожной разметки. Полимерные ленты.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ТКП 059-2012 (02191)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дороги. Правила устройства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ТКП 45-3.03-60-2009 (02250)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трубы. Правила обследований и испытаний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14 статьи 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11955-82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нефтяные дорожные жидкие. Технические условия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Щебень и гравий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горных пород.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32730-2014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Песок дробленый.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Покрытия противоскольжения цветные.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32757-2014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Временные технические средства организации дорожного движения. Классификация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32758-2014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Временные технические средства организации дорожного движения. Технические требования и правила применения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32759-2014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Дорожные тумбы.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32761-2014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Порошок минеральный.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32824-2014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Песок природный.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32826-2014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и песок шлаковые.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Материалы для дорожной разметки.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32838-2014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Экраны противоослепляющие.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Столбики сигнальные дорожные.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32846-2014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Элементы обустройства. Классификация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Изделия для дорожной разметки.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32865-2014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Знаки переменной информации.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Световозвращатели дорожные.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Мастики битумные.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32872-2014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Герметики битумные.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Знаки дорожные.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Опоры стационарного электрического освещения.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32948-2014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Опоры дорожных знаков.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Разметка дорожная.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32955-2014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Лотки дорожные водоотводные.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32957-2014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Акустические экраны.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32961-2014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Камни бортовые.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разделы 1 – 4, приложения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и 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32964-2014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Искусственные неровности сборные. Технические требования. Методы контроля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33025-2014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Полосы шумовые. Технические условия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33127-2014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Ограждения дорожные. Классификация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Ограждения дорожные.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33133-2014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Битумы нефтяные дорожные вязкие.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33144-2014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Дорожные зеркала.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33148-2014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Плиты дорожные железобетонные.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33151-2014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Элементы обустройства. Технические требования. Правила применения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Цемент.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33387-2015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Противогололедные материалы. Технические требования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01.04.2017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12591-2010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дорожные. Технические требования и методы испытаний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01.05.2019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1373-2013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и битумные вяжущие. Битумы нефтяные дорожные вязкие. Технические условия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01.05.2019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19 статьи 5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32731-2014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Требования к проведению строительного контроля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20 статьи 5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Требования к проведению промежуточной приемки выполненных работ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21 статьи 5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Требования к проведению приемки в эксплуатацию выполненных работ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33161-2014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проведению диагностики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паспортизации искусственных сооружений на автомобильных дорогах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33388-2015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проведению диагностики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паспортизации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22 статьи 5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33161-2014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проведению диагностики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паспортизации искусственных сооружений на автомобильных дорогах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33388-2015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2012 г. №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г. № 176)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стандартов, содержащих правила и методы исследований</w:t>
      </w:r>
      <w:r>
        <w:br/>
      </w:r>
      <w:r>
        <w:rPr>
          <w:rFonts w:ascii="Times New Roman"/>
          <w:b/>
          <w:i w:val="false"/>
          <w:color w:val="000000"/>
        </w:rPr>
        <w:t>(испытаний) и измерений, в том числе правила отбора образцов, необходимые для</w:t>
      </w:r>
      <w:r>
        <w:br/>
      </w:r>
      <w:r>
        <w:rPr>
          <w:rFonts w:ascii="Times New Roman"/>
          <w:b/>
          <w:i w:val="false"/>
          <w:color w:val="000000"/>
        </w:rPr>
        <w:t>применения и исполнения требований технического регламента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"Безопасность автомобильных дорог" (ТР ТС 014/2011) и осуществления оценки</w:t>
      </w:r>
      <w:r>
        <w:br/>
      </w:r>
      <w:r>
        <w:rPr>
          <w:rFonts w:ascii="Times New Roman"/>
          <w:b/>
          <w:i w:val="false"/>
          <w:color w:val="000000"/>
        </w:rPr>
        <w:t>соответствия объектов технического регулирования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Перечень в редакции решения Коллегии Евразийской экономической комиссии от 29.12.2015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Коллегии Евразийской экономической комиссии от 28.02.2017 </w:t>
      </w:r>
      <w:r>
        <w:rPr>
          <w:rFonts w:ascii="Times New Roman"/>
          <w:b w:val="false"/>
          <w:i w:val="false"/>
          <w:color w:val="ff0000"/>
          <w:sz w:val="28"/>
        </w:rPr>
        <w:t>№ 22.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1939"/>
        <w:gridCol w:w="3292"/>
        <w:gridCol w:w="3853"/>
        <w:gridCol w:w="2251"/>
      </w:tblGrid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11 – 14 статьи 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310.3-76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Цементы. Методы определения нормальной густоты, сроков схватывания и равномерности изменения объема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310.4-81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Цементы. Методы определения предела прочности при изгибе и сжатии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310.6-85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Цементы. Метод определения водоотделения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2517-2012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нефтепродукты. Методы отбора проб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5180-84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Грунты. Методы лабораторного определения физических характеристик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5382-91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Цементы и материалы цементного производства. Методы химического анализа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8269.0-97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Щебень и гравий из плотных горных пород и отходов промышленного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строительных работ. Методы физико-механических испытаний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8735-88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для строительных работ. Методы испытаний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8829-94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11501-78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нефтяные. Метод определения глубины проникания иглы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11503-74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нефтяные. Метод определения условной вязкости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11504-73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нефтяные. Метод определения количества испарившегося разжижителя из жидких битумов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11505-75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нефтяные. Метод определения растяжимости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11506-73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нефтяные. Метод определения температуры размягчения по кольцу и шару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11507-78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нефтяные. Метод определения температуры хрупкости по Фраасу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11508-74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Битумы нефтяные. Методы определения сцепления битума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мрамором и песком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11512-65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нефтяные. Метод определения зольности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17625-83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и изделия железобетонные. Радиационный метод определения толщины защитного слоя бетона, размеров и расположения арматуры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17789-72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нефтяные. Метод определения содержания парафина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18180-72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нефтяные. Метод определения изменения массы после прогрева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20739-75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нефтяные. Метод определения растворимости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22362-77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железобетонные. Методы измерения силы натяжения арматуры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22904-93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железобетонные. Магнитный метод определения толщины защитного слоя бетона и расположения арматуры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25584-90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Грунты. Методы лабораторного определения коэффициента фильтрации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30108-94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 изделия строительные. Определение удельной эффективной активности естественных радионуклидов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30412-96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аэродромы. Методы измерений неровностей оснований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покрытий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30413-96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автомобильные. Метод определения коэффициента сцепления колеса автомобиля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дорожным покрытием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30416-96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Грунты. Лабораторные испытания. Общие положения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30744-2001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Цементы. Методы испытаний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полифракционного песка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32704-2014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Порошок минеральный. Метод определения гидрофобности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32705-2014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Порошок минеральный. Метод определения содержания водорастворимых соединений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Порошок минеральный. Метод определения активности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Порошок минеральный. Метод определения набухания образцов из смеси порошка с битумом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Песок природный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дробленый. Определение содержания глинистых частиц методом набухания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Порошок минеральный. Метод определения содержания активирующих веществ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32719-2014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Порошок минеральный. Метод определения зернового состава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32721-2014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Песок природный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дробленый. Определение насыпной плотности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пустотности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32722-2014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Песок природный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дробленый. Определение истинной плотности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Песок природный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дробленый. Определение минералого-петрографического состава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Песок природный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дробленый. Определение наличия органических примесей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32725-2014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Песок природный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дробленый. Определение содержания пылевидных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глинистых частиц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32726-2014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Песок природный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дробленый. Определение содержания глины в комках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Песок природный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дробленый. Определение гранулометрического (зернового) состава и модуля крупности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Песок природный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дробленый. Отбор проб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32729-2014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Метод измерения упругого прогиба нежестких дорожных одежд для определения прочности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32731-2014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проведению строительного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32754-2014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Покрытия противоскольжения цветные.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32755-2014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проведению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эксплуатацию выполненных работ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проведению промежуточной приемки выполненных работ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32760-2014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Дорожные тумбы.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Порошок минеральный. Метод определения влажности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Порошок минеральный. Метод определения истинной плотности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Порошок минеральный. Метод определения средней плотности и пористости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32765-2014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Порошок минеральный. Метод определения водостойкости асфальтового вяжущего (смеси минерального порошка с битумом)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32766-2014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Порошок минеральный. Метод определения показателя битумоемкости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32767-2014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Порошок минеральный. Метод определения содержания полуторных окислов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32768-2014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Песок природный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дробленый. Определение влажности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Щебень шлаковый. Определение средней плотности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водопоглощения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шлаковый. Определение сопротивления истираемости по показателю микро-Деваль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шлаковый. Определение дробимости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32818-2014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и песок шлаковые. Определение влажности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шлаковый. Определение сопротивления дроблению и износу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32820-2014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и песок шлаковые. Определение активности шлаков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32821-2014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и песок шлаковые. Определение истинной плотности и пористости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и песок шлаковые. Определение насыпной плотности и пустотности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32823-2014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Песок шлаковый. Определение содержания глинистых частиц (метод набухания)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32825-2014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Дорожные покрытия. Методы измерения геометрических размеров повреждений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32829-2014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Материалы для дорожной разметки. Методы испытаний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Световозвращатели дорожные.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32840-2014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Экраны противоослепляющие.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32842-2014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Мастики битумные. Методы испытаний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Столбики сигнальные дорожные.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Герметики битумные. Методы испытаний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Изделия для дорожной разметки. Методы испытаний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32858-2014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шлаковый. Определение устойчивости структуры зерен шлакового щебня против распадов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Щебень и песок шлаковые. Определение содержания пылевидных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глинистых частиц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32860-2014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и песок шлаковые. Определение гранулометрического состава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32861-2014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Щебень и песок шлаковые. Определение содержания слабых зерен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примесей металла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и песок шлаковые. Отбор проб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32863-2014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шлаковый. Определение морозостойкости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Щебень шлаковый. Определение содержания зерен пластинчатой (лещадной)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игловатой формы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32946-2014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Знаки дорожные.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32949-2014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Опоры стационарного электрического освещения.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Опоры металлические дорожных знаков.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32952-2014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Разметка дорожная.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Знаки переменной информации.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32956-2014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Лотки дорожные водоотводные.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32958-2014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Акустические экраны.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Камни бортовые.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32963-2014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Расстояние видимости. Методы измерений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– 3 и 5, приложения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и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32964-2014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Искусственные неровности сборные. Технические требования.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Методы учета интенсивности движения транспортного потока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33024-2014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Щебень и гравий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горных пород. Определение сопротивления истираемости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показателю микро-Деваль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33026-2014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Щебень и гравий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горных пород. Определение содержания глины в комках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Щебень и гравий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горных пород. Определение влажности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33029-2014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Щебень и гравий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горных пород. Определение гранулометрического состава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33030-2014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Щебень и гравий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горных пород. Определение дробимости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и гравий из горных пород. Определение минералого-петрографического состава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33046-2014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и гравий из горных пород. Определение наличия органических примесей в гравии и щебне из гравия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33047-2014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Щебень и гравий из горных пород. Определение насыпной плотности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пустотности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33048-2014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и гравий из горных пород. Отбор проб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33049-2014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и гравий из горных пород. Определение сопротивления дроблению и износу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и гравий из горных пород. Определение реакционной способности горной породы и щебня (гравия)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33051-2014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и гравий из горных пород. Определение содержания дробленых зерен в гравии и щебне из гравия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Определение эквивалента песка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33053-2014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и гравий из горных пород. Определение содержания зерен пластинчатой (лещадной) и игловатой формы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33054-2014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и гравий из горных пород. Определение содержания зерен слабых пород в щебне (гравии)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33055-2014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Щебень и гравий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горных пород. Определение содержания пылевидных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глинистых частиц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и гравий из горных пород. Определение устойчивости структуры щебня (гравия) против распада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и гравий из горных пород. Определение средней и истинной плотности, пористости и водопоглощения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Методы измерения сцепления колеса автомобиля с покрытием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33101-2014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Дорожные покрытия. Методы измерения ровности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33109-2014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Щебень и гравий из горных пород. Определение морозостойкости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33129-2014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Ограждения дорожные.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Битумы нефтяные дорожные вязкие. Определение индекса пенетрации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33135-2014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Битумы нефтяные дорожные вязкие. Метод определения растворимости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33136-2014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Битумы нефтяные дорожные вязкие. Метод определения глубины проникания иглы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33137-2014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Битумы нефтяные дорожные вязкие. Метод определения динамической вязкости ротационным вискозиметром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Битумы нефтяные дорожные вязкие. Метод определения растяжимости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33139-2014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Битумы нефтяные дорожные вязкие. Метод определения содержания твердого парафина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Битумы нефтяные дорожные вязкие. Метод определения старения под воздействием высокой температуры и воздуха (метод RTFOT)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33141-2014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Битумы нефтяные дорожные вязкие. Метод определения температур вспышки. Метод с применением открытого тигля Кливленда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33142-2014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Битумы нефтяные дорожные вязкие. Метод определения температуры размягчения. Метод "Кольцо и Шар"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Битумы нефтяные дорожные вязкие. Метод определения температуры хрупкости по Фраасу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33145-2014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Дорожные зеркала.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33146-2014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Трубы дорожные водопропускные.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Плиты дорожные железобетонные.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33161-2014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общего пользования.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проведению диагностики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паспортизации искусственных сооружений на автомобильных дорогах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33175-2014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Горизонтальная освещенность от искусственного освещения.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33383-2015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Геометрические элементы. Методы определения параметров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33386-2015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Дорожные светофоры.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33389-2015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Противогололедные материалы. Методы испытаний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1427-2009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 и битумные вяжущие. Метод определения температуры размягчения по кольцу и шару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12592-2009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 и битумные вяжущие. Метод определения растворимости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12593-2009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 и битумные вяжущие. Метод определения температуры хрупкости по Фраасу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12594-2010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 и битумные вяжущие. Подготовка проб для испытания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12595-2010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 и битумные вяжущие. Определение кинематической вязкости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12596-2010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 и битумные вяжущие. Определение динамической вязкости с помощью вакуумного капиллярного вискозиметра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12606-1-2009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 и битумные вяжущие. Определение содержания парафинов. Часть 1. Метод дистилляции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12607-1-2009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Битум и битумные вяжущие. Определение стойкости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затвердеванию под воздействием нагрева и воздуха. Часть 1. Метод испытания вращающейся тонкой пленки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1566-2005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автомобильные. Методы испытаний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2108-2010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Строительство. Монтаж мостовых стальных конструкций. Контроль качества работ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2158-2011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Строительство. Устройство мостов и труб. Номенклатура контролируемых показателей качества. Контроль качества работ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1210-2003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и битумные вяжущие. Метод определения кинематической вязкости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1211-2003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и битумные вяжущие. Метод определения динамической вязкости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1219-2003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аэродромы. Методы измерений неровностей оснований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покрытий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1227-2003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и битумные вяжущие. Определение точки размягчения методом кольца и шара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1228-2003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и битумные вяжущие. Метод определения растворимости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1229-2003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Битумы нефтяные и битумные вяжущие. Метод определения температуры хрупкости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Фраасу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1230-2003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Битумы нефтяные. Методы определения содержания парафина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1279-2013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аэродромы. Методы определения шероховатости дорожного покрытия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коэффициента сцепления колес автомобиля с дорожным покрытием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1293-2004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аэродромы. Методы определения модуля упругости дорожных одежд нежесткого типа и их классификация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1377-2005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автомобильные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аэродромы. Методы определения модуля упругости нежестких дорожных одежд установками динамического нагружения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1685-2007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Мостовые сооружения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водопропускные трубы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автомобильных дорогах. Правила выполнения и приемки работ при строительстве, 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капитальном ремонте. Производственный контроль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1856-2008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мостовые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водопропускные трубы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автомобильных дорогах. Требования к обследованиям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испытаниям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52576-2006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Материалы для дорожной разметки. Методы испытаний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52577-2006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Методы определения параметров геометрических элементов автомобильных дорог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52721-2007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организации дорожного движения. Методы испытаний дорожных ограждений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52767-2007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Элементы обустройства. Методы определения параметров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53171-2008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Изделия для дорожной разметки. Штучные формы.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53173-2008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Изделия для дорожной разметки. Микростеклошарики.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54307-2011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Изделия для дорожной разметки. Полимерные ленты. Методы испытаний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54308-2011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автомобильные общего пользования. Горизонтальная освещенность от искусственного освещения. Методы контроля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ТКП 035-2013 (02191)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дороги. Порядок приемки в эксплуатацию законченных строительством объектов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ТКП 100-2011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(02191)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Порядок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проведения работ по зимнему содержанию автомобильных дорог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