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c16a" w14:textId="f55c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Консультативном комитете по вопросам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сентября 2012 года № 171.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Консультативный комитет по вопросам предпринимательства.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Консультативном комитете по вопросам предпринимательства (прилагается);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Консультативного комитета по вопросам предпринимательства (прилагается).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88"/>
        <w:gridCol w:w="5012"/>
      </w:tblGrid>
      <w:tr>
        <w:trPr>
          <w:trHeight w:val="30" w:hRule="atLeast"/>
        </w:trPr>
        <w:tc>
          <w:tcPr>
            <w:tcW w:w="7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Вр.и.о. Председателя Коллегии</w:t>
            </w:r>
          </w:p>
        </w:tc>
        <w:tc>
          <w:tcPr>
            <w:tcW w:w="5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 Валовая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2012 г. № 171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Консультативном комитете по вопросам предпринимательства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слово "Стороны" заменены словами "государства-члены"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Консультативный комитет по вопросам предпринимательства (далее – Комитет) создается при Коллегии Евразийской экономической комиссии (далее – Комиссия) в соответствии с пунктами 7 и 44 Положения о Евразийской экономической комиссии (приложение № 1 к Договору о Евразийском экономическом союзе от 29 мая 2014 года (далее соответственно – Договор о Союзе, Союз)) и является консультативным органом Комиссии по вопросам условий ведения предпринимательской деятельности, торговли услугами, учреждения, деятельности и осуществления инвестиций в соответствии с разделом XV Договора о Союзе.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Комитета является подготовка предложений, в том числе на основе наилучшей международной практики, по вопросам: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формирования и реализации гармонизированной политики в сфере предпринимательства и инвестиционной деятельности на территориях государств – членов Союза (далее – государства-члены);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устранения избыточных административных барьеров в сфере предпринимательской деятельности;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улучшения бизнес-климата, включая инвестиционную деятельность и взаимную торговлю услугами на территориях Сторон.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в своей деятельности руководствуется Договором о Союзе, международными договорами и актами, составляющими право Союза.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Основные функции Комитета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выполнения возложенных задач Комитет осуществляет следующие функции: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проведении анализа: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международных договоров и актов, составляющих право Союза (их проектов), а также нормативных правовых актов государств-членов (их проектов);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правоприменительной практики Комиссии, уполномоченных органов и судов Сторон, а также Суда Союза;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подготавливает предложения по: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гармонизации законодательства в сфере предпринимательской и инвестиционной деятельности;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устранению и (или) минимизации барьеров, иных ограничений доступа субъектов предпринимательской деятельности на рынок Сторон;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повышению качества государственного регулирования предпринимательской деятельности;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разработке проектов международных договоров, решений и рекомендаций Комиссии;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обеспечению единообразного применения законодательства Сторон, регулирующего предпринимательскую деятельность;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разрешению проблемных ситуаций, выявленных по результатам анализа применения законодательства Сторон;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информационного обмена между Комиссией, уполномоченными органами и бизнес - сообществом Сторон, а также международными организациями, в том числе по получению взаимного доступа к соответствующим информационным базам данных;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сотрудничества между бизнес - сообществом и уполномоченными органами Сторон в сфере развития и адвокатирования предпринимательской деятельности;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порядка проведения мониторинга и контроля выполнения государствами-членами положений Договора о Союзе, международных договоров и актов, составляющих право Союза;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подготавливает предложения для Комиссии по вопросам, входящим в компетенцию Комитета.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Основные права Комитета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осуществления функций по вопросам, отнесенным к своей компетенции, Комитет имеет право: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для рассмотрения на заседаниях Коллегии Комиссии по вопросам, входящим в компетенцию Комитета;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взаимодействовать с уполномоченными органами Сторон, независимыми экспертами и международными организациями;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создавать рабочие (экспертные) группы, специализированные подкомитеты;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 получать у уполномоченных органов Сторон и субъектов предпринимательской деятельности материалы и информацию, необходимую для выполнения функций Комитета;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рекомендовать Коллегии Комиссии снять вопрос с рассмотрения на заседании если, по мнению Комитета, данный вопрос требует дополнительной проработки. </w:t>
      </w:r>
    </w:p>
    <w:bookmarkEnd w:id="34"/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Руководство и состав Комитета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Председательствует на заседаниях Комитета и осуществляет общее руководство работой Комитета член Коллегии (Министр) по экономике и финансовой политике (далее – председатель Комитета).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Комитета и организует работу по осуществлению возложенных на Комитет функций и выполнению задач;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согласовывает и утверждает дату, время и место проведения, а также проект повестки дня заседания Комитета;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ведет заседание Комитета;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протокол заседания Комитета;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необходимости информирует Коллегию и Совет Комиссии о выработанных Комитетом рекомендациях, предложениях, в том числе по проектам решений Комиссии и иным вопросам.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отсутствие председателя Комитета на основании его распоряжения полномочия могут временно возлагаться на директора Департамента развития предпринимательской деятельности.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Ответственный секретарь Комитета назначается председателем Комитета из числа должностных лиц или сотрудников Департамента развития предпринимательской деятельности.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Ответственный секретарь Комитета обеспечивает: 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согласование с председателем Комитета повестки дня, а также даты, времени и места проведения заседания Комитета;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и направление членам Комитета утвержденной повестки дня заседания Комитета и материалов к ней, в том числе в электронном виде;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протокола заседания Комитета и представление его на утверждение председателю Комитета;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выполнением решений Комитета;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информирование членов Комитета о дате, времени и месте проведения очередного заседания Комитета;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подготовкой и представлением рабочих материалов к заседаниям Комитета;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организацию подготовки итоговых документов Комитета;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сбор и обработку материалов, поступающих в Комитет;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функции в пределах компетенции Комитета.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состав Комитета входят представители уполномоченных органов, бизнес-сообществ, научных и общественных организаций государств-членов, а также независимые эксперты.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Состав Комитета утверждается Коллегией Комиссии.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приглашению председателя Комитета в заседаниях Комитета могут участвовать независимые эксперты, не являющиеся государственными служащими Сторон и международными служащими Комиссии, обладающие необходимой 5 квалификацией и профессиональными навыками, представители бизнес - сообщества Сторон, а также международные служащие Комиссии по поручению членов Коллегии в соответствии с их компетенцией.</w:t>
      </w:r>
    </w:p>
    <w:bookmarkEnd w:id="57"/>
    <w:bookmarkStart w:name="z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Организация деятельности Комитета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 о создании подкомитетов, экспертных групп, а также об утверждении их состава и положений о них принимаются председателем Комитета.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Заседания Комитета проводятся по мере необходимости, но не реже одного раза в полгода.</w:t>
      </w:r>
    </w:p>
    <w:bookmarkEnd w:id="60"/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Повестка дня заседания Комитета формируется по предложению председателя и членов Комитета.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формированию повестки дня заседания Комитета и материалы к ней предоставляются членами Комитета председателю Комитета не позднее чем за двадцати рабочих дней до даты заседания Комитета.</w:t>
      </w:r>
    </w:p>
    <w:bookmarkEnd w:id="62"/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Предложения по формированию повестки дня заседания Комитета должны содержать: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характеристику вопроса;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протокольного решения;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необходимые справочные и аналитические материалы;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решения Комиссии (если рассматриваемый вопрос касается принятия решения Комиссии).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Утвержденная повестка дня и материалы к ней направляются председателю и членам Комитета не позднее семи рабочих дней до даты проведения заседания Комитета.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Рассмотрение на заседаниях Комитета дополнительных (внеплановых) вопросов осуществляется по решению председателя Комитета.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Заседания Комитета проводятся, как правило, в помещениях Комиссии. Заседания могут проводиться в любом из Сторон по решению председателя Комитета, принимаемому на основе предложений уполномоченных органов.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принимающий уполномоченный орган обеспечивает все необходимые условия для организации и проведения заседаний Комитета.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решению председателя Комитета заседания могут проводиться в режиме видео - и (или) интернет - конференции. 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Протоколы заседаний Комитета хранятся в Департаменте развития предпринимательской деятельности.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Утратил силу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Техническое и финансовое обеспечение деятельности Комитета осуществляет Комиссия.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Расходы, связанные с участием представителей уполномоченных органов, бизнес-сообществ, научных и общественных организаций государств-членов и независимых экспертов в заседаниях Комитета, несет направляющий орган государства-члена. 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изменением, внесенным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Члены Комитета участвуют в его заседаниях лично без права замены. В случае невозможности присутствия члена Комитета на заседании он имеет право заблаговременно (не позднее пяти рабочих дней) представить председателю Комитета свою позицию по рассматриваемым вопросам в письменной форме и направить уполномоченное должностное лицо для участия в заседании Комитета.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изменением, внесенным решением Коллегии Евразийской экономической комиссии от 29.08.2017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Проект повестки дня заседания Комитета и материалы к нему направляются членам Комитета, в том числе в электронном виде, за десяти рабочих дней до даты проведения заседания Комитета. 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решению председателя Комитета в заседаниях Комитета могут участвовать директора (заместители директоров) департаментов Комиссии, в компетенцию которых входят рассматриваемые вопросы.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Результаты заседаний Комитета оформляются в виде протокола заседания Комитета, который подписывается ответственным секретарем Комитета и утверждается председателем Комитета. 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Ответственный секретарь Комитета в течение десяти рабочих дней с даты проведения заседания Комитета направляет протокол заседания всем членам Комитета. Участвовавшим в заседании Комитета приглашенным лицам копия протокола или выписки из него могут рассылаться по решению председателя Комитета.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Организационное обеспечение деятельности Комитета осуществляется Департаментом развития предпринимательской деятельности Комиссии.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Основанием для прекращения деятельности Комитета является решение Коллегии Комиссии. 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2012 г. № 171 </w:t>
            </w:r>
          </w:p>
        </w:tc>
      </w:tr>
    </w:tbl>
    <w:bookmarkStart w:name="z10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Консультативного комитета по вопросам предпринимательства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9"/>
        <w:gridCol w:w="2319"/>
        <w:gridCol w:w="7662"/>
      </w:tblGrid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Занимая должность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Беларусь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 Эдмундович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(член Комитета)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Селицкая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 Александровна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по налогам и сборам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 (член Комитета)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Семенович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предпринимательству Министерства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Беларусь (член Комитета)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Карягин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Николаевич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Минского столичного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предпринимателей (независимый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эксперт)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Витковский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Мечислав Станиславович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Совета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предпринимательства в Республике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Беларусь, генеральный директор ПЧУП "Ритм"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(независимый эксперт)</w:t>
            </w:r>
          </w:p>
        </w:tc>
      </w:tr>
      <w:tr>
        <w:trPr>
          <w:trHeight w:val="30" w:hRule="atLeast"/>
        </w:trPr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Георгий Петрович</w:t>
            </w:r>
          </w:p>
        </w:tc>
        <w:tc>
          <w:tcPr>
            <w:tcW w:w="7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ОЮЛ "Бизнес союз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 и нанимателей 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профессора М.С. Кунявского" (независимый эксперт)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4"/>
        <w:gridCol w:w="1447"/>
        <w:gridCol w:w="8849"/>
      </w:tblGrid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Жанна Каземировна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ОЮЛ "Бизнес союз предпринимателей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нанимателей им. профессора М.С. Кунявского" (независимый эксперт)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Федотович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"Белорусский союз предпринимателей" (независимый эксперт)</w:t>
            </w:r>
          </w:p>
        </w:tc>
      </w:tr>
      <w:tr>
        <w:trPr>
          <w:trHeight w:val="30" w:hRule="atLeast"/>
        </w:trPr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Чемерко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Геннадий Николаевич</w:t>
            </w:r>
          </w:p>
        </w:tc>
        <w:tc>
          <w:tcPr>
            <w:tcW w:w="8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Республиканской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ассоциации предприятий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(независимый эксперт)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6"/>
        <w:gridCol w:w="1682"/>
        <w:gridCol w:w="700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 Казахстан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 Бесембаевич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политики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развития и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(член Комитета)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Мамбеталин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Алихан Есенгосович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экономической палаты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"Союз "Атамекен" (независимый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)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Баталов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Раимбек Анварович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Совета Форума предпринимателей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 (независимый эксперт)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Курбанбаева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Туретаевна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Ассоциации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 Карагандинской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(независимый эксперт)</w:t>
            </w:r>
          </w:p>
        </w:tc>
      </w:tr>
      <w:tr>
        <w:trPr>
          <w:trHeight w:val="30" w:hRule="atLeast"/>
        </w:trPr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Кундакбаев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Абдулла Багибекович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 Торгово-промышленной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Республики Казахстан (независимый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4"/>
        <w:gridCol w:w="1733"/>
        <w:gridCol w:w="6843"/>
      </w:tblGrid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Николаевич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"Союз предпринимателей и работодателей"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(независимый эксперт)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 Юрьевич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при Президенте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по защите прав предпринимателей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(член Комитета)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Ларионова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Игоревна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малого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среднего предпринимательства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Минэкономразвития России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(член Комитета)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Игоревич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в экономике Минэкономразвития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России (член Комитета)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Вр.и.о. директора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сотрудничества и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странами СНГ Минэкономразвития России (член Комитета)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Даниил Борисович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центра оценки регулирующего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исследовательского университета "Высшая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экономики" (независимый эксперт)</w:t>
            </w:r>
          </w:p>
        </w:tc>
      </w:tr>
      <w:tr>
        <w:trPr>
          <w:trHeight w:val="30" w:hRule="atLeast"/>
        </w:trPr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Корочкин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Леонтьевич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вице-президент по экспертно-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аналитической деятельности Общероссийской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организации малого и среднего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"ОПОРА РОССИИ"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(независимый эксперт)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2"/>
        <w:gridCol w:w="1806"/>
        <w:gridCol w:w="6612"/>
      </w:tblGrid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Курочкин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вице-президента Торгово-промышленной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Российской Федерации (независимый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эксперт)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Неверов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Ильдар Алиевич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Деловой России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экологии, член Генерального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 России (независимый эксперт)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Маевский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 России по совершенствованию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регулирования, проектный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 Деловой России (независимый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эксперт)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Владимирович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Российского союза промышленников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 по совершенствованию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контрольно-надзорной деятельности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устранению административных барьеров,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по взаимодействию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государственной власти ООО УК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"МЕТАЛЛОИНВЕСТ" (независимый эксперт)</w:t>
            </w:r>
          </w:p>
        </w:tc>
      </w:tr>
      <w:tr>
        <w:trPr>
          <w:trHeight w:val="30" w:hRule="atLeast"/>
        </w:trPr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Котелевская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Васильевна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Центра мониторинга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и правоприменительной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 Российского союза промышленников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 (независимый эксперт)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