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60e5" w14:textId="da96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введения в действие технического регламента Таможенного союза "О безопасности сельскохозяйственных и лесохозяйственных тракторов и прицепов к ним" (ТР ТС 031/2012)</w:t>
      </w:r>
    </w:p>
    <w:p>
      <w:pPr>
        <w:spacing w:after="0"/>
        <w:ind w:left="0"/>
        <w:jc w:val="both"/>
      </w:pPr>
      <w:r>
        <w:rPr>
          <w:rFonts w:ascii="Times New Roman"/>
          <w:b w:val="false"/>
          <w:i w:val="false"/>
          <w:color w:val="000000"/>
          <w:sz w:val="28"/>
        </w:rPr>
        <w:t>Решение Коллегии Евразийской экономической комиссии от 2 октября 2012 года № 181</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w:t>
      </w:r>
      <w:r>
        <w:br/>
      </w:r>
      <w:r>
        <w:rPr>
          <w:rFonts w:ascii="Times New Roman"/>
          <w:b w:val="false"/>
          <w:i w:val="false"/>
          <w:color w:val="000000"/>
          <w:sz w:val="28"/>
        </w:rPr>
        <w:t>
</w:t>
      </w:r>
      <w:r>
        <w:rPr>
          <w:rFonts w:ascii="Times New Roman"/>
          <w:b w:val="false"/>
          <w:i w:val="false"/>
          <w:color w:val="000000"/>
          <w:sz w:val="28"/>
        </w:rPr>
        <w:t xml:space="preserve">
      1.1. Документы об оценке (подтверждении) соответствия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(далее – Сторона), выданные или принятые </w:t>
      </w:r>
      <w:r>
        <w:br/>
      </w:r>
      <w:r>
        <w:rPr>
          <w:rFonts w:ascii="Times New Roman"/>
          <w:b w:val="false"/>
          <w:i w:val="false"/>
          <w:color w:val="000000"/>
          <w:sz w:val="28"/>
        </w:rPr>
        <w:t>
в отношении продукции, являющейся объектом технического регулирования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сельскохозяйственных и лесохозяйственных тракторов и прицепов к ним»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15 марта 2019 года, за исключением документов на партии продукции, срок действия которых ограничивается количественной квотой. Указанные документы, выданные или принятые до дня официального опубликования настоящего Решения, действительны до окончания срока их действия.</w:t>
      </w:r>
      <w:r>
        <w:br/>
      </w:r>
      <w:r>
        <w:rPr>
          <w:rFonts w:ascii="Times New Roman"/>
          <w:b w:val="false"/>
          <w:i w:val="false"/>
          <w:color w:val="000000"/>
          <w:sz w:val="28"/>
        </w:rPr>
        <w:t>
</w:t>
      </w: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Стороны, не допускается.</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решением Коллегии Евразийской экономической комиссии от 27.12.2016 </w:t>
      </w:r>
      <w:r>
        <w:rPr>
          <w:rFonts w:ascii="Times New Roman"/>
          <w:b w:val="false"/>
          <w:i w:val="false"/>
          <w:color w:val="000000"/>
          <w:sz w:val="28"/>
        </w:rPr>
        <w:t>№ 171</w:t>
      </w:r>
      <w:r>
        <w:rPr>
          <w:rFonts w:ascii="Times New Roman"/>
          <w:b w:val="false"/>
          <w:i w:val="false"/>
          <w:color w:val="ff0000"/>
          <w:sz w:val="28"/>
        </w:rPr>
        <w:t xml:space="preserve"> (</w:t>
      </w:r>
      <w:r>
        <w:rPr>
          <w:rFonts w:ascii="Times New Roman"/>
          <w:b w:val="false"/>
          <w:i w:val="false"/>
          <w:color w:val="ff0000"/>
          <w:sz w:val="28"/>
        </w:rPr>
        <w:t>вступает в силу по истечении 30 календарных дней с даты его официального опубликования</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До 15 марта 2019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Стороны,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r>
        <w:br/>
      </w:r>
      <w:r>
        <w:rPr>
          <w:rFonts w:ascii="Times New Roman"/>
          <w:b w:val="false"/>
          <w:i w:val="false"/>
          <w:color w:val="000000"/>
          <w:sz w:val="28"/>
        </w:rPr>
        <w:t>
</w:t>
      </w: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386.</w:t>
      </w:r>
      <w:r>
        <w:br/>
      </w:r>
      <w:r>
        <w:rPr>
          <w:rFonts w:ascii="Times New Roman"/>
          <w:b w:val="false"/>
          <w:i w:val="false"/>
          <w:color w:val="000000"/>
          <w:sz w:val="28"/>
        </w:rPr>
        <w:t>
</w:t>
      </w: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решением Коллегии Евразийской экономической комиссии от 27.12.2016 </w:t>
      </w:r>
      <w:r>
        <w:rPr>
          <w:rFonts w:ascii="Times New Roman"/>
          <w:b w:val="false"/>
          <w:i w:val="false"/>
          <w:color w:val="000000"/>
          <w:sz w:val="28"/>
        </w:rPr>
        <w:t>№ 171</w:t>
      </w:r>
      <w:r>
        <w:rPr>
          <w:rFonts w:ascii="Times New Roman"/>
          <w:b w:val="false"/>
          <w:i w:val="false"/>
          <w:color w:val="ff0000"/>
          <w:sz w:val="28"/>
        </w:rPr>
        <w:t xml:space="preserve"> (</w:t>
      </w:r>
      <w:r>
        <w:rPr>
          <w:rFonts w:ascii="Times New Roman"/>
          <w:b w:val="false"/>
          <w:i w:val="false"/>
          <w:color w:val="ff0000"/>
          <w:sz w:val="28"/>
        </w:rPr>
        <w:t>вступает в силу по истечении 30 календарных дней с даты его официального опубликования</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До 1 октября 2015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 Единого экономического пространства или законодательству Стороны, без документов об обязательной оценке (подтверждении) соответствия продукции и без маркировки национальным знаком соответствия (знаком обращения на рынке).</w:t>
      </w:r>
      <w:r>
        <w:br/>
      </w:r>
      <w:r>
        <w:rPr>
          <w:rFonts w:ascii="Times New Roman"/>
          <w:b w:val="false"/>
          <w:i w:val="false"/>
          <w:color w:val="000000"/>
          <w:sz w:val="28"/>
        </w:rPr>
        <w:t>
</w:t>
      </w:r>
      <w:r>
        <w:rPr>
          <w:rFonts w:ascii="Times New Roman"/>
          <w:b w:val="false"/>
          <w:i w:val="false"/>
          <w:color w:val="000000"/>
          <w:sz w:val="28"/>
        </w:rPr>
        <w:t>
      1.4.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1.1</w:t>
      </w:r>
      <w:r>
        <w:rPr>
          <w:rFonts w:ascii="Times New Roman"/>
          <w:b w:val="false"/>
          <w:i w:val="false"/>
          <w:color w:val="000000"/>
          <w:sz w:val="28"/>
        </w:rPr>
        <w:t>, а также продукции, указанной в </w:t>
      </w:r>
      <w:r>
        <w:rPr>
          <w:rFonts w:ascii="Times New Roman"/>
          <w:b w:val="false"/>
          <w:i w:val="false"/>
          <w:color w:val="000000"/>
          <w:sz w:val="28"/>
        </w:rPr>
        <w:t>подпункте 1.3</w:t>
      </w:r>
      <w:r>
        <w:rPr>
          <w:rFonts w:ascii="Times New Roman"/>
          <w:b w:val="false"/>
          <w:i w:val="false"/>
          <w:color w:val="000000"/>
          <w:sz w:val="28"/>
        </w:rPr>
        <w:t>, настоящего Решения, допускается в течение срока службы продукции, установленного в соответствии с законодательством Стороны.</w:t>
      </w:r>
      <w:r>
        <w:br/>
      </w:r>
      <w:r>
        <w:rPr>
          <w:rFonts w:ascii="Times New Roman"/>
          <w:b w:val="false"/>
          <w:i w:val="false"/>
          <w:color w:val="000000"/>
          <w:sz w:val="28"/>
        </w:rPr>
        <w:t>
</w:t>
      </w:r>
      <w:r>
        <w:rPr>
          <w:rFonts w:ascii="Times New Roman"/>
          <w:b w:val="false"/>
          <w:i w:val="false"/>
          <w:color w:val="000000"/>
          <w:sz w:val="28"/>
        </w:rPr>
        <w:t>
      2. Члену Коллегии (Министру) по вопросам технического регулирования В.Н. Корешкову совместно с уполномоченными органами Сторон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Коллегии Евразийской экономической комиссии в установленном порядке.</w:t>
      </w:r>
      <w:r>
        <w:br/>
      </w:r>
      <w:r>
        <w:rPr>
          <w:rFonts w:ascii="Times New Roman"/>
          <w:b w:val="false"/>
          <w:i w:val="false"/>
          <w:color w:val="000000"/>
          <w:sz w:val="28"/>
        </w:rPr>
        <w:t>
</w:t>
      </w:r>
      <w:r>
        <w:rPr>
          <w:rFonts w:ascii="Times New Roman"/>
          <w:b w:val="false"/>
          <w:i w:val="false"/>
          <w:color w:val="000000"/>
          <w:sz w:val="28"/>
        </w:rPr>
        <w:t>
      3. Правительствам Сторон:</w:t>
      </w:r>
      <w:r>
        <w:br/>
      </w:r>
      <w:r>
        <w:rPr>
          <w:rFonts w:ascii="Times New Roman"/>
          <w:b w:val="false"/>
          <w:i w:val="false"/>
          <w:color w:val="000000"/>
          <w:sz w:val="28"/>
        </w:rPr>
        <w:t>
</w:t>
      </w:r>
      <w:r>
        <w:rPr>
          <w:rFonts w:ascii="Times New Roman"/>
          <w:b w:val="false"/>
          <w:i w:val="false"/>
          <w:color w:val="000000"/>
          <w:sz w:val="28"/>
        </w:rPr>
        <w:t>
      3.1.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3.2.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тридцати календарных дней с даты его официального опубликования.</w:t>
      </w:r>
    </w:p>
    <w:bookmarkEnd w:id="0"/>
    <w:p>
      <w:pPr>
        <w:spacing w:after="0"/>
        <w:ind w:left="0"/>
        <w:jc w:val="both"/>
      </w:pPr>
      <w:r>
        <w:rPr>
          <w:rFonts w:ascii="Times New Roman"/>
          <w:b w:val="false"/>
          <w:i/>
          <w:color w:val="000000"/>
          <w:sz w:val="28"/>
        </w:rPr>
        <w:t>      Вр.и.о. Председателя Коллегии              Т.Д. Валовая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