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8fa90" w14:textId="af8fa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Консультативного комитета по промышленности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18 октября 2012 года № 185. Утратило силу решением Коллегии Евразийской экономической комиссии от 14 июля 2015 года № 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Коллегии Евразийской экономической комиссии от 14.07.2015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предложений белорусской и казахстанской Сторон внести в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по промышленности, утвержденный Решением Коллегии Евразийской экономической комиссии от 19 июля 2012 г. № 112,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включить в состав Консультативного комитета следующих лиц: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Рау Альберт Павлович – Первый вице-министр индустрии и новых технологий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Свидерский Геннадий Брониславович – заместитель Министра промышленности Республики Беларусь;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исключить из состава Консультативного комитета Приму Виталия Александровича.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Председатель                                  В.Б. Христенко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