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0cb6" w14:textId="8df0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Соглашение об условиях и механизме применения тарифных квот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ноября 2012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Совета Евразийской экономической комиссии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года»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725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__________ 2012 г.      №                        г. Москва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Соглашение об условиях и механизме</w:t>
      </w:r>
      <w:r>
        <w:br/>
      </w:r>
      <w:r>
        <w:rPr>
          <w:rFonts w:ascii="Times New Roman"/>
          <w:b/>
          <w:i w:val="false"/>
          <w:color w:val="000000"/>
        </w:rPr>
        <w:t>
применения тарифных квот от 12 декабря 2008 года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- члены Таможенного союза и Единого экономического пространства до 1 декабря 2012 г. провести внутригосударственное согласование и внутригосударственные процедуры, необходимые для подписания Протокола,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4313"/>
        <w:gridCol w:w="3433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условиях и механизме</w:t>
      </w:r>
      <w:r>
        <w:br/>
      </w:r>
      <w:r>
        <w:rPr>
          <w:rFonts w:ascii="Times New Roman"/>
          <w:b/>
          <w:i w:val="false"/>
          <w:color w:val="000000"/>
        </w:rPr>
        <w:t>
применения тарифных квот от 12 декабря 2008 года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условиях и механизме применения тарифных квот от 12 декабря 2008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«Комиссией таможенного союза» заменить словами «Евразийской экономической комиссией»;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Комиссия распределяет объем тарифной квоты между государствами Сторон в пределах разницы между объемами производства и потребления в каждом из государств Сторон, которая принималась во внимание при расчете объема тарифной квоты для единой таможенной территории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При этом Комиссия либо Стороны в соответствии с решением Комиссии определяют метод и порядок распределения тарифной квоты между участниками внешнеторговой деятельности, а также при необходимости распределяют тарифную квоту между третьими странами.».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вступает в силу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Протокола в силу.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«__» _________ 20__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4393"/>
        <w:gridCol w:w="4073"/>
      </w:tblGrid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