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6742" w14:textId="a626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ноября 2012 года № 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Включить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макроэкономической политике, утвержденный Решением Коллегии Евразийской экономической комиссии от 16 августа 2012 г. № 130, от Российской Федерации Швецова Сергея Анатольевича – заместителя Председателя Центрального банка Российской Федерации, исключив из его состава Хребтова Владимира Анатольевича.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