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a81d" w14:textId="e35a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статистических работ Евразийской экономической комиссии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декабря 2012 года № 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Евразийской экономической комиссии на 2013 год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2013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г. № 268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статистических работ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089"/>
        <w:gridCol w:w="3115"/>
        <w:gridCol w:w="2587"/>
        <w:gridCol w:w="2391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статистической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агрегирования данных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Социально-экономическая статистика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«Социально-экономическое положение государств – членов Таможенного союза и Единого экономического пространства»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(далее – ТС и ЕЭП) в целом, по государствам – членам ТС и ЕЭП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2013 год: январь январь – февраль январь – март январь – апрель январь – май январь – июнь январь – июль январь – август январь – сентябрь январь – октябрь январь – ноябрь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сборник «Социально-экономическое положение государств – членов Таможенного союза и Единого экономического пространства»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ТС и ЕЭП в целом, по государствам – членам ТС и ЕЭП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 «Государства – члены Таможенного союза и Единого экономического пространства в цифрах»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ТС и ЕЭП в целом, по государствам – членам ТС и ЕЭП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153"/>
        <w:gridCol w:w="3073"/>
        <w:gridCol w:w="2553"/>
        <w:gridCol w:w="23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сборник «Динамика изменения валового 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 в государствах – членах Таможенного союза и Единого экономического пространства по секторам экономики за 2011 год»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ТС и ЕЭП в целом, по государствам – членам ТС и ЕЭП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Финансовая статистика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 «Денежное обращение и кредитование в государствах – членах Таможенного союза и Единого экономического пространства»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государствам – членам ТС и ЕЭП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2013 год: январь – март январь – июнь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 «Государственные финансы в государствах – членах Таможенного союза и Единого экономического пространства»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государствам – членам ТС и ЕЭП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2013 год: январь – март январь – июнь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 «Состав и структура финансового сектора в государствах – членах Таможенного союза и Единого экономического пространства»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государствам – членам ТС и ЕЭП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января 2013 г.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Статистика внешней торговли товарами и статистика взаимной торговли товарами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Пресс-релиз «Об итогах внешней и взаимной торговли государств – членов Таможенного союза и Единого экономического пространства»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ТС и ЕЭП в целом, по государствам – членам ТС и ЕЭП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год: январь – ноябрь 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год: январь январь – февраль 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– апрель январь – май январь –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–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декабря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5208"/>
        <w:gridCol w:w="3074"/>
        <w:gridCol w:w="2611"/>
        <w:gridCol w:w="2450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внешней торговли государств – членов Таможенного союза и Единого экономического пространства (в виде таблиц)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ТС и ЕЭП в целом, по государствам – членам ТС и ЕЭП, по странам и группировкам стран, по группам ТН ВЭД ТС, по товарам (на уровне товарных позиций (4 знака) ТН ВЭД ТС)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«товар – страна», по странам в разрезе «страна – товар» (на уровне товарных позиций (4 знака) ТН ВЭД ТС)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 январь – декабрь январь – декабрь 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взаимной торговли государств – членов Таможенного союза и Единого экономического пространства (в виде таблиц)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ТС и ЕЭП в целом, по государствам – членам ТС и ЕЭП, по группам ТН ВЭД ТС, по товарам (на уровне товарных позиций (4 знака) ТН ВЭД ТС)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«товар – страна»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153"/>
        <w:gridCol w:w="3033"/>
        <w:gridCol w:w="2773"/>
        <w:gridCol w:w="23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«Об итогах внешней торговли государств – членов Таможенного союза и Единого экономического пространства»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ТС и ЕЭП в целом, по государствам – членам ТС и ЕЭП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«Об итогах взаимной торговли государств – членов Таможенного союза и Единого экономического пространства»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ТС и ЕЭП в целом, по государствам – членам ТС и ЕЭП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–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5214"/>
        <w:gridCol w:w="3023"/>
        <w:gridCol w:w="2885"/>
        <w:gridCol w:w="2326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«Внешняя торговля товарами государств – членов Таможенного союза и Единого экономического пространства»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ТС и ЕЭП в целом, по государствам – членам ТС и ЕЭП, по странам и группировкам стран, по разделам и группам ТН ВЭД ТС, по видам экономической деятельности, по основным товарам (на уровне товарных позиций (4 знака) ТН ВЭД ТС) в разрезе «товар – страна», по странам – основным торговым партнерам в разрезе «страна – товар» (на уровне товарных позиций (4 знака) ТН ВЭД ТС)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«Взаимная торговля товарами государств – членов Таможенного союза и Единого экономического пространства»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ТС и ЕЭП в целом, по государствам – членам ТС и ЕЭП, по товарам, происходящим из третьих стран, по разделам и группам ТН ВЭД ТС, по видам экономической деятельности, по основным товарам (на уровне товарных позиций (4 знака) ТН ВЭД ТС) в разрезе «товар – страна»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Датой выпуска является дата размещения на сайте Евразийской экономической комиссии и (или) рассылки государственным органам государств – членов ТС и ЕЭП. В разделе III даты выпуска установлены с учетом выполнения уполномоченными органами государств – членов ТС и ЕЭП сроков передачи данных статистики внешней торговли и статистики взаимной торговли,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передачи данных статистики внешней торговли и статистики взаимной торговли от 11 декабря 2009 года.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