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633b" w14:textId="71a6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техническому регулированию, применению санитарных, ветеринарных и фитосанитарных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декабря 2012 года № 280. Утратило силу распоряжением Коллегии Евразийской экономической комиссии от 21 мая 2019 года № 87 (вступает в силу с даты его опубликования на официальном сайте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21.05.2019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предложений Республики Казахстан и Российской Федерации внести в состав Консультативного комитета по техническому регулированию, применению санитарных, ветеринарных и фитосанитарных мер,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сентября 2012 г. № 161 "О Консультативном комитете по техническому регулированию, применению санитарных, ветеринарных и фитосанитарных мер",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7"/>
        <w:gridCol w:w="1653"/>
        <w:gridCol w:w="9480"/>
      </w:tblGrid>
      <w:tr>
        <w:trPr>
          <w:trHeight w:val="30" w:hRule="atLeast"/>
        </w:trPr>
        <w:tc>
          <w:tcPr>
            <w:tcW w:w="1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Амангельдович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Республики Казахстан по делам строительства и жилищно-коммунального хозяйства (от Республики Казахстан);</w:t>
            </w:r>
          </w:p>
        </w:tc>
      </w:tr>
      <w:tr>
        <w:trPr>
          <w:trHeight w:val="30" w:hRule="atLeast"/>
        </w:trPr>
        <w:tc>
          <w:tcPr>
            <w:tcW w:w="1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Пономарев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Вадимович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Федерального агентства по строительству и жилищно-коммунальному хозяйству (от Российской Федерации);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Акимжанова Джандоса Абулхановича.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