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8c9a" w14:textId="d988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16 августа
2011 г. № 768</w:t>
      </w:r>
    </w:p>
    <w:p>
      <w:pPr>
        <w:spacing w:after="0"/>
        <w:ind w:left="0"/>
        <w:jc w:val="both"/>
      </w:pPr>
      <w:r>
        <w:rPr>
          <w:rFonts w:ascii="Times New Roman"/>
          <w:b w:val="false"/>
          <w:i w:val="false"/>
          <w:color w:val="000000"/>
          <w:sz w:val="28"/>
        </w:rPr>
        <w:t>Решение Коллегии Евразийской экономической комиссии от 25 декабря 2012 года № 292</w:t>
      </w:r>
    </w:p>
    <w:p>
      <w:pPr>
        <w:spacing w:after="0"/>
        <w:ind w:left="0"/>
        <w:jc w:val="both"/>
      </w:pPr>
      <w:bookmarkStart w:name="z1" w:id="0"/>
      <w:r>
        <w:rPr>
          <w:rFonts w:ascii="Times New Roman"/>
          <w:b w:val="false"/>
          <w:i w:val="false"/>
          <w:color w:val="000000"/>
          <w:sz w:val="28"/>
        </w:rPr>
        <w:t>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16 августа 2011 г. № 768 «О принятии технического регламента Таможенного союза «О безопасности низковольтного оборудования» изменения согласно приложению.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В.Б.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декабря 2012 г. № 292  </w:t>
      </w:r>
    </w:p>
    <w:bookmarkEnd w:id="1"/>
    <w:bookmarkStart w:name="z5"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Решение Комиссии Таможенного союза от 16 августа</w:t>
      </w:r>
      <w:r>
        <w:br/>
      </w:r>
      <w:r>
        <w:rPr>
          <w:rFonts w:ascii="Times New Roman"/>
          <w:b/>
          <w:i w:val="false"/>
          <w:color w:val="000000"/>
        </w:rPr>
        <w:t>
2011 г. № 768</w:t>
      </w:r>
    </w:p>
    <w:bookmarkEnd w:id="2"/>
    <w:bookmarkStart w:name="z6" w:id="3"/>
    <w:p>
      <w:pPr>
        <w:spacing w:after="0"/>
        <w:ind w:left="0"/>
        <w:jc w:val="both"/>
      </w:pPr>
      <w:r>
        <w:rPr>
          <w:rFonts w:ascii="Times New Roman"/>
          <w:b w:val="false"/>
          <w:i w:val="false"/>
          <w:color w:val="000000"/>
          <w:sz w:val="28"/>
        </w:rPr>
        <w:t>
      1. </w:t>
      </w:r>
      <w:r>
        <w:rPr>
          <w:rFonts w:ascii="Times New Roman"/>
          <w:b w:val="false"/>
          <w:i w:val="false"/>
          <w:color w:val="000000"/>
          <w:sz w:val="28"/>
        </w:rPr>
        <w:t>Перечень стандартов</w:t>
      </w:r>
      <w:r>
        <w:rPr>
          <w:rFonts w:ascii="Times New Roman"/>
          <w:b w:val="false"/>
          <w:i w:val="false"/>
          <w:color w:val="000000"/>
          <w:sz w:val="28"/>
        </w:rPr>
        <w:t>,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низковольтного оборудования» (ТР ТС 004/2011), утвержденный указанным Решением, изложить в следующей редакции:</w:t>
      </w:r>
    </w:p>
    <w:bookmarkEnd w:id="3"/>
    <w:bookmarkStart w:name="z7" w:id="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16 августа 2011 г. № 768     </w:t>
      </w:r>
      <w:r>
        <w:br/>
      </w:r>
      <w:r>
        <w:rPr>
          <w:rFonts w:ascii="Times New Roman"/>
          <w:b w:val="false"/>
          <w:i w:val="false"/>
          <w:color w:val="000000"/>
          <w:sz w:val="28"/>
        </w:rPr>
        <w:t xml:space="preserve">
(в редакции Решения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декабря 2012 г. № 292)  </w:t>
      </w:r>
    </w:p>
    <w:bookmarkEnd w:id="4"/>
    <w:bookmarkStart w:name="z8" w:id="5"/>
    <w:p>
      <w:pPr>
        <w:spacing w:after="0"/>
        <w:ind w:left="0"/>
        <w:jc w:val="left"/>
      </w:pPr>
      <w:r>
        <w:rPr>
          <w:rFonts w:ascii="Times New Roman"/>
          <w:b/>
          <w:i w:val="false"/>
          <w:color w:val="000000"/>
        </w:rPr>
        <w:t xml:space="preserve"> 
Перечень стандартов, в результате применения которых на</w:t>
      </w:r>
      <w:r>
        <w:br/>
      </w:r>
      <w:r>
        <w:rPr>
          <w:rFonts w:ascii="Times New Roman"/>
          <w:b/>
          <w:i w:val="false"/>
          <w:color w:val="000000"/>
        </w:rPr>
        <w:t>
добровольной основе обеспечивается соблюдение требований</w:t>
      </w:r>
      <w:r>
        <w:br/>
      </w:r>
      <w:r>
        <w:rPr>
          <w:rFonts w:ascii="Times New Roman"/>
          <w:b/>
          <w:i w:val="false"/>
          <w:color w:val="000000"/>
        </w:rPr>
        <w:t>
технического регламента Таможенного союза</w:t>
      </w:r>
      <w:r>
        <w:br/>
      </w:r>
      <w:r>
        <w:rPr>
          <w:rFonts w:ascii="Times New Roman"/>
          <w:b/>
          <w:i w:val="false"/>
          <w:color w:val="000000"/>
        </w:rPr>
        <w:t>
«О безопасности низковольтного оборудования»</w:t>
      </w:r>
      <w:r>
        <w:br/>
      </w:r>
      <w:r>
        <w:rPr>
          <w:rFonts w:ascii="Times New Roman"/>
          <w:b/>
          <w:i w:val="false"/>
          <w:color w:val="000000"/>
        </w:rPr>
        <w:t>
(ТР ТС 004/2011)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293"/>
        <w:gridCol w:w="2433"/>
        <w:gridCol w:w="4753"/>
        <w:gridCol w:w="23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технического</w:t>
            </w:r>
            <w:r>
              <w:br/>
            </w:r>
            <w:r>
              <w:rPr>
                <w:rFonts w:ascii="Times New Roman"/>
                <w:b w:val="false"/>
                <w:i w:val="false"/>
                <w:color w:val="000000"/>
                <w:sz w:val="20"/>
              </w:rPr>
              <w:t>
</w:t>
            </w:r>
            <w:r>
              <w:rPr>
                <w:rFonts w:ascii="Times New Roman"/>
                <w:b w:val="false"/>
                <w:i w:val="false"/>
                <w:color w:val="000000"/>
                <w:sz w:val="20"/>
              </w:rPr>
              <w:t>регламента Таможенного</w:t>
            </w:r>
            <w:r>
              <w:br/>
            </w:r>
            <w:r>
              <w:rPr>
                <w:rFonts w:ascii="Times New Roman"/>
                <w:b w:val="false"/>
                <w:i w:val="false"/>
                <w:color w:val="000000"/>
                <w:sz w:val="20"/>
              </w:rPr>
              <w:t>
</w:t>
            </w:r>
            <w:r>
              <w:rPr>
                <w:rFonts w:ascii="Times New Roman"/>
                <w:b w:val="false"/>
                <w:i w:val="false"/>
                <w:color w:val="000000"/>
                <w:sz w:val="20"/>
              </w:rPr>
              <w:t>союза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r>
              <w:br/>
            </w:r>
            <w:r>
              <w:rPr>
                <w:rFonts w:ascii="Times New Roman"/>
                <w:b w:val="false"/>
                <w:i w:val="false"/>
                <w:color w:val="000000"/>
                <w:sz w:val="20"/>
              </w:rPr>
              <w:t>
</w:t>
            </w:r>
            <w:r>
              <w:rPr>
                <w:rFonts w:ascii="Times New Roman"/>
                <w:b w:val="false"/>
                <w:i w:val="false"/>
                <w:color w:val="000000"/>
                <w:sz w:val="20"/>
              </w:rPr>
              <w:t>стандарта.</w:t>
            </w:r>
            <w:r>
              <w:br/>
            </w:r>
            <w:r>
              <w:rPr>
                <w:rFonts w:ascii="Times New Roman"/>
                <w:b w:val="false"/>
                <w:i w:val="false"/>
                <w:color w:val="000000"/>
                <w:sz w:val="20"/>
              </w:rPr>
              <w:t>
</w:t>
            </w:r>
            <w:r>
              <w:rPr>
                <w:rFonts w:ascii="Times New Roman"/>
                <w:b w:val="false"/>
                <w:i w:val="false"/>
                <w:color w:val="000000"/>
                <w:sz w:val="20"/>
              </w:rPr>
              <w:t>Информация об</w:t>
            </w:r>
            <w:r>
              <w:br/>
            </w:r>
            <w:r>
              <w:rPr>
                <w:rFonts w:ascii="Times New Roman"/>
                <w:b w:val="false"/>
                <w:i w:val="false"/>
                <w:color w:val="000000"/>
                <w:sz w:val="20"/>
              </w:rPr>
              <w:t>
</w:t>
            </w:r>
            <w:r>
              <w:rPr>
                <w:rFonts w:ascii="Times New Roman"/>
                <w:b w:val="false"/>
                <w:i w:val="false"/>
                <w:color w:val="000000"/>
                <w:sz w:val="20"/>
              </w:rPr>
              <w:t>изменении</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стандарта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r>
              <w:br/>
            </w:r>
            <w:r>
              <w:rPr>
                <w:rFonts w:ascii="Times New Roman"/>
                <w:b w:val="false"/>
                <w:i w:val="false"/>
                <w:color w:val="000000"/>
                <w:sz w:val="20"/>
              </w:rPr>
              <w:t>
</w:t>
            </w:r>
            <w:r>
              <w:rPr>
                <w:rFonts w:ascii="Times New Roman"/>
                <w:b w:val="false"/>
                <w:i w:val="false"/>
                <w:color w:val="000000"/>
                <w:sz w:val="20"/>
              </w:rPr>
              <w:t>первый и</w:t>
            </w:r>
            <w:r>
              <w:br/>
            </w:r>
            <w:r>
              <w:rPr>
                <w:rFonts w:ascii="Times New Roman"/>
                <w:b w:val="false"/>
                <w:i w:val="false"/>
                <w:color w:val="000000"/>
                <w:sz w:val="20"/>
              </w:rPr>
              <w:t>
</w:t>
            </w:r>
            <w:r>
              <w:rPr>
                <w:rFonts w:ascii="Times New Roman"/>
                <w:b w:val="false"/>
                <w:i w:val="false"/>
                <w:color w:val="000000"/>
                <w:sz w:val="20"/>
              </w:rPr>
              <w:t>пятый</w:t>
            </w:r>
            <w:r>
              <w:br/>
            </w:r>
            <w:r>
              <w:rPr>
                <w:rFonts w:ascii="Times New Roman"/>
                <w:b w:val="false"/>
                <w:i w:val="false"/>
                <w:color w:val="000000"/>
                <w:sz w:val="20"/>
              </w:rPr>
              <w:t>
</w:t>
            </w:r>
            <w:r>
              <w:rPr>
                <w:rFonts w:ascii="Times New Roman"/>
                <w:b w:val="false"/>
                <w:i w:val="false"/>
                <w:color w:val="000000"/>
                <w:sz w:val="20"/>
              </w:rPr>
              <w:t>статьи 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r>
              <w:br/>
            </w:r>
            <w:r>
              <w:rPr>
                <w:rFonts w:ascii="Times New Roman"/>
                <w:b w:val="false"/>
                <w:i w:val="false"/>
                <w:color w:val="000000"/>
                <w:sz w:val="20"/>
              </w:rPr>
              <w:t>
</w:t>
            </w:r>
            <w:r>
              <w:rPr>
                <w:rFonts w:ascii="Times New Roman"/>
                <w:b w:val="false"/>
                <w:i w:val="false"/>
                <w:color w:val="000000"/>
                <w:sz w:val="20"/>
              </w:rPr>
              <w:t>12.1.009-2009</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Электробезопасность. Термины и определения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457"/>
        <w:gridCol w:w="2858"/>
        <w:gridCol w:w="5072"/>
        <w:gridCol w:w="2651"/>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12.1.019-2009</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Электробезопасность. Общие требования и номенклатура видов защиты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12.1.030-81 с изменением № 1 от 1987</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Электробезопасность. Защитное заземление, зануление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12.1.004-91 с изменением № 1 от 2001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Пожарная безопасность. Общие требования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12.1.044-89 (ИСО 4589-84) с изменением № 1 от 2000</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Пожаровзрывоопасность веществ и материалов. Номенклатура показателей и методы их определения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пятый и девятый статьи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12.2.007.0-75 с изменением № 1 от 1978 с изменением № 2 от 1981 с изменением № 3 от 1984 с изменением № 4 от 1988</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Изделия электротехнические. Общие требования безопасности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12.2.007.1-75 с изменением № 1 от 1984</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Машины электрические вращающиеся. Требования безопасности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12.2.007.5-75 с изменением № 1 от 1980 с изменением № 2 от 1993</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Конденсаторы силовые. Установки конденсаторные. Требования безопасности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479"/>
        <w:gridCol w:w="2941"/>
        <w:gridCol w:w="5073"/>
        <w:gridCol w:w="2587"/>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и пятый статьи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12.2.007.6-93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Аппараты электрические коммутационные на напряжение до 1000 В. Требования безопасности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и пятый статьи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12.2.007.8-75 с изменением № 1 от 1981 с изменением № 2 от 1986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Устройства электросварочные и для плазменной обработки. Требования безопасности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и пятый статьи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12.2.007.10-87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Установки, генераторы и нагреватели индукционные для электротермии, установки и генераторы ультразвуковые. Требования безопасности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12.2.007.13-2000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Лампы электрические. Требования безопасности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12.2.007.14-75 с изменением № 1 от 1983 с изменением № 2 от 1987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Кабели и кабельная арматура. Требования безопасности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433-73 с изменением № 1 от 1977 с изменением № 2 от 1979 с изменением № 3 от 1985 с изменением № 4 от 1987 с изменением № 5 от 1990 с изменением № 6 от 1996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резиновой изоляцией. Технические условия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2494"/>
        <w:gridCol w:w="2875"/>
        <w:gridCol w:w="5082"/>
        <w:gridCol w:w="2602"/>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839-80 с изменением № 1 от 1988 с изменением № 2 от 1990</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неизолированные для воздушных линий электропередачи. Технические условия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1508-78 с изменением № 1 от 1981 с изменением № 2 от 1982 с изменением № 3 от 1984 с изменением № 4 от 1987 с изменением № 5 от 1991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контрольные с резиновой и пластмассовой изоляцией. Технические условия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2190-77 с изменением № 1 от 1984 с изменением № 2 от 1987</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саперные. Технические условия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6285-74 с изменением № 1 от 1976 с изменением № 2 от 1981 с изменением № 3 от 1985 с изменением № 4 от 1987 с изменением № 5 от 1991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для промышленных взрывных работ. Технические условия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7006-72 с изменением № 1 от 1979 с изменением № 2 от 1983 с изменением № 3 от 1988 с изменением № 4 от 1990 с изменением № 5 от 2003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Покровы защитные кабелей. Конструкция и типы, технические требования и методы испытаний</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73"/>
        <w:gridCol w:w="3020"/>
        <w:gridCol w:w="5111"/>
        <w:gridCol w:w="2488"/>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7399-97 с изменением № 1 от 2001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 шнуры на номинальное напряжение до 450/750 В. Технические условия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10348-80 с изменением № 1 от 1987</w:t>
            </w:r>
          </w:p>
          <w:p>
            <w:pPr>
              <w:spacing w:after="20"/>
              <w:ind w:left="20"/>
              <w:jc w:val="both"/>
            </w:pPr>
            <w:r>
              <w:rPr>
                <w:rFonts w:ascii="Times New Roman"/>
                <w:b w:val="false"/>
                <w:i w:val="false"/>
                <w:color w:val="000000"/>
                <w:sz w:val="20"/>
              </w:rPr>
              <w:t>с изменением № 2 от 1989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монтажные многожильные с пластмассовой изоляцией. Технические условия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15047-78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Электроприборы нагревательные бытовые. Термины и определения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четвертый и седьмой статьи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16012-70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бытовые электромеханические. Термины и определения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16442-80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пластмассовой изоляцией. Технические условия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17515-72 с изменением № 1 от 1976 с изменением № 2 от 1979 с изменением № 3 от 1983 с изменением № 4 от 1984 с изменением № 5 от 1987 с изменением № 6 от 1989 с изменением № 7 от 1993 с изменением № 8 от 1995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монтажные с пластмассовой изоляцией. Технические условия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четвертый и седьмой статьи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17791-82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электронно-лучевые. Термины и определения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603"/>
        <w:gridCol w:w="2889"/>
        <w:gridCol w:w="4999"/>
        <w:gridCol w:w="2669"/>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18410-73 с изменением № 1 от 1978 с изменением № 2 от 1980 с изменением № 3 от 1985 с изменением № 4 от 1987 с изменением № 5 от 1996</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пропитанной бумажной изоляцией. Технические условия</w:t>
            </w:r>
          </w:p>
          <w:p>
            <w:pPr>
              <w:spacing w:after="20"/>
              <w:ind w:left="20"/>
              <w:jc w:val="both"/>
            </w:pPr>
            <w:r>
              <w:rPr>
                <w:rFonts w:ascii="Times New Roman"/>
                <w:b w:val="false"/>
                <w:i w:val="false"/>
                <w:color w:val="000000"/>
                <w:sz w:val="20"/>
              </w:rPr>
              <w:t>щ</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18404.1-73 с изменением № 1 от 1976 с изменением № 2 от 1981 с изменением № 3 от 1986</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управления с фторопластовой изоляцией в усиленной резиновой оболочке. Технические условия</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18404.2-73 с изменением № 1 от 1976 с изменением № 2 от 1981 с изменением № 3 от 1987</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управления с полиэтиленовой изоляцией в резиновой оболочке. Технические условия</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18404.3-73 с изменением № 1 от 1976 с изменением № 2 от 1981 с изменением № 3 от 1986</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управления с полиэтиленовой изоляцией в оболочке из поливинилхлоридного пластиката. Технические условия</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r>
              <w:br/>
            </w:r>
            <w:r>
              <w:rPr>
                <w:rFonts w:ascii="Times New Roman"/>
                <w:b w:val="false"/>
                <w:i w:val="false"/>
                <w:color w:val="000000"/>
                <w:sz w:val="20"/>
              </w:rPr>
              <w:t>
</w:t>
            </w:r>
            <w:r>
              <w:rPr>
                <w:rFonts w:ascii="Times New Roman"/>
                <w:b w:val="false"/>
                <w:i w:val="false"/>
                <w:color w:val="000000"/>
                <w:sz w:val="20"/>
              </w:rPr>
              <w:t>первый и</w:t>
            </w:r>
            <w:r>
              <w:br/>
            </w:r>
            <w:r>
              <w:rPr>
                <w:rFonts w:ascii="Times New Roman"/>
                <w:b w:val="false"/>
                <w:i w:val="false"/>
                <w:color w:val="000000"/>
                <w:sz w:val="20"/>
              </w:rPr>
              <w:t>
</w:t>
            </w:r>
            <w:r>
              <w:rPr>
                <w:rFonts w:ascii="Times New Roman"/>
                <w:b w:val="false"/>
                <w:i w:val="false"/>
                <w:color w:val="000000"/>
                <w:sz w:val="20"/>
              </w:rPr>
              <w:t>пятый статьи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18690-82 с изменением № 1 от 1986 с изменением № 2 от 1989 с изменением № 3 от 1990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шнуры и кабельная арматура. Маркировка, упаковка, транспортирование и хранение</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2668"/>
        <w:gridCol w:w="2889"/>
        <w:gridCol w:w="4955"/>
        <w:gridCol w:w="269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21128-83 с изменением № 1 от 1991</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электроснабжения, сети, источники, преобразователи и приемники электрической энергии. Номинальные напряжения до 1000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21130-75 с изменением № 1 от 1977 с изменением № 2 от 1979 с изменением № 3 от 1981 с изменением № 4 от 1986 с изменением № 5 от 1990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электротехнические. Зажимы заземляющие и знаки заземления. Конструкция и размеры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24127-80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непрерывного действия газоразрядные. Термины и определения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24334-80 с изменением № 1 от 1985 с изменением № 2 от 1989 с изменением № 3 от 2003</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для нестационарной прокладки. Общие технические требования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52372-2005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гибкие и шнуры для подземных и открытых горных работ. Общие технические условия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24641-81 с изменением № 1 от 1982 с изменением № 2 от 1984 с изменением № 3 от 1987 с изменением № 4 от 1989 с изменением № 5 от 1990</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Оболочки кабельные свинцовые и алюминиевые. Технические условия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2661"/>
        <w:gridCol w:w="2573"/>
        <w:gridCol w:w="4882"/>
        <w:gridCol w:w="2683"/>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26445-85</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силовые изолированные. Общие технические условия</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27179-86</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отопительные аккумуляционные электрические бытовые. Требования безопасности и методы испытаний</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27418-87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радиоэлектронная бытовая. Термины и определения</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28244-96</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 шнуры армированные. Технические условия</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31210-2003</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отображения информации индивидуального пользования. Общие эргономические требования и требования безопасности</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 пятый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60034-5-2007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5. Классификация степеней защиты, обеспечиваемых оболочками вращающихся электрических машин (Код IP)</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60034-5:2006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60034-5-2011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5. Классификация степеней защиты, обеспечиваемых оболочками вращающихся электрических машин (Код IP)</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60034-5-2007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53148-2008 (МЭК 60034-9:2003)</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Предельные уровни шума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и пятый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27888-88 (МЭК 34-11-1-78)</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Встроенная температурная защита. Правила защиты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578"/>
        <w:gridCol w:w="2443"/>
        <w:gridCol w:w="4692"/>
        <w:gridCol w:w="2518"/>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27917-88 (МЭК 34-11-2-84)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Встроенная температурная защита. Термодетекторы и вспомогательная аппаратура управления, используемые в системах температурной защиты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27895-88 (МЭК 34-11-3-84)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Встроенная температурная защита. Основные правила, распространяющиеся на температурно-токовые реле, используемые в системах температурной защиты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60034-12-2009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12. Пусковые характеристики односкоростных трехфазных двигателей с короткозамкнутым ротором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60034-12:2007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60034-14-2008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14. Механическая вибрация некоторых видов машин с высотой оси вращения 56 мм и более. Измерения, оценка и пределы вибрации</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60034-14:2003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8711-93 (МЭК 51-2-84)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8476-93 (МЭК 51-3-84)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3. Особые требования к ваттметрам и варметрам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2700"/>
        <w:gridCol w:w="2649"/>
        <w:gridCol w:w="4851"/>
        <w:gridCol w:w="268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7590-93 (МЭК 51-4-84)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4. Особые требования к частотомерам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8039-93 (МЭК 51-5-85)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5. Особые требования к фазометрам, измерителям коэффициента мощности и синхроноскопам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23706-93</w:t>
            </w:r>
          </w:p>
          <w:p>
            <w:pPr>
              <w:spacing w:after="20"/>
              <w:ind w:left="20"/>
              <w:jc w:val="both"/>
            </w:pPr>
            <w:r>
              <w:rPr>
                <w:rFonts w:ascii="Times New Roman"/>
                <w:b w:val="false"/>
                <w:i w:val="false"/>
                <w:color w:val="000000"/>
                <w:sz w:val="20"/>
              </w:rPr>
              <w:t>(МЭК 51-6-84)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10374-93 (МЭК 51-7-84)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7. Особые требования к многофункциональным приборам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8042-93 (МЭК 51-8-84)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8. Особые требования к вспомогательным частям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28108-89 (МЭК 61-1-69) с изменением № 1 от 1990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Цоколи для источников света. Типы, основные и присоединительные размеры, калибры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2702"/>
        <w:gridCol w:w="2708"/>
        <w:gridCol w:w="4956"/>
        <w:gridCol w:w="2725"/>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r>
              <w:br/>
            </w:r>
            <w:r>
              <w:rPr>
                <w:rFonts w:ascii="Times New Roman"/>
                <w:b w:val="false"/>
                <w:i w:val="false"/>
                <w:color w:val="000000"/>
                <w:sz w:val="20"/>
              </w:rPr>
              <w:t>
</w:t>
            </w:r>
            <w:r>
              <w:rPr>
                <w:rFonts w:ascii="Times New Roman"/>
                <w:b w:val="false"/>
                <w:i w:val="false"/>
                <w:color w:val="000000"/>
                <w:sz w:val="20"/>
              </w:rPr>
              <w:t>первый и пятый статьи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60081-2002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двухцокольные. Эксплуатационные требования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60081:1997</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7396.1-89 (МЭК 83-75) с изменением № 1 от 1993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Основные размеры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53074-2008 (МЭК 60188:2001)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ртутные высокого давления. Эксплуатационные требования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9999-94 (МЭК 258-68)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Электроизмерительные самопишущие приборы прямого действия и вспомогательные части к ним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60335-2-11-2012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2-11. Частные требования к барабанным сушилкам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52161.2.11-2005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52161.2.11-2005 (МЭК 60335-2-11:2002)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2.11. Частные требования для барабанных сушилок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60335-2-16-2012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2-16. Частные требования к измельчителям пищевых отходов</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52161.2.16-2008</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Р </w:t>
            </w:r>
            <w:r>
              <w:rPr>
                <w:rFonts w:ascii="Times New Roman"/>
                <w:b w:val="false"/>
                <w:i w:val="false"/>
                <w:color w:val="000000"/>
                <w:sz w:val="20"/>
              </w:rPr>
              <w:t>52161.2.16-2008 (МЭК 60335-2-16:2008)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2.16. Частные требования к измельчителям пищевых отходов</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60335-2-32-2012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2-32. Частные требования к массажным приборам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52161.2.32-2007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2717"/>
        <w:gridCol w:w="2764"/>
        <w:gridCol w:w="4914"/>
        <w:gridCol w:w="2770"/>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52161.2.32-2008 (МЭК 60335-2-32:2008)</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2.32. Частные требования к массажным приборам</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27570.3-87 (МЭК 335-2-33-87) с изменением № 1 от 1993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кофемолкам, кофе-и зернодробилкам и методы испытаний</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60335-2-37-2011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60335-2-37:2008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27570.36-92 (МЭК 335-2-38-86)</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51366-99 (МЭК 60335-2-39-94)</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51367-99 (МЭК 60335-2-42-94)</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2703"/>
        <w:gridCol w:w="2720"/>
        <w:gridCol w:w="4890"/>
        <w:gridCol w:w="2813"/>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60335-2-43-2012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52161.2.43-2008 (МЭК 60335-2-43:2005)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ШС 60335-2-45-2012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52161.2.45-2008 (МЭК 60335-2-45:2002)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w:t>
            </w:r>
          </w:p>
          <w:p>
            <w:pPr>
              <w:spacing w:after="20"/>
              <w:ind w:left="20"/>
              <w:jc w:val="both"/>
            </w:pPr>
            <w:r>
              <w:rPr>
                <w:rFonts w:ascii="Times New Roman"/>
                <w:b w:val="false"/>
                <w:i w:val="false"/>
                <w:color w:val="000000"/>
                <w:sz w:val="20"/>
              </w:rPr>
              <w:t>аналогичных электрических приборов. Часть 2.45. Частные требования к переносным нагревательным инструментам и аналогичным приборам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60335-2-47-2011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60335-2-47:2008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27570.41-92 (МЭК 335-2-48-88)</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27570.43-92 (МЭК 335-2-50-89)</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мармитам для предприятий общественного питания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696"/>
        <w:gridCol w:w="2593"/>
        <w:gridCol w:w="4794"/>
        <w:gridCol w:w="2827"/>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30345.33-97 (МЭК 335-2-52-94)</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приборам для гигиены рта, присоединяемым к сети через безопасный разделительный трансформатор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27570.48-96 (МЭК 335-2-55-89)</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электроприборам, используемым в аквариумах и садовых водоемах и методы испытаний</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27570.49-96 (МЭК 335-2-57-89)</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мороженицам со встроенным мотор-компрессором и методы испытаний</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30345.60-2000 (МЭК 335-2-61-92)</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теплоаккумуляционным комнатным обогревателям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27570.51-95 (МЭК 335-2-62-90)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27570.52-95 (МЭК 335-2-63-91)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675"/>
        <w:gridCol w:w="2634"/>
        <w:gridCol w:w="4796"/>
        <w:gridCol w:w="2923"/>
      </w:tblGrid>
      <w:tr>
        <w:trPr>
          <w:trHeight w:val="250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27570.53-95 (МЭК 335-2-64-91)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60335-2-65-2012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2-65. Частные требования к приборам для очистки воздуха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52161.2.65- 2008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60335-2-65-2011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2-65. Дополнительные требования к приборам для очистки воздуха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60335-2-65:2008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52161.2.65-2008 (МЭК 60335-2-65:2008)</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2.65. Частные требования к приборам для очистки воздуха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60400-2002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для трубчатых люминесцентных ламп и стартеров</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60400:1996 с изменением №1 от 1997 с изменением №2 от 1997</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60432-1-2008</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накаливания. Требования безопасности. Часть 1. Лампы накаливания вольфрамовые для бытового и аналогичного общего освещения</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60432-1:2005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52712-2007 (МЭК 60432-1:1999)</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безопасности для ламп накаливания. Часть 1. Лампы накаливания вольфрамовые для бытового и аналогичного общего освещения</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60432-1:1999 с изменением № 1 от 2005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750"/>
        <w:gridCol w:w="2573"/>
        <w:gridCol w:w="4792"/>
        <w:gridCol w:w="2952"/>
      </w:tblGrid>
      <w:tr>
        <w:trPr>
          <w:trHeight w:val="21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пятый и девятый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60519-1-2011 ГОСТ Р МЭК 60519-1-2005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1. Общие требования Безопасность электротермического оборудования. Часть 1. Общие требования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60519-2005 на основе IEC 60519-1:2003</w:t>
            </w:r>
          </w:p>
        </w:tc>
      </w:tr>
      <w:tr>
        <w:trPr>
          <w:trHeight w:val="5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пятый и девятый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12.2.007.9.1-95 (МЭК 519-3-88)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12.2.007.9.8-89 (МЭК 519-8-85)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Оборудование электротермическое. Печи электрошлакового переплава. Требования безопасности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11282-93 (МЭК 524-75)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Резистивные делители напряжения постоянного тока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четвертый и пятый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14254-96 (МЭК 529-89)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Степени защиты, обеспечиваемые оболочками (Код IP)</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четвертый и пятый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7165-93 (МЭК 564-77)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постоянного тока для измерения сопротивления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60745-2-6-2011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2-6. Частные требования к молоткам и перфораторам</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60745-2-6-2007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2733"/>
        <w:gridCol w:w="2414"/>
        <w:gridCol w:w="4610"/>
        <w:gridCol w:w="2734"/>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60745-2-6-2007</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2-6. Частные требования к молоткам и перфораторам</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60745-2-6:2003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30700-2000 (МЭК 745-2-7-89)</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60745-2-8-2011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2-8. Частные требования к ножницам для листового металла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60745-2-8-2009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60745-2-8-2009</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2-8.Частные требования к ножницам для листового металла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60745-2-8:2008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30506-97 (МЭК 745-2-13-89)</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цепных пил</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60745-2-14-2011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2-14. Частные требования к рубанкам</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60745-2-14-2007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60745-2-14-2007</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2-14. Частные требования к рубанкам</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60745-2-14:2003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30505-97 (МЭК 745-2-15-84)</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машин для подрезки живой изгороди и стрижки газонов</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855"/>
        <w:gridCol w:w="2659"/>
        <w:gridCol w:w="4735"/>
        <w:gridCol w:w="283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30701-2001 (МЭК 745-2-16-93)</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скобозабивных машин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60745-2-17-2010</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60745-2-17:2010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50345-2010 (МЭК 60898-1:2003)</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50030.4.1-2002 (МЭК 60947-4-1-2000)</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4-1. Контакторы и пускатели. Электромеханические контакторы и пускатели</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1ЕС 60335-2-17-2012</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52161.2.17-2009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52161.2.17-2009 (МЭК 60335-2-17:2006)</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2708"/>
        <w:gridCol w:w="2440"/>
        <w:gridCol w:w="4442"/>
        <w:gridCol w:w="2711"/>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61050-2002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Трансформаторы для трубчатых разрядных ламп с напряжением холостого хода, превышающим 1000 В (прежнее название -«Неоновые трансформаторы»). Общие требования и требования безопасности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61050:1991 с изменением № 1 от 1994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60034-1-2007</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1. Номинальные и рабочие характеристики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60034-1:2004</w:t>
            </w:r>
          </w:p>
        </w:tc>
      </w:tr>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60034-2-1-2009</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2-1. Стандартные методы определения потерь и коэффициента полезного действия вращающихся электрических машин (за исключением машин для подвижного состава)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1ЕС 60034-2-1:2007</w:t>
            </w:r>
          </w:p>
        </w:tc>
      </w:tr>
      <w:tr>
        <w:trPr>
          <w:trHeight w:val="3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60034-2-1-2011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2-1. Стандартные методы определения потерь и коэффициента полезного действия при испытаниях (за исключением машин для тяговых транспортных средств)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60034-2-1:2007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60034-6-2007</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6. Методы охлаждения (код 1С)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60034-6:1991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60034-7-2007</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7. Классификация конструктивных исполнений в зависимости от способов монтажа и расположения коробки выводов (код IM)</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60034-7:2001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2598"/>
        <w:gridCol w:w="2329"/>
        <w:gridCol w:w="4282"/>
        <w:gridCol w:w="2604"/>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30012.1-2002 (МЭК 60051-1-97)</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60155-2002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Стартеры тлеющего разряда для люминесцентных ламп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60155:1993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60204-1-2007</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машин. Электрооборудование машин и механизмов. Часть 1. Общие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60204-1:2005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60227-1-2011 ГОСТ Р МЭК 60227-1-2009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1. Общие требования Кабели с поливинилхлоридной изоляцией на номинальное напряжение до 450/750 В включительно. Часть 1. Общие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60227-1-2009 на основе IEC 60227-1:2007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первый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22483-77 с изменением № 1 от 1982 с изменением № 2 от 1982 с изменением № 3 от 1988 с изменением № 4 от 1989 с изменением № 5 от 1981</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Жилы токопроводящие медные и алюминиевые для кабелей, проводов и шнуров. Основные параметры. Технические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60228:1978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60238-2002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резьбовые для ламп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60238:1998</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30849.1-2002 (МЭК 60309-1-99)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Вилки, штепсельные розетки и соединительные устройства промышленного назначения. Часть 1. Общие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60309-1-99 с изменением № 1 от 1995 с изменением №2 от 1996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30849.2-2002 (МЭК 60309-2-99)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Вилки, штепсельные розетки и соединительные устройства промышленного назначения. Часть 2. Требования к взаимозаменяемости размеров штырей и контактных гнезд соединителей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30849.3-2002 (МЭК 60309-3:1994)</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Вилки, штепсельные розетки и соединительные устройства промышленного назначения. Часть 3. Дополнительные требования к соединителям и вводам электроприборов, используемых во взрывоопасных газовых средах</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30851.1-2002 (МЭК 60320-1-94)</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1. Общие требования и методы испытаний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30851.2.2-2002 (МЭК 60320-2-2-98)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30851.2.3-2012 (IEC 60320-2-3:1998)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51325.2.3-2002 (МЭК 60320-2-3-98)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2-3. Дополнительные требования к соединителям степени защиты свыше 1РХО и методы испытаний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60335-1-2008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1. Общие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27570.0-87 с изменением № 1 от 1990 с изменением № 2 от 2003</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Общие требования и методы испытаний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335-1-76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30345.0-95 с изменением № 1 от 2003</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Общие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335-1-76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60335-1-2008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1. Общие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60335-1:2006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52161.1-2004 (МЭК 60335-1:2001)</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1. Общие требования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 Дополнительные требования к пылесосам и водовсасывающим чистящим приборам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60335-2-2:2006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60335-2-3-2009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 Дополнительные требования к электрическим утюгам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60335-2-3:2005 с изменением А2 от 2008</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w:t>
            </w:r>
            <w:r>
              <w:br/>
            </w:r>
            <w:r>
              <w:rPr>
                <w:rFonts w:ascii="Times New Roman"/>
                <w:b w:val="false"/>
                <w:i w:val="false"/>
                <w:color w:val="000000"/>
                <w:sz w:val="20"/>
              </w:rPr>
              <w:t>
60335-2-6-2010</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60335-2-6:2008 (кроме газоэлектрических приборов)</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52161.2.6-2006 (МЭК 60335-2-6:2005)</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2.6. Частные требования для стационарных кухонных плит, конфорочных панелей, духовых шкафов и аналогичных приборов</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газоэлектрических приборов)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60335-2-23-2009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2-23. Дополнительные требования к приборам по уходу за кожей и волосами</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60335-2-23:2008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60335-2-26-2008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2-26. Дополнительные требования к часам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1ЕС 60335-2-26:2002 с изменением № 1 от 2008</w:t>
            </w:r>
          </w:p>
        </w:tc>
      </w:tr>
      <w:tr>
        <w:trPr>
          <w:trHeight w:val="25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60335-2-27-2009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2-27. Дополнительные требования к приборам, воздействующим на кожу ультрафиолетовым и инфракрасным излучением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60335-2-27:2007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60335-2-30-2009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2-30. Дополнительные требования к комнатным обогревателям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60335-2-30:2007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60335-2-31-2010</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60335-2-31:2009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60335-2-35-2009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2-35. Дополнительные требования к проточным водонагревателям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60335-2-35:2009</w:t>
            </w:r>
          </w:p>
        </w:tc>
      </w:tr>
      <w:tr>
        <w:trPr>
          <w:trHeight w:val="8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60335-2-40-2010</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60335-2-40:2005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60335-2-41-2009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2-41. Дополнительные требования к насосам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60335-2-41:2004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30345.57-99 (МЭК 60335-2-56-97)</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проекторам и аналогичным приборам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w:t>
            </w:r>
          </w:p>
          <w:p>
            <w:pPr>
              <w:spacing w:after="20"/>
              <w:ind w:left="20"/>
              <w:jc w:val="both"/>
            </w:pPr>
            <w:r>
              <w:rPr>
                <w:rFonts w:ascii="Times New Roman"/>
                <w:b w:val="false"/>
                <w:i w:val="false"/>
                <w:color w:val="000000"/>
                <w:sz w:val="20"/>
              </w:rPr>
              <w:t>60335-2-58-2009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60335-2-58:2008</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w:t>
            </w:r>
          </w:p>
          <w:p>
            <w:pPr>
              <w:spacing w:after="20"/>
              <w:ind w:left="20"/>
              <w:jc w:val="both"/>
            </w:pPr>
            <w:r>
              <w:rPr>
                <w:rFonts w:ascii="Times New Roman"/>
                <w:b w:val="false"/>
                <w:i w:val="false"/>
                <w:color w:val="000000"/>
                <w:sz w:val="20"/>
              </w:rPr>
              <w:t>60335-2-60-2002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гидромассажным ваннам и методы испытаний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60335-2-60:1997</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60335-2-80-2012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2.80. Частные требования к вентиляторам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52161.2.80-2008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52161.2.80-2008 (МЭК 60335-2-80:2004)</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2.80. Частные требования к вентиляторам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60335-2-87-2004</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2-87. Дополнительные требования к электрическому оборудованию для оглушения скота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60335-2-87:2002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60335-2-92-2004</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60335-2-92:2002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60335-2-94-2004</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2-94. Дополнительные требования к машинкам для стрижки травы ножничного типа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60335-2-94:2002</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60335-2-98-2012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2-98. Дополнительные требования к увлажнителям воздуха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52161.2.98-2009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52161.2.98-2009 (МЭК 60335-2-98:2008)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2.98. Частные требования к увлажнителям воздуха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491-2002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безопасности электронных импульсных фотоосветителей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60491:1984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w:t>
            </w:r>
          </w:p>
          <w:p>
            <w:pPr>
              <w:spacing w:after="20"/>
              <w:ind w:left="20"/>
              <w:jc w:val="both"/>
            </w:pPr>
            <w:r>
              <w:rPr>
                <w:rFonts w:ascii="Times New Roman"/>
                <w:b w:val="false"/>
                <w:i w:val="false"/>
                <w:color w:val="000000"/>
                <w:sz w:val="20"/>
              </w:rPr>
              <w:t>60570-2002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Шинопроводы для светильников</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60570:1994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60598-2-1-2011</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 Светильники стационарные общего назначения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598</w:t>
            </w:r>
            <w:r>
              <w:rPr>
                <w:rFonts w:ascii="Times New Roman"/>
                <w:b w:val="false"/>
                <w:i w:val="false"/>
                <w:color w:val="000000"/>
                <w:vertAlign w:val="subscript"/>
              </w:rPr>
              <w:t>:</w:t>
            </w:r>
            <w:r>
              <w:rPr>
                <w:rFonts w:ascii="Times New Roman"/>
                <w:b w:val="false"/>
                <w:i w:val="false"/>
                <w:color w:val="000000"/>
                <w:sz w:val="20"/>
              </w:rPr>
              <w:t>2-1-99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 Светильники стационарные общего назначения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60598-2-1:1979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598-2-1-97</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 Светильники стационарные общего назначения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60598-2-1:1979</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ТЕС 60598-2-4-2012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4. Светильники переносные общего назначения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60598-2-4-99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4. Светильники переносные общего назначения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60598-2-4:1997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60598-2-4-99</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4. Светильники переносные общего назначения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60598-2-4:1997</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60598-2-7-2011</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7. Светильники переносные для использования в саду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598-2-7-98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60598-2-7-2002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7. Светильники переносные для использования в саду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60598-2-7:82 с изменением № 1 от 1987 с изменением №2 от 1994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598-2-7-98</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7. Светильники переносные для использования в саду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60598-2-7:82 с изменением № 1 от 1987 с изменением № 2 от 1994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870"/>
        <w:gridCol w:w="2482"/>
        <w:gridCol w:w="4593"/>
        <w:gridCol w:w="3075"/>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60598-2-9-2011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9. Светильники киносъемки для фото- и (непрофессиональные)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60598-2-9-2003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9. Светильники киносъемок для фото- и (непрофессиональных)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60598-2-9-87 с изменением № 1 от 1993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598-2-9-98</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9. Светильники киносъемок для фото- и (непрофессиональных)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60598-2-9-87 с изменением № 1 от 1993</w:t>
            </w:r>
          </w:p>
        </w:tc>
      </w:tr>
      <w:tr>
        <w:trPr>
          <w:trHeight w:val="168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598-2-10-2002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10. Светильники переносные детские игровые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60598-2-10:1987 с изменением № 1 от 1990 с изменением №2 от 1995</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60598-2-18-2011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 Светильники плавательных бассейнов применения и аналогичного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60598-2-18-98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60598-2-18-98</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Светильники бассейнов применения Раздел 18. для плавательных и аналогичного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60598-2-18-2003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Светильники бассейнов применения Раздел 18. для плавательных и аналогичного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60598-2-18:93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776"/>
        <w:gridCol w:w="2604"/>
        <w:gridCol w:w="4640"/>
        <w:gridCol w:w="3103"/>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598-2-17-2002</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60598-2-17:1984 с изменением № 1 от 1987 с изменением №2 от 1990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60598-2-22-2011</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2-22. Дополнительные требования. Светильники для аварийного освещения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60598-2-22:2008</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60598-2-25-2011</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598-2-25-98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60598-2-25-2002</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60598-2-25:1994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598-2-25-98</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60598-2-25:1994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51324.1-2005 (МЭК 60669-1:2000)</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1. Общие требования и методы испытаний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30850.2.1-2002 (МЭК 60669-2-1-96)</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999"/>
        <w:gridCol w:w="3252"/>
        <w:gridCol w:w="5189"/>
        <w:gridCol w:w="2634"/>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30850.2.2-2002 (МЭК 60669-2-2-96)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30850.2.3-2002 (МЭК 60669-2-3-97)</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60730-1-2004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1. Общие требования</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60730-1:2003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730-2-1-95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Дополнительные требования к электрическим управляющим устройствам для бытовых электроприборов и методы испытаний</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60730-2-1:1989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12.2.013.3-2002 (МЭК 60745-2-3:1984)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933"/>
        <w:gridCol w:w="2746"/>
        <w:gridCol w:w="4717"/>
        <w:gridCol w:w="2801"/>
      </w:tblGrid>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60730-2-4-2011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53994.2.4-2010</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53994.2.4-2010 (МЭК 60730-2-4:2006)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51322.1-2011 (МЭК 60884-1:2006)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1. Общие требования и методы испытаний</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30988.2.5-2003 (МЭК 60884-2-5:1995)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штепселные бытового и аналогичного назначения. Часть 2. Дополнительные требования к переходникам (адаптерам) и методы испытаний</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60922-2002 (МЭК 60922:1997)</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для ламп. Аппараты пускорегулирующие для разрядных ламп (кроме трубчатых люминесцентных ламп). Общие требования и требования безопасности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924-2002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электронные, питаемые от источников постоянного тока, для трубчатых люминесцентных ламп. Общие требования и требования безопасности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60924:1990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3007"/>
        <w:gridCol w:w="2758"/>
        <w:gridCol w:w="4705"/>
        <w:gridCol w:w="2792"/>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926-2002</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вспомогательные для ламп. Зажигающие устройства (кроме стартеров тлеющего разряда). Общие требования и требования безопасности</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60926:1995</w:t>
            </w:r>
          </w:p>
        </w:tc>
      </w:tr>
      <w:tr>
        <w:trPr>
          <w:trHeight w:val="136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928-2002</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для ламп. Аппараты пускорегулирующие электронные, питаемые от источников переменного тока, для трубчатых люминесцентных ламп. Общие требования и требования безопасности</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60928:1995</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30011.1-2012</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1. Общие требования</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50030.1-2007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50030.1-2007 (МЭК 60947-1:2004)</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1. Общие требования</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60947-2-2011</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2. Автоматические выключатели</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60947-2:2006 с изменением А1 от 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50030.2-2010 (МЭК 60947-2:2006)</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2. Автоматические выключатели</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30011.3-2002 (МЭК 60947-3:1999)</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3. Выключатели, разъединители, выключатели -разъединители и комбинации их с предохранителями</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30011.5.1-2012 (IЕС 60947-5-1:2003)</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50030.5.1-2005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899"/>
        <w:gridCol w:w="2748"/>
        <w:gridCol w:w="4631"/>
        <w:gridCol w:w="2900"/>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50030.5.1-2005 (МЭК 60947-5-1:2003)</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50030.6.1-2010 (МЭК 60947-6-1:2005)</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60947-6-1-2012</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60947-6-1:2005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50030.7.3-2009 (МЭК 60947-7-3:2002)</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7.3. Электрооборудование вспомогательное. Требования безопасности к колодкам выводов для плавких предохранителей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52319-2005 (МЭК 61010-1:2001)</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электрического оборудования для измерения, управления и лабораторного применения. Часть 1. Общие требования</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61010-2-010-2011</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61010-2-010-99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851"/>
        <w:gridCol w:w="2562"/>
        <w:gridCol w:w="4712"/>
        <w:gridCol w:w="3017"/>
      </w:tblGrid>
      <w:tr>
        <w:trPr>
          <w:trHeight w:val="135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61010-2-010-99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IEC 61010-2-010:1992 с изменением А1 от 1996 </w:t>
            </w:r>
          </w:p>
        </w:tc>
      </w:tr>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61010-2-020-2011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61010-2-020-99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61010-2-020-99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61010-2-020:1992 с изменением А1 от 1996</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61010-2-032-2002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2-032. Частные требования к клещам амперометрическим ручным для электрических измерений и испытаний</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61010-2-032:1994</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61010-2-051-2002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61010-2-051:1995</w:t>
            </w:r>
          </w:p>
        </w:tc>
      </w:tr>
      <w:tr>
        <w:trPr>
          <w:trHeight w:val="10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61010-2-061-2002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61010-2-061:1995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33"/>
        <w:gridCol w:w="2293"/>
        <w:gridCol w:w="4213"/>
        <w:gridCol w:w="255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61029-1-2012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Общие требования безопасности и методы испытаний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61029-1-99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Общие требования безопасности и методы испытаний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61029-1:1990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1029-1-94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Общие требования безопасности и методы испытаний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61029-1:1990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1046-2002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вспомогательные для ламп. Преобразователи электронные понижающие, питаемые от источников постоянного или переменного тока, для ламп накаливания. Общие требования и требования безопасности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61046:1993</w:t>
            </w:r>
          </w:p>
        </w:tc>
      </w:tr>
      <w:tr>
        <w:trPr>
          <w:trHeight w:val="288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61048-2011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61048-2005</w:t>
            </w:r>
          </w:p>
        </w:tc>
      </w:tr>
      <w:tr>
        <w:trPr>
          <w:trHeight w:val="28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61048-2005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61048:99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61184-2002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байонетные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61184:1997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827"/>
        <w:gridCol w:w="2449"/>
        <w:gridCol w:w="4456"/>
        <w:gridCol w:w="2870"/>
      </w:tblGrid>
      <w:tr>
        <w:trPr>
          <w:trHeight w:val="16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61195-2002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двухцокольные. Требования безопасности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61195:1993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61210-2002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присоединительные. Зажимы плоские быстросоединяемые для медных электрических проводников. Требования безопасности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61210:1993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31223-2003 (МЭК 61242:1995)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Удлинители бытового и аналогичного назначения на кабельных катушках. Общие требования и методы испытаний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61293-2002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электротехническое. Маркировка с указанием параметров и характеристик источника питания. Требования безопасности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61293:1994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61812-1-2007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Реле времени промышленного применения. Часть 1. Технические требования и методы испытаний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61812-1:96</w:t>
            </w:r>
          </w:p>
        </w:tc>
      </w:tr>
      <w:tr>
        <w:trPr>
          <w:trHeight w:val="12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ЕН 50085-1-2008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электропроводные канальные для электроустановок. Часть 1. Общие требования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50085-1:2005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ЕН 50085-2-3-2008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электропроводные канальные для электроустановок. Часть 2-3. Дополнительные требования к электромонтажным каналам, установленным в распределительных шкафах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50085-2-3:1999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60127-2-2010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миниатюрные плавкие. Часть 2. Трубчатые плавкие вставки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60127-2:2003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998"/>
        <w:gridCol w:w="2756"/>
        <w:gridCol w:w="4691"/>
        <w:gridCol w:w="2843"/>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r>
              <w:br/>
            </w:r>
            <w:r>
              <w:rPr>
                <w:rFonts w:ascii="Times New Roman"/>
                <w:b w:val="false"/>
                <w:i w:val="false"/>
                <w:color w:val="000000"/>
                <w:sz w:val="20"/>
              </w:rPr>
              <w:t>
</w:t>
            </w:r>
            <w:r>
              <w:rPr>
                <w:rFonts w:ascii="Times New Roman"/>
                <w:b w:val="false"/>
                <w:i w:val="false"/>
                <w:color w:val="000000"/>
                <w:sz w:val="20"/>
              </w:rPr>
              <w:t>первый и</w:t>
            </w:r>
            <w:r>
              <w:br/>
            </w:r>
            <w:r>
              <w:rPr>
                <w:rFonts w:ascii="Times New Roman"/>
                <w:b w:val="false"/>
                <w:i w:val="false"/>
                <w:color w:val="000000"/>
                <w:sz w:val="20"/>
              </w:rPr>
              <w:t>
</w:t>
            </w:r>
            <w:r>
              <w:rPr>
                <w:rFonts w:ascii="Times New Roman"/>
                <w:b w:val="false"/>
                <w:i w:val="false"/>
                <w:color w:val="000000"/>
                <w:sz w:val="20"/>
              </w:rPr>
              <w:t>второй</w:t>
            </w:r>
            <w:r>
              <w:br/>
            </w:r>
            <w:r>
              <w:rPr>
                <w:rFonts w:ascii="Times New Roman"/>
                <w:b w:val="false"/>
                <w:i w:val="false"/>
                <w:color w:val="000000"/>
                <w:sz w:val="20"/>
              </w:rPr>
              <w:t>
</w:t>
            </w:r>
            <w:r>
              <w:rPr>
                <w:rFonts w:ascii="Times New Roman"/>
                <w:b w:val="false"/>
                <w:i w:val="false"/>
                <w:color w:val="000000"/>
                <w:sz w:val="20"/>
              </w:rPr>
              <w:t>статьи 4</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60127-3-2010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миниатюрные плавкие. Часть 3. Субминиатюрные плавкие вставки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60127-3:1988</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r>
              <w:br/>
            </w:r>
            <w:r>
              <w:rPr>
                <w:rFonts w:ascii="Times New Roman"/>
                <w:b w:val="false"/>
                <w:i w:val="false"/>
                <w:color w:val="000000"/>
                <w:sz w:val="20"/>
              </w:rPr>
              <w:t>
</w:t>
            </w:r>
            <w:r>
              <w:rPr>
                <w:rFonts w:ascii="Times New Roman"/>
                <w:b w:val="false"/>
                <w:i w:val="false"/>
                <w:color w:val="000000"/>
                <w:sz w:val="20"/>
              </w:rPr>
              <w:t>первый -</w:t>
            </w:r>
            <w:r>
              <w:br/>
            </w:r>
            <w:r>
              <w:rPr>
                <w:rFonts w:ascii="Times New Roman"/>
                <w:b w:val="false"/>
                <w:i w:val="false"/>
                <w:color w:val="000000"/>
                <w:sz w:val="20"/>
              </w:rPr>
              <w:t>
</w:t>
            </w:r>
            <w:r>
              <w:rPr>
                <w:rFonts w:ascii="Times New Roman"/>
                <w:b w:val="false"/>
                <w:i w:val="false"/>
                <w:color w:val="000000"/>
                <w:sz w:val="20"/>
              </w:rPr>
              <w:t>пятый и девятый статьи 4</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31196.1-2012 (IEC 60269-2:1986)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Общие требования. Часть 2. Дополнительные требования к плавким предохранителям промышленного назначения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50339.1-92 (МЭК 269-2-86)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Часть 2. Дополнительные требования к плавким предохранителям промышленного назначения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31196.2-2012 (IEC 60269-2-1-87)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Часть 2-1. Дополнительные требования к плавким предохранителям промышленного назначения. Разделы 1-III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50339.2-92 (МЭК 269-2-1-87)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w:t>
            </w:r>
          </w:p>
          <w:p>
            <w:pPr>
              <w:spacing w:after="20"/>
              <w:ind w:left="20"/>
              <w:jc w:val="both"/>
            </w:pPr>
            <w:r>
              <w:rPr>
                <w:rFonts w:ascii="Times New Roman"/>
                <w:b w:val="false"/>
                <w:i w:val="false"/>
                <w:color w:val="000000"/>
                <w:sz w:val="20"/>
              </w:rPr>
              <w:t>предохранители. Часть 2-1. Дополнительные требования к плавким предохранителям промышленного назначения. Разделы 1-III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1ЕС 60269-3-1-2011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I-IV</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60269-3-1-2004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025"/>
        <w:gridCol w:w="2589"/>
        <w:gridCol w:w="4597"/>
        <w:gridCol w:w="2939"/>
      </w:tblGrid>
      <w:tr>
        <w:trPr>
          <w:trHeight w:val="141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60269-3-1-2004</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I-IV</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IEC 60269-3-1:1994 </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60269-4-1-2011</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4-1. Дополнительные требования к плавким вставкам для защиты полупроводниковых устройств. Разделы I-III. Примеры типов стандартизованных плавких вставок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60269-4-1-2007</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60269-4-1-2007</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4-1. Дополнительные требования к плавким вставкам для защиты полупроводниковых устройств. Разделы I-III. Примеры типов стандартизованных плавких вставок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60269-4-1:2002</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31636.2-2012 (IEC 60519-2:1992)</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2. Частные требования к установкам нагрева сопротивлением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50014.2-94 (МЭК 519-2-92)</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2. Частные требования к установкам нагрева сопротивлением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31636.5-2012 (IEC 60519-5:1980)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5. Частные требования к плазменным электротермическим установкам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50014.5-92 (МЭК 519-5-80)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5. Частные требования к плазменным электротермическим установкам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2923"/>
        <w:gridCol w:w="2694"/>
        <w:gridCol w:w="4673"/>
        <w:gridCol w:w="2858"/>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31636.7-2012 (IEC 60519-7:1983)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7. Частные требования к электроннолучевым электропечам</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50014.7-92 (МЭК 519-7-83)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7. Частные требования к электроннолучевым электропечам</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50615-93 (МЭК</w:t>
            </w:r>
          </w:p>
          <w:p>
            <w:pPr>
              <w:spacing w:after="20"/>
              <w:ind w:left="20"/>
              <w:jc w:val="both"/>
            </w:pPr>
            <w:r>
              <w:rPr>
                <w:rFonts w:ascii="Times New Roman"/>
                <w:b w:val="false"/>
                <w:i w:val="false"/>
                <w:color w:val="000000"/>
                <w:sz w:val="20"/>
              </w:rPr>
              <w:t>745-2-12-82)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глубинных вибраторов</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31195.1-2012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1. Общие требования</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50043.1-92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50043.1-92 (МЭК 998-1-90)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1. Общие требования</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31195.2.1-2012 (IEC 60998-2-1-90)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2-1. Частные требования для соединительных устройств с винтовым зажимом</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50043.2-92 (МЭК 998-2-1-90)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2-1. Частные требования для соединительных устройств с винтовыми зажимами</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755"/>
        <w:gridCol w:w="2494"/>
        <w:gridCol w:w="4400"/>
        <w:gridCol w:w="2782"/>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60065-2011</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видео- и аналогичная электронная аппаратура. Требования безопасности</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60065-2009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60065-2009</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видео- и аналогичная электронная аппаратура. Требования безопасности</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60065:2005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60065-2004 с изменением № 1 от 2008</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видео- и аналогичная электронная аппаратура. Требования безопасности</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60065:2001 с поправкой № 1 от 2002</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60950-1-2011</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информационных технологий. Требования безопасности. Часть 1. Общие требования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60950-1-2009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60950-1-2009</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информационных технологий. Требования безопасности. Часть 1. Общие требования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60950-1:2005</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60127-1-2010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Миниатюрные плавкие предохранители. Часть 1. Терминология для миниатюрных плавких предохранителей и общие требования к миниатюрным плавким вставкам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60127-1-2005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60127-1-2005</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Миниатюрные плавкие предохранители. Часть 1. Терминология для миниатюрных плавких предохранителей и общие требования к миниатюрным плавким вставкам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60127-1:1999</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IЕС 60127-4-2011</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Миниатюрные плавкие предохранители. Часть 4. Универсальные модульные плавкие вставки для объемного и поверхностного монтажа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60127-4-2007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60127-4-2007</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Миниатюрные плавкие предохранители. Часть 4. Универсальные модульные плавкие вставки для объемного и поверхностного монтажа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60127-4:2005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2924"/>
        <w:gridCol w:w="2478"/>
        <w:gridCol w:w="4521"/>
        <w:gridCol w:w="2852"/>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127-6-99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Миниатюрные плавкие</w:t>
            </w:r>
          </w:p>
          <w:p>
            <w:pPr>
              <w:spacing w:after="20"/>
              <w:ind w:left="20"/>
              <w:jc w:val="both"/>
            </w:pPr>
            <w:r>
              <w:rPr>
                <w:rFonts w:ascii="Times New Roman"/>
                <w:b w:val="false"/>
                <w:i w:val="false"/>
                <w:color w:val="000000"/>
                <w:sz w:val="20"/>
              </w:rPr>
              <w:t>предохранители. Часть 6. Держатели предохранителей для миниатюрных плавких вставок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основеIEC 60127-6:1994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60204-31-2006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машин.</w:t>
            </w:r>
          </w:p>
          <w:p>
            <w:pPr>
              <w:spacing w:after="20"/>
              <w:ind w:left="20"/>
              <w:jc w:val="both"/>
            </w:pPr>
            <w:r>
              <w:rPr>
                <w:rFonts w:ascii="Times New Roman"/>
                <w:b w:val="false"/>
                <w:i w:val="false"/>
                <w:color w:val="000000"/>
                <w:sz w:val="20"/>
              </w:rPr>
              <w:t>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60204-31:2001</w:t>
            </w:r>
          </w:p>
        </w:tc>
      </w:tr>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60227-2-99 с изменением № 1 от 2011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2. Методы испытаний</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60227-2:1997 с изменением № 1 от 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ТЕС 60227-2-2012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2. Методы испытаний</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60227-2:2007 с изменением А1 от 2003</w:t>
            </w:r>
          </w:p>
        </w:tc>
      </w:tr>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60227-3-2011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60227-3-2002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60227-3-2002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60227-3:1997</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60227-3-2007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3. Кабели без оболочки для стационарной прокладки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60227-3:1997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МЭК 60227-3-2009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2974"/>
        <w:gridCol w:w="2568"/>
        <w:gridCol w:w="4487"/>
        <w:gridCol w:w="3044"/>
      </w:tblGrid>
      <w:tr>
        <w:trPr>
          <w:trHeight w:val="1005"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IЕС 60227-4-2011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в оболочке для стационарной прокладки</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60227-4-2002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60227-4-2002</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в оболочке для стационарной прокладки</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60227-4:1992 с изменением № 1 от 1997</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МЭК 60227-4-2002</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w:t>
            </w:r>
          </w:p>
          <w:p>
            <w:pPr>
              <w:spacing w:after="20"/>
              <w:ind w:left="20"/>
              <w:jc w:val="both"/>
            </w:pPr>
            <w:r>
              <w:rPr>
                <w:rFonts w:ascii="Times New Roman"/>
                <w:b w:val="false"/>
                <w:i w:val="false"/>
                <w:color w:val="000000"/>
                <w:sz w:val="20"/>
              </w:rPr>
              <w:t>изоляцией на номинальное</w:t>
            </w:r>
          </w:p>
          <w:p>
            <w:pPr>
              <w:spacing w:after="20"/>
              <w:ind w:left="20"/>
              <w:jc w:val="both"/>
            </w:pPr>
            <w:r>
              <w:rPr>
                <w:rFonts w:ascii="Times New Roman"/>
                <w:b w:val="false"/>
                <w:i w:val="false"/>
                <w:color w:val="000000"/>
                <w:sz w:val="20"/>
              </w:rPr>
              <w:t>напряжение до 450/750 В включительно. Кабели в оболочке для стационарной прокладки</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60227-4-2002</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60227-4-2010 (IEC 60227-4:1997)</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4. Кабели в оболочке для стационарной прокладки</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IЕС 60227-5-2011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5. Гибкие кабели (шнуры)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60227-5-2009</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60227-5-2009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5. Гибкие кабели (шнуры)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IEC60227-5:97 с изменением № 1 от 1997 с изм енением № 2 от 2003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843"/>
        <w:gridCol w:w="2461"/>
        <w:gridCol w:w="4494"/>
        <w:gridCol w:w="2912"/>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МЭК 60227-5-2009</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Гибкие кабели (шнуры)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60227-5-2009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60227-5-2007</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5. Гибкие кабели (шнуры)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60227-5:2003</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60227-6-2011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60227-6-2010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60227-6-2010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1ЕС 60227-6:2001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60227-6-2011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60227-6:2001</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60227-7-2010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60227-7:2003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60227-7-98 с изменением № 1 от 2011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60227-7:1995 с изменением № 1 от 2003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2848"/>
        <w:gridCol w:w="2552"/>
        <w:gridCol w:w="4607"/>
        <w:gridCol w:w="3026"/>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60245-1-2011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1. Общие требования</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60245-1:2008</w:t>
            </w:r>
          </w:p>
        </w:tc>
      </w:tr>
      <w:tr>
        <w:trPr>
          <w:trHeight w:val="189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ТЕС 60245-3-2012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3. Кабели с нагревостойкой кремнийорганической изоляцией</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IEC 60245-3:1994 с изменением № 1 от 1997 с изменением №2 от 2011 </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60245-4-2011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4. Шнуры и гибкие кабели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60245-4-2008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60245-4-2008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4. Шнуры и гибкие кабели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60245-4:1994 с изменением № 1 от 1997 с изменением № 2 от 2003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60245-5-2011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5. Кабели лифтовые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60245-5:1994 с изменением А1 от 2003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60245-6-2011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6. Кабели для дуговой сварки электродом</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60245-6:1994 с изменением №1 от 1997 с изменением № 2 от 2003</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w:t>
            </w:r>
          </w:p>
          <w:p>
            <w:pPr>
              <w:spacing w:after="20"/>
              <w:ind w:left="20"/>
              <w:jc w:val="both"/>
            </w:pPr>
            <w:r>
              <w:rPr>
                <w:rFonts w:ascii="Times New Roman"/>
                <w:b w:val="false"/>
                <w:i w:val="false"/>
                <w:color w:val="000000"/>
                <w:sz w:val="20"/>
              </w:rPr>
              <w:t>60245-7-2011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Кабели с нагревостойкой этиленвинилацетатной резиновой изоляцией</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60245-7-97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60245-7-2011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7. Кабели с нагревостойкой этиленвинилацетатной резиновой изоляцией</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60245-7:1994 с изменением №1 от 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60245-7-97 с изменением № 1 от 2002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Кабели с нагревостойкой этиленвинилацетатной резиновой изоляцией</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60245-7:1994 с изменением № 1 от 1997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2827"/>
        <w:gridCol w:w="2727"/>
        <w:gridCol w:w="4667"/>
        <w:gridCol w:w="2870"/>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60245-8-2011  ГОСТ Р МЭК 60245-8-2008</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8. Шнуры для областей применения, требующих высокой гибкости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60245-8-2008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8. Шнуры для областей применения, требующих высокой гибкости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60245-8:1998 с изменением № 1 от 2003</w:t>
            </w:r>
          </w:p>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60252-1-2011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Конденсаторы для двигателей переменного тока. Часть 1. Общие положения. Рабочие характеристики, испытания и номинальные параметры. Требования безопасности. Руководство по установке и эксплуатации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60252-1-2005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60252-1-2007</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Конденсаторы для двигателей переменного тока. Часть 1. Общие положения. Рабочие характеристики, испытания и номинальные параметры. Требования безопасности. Руководство по монтажу и эксплуатации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60252-1:2001</w:t>
            </w:r>
          </w:p>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60252-2-2011 ГОСТ Р МЭК 60252-2-2008</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Конденсаторы для двигателей переменного тока. Часть 2. Пусковые конденсаторы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60252-2-2008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Конденсаторы для двигателей переменного тока. Часть 2. Пусковые конденсаторы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60252-2:2003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60252-2-2007</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Конденсаторы для двигателей переменного тока. Часть 2. Конденсаторы для двигателей пусковые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60252-2:2003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2879"/>
        <w:gridCol w:w="2671"/>
        <w:gridCol w:w="4687"/>
        <w:gridCol w:w="2815"/>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31196.0-2012</w:t>
            </w:r>
          </w:p>
          <w:p>
            <w:pPr>
              <w:spacing w:after="20"/>
              <w:ind w:left="20"/>
              <w:jc w:val="both"/>
            </w:pPr>
            <w:r>
              <w:rPr>
                <w:rFonts w:ascii="Times New Roman"/>
                <w:b w:val="false"/>
                <w:i w:val="false"/>
                <w:color w:val="000000"/>
                <w:sz w:val="20"/>
              </w:rPr>
              <w:t>(IEC 60269-1:1998)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низковольтные плавкие. Часть 1. Общие требования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60269-1-2010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низковольтные плавкие. Часть 1. Общие требования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1ЕС 60269-1:2006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w:t>
            </w:r>
          </w:p>
          <w:p>
            <w:pPr>
              <w:spacing w:after="20"/>
              <w:ind w:left="20"/>
              <w:jc w:val="both"/>
            </w:pPr>
            <w:r>
              <w:rPr>
                <w:rFonts w:ascii="Times New Roman"/>
                <w:b w:val="false"/>
                <w:i w:val="false"/>
                <w:color w:val="000000"/>
                <w:sz w:val="20"/>
              </w:rPr>
              <w:t>60335-2-4-2005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 Дополнительные требования к отжимным центрифугам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60335-2-4:2005</w:t>
            </w:r>
          </w:p>
        </w:tc>
      </w:tr>
      <w:tr>
        <w:trPr>
          <w:trHeight w:val="555"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60335-2-5-2012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 Частные требования к посудомоечным машинам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52161.2.5-2005</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52161.2.5-2005 (МЭК 60335-2-5:2002)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 Частные требования для посудомоечных машин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60335-2-5-2005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 Дополнительные требования к посудомоечным машинам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60335-2-5:2002</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60335-2-7-2012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2-7. Дополнительные требования к стиральным машинам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52161.2.7-2009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52161.2.7-2009 (МЭК 60335-2-7:2008)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2.7. Частные требования к стиральным машинам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60335-2-7-2007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2-7. Дополнительные требования к стиральным машинам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60335-2-7:2006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2919"/>
        <w:gridCol w:w="2690"/>
        <w:gridCol w:w="4591"/>
        <w:gridCol w:w="2832"/>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60335-2-8-2012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 Частные требования к бритвам, машинкам для стрижки волос и аналогичным приборам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52161.2.8-2005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52161.2.8-2005 (МЭК 60335-2-8:2002)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 Частные требования для бритв, машинок для стрижки волос и аналогичных приборов</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w:t>
            </w:r>
          </w:p>
          <w:p>
            <w:pPr>
              <w:spacing w:after="20"/>
              <w:ind w:left="20"/>
              <w:jc w:val="both"/>
            </w:pPr>
            <w:r>
              <w:rPr>
                <w:rFonts w:ascii="Times New Roman"/>
                <w:b w:val="false"/>
                <w:i w:val="false"/>
                <w:color w:val="000000"/>
                <w:sz w:val="20"/>
              </w:rPr>
              <w:t>60335-2-8-2006</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2-8. Дополнительные требования к электробритвам, машинкам для стрижки волос и аналогичным приборам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60335-2-8:2002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60335-2-9-2008</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2-9. Дополнительные требования к грилям, тостерам и аналогичным переносным приборам для приготовления пищи</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60335-2-9:2008</w:t>
            </w:r>
          </w:p>
        </w:tc>
      </w:tr>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60335-2-10-2012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2-10. Частные требования к машинам для обработки полов и машинам для влажной чистки</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52161.2.10-2005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52161.2.10-2005 (МЭК 60335-2-10:2002)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2.10. Частные требования для машин для обработки полов и машин для влажной чистки</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2919"/>
        <w:gridCol w:w="2603"/>
        <w:gridCol w:w="4645"/>
        <w:gridCol w:w="2938"/>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60335-2-10-2004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2-10. Дополнительные требования к машинам для обработки пола и машинам для влажной очистки</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60335-2-10:2002</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60335-2-12-2012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2-12. Частные требования к мармитам и аналогичным приборам</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52161.2.12-2005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52161.2.12-2005 (МЭК 60335-2-12:2002)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2.12. Частные требования для мармитов и аналогичных приборов</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60335-2-12-2005</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2-12. Дополнительные требования к приспособлениям для согревания блюд и аналогичным приборам</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60335-2-12:2002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60335-2-13-2005</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2-13. Дополнительные требования к фритюрницам, сковородам и аналогичным приборам</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60335-2-13:2004</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60335-2-14-2005</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2-14. Дополнительные требования к кухонным машинам</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60335-2-14:2002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52161.2.14-2005 (МЭК 60335-2-14:2002)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2.14. Частные требования для кухонных машин</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60335-2-15-2006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2-15. Дополнительные требования к приборам для нагревания жидкостей</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60335-2-15:2005 с изменением А1 от 2005 с изменением А2 от 2008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790"/>
        <w:gridCol w:w="2760"/>
        <w:gridCol w:w="4701"/>
        <w:gridCol w:w="2860"/>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60335-2-21-2012</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2-21. Частные требования к аккумуляционным водонагревателям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52161.2.21-2006 (МЭК 60335-2-21:2004)</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2.21. Частные требования для аккумуляционных водонагревателей</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60335-2-21-2005</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2-21. Дополнительные требования к аккумуляционным водонагревателям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60335-2-21:2004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60335-2-24-2007</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2-24. Дополнительные требования к холодильным приборам, мороженицам и устройствам для приготовления льда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60335-2-24:2007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60335-2-25-2012</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60335-2-25:2010</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60335-2-28-2012</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2-28. Частные требования к швейным машинам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52161.2.28-2009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52161.2.28-2009 (МЭК 60335-2-28:2008)</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2.28. Частные требования к швейным машинам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852"/>
        <w:gridCol w:w="2782"/>
        <w:gridCol w:w="4864"/>
        <w:gridCol w:w="2719"/>
      </w:tblGrid>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60335-2-29-2012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2-29. Частные требования к зарядным устройствам батарей</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52161.2.29-2007 (МЭК 60335-2-29:2004)</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2.29. Частные требования для зарядных устройств батарей</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60335-2-34-2012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2-34. Дополнительные требования к мотор-компрессорам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ГОСТР 52161.2.34-2009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52161.2.34-2009 (МЭК 60335-2-34:2009)</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2.34. Частные требования к мотор-компрессорам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60335-2-34-2010</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2-34. Дополнительные требования к мотор-компрессорам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ТЕС 60335-2-34:2009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60335-2-36-2005</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60335-2-36:2004</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60335-2-44-2012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2-44. Частные требования к гладильным машинам</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52161.2.44-2008 (МЭК 60335-2-44:2003)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2.44. Частные требования к гладильным машинам</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2907"/>
        <w:gridCol w:w="2761"/>
        <w:gridCol w:w="4687"/>
        <w:gridCol w:w="2866"/>
      </w:tblGrid>
      <w:tr>
        <w:trPr>
          <w:trHeight w:val="10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p>
          <w:p>
            <w:pPr>
              <w:spacing w:after="20"/>
              <w:ind w:left="20"/>
              <w:jc w:val="both"/>
            </w:pPr>
            <w:r>
              <w:rPr>
                <w:rFonts w:ascii="Times New Roman"/>
                <w:b w:val="false"/>
                <w:i w:val="false"/>
                <w:color w:val="000000"/>
                <w:sz w:val="20"/>
              </w:rPr>
              <w:t>первый -пятый и девятый статьи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w:t>
            </w:r>
          </w:p>
          <w:p>
            <w:pPr>
              <w:spacing w:after="20"/>
              <w:ind w:left="20"/>
              <w:jc w:val="both"/>
            </w:pPr>
            <w:r>
              <w:rPr>
                <w:rFonts w:ascii="Times New Roman"/>
                <w:b w:val="false"/>
                <w:i w:val="false"/>
                <w:color w:val="000000"/>
                <w:sz w:val="20"/>
              </w:rPr>
              <w:t>60335-2-49-2010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60335-2-49:2008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60335-2-53-2005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2-53. Дополнительные требования к нагревательным приборам для саун</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60335-2-53:2002</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p>
          <w:p>
            <w:pPr>
              <w:spacing w:after="20"/>
              <w:ind w:left="20"/>
              <w:jc w:val="both"/>
            </w:pPr>
            <w:r>
              <w:rPr>
                <w:rFonts w:ascii="Times New Roman"/>
                <w:b w:val="false"/>
                <w:i w:val="false"/>
                <w:color w:val="000000"/>
                <w:sz w:val="20"/>
              </w:rPr>
              <w:t>первый -пятый и девятый статьи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60335-2-51-2012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52161.2.51-2008 (МЭК 60335-2-51:2008)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60335-2-51-2011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2-51. Дополнительные требования к стационарным циркуляционным насосам для отопительных систем и систем водоснабжения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60335-2-51:2008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655"/>
        <w:gridCol w:w="2363"/>
        <w:gridCol w:w="4118"/>
        <w:gridCol w:w="2728"/>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60335-2-54-2012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2-54. Частные требования к приборам для очистки поверхностей с использованием жидкостей или пара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52161.2.54-2008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52161.2.54-2008 (МЭК 60335-2-54:2007)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2.54. Частные требования к бытовым приборам для очистки поверхностей с использованием жидкостей или пара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60335-2-59-2012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Безопасность бытовых и аналогичных электрических приборов. Часть 2-59. Частные требования к приборам для уничтожения насекомых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52161.2.59-2008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52161.2.59-2008 (МЭК 60335-2-59:2006)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2.59. Частные требования к приборам для уничтожения насекомых</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IEC 60335-2-70-2011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доильным установкам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60335-2-70-98 на основе IEC 60335-2-70:1993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60335-2-70-98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доильным установкам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60335-2-71-2011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электрическим нагревательным приборам для выращивания и разведения животных и методы испытаний</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60335-2-71-98 на основе IEC 60335-2-71:1993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60335-2-71-98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электрическим нагревательным приборам для выращивания и разведения животных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60335-2-73-2000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закрепляемым погружным нагревателям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60335-2-73:1994</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60335-2-74-2012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2-74. Частные требования к переносным погружным нагревателям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52161.2.74-2008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52161.2.74-2008 (МЭК 60335-2-74:2006)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2.74. Частные требования к переносным погружным нагревателям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60335-2-76-2011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блокам питания электрического ограждения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60335-2-76-2001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60335-2-76-2001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блокам питания электрического ограждения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60335-2-76:1997</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60335-2-77-2011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60335-2-77-99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60335-2-77:1996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60335-2-77-2002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60335-2-77:1996</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60335-2-78-2011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наружным барбекю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60335-2-78-2001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60335-2-78-2001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наружным барбекю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60335-2-78-2003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 Дополнительные требования к барбекю, применяемым вне помещений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60335-2-78-95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60335-2-82-2011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2-82. Дополнительные требования к игровым автоматам и автоматам самообслуживания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60335-2-82:2008</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IЕС 60335-2-85-2012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2.85. Частные требования к отпаривателям тканей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52161.2.85-2009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52161.2.85-2009 (МЭК 60335-2-85:2008)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2.85. Частные требования к отпаривателям тканей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60335-2-88-2001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увлажнителям, используемым с нагревательными приборами, вентиляторами и системами кондиционирования воздуха,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60335-2-88:1997</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60335-2-96-2012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2-96. Частные требования к гибким листовым нагревательным элементам для обогрева жилых помещений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52161.2.96-2009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52161.2.96-2006 (МЭК 60335-2-96:2005)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2.96. Частные требования для гибких листовых нагревательных элементов для обогрева жилых помещений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60335-2-102-2011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60335-2-102:2009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ТЕС 60335-2-104-2011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60335-2-104:2003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60432-2-2008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накаливания. Требования безопасности. Часть 2. Лампы галогенные вольфрамовые для бытового и аналогичного общего освещения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60432-2:2005</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60439-1-2007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60439-1:2004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51321.1-2007 (МЭК 60439-1:2004)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60439-2-2007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60439-2:2005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51321.2-2009 (МЭК 60439-2:2005)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2. Дополнительные требования к шинопроводам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60439-3-2007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3. Дополнительные требования к низковольтным переключающим и регулировочным устройствам, предназначенным для установки в местах, доступных для пользования неквалифицированным персоналом. Распределительные щиты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60439-3:2001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51321.3-2009 (МЭК 60439-3:2001)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60439-4-2007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60439-4:2004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51321.4-2011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4. Дополнительные требования к устройствам комплектным для строительных площадок (НКУ СП)</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60439-4:2004</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60439-5-2007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5. Дополнительные требования к устройствам распределения электроэнергии в сетях общего пользования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60439-5:2006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51321.5-2011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60439-5:2006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60477-2-2007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сопротивления лабораторные. Часть 2. Меры сопротивления переменного тока лабораторные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60477-2:1979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60598-1-2008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1. Общие требования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60598-1:2008</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60598-2-2-99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 Светильники встраиваемые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60598-2-2-99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 Светильники встраиваемые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60598-2-2:1997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w:t>
            </w:r>
          </w:p>
          <w:p>
            <w:pPr>
              <w:spacing w:after="20"/>
              <w:ind w:left="20"/>
              <w:jc w:val="both"/>
            </w:pPr>
            <w:r>
              <w:rPr>
                <w:rFonts w:ascii="Times New Roman"/>
                <w:b w:val="false"/>
                <w:i w:val="false"/>
                <w:color w:val="000000"/>
                <w:sz w:val="20"/>
              </w:rPr>
              <w:t>60598-2-3-2009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2-3.</w:t>
            </w:r>
          </w:p>
          <w:p>
            <w:pPr>
              <w:spacing w:after="20"/>
              <w:ind w:left="20"/>
              <w:jc w:val="both"/>
            </w:pPr>
            <w:r>
              <w:rPr>
                <w:rFonts w:ascii="Times New Roman"/>
                <w:b w:val="false"/>
                <w:i w:val="false"/>
                <w:color w:val="000000"/>
                <w:sz w:val="20"/>
              </w:rPr>
              <w:t>Дополнительные требования к светильникам для освещения улиц и дорог</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60598-2-3:2002</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60598-2-5-2012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5. Прожекторы заливающего света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60598-2-5-99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5. Прожекторы заливающего света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w:t>
            </w:r>
          </w:p>
          <w:p>
            <w:pPr>
              <w:spacing w:after="20"/>
              <w:ind w:left="20"/>
              <w:jc w:val="both"/>
            </w:pPr>
            <w:r>
              <w:rPr>
                <w:rFonts w:ascii="Times New Roman"/>
                <w:b w:val="false"/>
                <w:i w:val="false"/>
                <w:color w:val="000000"/>
                <w:sz w:val="20"/>
              </w:rPr>
              <w:t>60598-2-5-2002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w:t>
            </w:r>
          </w:p>
          <w:p>
            <w:pPr>
              <w:spacing w:after="20"/>
              <w:ind w:left="20"/>
              <w:jc w:val="both"/>
            </w:pPr>
            <w:r>
              <w:rPr>
                <w:rFonts w:ascii="Times New Roman"/>
                <w:b w:val="false"/>
                <w:i w:val="false"/>
                <w:color w:val="000000"/>
                <w:sz w:val="20"/>
              </w:rPr>
              <w:t>требования. Раздел 5. Прожекторы заливающего света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60598-2-5:98</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60598-2-6-2002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60598-2-6:1994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598-2-6-98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60598-2-6:1994</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60598-2-8-2011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8. Светильники ручные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598-2-8-97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8. Светильники ручные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60598-2-8:1996 с изменением № 1 от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60598-2-8-2002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8. Светильники ручные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60598-2-8:2001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60598-2-11-2010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2-11. Частные требования. Аквариумные светильники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60598-2-11:2005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60598-2-12-2009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2-12. Дополнительные требования к ночным светильникам для крепления в штепсельной сетевой розетке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60598-2-12:2006</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60598-2-13-2010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2-13. Частные требования. Светильники, углубляемые в грунт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60598-2-13-2010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60598-2-13-2010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2-13. Частные требования. Светильники, углубляемые в грунт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60598-2-13:2006</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60598-2-19-2012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19. Светильники вентилируемые. Требования безопасности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598-2-17-97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598-2-19-97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19. Светильники вентилируемые. Требования безопасности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60598-2-19:1981 с изменением № 1 от 1987 с изменением №2 от 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СТБ.МЭК 60598-2-19-2003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19. Светильники вентилируемые. Требования безопасности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60598-2-19:1981 с изменением № 1 от 1987 с изменением №2 от 1997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60598-2-20-2008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Раздел 2-20. Дополнительные требования к световым гирляндам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60598-2-20:2002 с технической поправкой № 1 от 2003 с технической поправкой № 2 от 2003</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60598-2-23-2012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23. Системы световые сверхнизкого напряжения для ламп накаливания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60598-2-23-98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60598-2-23-98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23. Системы световые сверхнизкого напряжения для ламп накаливания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60598-2-23:1996 с изменением № 1 от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60598-2-23-2002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23. Системы световые сверхнизкого напряжения для ламп накаливания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60598-2-23:2001</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60598-2-24-2011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2-24. Частные требования. Светильники с ограничением температуры поверхности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60598-2-24-99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60598-2-24-99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2-24. Частные требования. Светильники с ограничением температуры поверхности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60598-2-24:1997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60598-2-24-2002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2-24. Светильники с ограничением температуры поверхности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60598-2-24:1997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50827.1-2009 (МЭК 60670-1:2002)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50827.2-2009 (МЭК 60670-21:2004)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50827.3-2009 (МЭК 60670-22:2003)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50827.4-2009 (МЭК 60670-23:2006)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50827.5-2009 (МЭК 60670-24:2005)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24. Специальные требования к коробкам и корпусам, предназначенным для установки защитных и аналогичных аппаратов с большой рассеиваемой мощностью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60691-2007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Вставки плавкие. Требования и руководство по применению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60691:2002</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60715-2006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Установка и крепление на направляющих электрических аппаратов в устройствах распределения и управления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60715:1981 с изменением № 1 от 1995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60715-2003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w:t>
            </w:r>
          </w:p>
          <w:p>
            <w:pPr>
              <w:spacing w:after="20"/>
              <w:ind w:left="20"/>
              <w:jc w:val="both"/>
            </w:pPr>
            <w:r>
              <w:rPr>
                <w:rFonts w:ascii="Times New Roman"/>
                <w:b w:val="false"/>
                <w:i w:val="false"/>
                <w:color w:val="000000"/>
                <w:sz w:val="20"/>
              </w:rPr>
              <w:t>управления низковольтная. Установка и крепление на рейках электрических аппаратов в низковольтных комплектных устройствах распределения и управления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60715:1981 с изменением № 1 от 1995</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60730-2-2-2011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53994.2.2-2010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53994.2.2-2010 (МЭК 60730-2-2:2005)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60730-2-4-2011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53994.2.4-2010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53994.2.4-2010 (МЭК 60730-2-4:2006)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60730-2-5-2004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60730-2-5:2000</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60730-2-7-2011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53994.2.7-2010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53994.2.7-2010 (МЭК 60730-2-7:2008)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60730-2-8-2008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60730-2-8:2003</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60730-2-9-2011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2-9. Частные требования к термочувствительным устройствам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53994.2.9-2010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53994.2.9-2010 (МЭК 60730-2-9:2008)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2.9. Частные требования к термочувствительным управляющим устройствам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730-2-10-96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Дополнительные требования к пусковым реле электродвигателей и методы испытаний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60730-2-10:1991</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60730-2-11-2008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2-11. Дополнительные требования к регуляторам энергии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60730-2-11:2006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53994.2.11-2010 (МЭК 60730-2-11:2006)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2.11. Частные требования к регуляторам энергии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60730-2-12-2007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w:t>
            </w:r>
          </w:p>
          <w:p>
            <w:pPr>
              <w:spacing w:after="20"/>
              <w:ind w:left="20"/>
              <w:jc w:val="both"/>
            </w:pPr>
            <w:r>
              <w:rPr>
                <w:rFonts w:ascii="Times New Roman"/>
                <w:b w:val="false"/>
                <w:i w:val="false"/>
                <w:color w:val="000000"/>
                <w:sz w:val="20"/>
              </w:rPr>
              <w:t>управляющие устройства бытового и аналогичного назначения. Часть 2-12. Дополнительные требования к электрически управляемым дверным замкам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60730-2-12:2005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w:t>
            </w:r>
          </w:p>
          <w:p>
            <w:pPr>
              <w:spacing w:after="20"/>
              <w:ind w:left="20"/>
              <w:jc w:val="both"/>
            </w:pPr>
            <w:r>
              <w:rPr>
                <w:rFonts w:ascii="Times New Roman"/>
                <w:b w:val="false"/>
                <w:i w:val="false"/>
                <w:color w:val="000000"/>
                <w:sz w:val="20"/>
              </w:rPr>
              <w:t>60730-2-14-2006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w:t>
            </w:r>
          </w:p>
          <w:p>
            <w:pPr>
              <w:spacing w:after="20"/>
              <w:ind w:left="20"/>
              <w:jc w:val="both"/>
            </w:pPr>
            <w:r>
              <w:rPr>
                <w:rFonts w:ascii="Times New Roman"/>
                <w:b w:val="false"/>
                <w:i w:val="false"/>
                <w:color w:val="000000"/>
                <w:sz w:val="20"/>
              </w:rPr>
              <w:t>управляющие устройства бытового и аналогичного назначения. Часть 2-14. Дополнительные требования к электрическим силовым приводам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60730-2-14:2001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60730-2-18-2006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2-18. Дополнительные требования к автоматическим электрическим сенсорным устройствам управления потоком воды и воздуха, включая требования к механическим характеристикам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60730-2-18:1997</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60745-1-2011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1. Общие требования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60745-1-2009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60745-1-2009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1. Общие требования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60745-1:2006</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60745-2-1-2011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 Частные требования к сверлильным и ударно-сверлильным машинам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60745-2-1-2006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 ручной электромеханический. Безопасность. Часть 2-1. Дополнительные требования к дрелям, включая ударные дрели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60745-2-1:2003</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60745-2-2-2011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шуруповертов и ударных гайковертов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60745-2-2:2008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60745-2-2-2010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2-2. Частные требования к шуруповертам и ударным гайковертам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60745-2-2:2008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60745-2-4-2011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60745-2-4-2008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60745-2-4-2008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60745-2-4:2008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846"/>
        <w:gridCol w:w="2280"/>
        <w:gridCol w:w="4152"/>
        <w:gridCol w:w="2725"/>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EEC 60745-2-5-2011</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2-5. Частные требования к дисковым пилам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60745-2-5-2007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60745-2-5-2007</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2-5. Частные требования к дисковым пилам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60745-2-5:2003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60745-2-5-2006</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 ручной электромеханический. Безопасность. Часть 2-5. Дополнительные требования к дисковым пилам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60745-2-5:2003</w:t>
            </w:r>
          </w:p>
        </w:tc>
      </w:tr>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60825-1-2011</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лазерных изделий. Часть 1. Классификация оборудования и требования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60825-1:2007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60825-1-2009</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лазерной аппаратуры. Часть 1. Классификация оборудования, требования и руководство для потребителей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60825-1:2007</w:t>
            </w:r>
          </w:p>
        </w:tc>
      </w:tr>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60745-2-9-2011</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2-9. Частные требования к машинам для нарезания внутренней резьбы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60745-2-9-2010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60745-2-9-2010</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2-9. Частные требования к машинам для нарезания внутренней резьбы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60745-2-9:2008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3134"/>
        <w:gridCol w:w="2533"/>
        <w:gridCol w:w="4391"/>
        <w:gridCol w:w="3033"/>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60745-2-11-2011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60745-2-11-2008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60745-2-11-2008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60745-2-11:2003 с изменением А1 от 2008</w:t>
            </w:r>
          </w:p>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четвертый и пятый статьи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60799-2011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Электроустановочные устройства. Шнуры-соединители и шнуры для межсоединений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60799-2002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60799-2002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Электроустановочные устройства. Шнуры-соединители и шнуры для межсоединений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60799:1998</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60838-1-2010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ламповые различных типов. Часть 1. Общие требования и методы испытаний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60838-1:2008</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60838-2-2-2010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ламповые различных типов. Часть 2-2. Дополнительные требования. Соединители для модулей со светоизлучающими диодами</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60838-2-2:2006</w:t>
            </w:r>
          </w:p>
        </w:tc>
      </w:tr>
      <w:tr>
        <w:trPr>
          <w:trHeight w:val="2025"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30988.2.2-2012 (IEC 60884-2-2:1989)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51322.2.2-99 (МЭК 60884-2-2-89)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51322.2.2-2003 (МЭК 60884-2-2-89)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3152"/>
        <w:gridCol w:w="2561"/>
        <w:gridCol w:w="4394"/>
        <w:gridCol w:w="2979"/>
      </w:tblGrid>
      <w:tr>
        <w:trPr>
          <w:trHeight w:val="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30988.2.6-2012 (IEC 60884-2-6:1997)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51322.2.6-99 (МЭК 60884-2-6-97)</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51322.2.6-2003 (МЭК 60884-2-6-97)</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60898-2-2011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60898-2-2006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Р МЭК </w:t>
            </w:r>
            <w:r>
              <w:rPr>
                <w:rFonts w:ascii="Times New Roman"/>
                <w:b w:val="false"/>
                <w:i w:val="false"/>
                <w:color w:val="000000"/>
                <w:sz w:val="20"/>
              </w:rPr>
              <w:t>60898-2-2006</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IEC60898-2:2003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198"/>
        <w:gridCol w:w="2551"/>
        <w:gridCol w:w="4420"/>
        <w:gridCol w:w="2938"/>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50031-2012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выключатели для электрооборудования (АВО)</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60934:2007</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50030.5.2-2003 (МЭК 60947-5-2:97)</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50030.5.2-99 (МЭК 60947-5-2-97)</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50030.5.5-2011 (IEC 60947-5-5:2005)</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с функцией механического защелкивания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50030.6.2-2011 (IEC 60947-6-2:2007)</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240"/>
        <w:gridCol w:w="2491"/>
        <w:gridCol w:w="4418"/>
        <w:gridCol w:w="2958"/>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30011.7.1-2012 (IЕС 60947-7-1:2002)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 Электрооборудование вспомогательное. Раздел 1. Клеммные колодки для медных проводников</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50030.7.1-2009 (МЭК 60947-7-1:2002)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7.1. Электрооборудование вспомогательное. Клеммные колодки для медных проводников</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30011.7.2-2012 (IЕС 60947-7-2:2002)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 Электрооборудование вспомогательное. Раздел 2. Клеммные колодки защитных проводников для присоединения медных проводников</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50030.7.2-2009 (МЭК 60947-7-2:2002)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7.2. Электрооборудование вспомогательное. Клеммные колодки защитных проводников для присоединения медных проводников</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60950-21-2005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информационных технологий. Требования безопасности. Часть 21. Удаленное электропитание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60950-21:2002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60950-22-2009</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информационных технологий. Требования безопасности. Часть 22. Оборудование, предназначенное для установки на открытом воздухе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60950-22:2005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60968-2008 с изменением № 1 от 2010</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со встроенными пускорегулирующими аппаратами для общего освещения. Требования безопасности</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60968:99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3322"/>
        <w:gridCol w:w="2465"/>
        <w:gridCol w:w="4368"/>
        <w:gridCol w:w="2975"/>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60974-1-2004</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для дуговой сварки. Требования безопасности</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60974-1:1989</w:t>
            </w:r>
          </w:p>
        </w:tc>
      </w:tr>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31195.2.2-2012 (IЕС 60998-2-2:1991)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2-2. Дополнительные требования к безвинтовым контактным зажимам для присоединения медных проводников</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50043.3-2000 (МЭК 60998-2-2-91)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2-2. Дополнительные требования к безвинтовым контактным зажимам для присоединения медных проводников</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31195.2.3-2012 (IЕС 60998-2-3:1991)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50043.4-2000 (МЭК 60998-2-3-91)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60998-2-4-2011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Частные требования к устройствам для соединения проводников скручиванием</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998-2-4-96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998-2-4-96</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Частные требования к устройствам для соединения проводников скручиванием</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60998-2-4:93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3166"/>
        <w:gridCol w:w="2472"/>
        <w:gridCol w:w="4423"/>
        <w:gridCol w:w="2903"/>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31195.2.5-2012 (ТЕС 60998-2-5:1996)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2-5. Дополнительные требования к соединительным коробкам (присоединения и/или ответвления медных проводников) для зажимов или соединительных устройств</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50043.6-2000 (МЭК 60998-2-5-96)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2-5. Дополнительные требования к соединительным коробкам (присоединения и/или ответвления медных проводников) для зажимов или соединительных устройств</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 й - пятый и девятый  статьи 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31602.1-2012 (IEC 60999-1:1999)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 кв.</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51686.1-2000 (МЭК 60999-1-99)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w:t>
            </w:r>
            <w:r>
              <w:rPr>
                <w:rFonts w:ascii="Times New Roman"/>
                <w:b w:val="false"/>
                <w:i w:val="false"/>
                <w:color w:val="000000"/>
                <w:vertAlign w:val="superscript"/>
              </w:rPr>
              <w:t>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3161"/>
        <w:gridCol w:w="2485"/>
        <w:gridCol w:w="4478"/>
        <w:gridCol w:w="2916"/>
      </w:tblGrid>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31602.2-2012 (IEC 60999-2:1995)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 кв</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51686.2-2000 (МЭК 60999-2-95)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51326.1-2003 (МЭК 61008-1-96)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51326.1-99 (МЭК 61008-1-96)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3121"/>
        <w:gridCol w:w="2527"/>
        <w:gridCol w:w="4430"/>
        <w:gridCol w:w="2967"/>
      </w:tblGrid>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31601.2.1-2012 (IEC 61008-2-1:1990)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w:t>
            </w:r>
          </w:p>
          <w:p>
            <w:pPr>
              <w:spacing w:after="20"/>
              <w:ind w:left="20"/>
              <w:jc w:val="both"/>
            </w:pPr>
            <w:r>
              <w:rPr>
                <w:rFonts w:ascii="Times New Roman"/>
                <w:b w:val="false"/>
                <w:i w:val="false"/>
                <w:color w:val="000000"/>
                <w:sz w:val="20"/>
              </w:rPr>
              <w:t>управляемые</w:t>
            </w:r>
          </w:p>
          <w:p>
            <w:pPr>
              <w:spacing w:after="20"/>
              <w:ind w:left="20"/>
              <w:jc w:val="both"/>
            </w:pPr>
            <w:r>
              <w:rPr>
                <w:rFonts w:ascii="Times New Roman"/>
                <w:b w:val="false"/>
                <w:i w:val="false"/>
                <w:color w:val="000000"/>
                <w:sz w:val="20"/>
              </w:rPr>
              <w:t>дифференциальным током,</w:t>
            </w:r>
          </w:p>
          <w:p>
            <w:pPr>
              <w:spacing w:after="20"/>
              <w:ind w:left="20"/>
              <w:jc w:val="both"/>
            </w:pPr>
            <w:r>
              <w:rPr>
                <w:rFonts w:ascii="Times New Roman"/>
                <w:b w:val="false"/>
                <w:i w:val="false"/>
                <w:color w:val="000000"/>
                <w:sz w:val="20"/>
              </w:rPr>
              <w:t>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51326.2.1-99 (МЭК 61008-2-1-90)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31601.2.2-2012 (IEC 61008-2-2:1990)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2-2. Применяемость основных норм к ВДТ, функционально зависящим от напряжения сети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51326.2.2-99 (МЭК 61008-2-2-90)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2-2. Применяемость основных норм к ВДТ, функционально зависящим от напряжения сети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3203"/>
        <w:gridCol w:w="2545"/>
        <w:gridCol w:w="4484"/>
        <w:gridCol w:w="2958"/>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51327.1-2010 (МЭК 61009-1:2006)</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31225.2.1-2012 (ТЕС 61009-2-1:1991)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51327.2.1-99 (МЭК 61009-2-1-91)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31225.2.2-2012 (IEC 61009-2-2:1991)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2-2. Применяемость основных норм к АВДТ, функционально зависящим от напряжения сети</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142"/>
        <w:gridCol w:w="2409"/>
        <w:gridCol w:w="4362"/>
        <w:gridCol w:w="3244"/>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51327.2.2-99 (МЭК 61009-2-2-91)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2-2. Применяемость основных норм к АВДТ, функционально зависящим от напряжения сети</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IЕС 61010-031-2011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031. Требования безопасности к щупам электрическим ручным для электрических измерений и испытаний</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61010-031-2005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61010-031-2005</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031. Требования безопасности к щупам электрическим ручным для электрических измерений и испытаний</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61010-2-031:2002 с изменением А1 от 2008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61029-2-1-2011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переносные. Часть 2-1. Дополнительные требования безопасности к круглопильным станкам</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61029-2-1:1993 с изменением А1 от 1990 с изменением А2 от 2001</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61029-2-2-2011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радиально-рычажных пил</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1029-2-2-95</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радиально-рычажных пил</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61029-2-2:1993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3011"/>
        <w:gridCol w:w="2221"/>
        <w:gridCol w:w="4176"/>
        <w:gridCol w:w="3130"/>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61029-2-3-2011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переносные. Часть 2-3. Дополнительные требования безопасности к строгальным и рейсмусовым станкам</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61029-2-3:1993 с  изменением А1 от 1999</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Абзацы первый - пятый и девятый статьи 4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61029-2-4-2012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настольных шлифовальных машин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1029-2-4-96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настольных шлифовальных машин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61029-2-4:1993</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61029-2-5-2011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ленточных пил</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1029-2-5-96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ленточных пил</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61029-2-5:1993</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IEC 61029-2-6-2011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1029-2-6-96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61029-2-6:1993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61029-2-7-2011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алмазных пил с подачей воды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1029-2-7-2002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2960"/>
        <w:gridCol w:w="2120"/>
        <w:gridCol w:w="4026"/>
        <w:gridCol w:w="2990"/>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1029-2-7-96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алмазных пил с подачей воды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61029-2-7:1993</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61029-2-8-2011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1029-2-8-2002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1029-2-8-2000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61029-2-8:1995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1029-2-9-2002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торцовочных пил</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61029-2-9:1995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61058-1-2009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электроприборов. Часть 1. Общие требования</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61058-1:2008 с поправкой от 2009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61058-2-1-2009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электрических бытовых приборов. Часть 2-1. Дополнительные требования к шнуровым выключателям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61058-2-1:1992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61058-2-4-2008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электрических бытовых приборов. Часть 2-4. Дополнительные требования к независимо устанавливаемым выключателям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61058-2-4:1995</w:t>
            </w:r>
          </w:p>
        </w:tc>
      </w:tr>
      <w:tr>
        <w:trPr>
          <w:trHeight w:val="8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61058-2-5-2008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электроприборов. Часть 2-5. Дополнительные требования к переключателям полюсов</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61058-2-5:1994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2937"/>
        <w:gridCol w:w="2281"/>
        <w:gridCol w:w="4211"/>
        <w:gridCol w:w="3112"/>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51731-2010 (МЭК 61095:2000)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Контакторы электромеханические бытового и аналогичного назначения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четвертый, пятый и девятый статьи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61140-2007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от поражения электрическим током. Общие положения безопасности установок и оборудования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61140:2001 с изменением А1 от 2004</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ТЕС 61199-2011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одноцокольные. Требования безопасности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61199-99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61199-99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одноцокольные. Требования безопасности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61199:1993</w:t>
            </w:r>
          </w:p>
          <w:p>
            <w:pPr>
              <w:spacing w:after="20"/>
              <w:ind w:left="20"/>
              <w:jc w:val="both"/>
            </w:pPr>
            <w:r>
              <w:rPr>
                <w:rFonts w:ascii="Times New Roman"/>
                <w:b w:val="false"/>
                <w:i w:val="false"/>
                <w:color w:val="000000"/>
                <w:sz w:val="20"/>
              </w:rPr>
              <w:t>с изменением № 1 от 1997 с изменением №2 от 1998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61199-2006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одноцокольные. Требования безопасности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61199:1999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61204-2008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постоянного тока низковольтные. Рабочие характеристики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61204:2001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и пятый статьи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61230-2008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выполняемые под напряжением. Переносное оборудование для заземления или для заземления и закорачивания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61230:1993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61347-1-2008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для ламп. Часть 1. Общие требования и требования безопасности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61347-1:2007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935"/>
        <w:gridCol w:w="2384"/>
        <w:gridCol w:w="4153"/>
        <w:gridCol w:w="3203"/>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61347-2-13-2009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61347-2-13:2006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шестой статьи 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52868-2007 (МЭК 61537:2006)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кабельных лотков и системы кабельных лестниц для прокладки кабелей. Общие технические требования и методы испытаний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2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31603-2012 (IEC 61540:1997)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защитного отключения переносные бытового и аналогичного назначения, управляемые дифференциальным током, без встроенной защиты от сверхтоков. Общие требования и методы испытаний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51328-99 (МЭК 61540-97)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защитного отключения переносные бытового и аналогичного назначения, управляемые дифференциальным током, без встроенной защиты от сверхтоков (УЗО-ДП). Общие требования и методы испытаний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31604-2012 (IEC 61545:1996)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2994"/>
        <w:gridCol w:w="2412"/>
        <w:gridCol w:w="4174"/>
        <w:gridCol w:w="3218"/>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51701-2000 (МЭК 61545-96)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61549-2007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различного назначения. Технические требования</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61549:2005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54127-1-2010 (МЭК 61557-1:2007)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 Общие требования</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54127-2-2011 (МЭК 61557-2:2007)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54127-3-2011 (МЭК 61557-3:2007)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3002"/>
        <w:gridCol w:w="2273"/>
        <w:gridCol w:w="4372"/>
        <w:gridCol w:w="3313"/>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54127-4-2011 (МЭК 61557-4:2007)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4. Сопротивление заземления и эквипотенциального соединения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54127-5-2011 (МЭК 61557-5:2007)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5. Сопротивление заземлителя относительно земли</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54127-6-2012 (МЭК 61557-6:2007)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6. Устройства защитные, управляемые дифференциальным током, в ТТ, TN и IT системах</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61557-7-2009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7. Порядок следования фаз</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61557-7:1997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3074"/>
        <w:gridCol w:w="2164"/>
        <w:gridCol w:w="4227"/>
        <w:gridCol w:w="3515"/>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61558-1-2007</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силовых трансформаторов, источников питания, электрических реакторов и * аналогичных изделий. Часть 1. Общие требования и методы испытаний</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61558-1:2005</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61558-2-6-2006</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силовых трансформаторов, блоков питания и аналогичных приборов. Часть 2-6. Дополнительные требования к безопасным разделительным трансформаторам общего назначения</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61558-2-6:1997</w:t>
            </w:r>
          </w:p>
        </w:tc>
      </w:tr>
      <w:tr>
        <w:trPr>
          <w:trHeight w:val="114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61770-2007</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61770:2006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61851-1-2008</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зарядки электрических транспортных средств проводная. Часть 1. Общие требования</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61851-1:2001</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61851-21-2007</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Проводная система зарядки электрических транспортных средств. Часть 21. Требования к электрическим транспортным средствам в части подключения к источнику питания переменного или постоянного тока</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IЕС 61851-21:2001</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w:t>
            </w:r>
          </w:p>
          <w:p>
            <w:pPr>
              <w:spacing w:after="20"/>
              <w:ind w:left="20"/>
              <w:jc w:val="both"/>
            </w:pPr>
            <w:r>
              <w:rPr>
                <w:rFonts w:ascii="Times New Roman"/>
                <w:b w:val="false"/>
                <w:i w:val="false"/>
                <w:color w:val="000000"/>
                <w:sz w:val="20"/>
              </w:rPr>
              <w:t>62031-2011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Модули светоизлучающих диодов для общего освещения. Требования безопасности</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62031-2009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62031-2009</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Модули светоизлучающих диодов для общего освещения. Требования безопасности.</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62031:2008 с проектом изменения № 1 (документ 34A/1316/DC от 2008)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120"/>
        <w:gridCol w:w="2190"/>
        <w:gridCol w:w="4200"/>
        <w:gridCol w:w="3247"/>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3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пятый и девятый статьи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IЕС 62035-2007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газоразрядные (кроме люминесцентных ламп). Требования безопасности</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62035:2003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52713-2007 (МЭК 62035:1999)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разрядные (кроме люминесцентных ламп). Требования безопасности</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62035:1999 с изменением № 1 от 2003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62040-1-1-2009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бесперебойного питания (ИБП). Часть 1-1. Общие требования и требования безопасности для ИБП, используемых в зонах доступа оператора</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62040-1:2002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62040-1-2-2009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бесперебойного питания (ИБП). Часть 1-2. Общие требования и требования безопасности для ИБП, используемых в зонах с ограниченным доступом</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62040-1-2:2002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w:t>
            </w:r>
          </w:p>
          <w:p>
            <w:pPr>
              <w:spacing w:after="20"/>
              <w:ind w:left="20"/>
              <w:jc w:val="both"/>
            </w:pPr>
            <w:r>
              <w:rPr>
                <w:rFonts w:ascii="Times New Roman"/>
                <w:b w:val="false"/>
                <w:i w:val="false"/>
                <w:color w:val="000000"/>
                <w:sz w:val="20"/>
              </w:rPr>
              <w:t>62040-3-2009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гарантированного электроснабжения. Агрегаты бесперебойного питания. Часть 3. Общие технические требования. Методы испытаний</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62040-3:1990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62053-31-2008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измерения электрической энергии переменного тока. Дополнительные требования. Часть 31. Двухпроводные выходные импульсные устройства для электромеханических и электронных счетчиков</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62053-31:1998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62053-52-2008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измерения электрической энергии переменного тока. Дополнительные требования. Часть 52. Условные обозначения</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62053-52:2005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3186"/>
        <w:gridCol w:w="2146"/>
        <w:gridCol w:w="4149"/>
        <w:gridCol w:w="3100"/>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62053-61-2008</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измерения электрической энергии переменного тока. Дополнительные требования. Часть 61. Требования к потребляемой мощности и напряжению</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62053-61:1998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52796-2007 (МЭК 62208:2002)</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Пустые оболочки для низковольтных комплектных устройств распределения и управления. Общие требования</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62552-2009</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холодильные бытовые. Технические требования и методы испытаний</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62552:2007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62552-2011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бытовые холодильные. Характеристики и методы испытаний</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62552:2007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w:t>
            </w:r>
          </w:p>
          <w:p>
            <w:pPr>
              <w:spacing w:after="20"/>
              <w:ind w:left="20"/>
              <w:jc w:val="both"/>
            </w:pPr>
            <w:r>
              <w:rPr>
                <w:rFonts w:ascii="Times New Roman"/>
                <w:b w:val="false"/>
                <w:i w:val="false"/>
                <w:color w:val="000000"/>
                <w:sz w:val="20"/>
              </w:rPr>
              <w:t>62560-2011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со светоизлучающим и</w:t>
            </w:r>
          </w:p>
          <w:p>
            <w:pPr>
              <w:spacing w:after="20"/>
              <w:ind w:left="20"/>
              <w:jc w:val="both"/>
            </w:pPr>
            <w:r>
              <w:rPr>
                <w:rFonts w:ascii="Times New Roman"/>
                <w:b w:val="false"/>
                <w:i w:val="false"/>
                <w:color w:val="000000"/>
                <w:sz w:val="20"/>
              </w:rPr>
              <w:t>диодами со встроенными балластами для общего освещения с напряжением питания свыше 50 В. Требования безопасности</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62560:2011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IEC/PAS 62612-2010</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со светоизлучающими диодами со встроенным пускорегулирующим аппаратом для общего освещения. Требования к рабочим характеристикам</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IEC/PAS 62612:2009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CTBEN 41003-2008</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требования безопасности к оборудованию, подключаемому к телекоммуникационным сетям</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41003:1998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EH 50063-2007</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контактной сварки и родственных процессов. Требования безопасности к конструкции и монтажу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50063:1989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3297"/>
        <w:gridCol w:w="2240"/>
        <w:gridCol w:w="4421"/>
        <w:gridCol w:w="3164"/>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СТБЕН 50087-2006</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охладителям свеженадоенного молока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50087:1993</w:t>
            </w:r>
          </w:p>
        </w:tc>
      </w:tr>
      <w:tr>
        <w:trPr>
          <w:trHeight w:val="1275"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ЕН 50194-2008</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Газосигнализаторы</w:t>
            </w:r>
          </w:p>
          <w:p>
            <w:pPr>
              <w:spacing w:after="20"/>
              <w:ind w:left="20"/>
              <w:jc w:val="both"/>
            </w:pPr>
            <w:r>
              <w:rPr>
                <w:rFonts w:ascii="Times New Roman"/>
                <w:b w:val="false"/>
                <w:i w:val="false"/>
                <w:color w:val="000000"/>
                <w:sz w:val="20"/>
              </w:rPr>
              <w:t>электрические для детектирования горючих газов в жилых помещениях. Общие требования и методы контроля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50194:2000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CTEEN 50294-2009</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для люминесцентных ламп. Методы измерения общей входной мощности цепи «пускорегулирующий аппарат-лампа»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50294:1998 с изменением А1 от 2001 с изменением А2 от 2003</w:t>
            </w:r>
          </w:p>
        </w:tc>
      </w:tr>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CTEEN 50366-2007</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Поля электромагнитные. Методы оценки и измерения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50366:2003 с изменением А1 от 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54148-2010 (ЕН 50366:2003)</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на человека электромагнитных полей от бытовых аналогичных электрических приборов. Методы оценки и измерений</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22498-88</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городские телефонные с полиэтиленовой изоляцией в пластмассовой оболочке. Технические условия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51311-99</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телефонные с полиэтиленовой изоляцией в пластмассовой оболочке. Технические условия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51312-99</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для сигнализации и блокировки с полиэтиленовой изоляцией в пластмассовой оболочке. Технические условия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2584-86</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контактные из меди и ее сплавов. Технические условия</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3132"/>
        <w:gridCol w:w="2040"/>
        <w:gridCol w:w="4349"/>
        <w:gridCol w:w="2813"/>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52373-2005 с изменением № 1 от 2010</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самонесущие изолированные и защищенные для воздушных линий электропередачи. Общие технические условия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31565-2012 СТБ 1951-2009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Кабельные изделия. Требования пожарной безопасности Кабели и провода электрические. Показатели пожарной опасности и методы испытаний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53315-2009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СТРК 1798-2008</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и провода электрические. Показатели пожарной опасности. Методы испытаний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53315-2009 с изменением № 1 от 2011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Кабельные изделия. Требования пожарной безопасности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6323-79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 поливинилхлоридной изоляцией. Технические условия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53768-2010 с изменением № 1 от 2012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 кабели для электрических установок на номинальное напряжение до 450/750 В включительно. Общие технические условия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53769-2010 с изменением № 1 от 2012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пластмассовой изоляцией на номинальное напряжение 0,66; 1 и 3 кВ. Общие технические условия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w:t>
            </w:r>
          </w:p>
          <w:p>
            <w:pPr>
              <w:spacing w:after="20"/>
              <w:ind w:left="20"/>
              <w:jc w:val="both"/>
            </w:pPr>
            <w:r>
              <w:rPr>
                <w:rFonts w:ascii="Times New Roman"/>
                <w:b w:val="false"/>
                <w:i w:val="false"/>
                <w:color w:val="000000"/>
                <w:sz w:val="20"/>
              </w:rPr>
              <w:t>54429-2011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связи симметричные для цифровых систем передачи. Общие технические условия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2. </w:t>
      </w:r>
      <w:r>
        <w:rPr>
          <w:rFonts w:ascii="Times New Roman"/>
          <w:b w:val="false"/>
          <w:i w:val="false"/>
          <w:color w:val="000000"/>
          <w:sz w:val="28"/>
        </w:rPr>
        <w:t>Перечень стандартов</w:t>
      </w:r>
      <w:r>
        <w:rPr>
          <w:rFonts w:ascii="Times New Roman"/>
          <w:b w:val="false"/>
          <w:i w:val="false"/>
          <w:color w:val="000000"/>
          <w:sz w:val="28"/>
        </w:rPr>
        <w:t>,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низковольтного оборудования» (ТР ТС 004/2011) и осуществления оценки (подтверждения)соответствия продукции, утвержденный указанным Решением, изложить в следующей редакции:</w:t>
      </w:r>
    </w:p>
    <w:bookmarkEnd w:id="6"/>
    <w:bookmarkStart w:name="z10" w:id="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Комиссии Таможенного союза </w:t>
      </w:r>
      <w:r>
        <w:br/>
      </w:r>
      <w:r>
        <w:rPr>
          <w:rFonts w:ascii="Times New Roman"/>
          <w:b w:val="false"/>
          <w:i w:val="false"/>
          <w:color w:val="000000"/>
          <w:sz w:val="28"/>
        </w:rPr>
        <w:t xml:space="preserve">
от 16 августа 2011 г. № 768    </w:t>
      </w:r>
      <w:r>
        <w:br/>
      </w:r>
      <w:r>
        <w:rPr>
          <w:rFonts w:ascii="Times New Roman"/>
          <w:b w:val="false"/>
          <w:i w:val="false"/>
          <w:color w:val="000000"/>
          <w:sz w:val="28"/>
        </w:rPr>
        <w:t xml:space="preserve">
(в редакции Решения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декабря 2012 г. № 292)   </w:t>
      </w:r>
    </w:p>
    <w:bookmarkEnd w:id="7"/>
    <w:bookmarkStart w:name="z11" w:id="8"/>
    <w:p>
      <w:pPr>
        <w:spacing w:after="0"/>
        <w:ind w:left="0"/>
        <w:jc w:val="left"/>
      </w:pPr>
      <w:r>
        <w:rPr>
          <w:rFonts w:ascii="Times New Roman"/>
          <w:b/>
          <w:i w:val="false"/>
          <w:color w:val="000000"/>
        </w:rPr>
        <w:t xml:space="preserve">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низковольтного оборудования» (ТР ТС 004/2011) и осуществления оценки (подтверждения) соответствия продукции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694"/>
        <w:gridCol w:w="2690"/>
        <w:gridCol w:w="4473"/>
        <w:gridCol w:w="2151"/>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технического реглам ента Таможенного союза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стандарта. Информация об изменении</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стандарта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12.1.044-89 (ИСО 4589-84)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стандартов безопасности труда. Пожаровзрывоопасность веществ и материалов. Номенклатура показателей и методы их определения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20.57.406-81 с изменением № 1 от 1982 с изменением № 2 от 1982 с изменением № 3 от 1984 с изменением № 4 от 1986 с изменением № 5 от 1987 с изменением № 6 от 1987 с изменением № 7 от 1988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система контроля качества. Изделия электронной техники, квантовой электроники и электротехнические.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изменением № 8  от 1988  с  изменением № 9 от 1990  с изменением № 10 от 1990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433-73 с изменением № 1 от 1977 с изменением № 2 от 1979 с изменением № 3 от 1985 с изменением № 4 от 1987 с изменением № 5 от 1990 с изменением № 6 от 1996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резиновой изоляцией.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839-80 с изменением № 1 от 1988 с изменением № 2 от 1990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неизолированные для воздушных линий электропередачи.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1508-78 с изменением № 1 от 1981 с изменением № 2 от 1982 с изменением № 3 от 1984 с изменением № 4 от 1987 с изменением № 5 от 1991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контрольные с резиновой и пластмассовой изоляцией.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2190-77 с изменением № 1 от 1984 с изменением № 2 от 1987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саперные.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2933-93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электрические низковольтные.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2990-78 с  изменением № 1 от 1981 с изменением № 2 от 1984 с изменением № 3 от 1986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Методы испытания напряжением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3345-76 с изменением № 1 от 1981 с изменением № 2 от 1988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определения электрического сопротивления изоляции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6285-74 с изменением № 1 от 1976 с изменением № 2 от 1981 с изменением № 3  от 1985 с изменением № 4 от 1987 с изменением № 5 от 1991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для промышленных взрывных работ.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7006-72 с изменением № 1 от 1979 с изменением № 2 от 1983 с изменением № 3 от 1988 с изменением № 4  от 1990 с изменением № 5 от 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Покровы защитные кабелей. Конструкция и типы, технические требования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7229-76 с изменением № 1 от 1981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определения электрического сопротивления токопроводящих жил и проводников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7399-97 с изменением № 1 от 2001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 шнуры на номинальное напряжение до 450/750 В.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10169-77 с изменением № 1 от 1981 с изменением № 2 от 1983 с изменением № 3 от 1984 с изменением № 4 от 1988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трехфазные синхронные.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10348-80 с изменением № 1 от 1987 с изменением № 2 от 1989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монтажные многожильные с пластмассовой изоляцией.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10446-80 (ИСО 6892-84) с изменением № 1 от 1987 с изменением № 2 от 1990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Метод испытания на растяжение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11262-80 с изменением № 1 от 1986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Пластмассы. Метод испытания на растяжение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12174-76 с изменением № 1 от 1986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Метод испытания металлических оболочек на растяжение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12177-79 с изменением № 1 от 1981 с изменением № 2 от 1984 с изменением № 3 от 1991 с изменением № 4 от 1993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Методы проверки конструкции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12182.0-80 с изменением № 1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Методы проверки стойкости к механическим воздействиям.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12182.1-80 с изменением № 1 от 1981 с изменением № 2 от 1992 с изменением № 3 от 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Методы проверки стойкости к многократному перегибу через систему роликов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12182.2-80 с изменением № 1 от 1981 с изменением № 2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проверки стойкости к навиванию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12182.3-80 с изменением № 1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Методы проверки стойкости к изгибу с осевым кручением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12182.4-80 с изменением № 1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проверки стойкости к перемотке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12182.5-80 с изменением № 1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проверки стойкости к растяжению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12182.6-80 с изменением № 1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проверки стойкости к раздавливанию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12182.7-80 с изменением № 1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проверки стойкости к осевому кручению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12182.8-80 с изменением № 1 от 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 проверки стойкости к изгибу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16442-80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пластмассовой изоляцией.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16962.2-90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электротехнические. Методы испытаний на стойкость к механическим внешним воздействующим факторам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17491-80 с изменением № 1 от 1981 с изменением № 2 от 1982 с изменением № 3 от 1989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с резиновой и пластмассовой изоляцией и оболочкой. Методы испытания на холодостокость</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17492-72 с изменением №1 от 01.06.1978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гибкие экранированные. Метод измерения электрического сопротивления экранов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17515-72 с изменением № 1 от 1976 с изменением № 2 от 1979 с изменением № 3 от 1983 с изменением № 4 от 1984 с изменением № 5 от 1987 с изменением № 6 от 1989 с изменением № 7 от 1993 с изменением № 8 от 1995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монтажные с пластмассовой изоляцией.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18404.1-73 с изменением № 1 от 1976 с изменением № 2  от 1981 с изменением № 3  от 1986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управления с фторопластовой изоляцией в усиленной резиновой оболочке.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18404.2-73 с изменением № 1 от 1976 с изменением № 2 от 1981 с изменением № 3 от 1987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управления с полиэтиленовой изоляцией в резиновой оболочке.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18404.3-73 с изменением № 1 от 1976 с изменением № 2 от 1981 с изменением № 3 от 1986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управления с полиэтиленовой изоляцией в оболочке из поливинилхлоридного пластиката.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18410-73 с изменением № 1 от 1978 с изменением № 2 от 1980 с изменением № 3 от 1985 с изменением № 4 от 1987 с изменением № 5 от 1996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пропитанной бумажной изоляцией.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22220-76 с изменением № 1 от 1981 с изменением № 2 от 1989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Методы определения стойкости изоляции и оболочек из поливинилхлоридного пластика к растрескиванию и деформации при повышенной температуре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24641-81 с изменением № 1 от 1982 с изменением № 2 от 1984 с изменением № 3 от 1987 с изменением № 4 от 1989 с изменением № 5 от 1990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Оболочки кабельные свинцовые и алюминиевые.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24683-81 с изменением № 1 от 1988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электротехнические. Методы контроля стойкости к воздействию специальных сред</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25018-81 с изменением № 1 от 1983</w:t>
            </w:r>
          </w:p>
          <w:p>
            <w:pPr>
              <w:spacing w:after="20"/>
              <w:ind w:left="20"/>
              <w:jc w:val="both"/>
            </w:pPr>
            <w:r>
              <w:rPr>
                <w:rFonts w:ascii="Times New Roman"/>
                <w:b w:val="false"/>
                <w:i w:val="false"/>
                <w:color w:val="000000"/>
                <w:sz w:val="20"/>
              </w:rPr>
              <w:t>с изменением № 2 от 1988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провода и шнуры. Методы определения механических показателей изоляции и оболочки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26445-85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силовые изолированные. Общие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27179-86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отопительные аккумуляционные электрические бытовые. Требования безопасности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27893-88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связи.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28244-96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 шнуры армированные. Технические условия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w:t>
            </w:r>
          </w:p>
          <w:p>
            <w:pPr>
              <w:spacing w:after="20"/>
              <w:ind w:left="20"/>
              <w:jc w:val="both"/>
            </w:pPr>
            <w:r>
              <w:rPr>
                <w:rFonts w:ascii="Times New Roman"/>
                <w:b w:val="false"/>
                <w:i w:val="false"/>
                <w:color w:val="000000"/>
                <w:sz w:val="20"/>
              </w:rPr>
              <w:t>первый и</w:t>
            </w:r>
          </w:p>
          <w:p>
            <w:pPr>
              <w:spacing w:after="20"/>
              <w:ind w:left="20"/>
              <w:jc w:val="both"/>
            </w:pPr>
            <w:r>
              <w:rPr>
                <w:rFonts w:ascii="Times New Roman"/>
                <w:b w:val="false"/>
                <w:i w:val="false"/>
                <w:color w:val="000000"/>
                <w:sz w:val="20"/>
              </w:rPr>
              <w:t>пятый</w:t>
            </w:r>
          </w:p>
          <w:p>
            <w:pPr>
              <w:spacing w:after="20"/>
              <w:ind w:left="20"/>
              <w:jc w:val="both"/>
            </w:pPr>
            <w:r>
              <w:rPr>
                <w:rFonts w:ascii="Times New Roman"/>
                <w:b w:val="false"/>
                <w:i w:val="false"/>
                <w:color w:val="000000"/>
                <w:sz w:val="20"/>
              </w:rPr>
              <w:t>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28249-93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Короткие замыкания в электроустановках. Методы расчета в электроустановках переменного тока напряжением до 1 кВ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31210-2003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отображения информации индивидуального пользования. Общие эргономические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27888-88 (МЭК 34-11-1-78)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Встроенная температурная защита. Правила защиты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27917-88 (МЭК 34-11-2-84)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Встроенная температурная защита. Термодетекторы и вспомогательная аппаратура управления, используемые в системах температурной защиты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27895-88 (МЭК 34-11-3-84)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Встроенная температурная защита. Основные правила, распространяющиеся на температурно-токовые реле, используемые в системах температурной защиты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60034-12-2009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12. Пусковые характеристики односкоростных трехфазных двигателей с короткозамкнутым ротором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60034-12:2007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Абзацы первый и пятый статьи 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60034-14-2008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14. Механическая вибрация некоторых видов машин с высотой оси вращения 56 мм и более. Измерения, оценка и пределы вибрации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60034-14:2003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30012.9-93 (МЭК 51-9-88) с изменением № 1 от 01.11.2003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w:t>
            </w:r>
          </w:p>
          <w:p>
            <w:pPr>
              <w:spacing w:after="20"/>
              <w:ind w:left="20"/>
              <w:jc w:val="both"/>
            </w:pPr>
            <w:r>
              <w:rPr>
                <w:rFonts w:ascii="Times New Roman"/>
                <w:b w:val="false"/>
                <w:i w:val="false"/>
                <w:color w:val="000000"/>
                <w:sz w:val="20"/>
              </w:rPr>
              <w:t>электроизмерительные прямого действия и вспомогательные части к ним. Часть 9. Рекомендуемые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60068-2-1-2009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воздействие внешних факторов. Часть 2-1. Испытания. Испытание А: Холод</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60068-2-1:2007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60081-2002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двухцокольные. Эксплуатационные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60081:1997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53074-2008 (МЭК 60188:2001)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ртутные высокого давления. Эксплуатационные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30328-95 (МЭК 255-5-77)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Реле электрические. Испытание изоляции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Абзацы первый и пятый статьи 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9999-94 (МЭК 258-68)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Электроизмерительные самопишущие приборы прямого действия и вспомогательные части к ним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60335-2-11-2012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2-11. Частные требования к барабанным сушилкам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52161.2.11-2005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52161.2.11-2005 (МЭК 60335-2-11:2002)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2.11. Частные требования для барабанных сушилок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60335-2-16-2012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2-16. Частные требования к измельчителям пищевых отходов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52161.2.16-2008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52161.2.16-2008 (МЭК 60335-2-16:2008)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2.16. Частные требования к измельчителям пищевых отходов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60335-2-32-2012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2-32. Частные требования к массажным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52161.2.32-2007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52161.2.32-2008 (МЭК 60335-2-32:2008)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2.32. Частные требования к массажным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27570.3-87 (МЭК 335-2-33-87) с изменением № 1 от 1993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кофемолкам, кофе-и зернодробилкам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60335-2-37-2011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60335-2-37:2008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27570.36-92</w:t>
            </w:r>
          </w:p>
          <w:p>
            <w:pPr>
              <w:spacing w:after="20"/>
              <w:ind w:left="20"/>
              <w:jc w:val="both"/>
            </w:pPr>
            <w:r>
              <w:rPr>
                <w:rFonts w:ascii="Times New Roman"/>
                <w:b w:val="false"/>
                <w:i w:val="false"/>
                <w:color w:val="000000"/>
                <w:sz w:val="20"/>
              </w:rPr>
              <w:t>(МЭК</w:t>
            </w:r>
          </w:p>
          <w:p>
            <w:pPr>
              <w:spacing w:after="20"/>
              <w:ind w:left="20"/>
              <w:jc w:val="both"/>
            </w:pPr>
            <w:r>
              <w:rPr>
                <w:rFonts w:ascii="Times New Roman"/>
                <w:b w:val="false"/>
                <w:i w:val="false"/>
                <w:color w:val="000000"/>
                <w:sz w:val="20"/>
              </w:rPr>
              <w:t>335-2-38-86)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51366-99 (МЭК 60335-2-39-94)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51367-99 (МЭК 60335-2-42-94)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60335-2-43-2012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52161.2.43-2008 (МЭК 60335-2-43:2005)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60335-2-45-2012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52161.2.45-2008 (МЭК 60335-2-45:2002)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60335-2-47-2011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60335-2-47:2008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27570.41-92 (МЭК 335-2-48-88)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27570.43-92 (МЭК 335-2-50-89)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мармитам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30345.33-97 (МЭК 335-2-52-94)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приборам для гигиены рта, присоединяемым к сети через безопасный разделительный трансформатор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27570.48-96 (МЭК 335-2-55-89)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электроприборам, используемым в аквариумах и садовых водоемах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27570.49-96 (МЭК 335-2-57-89)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мороженицам со встроенным мотор-компрессором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30345.60-2000 (МЭК 335-2-61-92)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теплоаккумуляционным комнатным обогревателям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27570.51-95 (МЭК 335-2-62-90)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27570.52-95 (МЭК 335-2-63-91)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27570.53-95 (МЭК 335-2-64-91)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60335-2-65-2012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2-65. Частные требования к приборам для очистки воздуха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52161.2.65-2008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60335-2-65-2011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2-65. Дополнительные требования к приборам для очистки воздуха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60335-2-65:2008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52161.2.65-2008 (МЭК 60335-2-65:2008)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2.65. Частные требования к приборам для очистки воздуха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60400-2002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для трубчатых люминесцентных ламп и стартеров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60400:1996 с изменением № 1 от 1997 с изменением № 2 от 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четвертый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14254-96 (МЭК 529-89)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Степени защиты, обеспечиваемые оболочками (Код IP)</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четвертый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7165-93 (МЭК 564-77)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постоянного тока для измерения сопротивления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60745-2-6-2011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2-6. Частные требования к молоткам и перфораторам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60745-2-6-2007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60745-2-6-2007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2-6. Частные требования к молоткам и перфораторам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60745-2-6:2003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30700-2000 (МЭК 745-2-7-89)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60745-2-8-2011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2-8. Частные требования к ножницам для листового металла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60745-2-8-2009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60745-2-8-2009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2-8. Частные требования к ножницам для листового металла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60745-2-8:2008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30506-97</w:t>
            </w:r>
          </w:p>
          <w:p>
            <w:pPr>
              <w:spacing w:after="20"/>
              <w:ind w:left="20"/>
              <w:jc w:val="both"/>
            </w:pPr>
            <w:r>
              <w:rPr>
                <w:rFonts w:ascii="Times New Roman"/>
                <w:b w:val="false"/>
                <w:i w:val="false"/>
                <w:color w:val="000000"/>
                <w:sz w:val="20"/>
              </w:rPr>
              <w:t>(МЭК</w:t>
            </w:r>
          </w:p>
          <w:p>
            <w:pPr>
              <w:spacing w:after="20"/>
              <w:ind w:left="20"/>
              <w:jc w:val="both"/>
            </w:pPr>
            <w:r>
              <w:rPr>
                <w:rFonts w:ascii="Times New Roman"/>
                <w:b w:val="false"/>
                <w:i w:val="false"/>
                <w:color w:val="000000"/>
                <w:sz w:val="20"/>
              </w:rPr>
              <w:t>745-2-13-89)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цепных пил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60745-2-14-2011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2-14. Частные требования к рубанкам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60745-2-14-2007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60745-2-14-2007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2-14. Частные требования к рубанкам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60745-2-14:2003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30505-97</w:t>
            </w:r>
          </w:p>
          <w:p>
            <w:pPr>
              <w:spacing w:after="20"/>
              <w:ind w:left="20"/>
              <w:jc w:val="both"/>
            </w:pPr>
            <w:r>
              <w:rPr>
                <w:rFonts w:ascii="Times New Roman"/>
                <w:b w:val="false"/>
                <w:i w:val="false"/>
                <w:color w:val="000000"/>
                <w:sz w:val="20"/>
              </w:rPr>
              <w:t>(МЭК</w:t>
            </w:r>
          </w:p>
          <w:p>
            <w:pPr>
              <w:spacing w:after="20"/>
              <w:ind w:left="20"/>
              <w:jc w:val="both"/>
            </w:pPr>
            <w:r>
              <w:rPr>
                <w:rFonts w:ascii="Times New Roman"/>
                <w:b w:val="false"/>
                <w:i w:val="false"/>
                <w:color w:val="000000"/>
                <w:sz w:val="20"/>
              </w:rPr>
              <w:t>745-2-15-84)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машин для подрезки живой изгороди и стрижки газонов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30701-2001</w:t>
            </w:r>
          </w:p>
          <w:p>
            <w:pPr>
              <w:spacing w:after="20"/>
              <w:ind w:left="20"/>
              <w:jc w:val="both"/>
            </w:pPr>
            <w:r>
              <w:rPr>
                <w:rFonts w:ascii="Times New Roman"/>
                <w:b w:val="false"/>
                <w:i w:val="false"/>
                <w:color w:val="000000"/>
                <w:sz w:val="20"/>
              </w:rPr>
              <w:t>(МЭК</w:t>
            </w:r>
          </w:p>
          <w:p>
            <w:pPr>
              <w:spacing w:after="20"/>
              <w:ind w:left="20"/>
              <w:jc w:val="both"/>
            </w:pPr>
            <w:r>
              <w:rPr>
                <w:rFonts w:ascii="Times New Roman"/>
                <w:b w:val="false"/>
                <w:i w:val="false"/>
                <w:color w:val="000000"/>
                <w:sz w:val="20"/>
              </w:rPr>
              <w:t>745-2-16-93)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скобозабивных машин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60745-2-17-2010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60745-2-17:2010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50345-2010 (МЭК 60898-1:2003)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50030.4.1-2002 (МЭК 60947-4-1-2000)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4-1. Контакторы и пускатели. Электромеханические контакторы и пускатели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60335-2-17-2012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52161.2.17-2009 (МЭК 60335-2-17:2006)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61050-2002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Трансформаторы для трубчатых разрядных ламп с напряжением холостого хода, превышающим 1000 В (прежнее название -"Неоновые трансформаторы"). Общие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61050:1991 с изменением № 1 от 1994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60034-1-2007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1. Номинальные и рабочие характеристики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60034-1:2004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60034-2-1-2009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2-1. Стандартные методы определения потерь и коэффициента полезного действия вращающихся электрических машин (за исключением машин для подвижного состава)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60034-2-1:2007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60034-2-1-2011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2-1. Стандартные методы определения потерь и коэффициента полезного действия при испытаниях (за исключением машин для тяговых транспортных средств)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60034-2-1:2007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60034-6-2007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6. Методы охлаждения (код IС)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60034-6:1991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60034-7-2007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7. Классификация конструктивных исполнений в зависимости от способов монтажа и расположения коробки выводов (код IM)</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60034-7:2001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30012.1-2002 (МЭК 60051-1-97)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аналоговые показывающие</w:t>
            </w:r>
          </w:p>
          <w:p>
            <w:pPr>
              <w:spacing w:after="20"/>
              <w:ind w:left="20"/>
              <w:jc w:val="both"/>
            </w:pPr>
            <w:r>
              <w:rPr>
                <w:rFonts w:ascii="Times New Roman"/>
                <w:b w:val="false"/>
                <w:i w:val="false"/>
                <w:color w:val="000000"/>
                <w:sz w:val="20"/>
              </w:rPr>
              <w:t>электроизмерительные прямого действия и вспомогательные части к ним. Часть 1. Определения и основные требования, общие для всех частей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60155-2002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Стартеры тлеющего разряда для люминесцентных ламп</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60155:1993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60204-1-2007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машин. Электрооборудование машин и механизмов.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60204-1:2005</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60227-1-2009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60227-1-2009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60227-1:2007</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60227-2-99</w:t>
            </w:r>
          </w:p>
          <w:p>
            <w:pPr>
              <w:spacing w:after="20"/>
              <w:ind w:left="20"/>
              <w:jc w:val="both"/>
            </w:pPr>
            <w:r>
              <w:rPr>
                <w:rFonts w:ascii="Times New Roman"/>
                <w:b w:val="false"/>
                <w:i w:val="false"/>
                <w:color w:val="000000"/>
                <w:sz w:val="20"/>
              </w:rPr>
              <w:t>с изменением № 1</w:t>
            </w:r>
          </w:p>
          <w:p>
            <w:pPr>
              <w:spacing w:after="20"/>
              <w:ind w:left="20"/>
              <w:jc w:val="both"/>
            </w:pPr>
            <w:r>
              <w:rPr>
                <w:rFonts w:ascii="Times New Roman"/>
                <w:b w:val="false"/>
                <w:i w:val="false"/>
                <w:color w:val="000000"/>
                <w:sz w:val="20"/>
              </w:rPr>
              <w:t>от 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2.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60227-2:1997 с изменением № 1 от 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60227-2-2012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2.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60227-2:1997 с изменением № 1 от 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60227-3-2011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60227-3-2002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60227-3-2002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60227-3:1997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60227-3-2007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3. Кабели без оболочки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60227-3:1997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w:t>
            </w:r>
          </w:p>
          <w:p>
            <w:pPr>
              <w:spacing w:after="20"/>
              <w:ind w:left="20"/>
              <w:jc w:val="both"/>
            </w:pPr>
            <w:r>
              <w:rPr>
                <w:rFonts w:ascii="Times New Roman"/>
                <w:b w:val="false"/>
                <w:i w:val="false"/>
                <w:color w:val="000000"/>
                <w:sz w:val="20"/>
              </w:rPr>
              <w:t>МЭК</w:t>
            </w:r>
          </w:p>
          <w:p>
            <w:pPr>
              <w:spacing w:after="20"/>
              <w:ind w:left="20"/>
              <w:jc w:val="both"/>
            </w:pPr>
            <w:r>
              <w:rPr>
                <w:rFonts w:ascii="Times New Roman"/>
                <w:b w:val="false"/>
                <w:i w:val="false"/>
                <w:color w:val="000000"/>
                <w:sz w:val="20"/>
              </w:rPr>
              <w:t>60227-3-2009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без оболочки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60227-4-2011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в оболочке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60227-4-2002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60227-4-2002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в оболочке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60227-4:1992 с изменением № 1 от 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w:t>
            </w:r>
          </w:p>
          <w:p>
            <w:pPr>
              <w:spacing w:after="20"/>
              <w:ind w:left="20"/>
              <w:jc w:val="both"/>
            </w:pPr>
            <w:r>
              <w:rPr>
                <w:rFonts w:ascii="Times New Roman"/>
                <w:b w:val="false"/>
                <w:i w:val="false"/>
                <w:color w:val="000000"/>
                <w:sz w:val="20"/>
              </w:rPr>
              <w:t>МЭК</w:t>
            </w:r>
          </w:p>
          <w:p>
            <w:pPr>
              <w:spacing w:after="20"/>
              <w:ind w:left="20"/>
              <w:jc w:val="both"/>
            </w:pPr>
            <w:r>
              <w:rPr>
                <w:rFonts w:ascii="Times New Roman"/>
                <w:b w:val="false"/>
                <w:i w:val="false"/>
                <w:color w:val="000000"/>
                <w:sz w:val="20"/>
              </w:rPr>
              <w:t>60227-4-2002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Кабели в оболочке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60227-4-2002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60227-4-2010 (IEC 60227-4:1997)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4. Кабели в оболочке для стационарной прокладки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60227-5-2011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5. Гибкие кабели (шнуры)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60227-5-2009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60227-5-2007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5. Гибкие кабели (шнуры)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60227-5:2003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60227-5-2009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5. Гибкие кабели (шнуры)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60227-5:97 с изменением № 1 от 1997 с изменением № 2 от 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МЭК 60227-5-2009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Гибкие кабели (шнуры)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60227-5-2009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60227-6-2011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Лифтовые кабели и кабели для гибких соединений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60227-6-2010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60227-6-2010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60227-6:2001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60227-6-2011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60227-6:2001</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60227-7-2010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60227-7:2003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60227-7-98 с изменением № 1 от 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60227-7:1995 с изменением № 1 от 2003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60238-2002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резьбовые для ламп</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60238:1998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30851.1-2002 (МЭК 60320-1-94)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1. Общие требования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30851.2.2-2002 (МЭК 60320-2-2-98)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30851.2.3-2012 (IEC 60320-2-3:1998)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51325.2.3-2002 (МЭК 60320-2-3-98)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60331-21-2011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60331-21:1999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60335-1-2008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27570.0-87 с изменением № 1 от 1990</w:t>
            </w:r>
          </w:p>
          <w:p>
            <w:pPr>
              <w:spacing w:after="20"/>
              <w:ind w:left="20"/>
              <w:jc w:val="both"/>
            </w:pPr>
            <w:r>
              <w:rPr>
                <w:rFonts w:ascii="Times New Roman"/>
                <w:b w:val="false"/>
                <w:i w:val="false"/>
                <w:color w:val="000000"/>
                <w:sz w:val="20"/>
              </w:rPr>
              <w:t>с изменением № 2 от 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Общие требования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335-1-76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30345.0-95 с изменением № 1 от 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335-1-76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60335-1-2008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52161.1-2004 (МЭК 60335-1:2001)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 Дополнительные требования к пылесосам и водовсасывающим чистящим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60335-2-2:2006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60335-2-3-2009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 Дополнительные требования к электрическим утюгам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60335-2-3:2005 с изменением А2 от 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60335-2-6-2010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w:t>
            </w:r>
          </w:p>
          <w:p>
            <w:pPr>
              <w:spacing w:after="20"/>
              <w:ind w:left="20"/>
              <w:jc w:val="both"/>
            </w:pPr>
            <w:r>
              <w:rPr>
                <w:rFonts w:ascii="Times New Roman"/>
                <w:b w:val="false"/>
                <w:i w:val="false"/>
                <w:color w:val="000000"/>
                <w:sz w:val="20"/>
              </w:rPr>
              <w:t>60335-2-6:2008</w:t>
            </w:r>
          </w:p>
          <w:p>
            <w:pPr>
              <w:spacing w:after="20"/>
              <w:ind w:left="20"/>
              <w:jc w:val="both"/>
            </w:pPr>
            <w:r>
              <w:rPr>
                <w:rFonts w:ascii="Times New Roman"/>
                <w:b w:val="false"/>
                <w:i w:val="false"/>
                <w:color w:val="000000"/>
                <w:sz w:val="20"/>
              </w:rPr>
              <w:t>(кроме</w:t>
            </w:r>
          </w:p>
          <w:p>
            <w:pPr>
              <w:spacing w:after="20"/>
              <w:ind w:left="20"/>
              <w:jc w:val="both"/>
            </w:pPr>
            <w:r>
              <w:rPr>
                <w:rFonts w:ascii="Times New Roman"/>
                <w:b w:val="false"/>
                <w:i w:val="false"/>
                <w:color w:val="000000"/>
                <w:sz w:val="20"/>
              </w:rPr>
              <w:t>газоэлектрических</w:t>
            </w:r>
          </w:p>
          <w:p>
            <w:pPr>
              <w:spacing w:after="20"/>
              <w:ind w:left="20"/>
              <w:jc w:val="both"/>
            </w:pPr>
            <w:r>
              <w:rPr>
                <w:rFonts w:ascii="Times New Roman"/>
                <w:b w:val="false"/>
                <w:i w:val="false"/>
                <w:color w:val="000000"/>
                <w:sz w:val="20"/>
              </w:rPr>
              <w:t>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52161.2.6-2006 (МЭК 60335-2-6:2005)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2.6. Частные требования для стационарных кухонных плит, конфорочных панелей, духовых шкафов и аналогичных приборов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w:t>
            </w:r>
          </w:p>
          <w:p>
            <w:pPr>
              <w:spacing w:after="20"/>
              <w:ind w:left="20"/>
              <w:jc w:val="both"/>
            </w:pPr>
            <w:r>
              <w:rPr>
                <w:rFonts w:ascii="Times New Roman"/>
                <w:b w:val="false"/>
                <w:i w:val="false"/>
                <w:color w:val="000000"/>
                <w:sz w:val="20"/>
              </w:rPr>
              <w:t>газоэлектрических</w:t>
            </w:r>
          </w:p>
          <w:p>
            <w:pPr>
              <w:spacing w:after="20"/>
              <w:ind w:left="20"/>
              <w:jc w:val="both"/>
            </w:pPr>
            <w:r>
              <w:rPr>
                <w:rFonts w:ascii="Times New Roman"/>
                <w:b w:val="false"/>
                <w:i w:val="false"/>
                <w:color w:val="000000"/>
                <w:sz w:val="20"/>
              </w:rPr>
              <w:t>приборов)</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60335-2-23-2009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2-23. Дополнительные требования к приборам по уходу за кожей и волосами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60335-2-23:2008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60335-2-26-2008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2-26. Дополнительные требования к часам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60335-2-26:2002 с изменением № 1 от 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60335-2-27-2009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2-27. Дополнительные требования к приборам, воздействующим на кожу ультрафиолетовым и инфракрасным излучением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60335-2-27:2007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60335-2-30-2009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2-30. Дополнительные требования к комнатным обогревателям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60335-2-30:2007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60335-2-31-2010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60335-2-31:2009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60335-2-35-2009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2-35. Дополнительные требования к проточным водонагревателям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60335-2-35:2009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60335-2-40-2010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60335-2-40:2005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60335-2-41-2009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2-41. Дополнительные требования к насосам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60335-2-41:2004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30345.57-99 (МЭК 60335-2-56-97)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проекторам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60335-2-58-2009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60335-2-58:2008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60335-2-60-2002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гидромассажным ваннам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60335-2-60:1997</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60335-2-80-2012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2.80. Дополнительные требования к вентиляторам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52161.2.80-2008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52161.2.80-2008 (МЭК 60335-2-80:2004)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2.80. Частные требования к вентиляторам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60335-2-87-2004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2-87. Дополнительные требования к электрическому оборудованию для оглушения скота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60335-2-87:2002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60335-2-92-2004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60335-2-92:2002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60335-2-94-2004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2-94. Дополнительные требования к машинкам для стрижки травы ножничного типа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60335-2-94:2002</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60335-2-98-2012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2-98. Дополнительные требования к увлажнителям воздуха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52161.2.98-2009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52161.2.98-2009 (МЭК 60335-2-98:2008)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2.98. Частные требования к увлажнителям воздуха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491-2002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безопасности электронных импульсных фотоосветителей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60491:1984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60570-2002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Шинопроводы для светильников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60570:1994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 Светильники стационарные общего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598-2-1-99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 Светильники стационарные общего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60598-2-1:1979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598-2-1-97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 Светильники стационарные общего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60598-2-1:1979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60598-2-4-2012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4. Светильники переносные общего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60598-2-4-99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4. Светильники переносные общего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60598-2-4:1997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60598-2-4-99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4. Светильники переносные общего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60598-2-4:1997</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60598-2-7-2011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7. Светильники переносные для использования в саду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598-2-7-98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60598-2-7-2002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7. Светильники переносные для использования в саду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60598-2-7:82 с изменением № 1 от 1987 с изменением № 2 от 1994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598-2-7-98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7. Светильники переносные для использования в саду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60598-2-7:82 с изменением № 1 от 1987 с изменением № 2 от 1994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60598-2-9-2011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9. Светильники для фото- и киносъемки (непрофессиональные)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60598-2-9-2003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9. Светильники для фото- и киносъемок (непрофессиональных)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60598-2-9-87 с изменением № 1 от 1993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598-2-9-98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9. Светильники для фото- и киносъемок (непрофессиональных)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60598-2-9-87 с изменением № 1 от 1993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598-2-10-2002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10. Светильники переносные детские игровые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60598-2-10:1987 с изменением № 1 от 1990 с изменением № 2 от 1995</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60598-2-18-2011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 Светильники плавательных бассейнов и аналогичного применения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60598-2-18-98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60598-2-18-98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18. Светильники для плавательных бассейнов и аналогичного применения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60598-2-18-2003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18. Светильники для плавательных бассейнов и аналогичного применения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60598-2-18:93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598-2-17-2002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60598-2-17:1984 с изменением № 1 от 1987 с изменением № 2 от 1990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60598-2-22-2011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2-22. Дополнительные требования. Светильники для аварийного освещения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60598-2-22:2008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60598-2-25-2011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598-2-25-98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60598-2-25-2002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60598-2-25:1994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598-2-25-98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60598-2-25:1994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51324.1-2005 (МЭК 60669-1:2000)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1. Общие требования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30850.2.1-2002 (МЭК 60669-2-1-96)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30850.2.2-2002 (МЭК 60669-2-2-96)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30850.2.3-2002 (МЭК 60669-2-3-97)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60719-2002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круглыми медными токопроводящими жилами на номинальное напряжение до 450/750 В включительно. Расчет нижнего и верхнего пределов средних наружных размеров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60719:1992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730-2-1-95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Дополнительные требования к электрическим управляющим устройствам для бытовых электроприборов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60730-2-1:1989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12.2.013.3-2002 (МЭК 60745-2-3:1984)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60730-2-4-2011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53994.2.4-2010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53994.2.4-2010 (МЭК 60730-2-4:2006)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60754-1-2002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материалов конструкции кабелей при горении. Определение количества выделяемых газов галогенных кислот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60754-1:1994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60754-2-2002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материалов конструкции кабелей при горении. Определение степени кислотности выделяемых газов измерением pH и удельной проводимости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60754-2:1994 с изменением № 1 от 1997</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60811-2-1-2006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деформацию и маслостойкость</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60811-2-1:2001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МЭК 60811-2-1-2009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деформацию и маслостойкость</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60811-4-1-2011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4-1. Специальные методы испытаний полиэтиленовых и полипропиленовых композиций. Стойкость к растрескиванию под напряжением в условиях окружающей среды. Определение показателя текучести расплава. Определение содержания сажи и/или минерального наполнителя в полиэтилене методом непосредственного сжигания. Определение содержания сажи методом термогравиметрического анализа (TGA). Определение дисперсии сажи в полиэтилене с помощью микроскопа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60811-4-1-2008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60811-4-1-2008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4-1. Специальные методы испытаний полиэтиленовых и полипропиленовых композиций. Стойкость к растрескиванию под напряжением в условиях окружающей среды. Определение показателя текучести расплава. Определение содержания сажи и/или минерального наполнителя в полиэтилене методом непосредственного сжигания. Определение содержания сажи методом термогравиметрического анализа (TGA). Определение дисперсии сажи в полиэтилене с помощью микроскопа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60811-4-1:2004</w:t>
            </w:r>
          </w:p>
        </w:tc>
      </w:tr>
      <w:tr>
        <w:trPr>
          <w:trHeight w:val="5505"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60811-4-2-2011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4-2. Специальные методы испытаний полиэтиленовых и полипропиленовых композиций. Прочность при растяжении и относительное удлинение при разрыве после кондиционирования при повышенной температуре. Испытание навиванием после кондиционирования при повышенной температуре. Испытание навиванием после теплового старения на воздухе. Измерение увеличения массы. Испытание на длительную термическую стабильность. Испытание на окислительную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60811-4-2-2006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деструкцию при каталитическом воздействии меди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60811-4-2-2006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4-2. Специальные методы испытаний полиэтиленовых и полипропиленовых композиций. Прочность при растяжении и относительное удлинение при разрыве после кондиционирования при повышенной температуре. Испытание навиванием после кондиционирования при повышенной температуре. Испытание навиванием после теплового старения на воздухе. Измерение увеличения массы. Испытание на длительную термическую стабильность. Испытание на окислительную деструкцию при каталитическом воздействии меди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60811-4-2:2004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51322.1-2011 (МЭК 60884-1:2006)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1. Общие требования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30988.2.5-2003 (МЭК 60884-2-5:1995)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штепселные бытового и аналогичного назначения. Часть 2. Дополнительные требования к переходникам (адаптерам)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60922-2002 (МЭК 60922:1997)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для ламп. Аппараты пускорегулирующие для разрядных ламп (кроме трубчатых люминесцентных ламп). Общие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924-2002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электронные, питаемые от источников постоянного тока, для трубчатых люминесцентных ламп. Общие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60924:1990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926-2002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вспомогательные для ламп. Зажигающие устройства (кроме стартеров тлеющего разряда). Общие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60926:1995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Абзацы первый – пятый статьи 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928-2002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для ламп. Аппараты пускорегулирующие электронные, питаемые от источников переменного тока, для трубчатых люминесцентных ламп. Общие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60928:1995</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30011.1-2012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50030.1-2007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50030.1-2007 (МЭК 60947-1:2004)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60947-2-2011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2. Автоматические выключатели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60947-2:2006 с изменением А1 от 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50030.2-2010 (МЭК 60947-2:2006)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2. Автоматические выключатели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30011.3-2002 (МЭК 60947-3:1999)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3. Выключатели, разъединители, выключатели – разъединители и комбинации их с предохранителями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30011.5.1-2012 (IEC 60947-5-1:2003)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50030.5.1-2005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50030.5.1-2005 (МЭК 60947-5-1:2003)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52319-2005 (МЭК 61010-1:2001)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электрического оборудования для измерения, управления и лабораторного применения.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61010-2-010-2011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61010-2-010-99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61010-2-010-99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61010-2-010:1992 с изменением А1 от 1996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61010-2-020-2011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61010-2-020-99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61010-2-020-99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61010-2-020:1992 с изменением А1 от 1996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61010-2-032-2002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2-032. Частные требования к клещам амперометрическим ручным для электрических измерений и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61010-2-032:1994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61010-2-051-2002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61010-2-051:1995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61010-2-061-2002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61010-2-061:1995</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ШС 61029-1-2012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Общие требования безопасности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w:t>
            </w:r>
          </w:p>
          <w:p>
            <w:pPr>
              <w:spacing w:after="20"/>
              <w:ind w:left="20"/>
              <w:jc w:val="both"/>
            </w:pPr>
            <w:r>
              <w:rPr>
                <w:rFonts w:ascii="Times New Roman"/>
                <w:b w:val="false"/>
                <w:i w:val="false"/>
                <w:color w:val="000000"/>
                <w:sz w:val="20"/>
              </w:rPr>
              <w:t>1029-1-94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w:t>
            </w:r>
          </w:p>
          <w:p>
            <w:pPr>
              <w:spacing w:after="20"/>
              <w:ind w:left="20"/>
              <w:jc w:val="both"/>
            </w:pPr>
            <w:r>
              <w:rPr>
                <w:rFonts w:ascii="Times New Roman"/>
                <w:b w:val="false"/>
                <w:i w:val="false"/>
                <w:color w:val="000000"/>
                <w:sz w:val="20"/>
              </w:rPr>
              <w:t>61029-1-99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Общие требования безопасности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61029-1:1990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1029-1-94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Общие требования безопасности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61029-1:1990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1046-2002 (IEC 61046:1993)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вспомогательные для ламп. Преобразователи электронные понижающие, питаемые от источников постоянного или переменного тока, для ламп накаливания. Общие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61046:1993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61048-2005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61048:99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31223-2003 (МЭК 61242:1995)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Удлинители бытового и аналогичного назначения на кабельных катушках. Общие требования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61184-2002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байонетные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61184:1997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61195-2002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двухцокольные.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61195:1993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ЕН 50085-1-2008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электропроводные канальные для электроустановок.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50085-1:2005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ЕН 50085-2-3-2008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электропроводные канальные для электроустановок. Часть 2-3. Дополнительные требования к электромонтажным каналам, установленным в распределительных шкафах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50085-2-3:1999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60127-2-2010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миниатюрные плавкие. Часть 2. Трубчатые плавкие вставки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60127-2:2003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60127-3-2010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миниатюрные плавкие. Часть 3. Субминиатюрные плавкие вставки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60127-3:1988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31196.0-2012 (IEC 60269-1:1998)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60269-1-2010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низковольтные плавкие.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60269-1-2006</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31196.1-2012 (IEC 60269-2:1986)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Общие требования. Часть 2. Дополнительные требования к плавким предохранителям промышленного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50339.1-92 (МЭК 269-2-86)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Часть 2. Дополнительные требования к плавким предохранителям промышленного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31196.2-2012 (IEC 60269-2-1:1987)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Часть 2-1. Дополнительные требования к плавким предохранителям промышленного назначения. Разделы I-III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50339.2-92 (МЭК 269-2-1-87)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Часть 2-1. Дополнительные требования к плавким предохранителям промышленного назначения. Разделы I-III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60269-3-1-2011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I-IV</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60269-3-1-2004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31196.3-2012 (IEC 60269-3:1987, IEC 60269-3А:1978)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плавкие предохранители. Часть 3. Дополнительные требования к плавким предохранителям бытового и аналогичного назначения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60269-3-1-2004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I-IV</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60269-3-1:1994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60269-4-1-2011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4-1. Дополнительные требования к плавким вставкам для защиты полупроводниковых устройств. Разделы I-III. Примеры типов стандартизованных плавких вставок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60269-4-1-2007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60269-4-1-2007 (IEC 60269-4-1:2002)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Предохранители плавкие низковольтные. Часть 4-1. Дополнительные требования к плавким вставкам для защиты полупроводниковых устройств. Разделы I-III. Примеры типов стандартизованных плавких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60269-4-1:2002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первый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1174-99 (МЭК 360:1987)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Стандартный метод измерения превышения температуры на цоколе лампы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31636.2-2012 (IEC 60519-2:1992)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2. Частные требования к установкам нагрева сопротивлением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50014.2-94 (МЭК 519-2-92)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2. Частные требования к установкам нагрева сопротивлением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12.2.007.9.1-95 (МЭК 519-3-88)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31636.5-2012 (IEC 60519-5:1980)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5. Частные требования к плазменным электротермическим установкам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50014.5-92 (МЭК 519-5-80)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5. Частные требования к плазменным электротермическим установкам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31636.7-2012 (IEC 60519-7:1983)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7. Частные требования к электронно-лучевым электропечам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50014.7-92 (МЭК 519-7-83)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электротермического оборудования. Часть 7. Частные требования к электронно-лучевым электропечам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50615-93 (МЭК 745-2-12-82)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глубинных вибраторов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60811-5-1-2011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методы испытаний герметизирующих составов электрических кабелей. Температура каплепадения. Масловыделение. Хрупкость при низкой температуре. Общее кислотное число. Отсутствие коррозионно-активных компонентов. Диэлектрическая проницаемость при 23оС. Удельное электрическое сопротивление при 23 и 100 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811-5-1-95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811-5-1-1995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методы испытаний герметизирующих составов электрических кабелей. Температура каплепадения. Масловыделение. Хрупкость при низкой температуре. Общее кислотное число. Отсутствие коррозионно-активных компонентов. Диэлектрическая проницаемость при 23оС. Удельное электрическое сопротивление при 23 и 100оС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60811-5-1:1990</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31195.1-2012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50043.1-92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50043.1-92</w:t>
            </w:r>
          </w:p>
          <w:p>
            <w:pPr>
              <w:spacing w:after="20"/>
              <w:ind w:left="20"/>
              <w:jc w:val="both"/>
            </w:pPr>
            <w:r>
              <w:rPr>
                <w:rFonts w:ascii="Times New Roman"/>
                <w:b w:val="false"/>
                <w:i w:val="false"/>
                <w:color w:val="000000"/>
                <w:sz w:val="20"/>
              </w:rPr>
              <w:t>(МЭК 998-1-90)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p>
          <w:p>
            <w:pPr>
              <w:spacing w:after="20"/>
              <w:ind w:left="20"/>
              <w:jc w:val="both"/>
            </w:pPr>
            <w:r>
              <w:rPr>
                <w:rFonts w:ascii="Times New Roman"/>
                <w:b w:val="false"/>
                <w:i w:val="false"/>
                <w:color w:val="000000"/>
                <w:sz w:val="20"/>
              </w:rPr>
              <w:t>31195.2.1-2012 (IEC 60998-2-1-90)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2-1. Частные требования для соединительных устройств с винтовыми зажимами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50043.2-92</w:t>
            </w:r>
          </w:p>
          <w:p>
            <w:pPr>
              <w:spacing w:after="20"/>
              <w:ind w:left="20"/>
              <w:jc w:val="both"/>
            </w:pPr>
            <w:r>
              <w:rPr>
                <w:rFonts w:ascii="Times New Roman"/>
                <w:b w:val="false"/>
                <w:i w:val="false"/>
                <w:color w:val="000000"/>
                <w:sz w:val="20"/>
              </w:rPr>
              <w:t>(МЭК 998-2-1-90)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2-1. Частные требования для соединительных устройств с винтовыми зажимами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60034-2А-2005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2. Методы определения потерь и коэффициента полезного действия вращающихся электрических машин при испытаниях (исключая машины для тяговых транспортных средств). Измерение потерь калориметрическим методом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60034-2А:1974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60034-4-2006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Часть 4. Методы экспериментального определения параметров синхронных машин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60034-4:1985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53148-2008 (МЭК 60034-9:2003)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вращающиеся. Предельные уровни шума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60065-2011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видео- и аналогичная электронная аппаратура.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60065-2009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60065-2009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видео- и аналогичная электронная аппаратура.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60065:2005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60065-2004 с изменением № 1 от 2008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видео- и аналогичная электронная аппаратура.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60065:2001 с поправкой № 1 от 2002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60245-1-2011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60245-1:2008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60245-2-2011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Часть 2.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60245-2-2002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60245-2-2002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 резиновой изоляцией на номинальное напряжение до 450/750 В включительно. Методы испытания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60245-2:1994 с изменением № 1 от 1997 с изменением № 2 от 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60331-11-2003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Сохранение работоспособности. Часть 11. Испытательное оборудование. Воздействие пламени температурой не менее 750оС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60331-11:1999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60331-12-2011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кабелей в условиях воздействия пламени. Сохранение работоспособности. Часть 12. Испытательное оборудование. Воздействие пламени температурой не менее 830оС одновременно с механическим ударом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60331-12-2007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60331-12-2007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кабелей в условиях воздействия пламени. Сохранение работоспособности. Часть 12. Испытательное оборудование. Воздействие пламени температурой не менее 830оC одновременно с механическим ударом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60331-12:2002</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60331-23-2011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60331-23-2003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60331-23-2003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60331-23:1999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60331-25-2011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60331-25-2003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60331-25-2003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60331-25:1999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60331-31-2011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кабелей в условиях воздействия пламени. Сохранение работоспособности. Часть 31. Проведение испытаний и требования к ним при воздействии пламени одновременно с механическим ударом. Кабели на номинальное напряжение до 0,6/1,0 кВ включительно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60331-31-2007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60331-31-2007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кабелей в условиях воздействия пламени. Сохранение работоспособности. Часть 31. Проведение испытаний и требования к ним при воздействии пламени одновременно с механическим ударом. Кабели на номинальное напряжение до 0,6/1,0 кВ включительно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60331-31:2002</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четвертый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60332-1-1-2011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60332-1-1-2007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60332-1-1-2007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60332-1-1:2004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60332-1-1-2010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60332-1-1:2004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четвертый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60332-1-2-2011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60332-1-2-2007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60332-1-2-2007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60332-1-2:2004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60332-1-2-2010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60332-1-2:2004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четвертый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60332-1-3-2011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60332-1-3-2007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60332-1-3-2011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капель/частиц</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60332-1-3:2004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60332-1-3-2007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60332-1-3:2004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МЭК 60332-1-3-2010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волоконно-оптических кабелей в условиях воздействия пламени. Часть 1-3. Испытание одиночного изолированного провода или кабеля на вертикальное распространение пламени. Проведение испытания на образование горящих капелек/частиц</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60332-2-1-2011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2-1. Испытание на нераспространение горения одиночного вертикально расположенного изолированного провода или кабеля небольших размеров. Испытательное оборудование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60332-2-1-2007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60332-2-1-2007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2-1. Испытание на нераспространение горения одиночного вертикально расположенного изолированного провода или кабеля небольших размеров. Испытательное оборудование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60332-2-1:2004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60332-2-2-2011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2-2.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60332-2-2-2007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60332-2-2-2007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2-2.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60332-2-2:2004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w:t>
            </w:r>
          </w:p>
          <w:p>
            <w:pPr>
              <w:spacing w:after="20"/>
              <w:ind w:left="20"/>
              <w:jc w:val="both"/>
            </w:pPr>
            <w:r>
              <w:rPr>
                <w:rFonts w:ascii="Times New Roman"/>
                <w:b w:val="false"/>
                <w:i w:val="false"/>
                <w:color w:val="000000"/>
                <w:sz w:val="20"/>
              </w:rPr>
              <w:t>ГОСТ Р МЭК 60332-3-21-2010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волоконно-оптических кабелей в условиях воздействия пламени. Часть 3-21. Испытание проводов или кабелей, уложенных пучком в вертикальном положении на вертикальное распространение пламени. Категория А F/R</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690"/>
        <w:gridCol w:w="2692"/>
        <w:gridCol w:w="4422"/>
        <w:gridCol w:w="2187"/>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60332-3-10-2011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IEC </w:t>
            </w:r>
            <w:r>
              <w:rPr>
                <w:rFonts w:ascii="Times New Roman"/>
                <w:b w:val="false"/>
                <w:i w:val="false"/>
                <w:color w:val="000000"/>
                <w:sz w:val="20"/>
              </w:rPr>
              <w:t xml:space="preserve">60332-3-10:2000 </w:t>
            </w:r>
            <w:r>
              <w:rPr>
                <w:rFonts w:ascii="Times New Roman"/>
                <w:b w:val="false"/>
                <w:i w:val="false"/>
                <w:color w:val="000000"/>
                <w:sz w:val="20"/>
              </w:rPr>
              <w:t>с изменением № 1 от 2008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w:t>
            </w:r>
          </w:p>
          <w:p>
            <w:pPr>
              <w:spacing w:after="20"/>
              <w:ind w:left="20"/>
              <w:jc w:val="both"/>
            </w:pPr>
            <w:r>
              <w:rPr>
                <w:rFonts w:ascii="Times New Roman"/>
                <w:b w:val="false"/>
                <w:i w:val="false"/>
                <w:color w:val="000000"/>
                <w:sz w:val="20"/>
              </w:rPr>
              <w:t>60332-3-10-2011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3-10. Испытание на вертикальное распространение пламени по вертикально расположенным пучкам проводов или кабелей. Испытательная установка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60332-3-10:2009</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w:t>
            </w:r>
          </w:p>
          <w:p>
            <w:pPr>
              <w:spacing w:after="20"/>
              <w:ind w:left="20"/>
              <w:jc w:val="both"/>
            </w:pPr>
            <w:r>
              <w:rPr>
                <w:rFonts w:ascii="Times New Roman"/>
                <w:b w:val="false"/>
                <w:i w:val="false"/>
                <w:color w:val="000000"/>
                <w:sz w:val="20"/>
              </w:rPr>
              <w:t>60332-3-21-2011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А F/R</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w:t>
            </w:r>
          </w:p>
          <w:p>
            <w:pPr>
              <w:spacing w:after="20"/>
              <w:ind w:left="20"/>
              <w:jc w:val="both"/>
            </w:pPr>
            <w:r>
              <w:rPr>
                <w:rFonts w:ascii="Times New Roman"/>
                <w:b w:val="false"/>
                <w:i w:val="false"/>
                <w:color w:val="000000"/>
                <w:sz w:val="20"/>
              </w:rPr>
              <w:t>60332-3-21-2005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w:t>
            </w:r>
          </w:p>
          <w:p>
            <w:pPr>
              <w:spacing w:after="20"/>
              <w:ind w:left="20"/>
              <w:jc w:val="both"/>
            </w:pPr>
            <w:r>
              <w:rPr>
                <w:rFonts w:ascii="Times New Roman"/>
                <w:b w:val="false"/>
                <w:i w:val="false"/>
                <w:color w:val="000000"/>
                <w:sz w:val="20"/>
              </w:rPr>
              <w:t>60332-3-21-2011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3-21. Испытание на вертикальное распространение пламени по вертикально расположенным пучкам проводов или кабелей. Категория А F/R</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60332-3-21:2000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w:t>
            </w:r>
          </w:p>
          <w:p>
            <w:pPr>
              <w:spacing w:after="20"/>
              <w:ind w:left="20"/>
              <w:jc w:val="both"/>
            </w:pPr>
            <w:r>
              <w:rPr>
                <w:rFonts w:ascii="Times New Roman"/>
                <w:b w:val="false"/>
                <w:i w:val="false"/>
                <w:color w:val="000000"/>
                <w:sz w:val="20"/>
              </w:rPr>
              <w:t>60332-3-21-2005</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А F/R</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IEC </w:t>
            </w:r>
            <w:r>
              <w:rPr>
                <w:rFonts w:ascii="Times New Roman"/>
                <w:b w:val="false"/>
                <w:i w:val="false"/>
                <w:color w:val="000000"/>
                <w:sz w:val="20"/>
              </w:rPr>
              <w:t>60332-3-21:2000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696"/>
        <w:gridCol w:w="2691"/>
        <w:gridCol w:w="4470"/>
        <w:gridCol w:w="2151"/>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60332-3-22-2011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6032-3-22-2005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60332-3-22-2011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3-22. Испытание на вертикальное распространение пламени по вертикально расположенным пучкам проводов или кабелей. Категория 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60332-3-22:2009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60332-3-22-2005 с изменением № 1 от 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60332-3-22:2000 с изменением № 1 от 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w:t>
            </w:r>
            <w:r>
              <w:br/>
            </w:r>
            <w:r>
              <w:rPr>
                <w:rFonts w:ascii="Times New Roman"/>
                <w:b w:val="false"/>
                <w:i w:val="false"/>
                <w:color w:val="000000"/>
                <w:sz w:val="20"/>
              </w:rPr>
              <w:t>
</w:t>
            </w:r>
            <w:r>
              <w:rPr>
                <w:rFonts w:ascii="Times New Roman"/>
                <w:b w:val="false"/>
                <w:i w:val="false"/>
                <w:color w:val="000000"/>
                <w:sz w:val="20"/>
              </w:rPr>
              <w:t>ГОСТ Р МЭК 60332-3-22-2010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волоконно-оптических кабелей в условиях воздействия пламени. Часть 3-22. Испытание проводов или кабелей, уложенных пучком в вертикальном положении на вертикальное распространение пламени. Категория 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60332-3-23-2011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B</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60332-3-23-2005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60332-3-23-2011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3-23. Испытание на вертикальное распространение пламени по вертикально расположенным пучкам проводов или кабелей. Категория 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60332-3-23:2009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60332-3-23-2005 с изменением № 1 от 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60332-3-23:2000 с изменением А1 от 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МЭК 60332-3-23-2010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волокно-оптических кабелей в условиях воздействия пламени. Часть 3-23. Испытание проводов, уложенных пучком в вертикальном положении на вертикальное распространение пламени. Категория 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60332-3-24-2011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C</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60332-3-24-2005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60332-3-24-2011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3-24. Испытание на вертикальное распространение пламени по вертикально расположенным пучкам проводов или кабелей. Категория 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60332-3-24:2009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60332-3-24-2005 с изменением № 1 от 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60332-3-24:2000 с изменением № 1 от 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МЭК 60332-3-24-2010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волокно-оптических кабелей в условиях воздействия пламени. Часть 3-24. Испытание проводов, уложенных пучком в вертикальном положении на вертикальное распространение пламени. Категория 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60332-3-25-2011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Категория D</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60332-3-25-2005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60332-3-25-2011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3-25. Испытание на вертикальное распространение пламени по вертикально расположенным пучкам проводов или кабелей. Категория D</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60332-3-24:2009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60332-3-25-2005 с изменением № 1 от 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Категория D</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60332-3-25:2000 с изменением № 1 от 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МЭК 60332-3-25-2010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электрических и волокно-оптических кабелей в условиях воздействия пламени. Часть 3-25. Испытание проводов, уложенных пучком в вертикальном положении на вертикальное распространение пламени. Категория D</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60335-2-4-2005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 Дополнительные требования к отжимным центрифугам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60335-2-4:2005</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 Частные требования к посудомоечным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52161.2.5-2005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52161.2.5-2005 (МЭК 60335-2-5:2002)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 Частные требования для посудомоечных машин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60335-2-5-2005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 Дополнительные требования к посудомоечным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60335-2-5:2002</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2-7. Дополнительные требования к стиральным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52161.2.7-2009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52161.2.7-2009 (МЭК 60335-2-7:2008)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2-7. Частные требования к стиральным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60335-2-7-2007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2-7. Дополнительные требования к стиральным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60335-2-7:2006</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60335-2-8-2012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 Частные требования к бритвам, машинкам для стрижки волос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52161.2.8-2005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52161.2.8-2005 (МЭК 60335-2-8:2002)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 Частные требования для бритв, машинок для стрижки волос и аналогичных приборов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60335-2-8-2006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2-8. Дополнительные требования к электробритвам, машинкам для стрижки волос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60335-2-8:2002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60335-2-9-2008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2-9. Дополнительные требования к грилям, тостерам и аналогичным переносным приборам для приготовления пищи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60335-2-9:2008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60335-2-10-2012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2.10. Частные требования к машинам для обработки полов и машинам для влажной чистки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52161.2.10-2005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52161.2.10-2005 (МЭК 60335-2-10:2002)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2.10. Частные требования для машин для обработки полов и машин для влажной чистки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60335-2-10-2004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2-10. Дополнительные требования к машинам для обработки пола и машинам для влажной очистки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60335-2-10:2002</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60335-2-12-2012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2-12. Частные требования к мармитам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52161.2.12-2005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52161.2.12-2005 (МЭК 60335-2-12:2002)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2.12. Частные требования для мармитов и аналогичных приборов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60335-2-12-2005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2-12. Дополнительные требования к приспособлениям для согревания блюд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60335-2-12:2002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60335-2-13-2005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2-13. Дополнительные требования к фритюрницам, сковородам и аналогичным приборам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60335-2-13:2004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60335-2-14-2005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2-14. Дополнительные требования к кухонным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60335-2-14:2002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52161.2.14-2005 (МЭК 60335-2-14:2002)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2.14. Частные требования для кухонных машин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60335-2-15-2006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2-15. Дополнительные требования к приборам для нагревания жидкостей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60335-2-15:2005 с изменением А1 от 2005 с изменением А2 от 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60335-2-21-2012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2-21. Частные требования к аккумуляционным водонагревателям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60335-2-21:2004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52161.2.21-2006 (МЭК 60335-2-21:2004)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2.21. Частные требования для аккумуляционных водонагревателей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60335-2-21-2005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2-21. Дополнительные требования к аккумуляционным водонагревателям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60335-2-24-2007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2-24. Дополнительные требования к холодильным приборам, мороженицам и устройствам для приготовления льда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60335-2-24:2007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60335-2-25-2012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60335-2-25:2010</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60335-2-28-2012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2-28. Частные требования к швейным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52161.2.28-2009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52161.2.28-2009 (МЭК 60335-2-28:2008)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2-28. Частные требования к швейным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60335-2-29-2012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2.29. Частные требования для зарядных устройств батарей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52161.2.29-2007 (МЭК 60335-2-29:2004)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2.29. Частные требования для зарядных устройств батарей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60335-2-34-2012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2-34. Дополнительные требования к мотор-компрессорам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52161.2.34-2009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52161.2.34-2009 (МЭК 60335-2-34:2009)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2.34. Частные требования к мотор-компрессорам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60335-2-34-2010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2-34. Дополнительные требования к мотор-компрессорам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60335-2-34:2009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60335-2-36-2005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60335-2-36:2004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60335-2-44-2012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2-44. Частные требования к гладильным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52161.2.44-2008 (МЭК 60335-2-44:2003)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2-44. Частные требования к гладильным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60335-2-49-2010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60335-2-49:2008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60335-2-51-2012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52161.2.51-2008 (МЭК 60335-2-51:2008)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60335-2-51-2011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2-51. Дополнительные требования к стационарным циркуляционным насосам для отопительных систем и систем водоснабжения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60335-2-51:2008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60335-2-53-2005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2-53. Дополнительные требования к нагревательным приборам для саун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60335-2-53:2002</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60335-2-54-2012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2-54. Частные требования к приборам для очистки поверхностей с использованием жидкостей или пара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52161.2.54-2008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52161.2.54-2008 (МЭК 60335-2-54:2007)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2.54. Частные требования к бытовым приборам для очистки поверхностей с использованием жидкостей или пара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60335-2-59-2012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2.59. Частные требования к приборам для уничтожения насекомых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52161.2.59-2008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52161.2.59-2008 (МЭК 60335-2-59:2006)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2.59. Частные требования к приборам для уничтожения насекомых</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60335-2-70-2011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доильным установкам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60335-2-70-98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доильным установкам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60335-2-70:1993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60335-2-71-2011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электрическим нагревательным приборам для выращивания и разведения животных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60335-2-71-98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электрическим нагревательным приборам для выращивания и разведения животных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60335-2-71:1993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60335-2-73-2000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закрепляемым погружным нагревателям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60335-2-73:1994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60335-2-74-2012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2-74. Частные требования к переносным погружным нагревателям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52161.2.74-2008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52161.2.74-2008 (МЭК 60335-2-74:2006)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2.74. Частные требования к переносным погружным нагревателям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60335-2-76-2011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блокам питания электрического ограждения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60335-2-76-2001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60335-2-76-2001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блокам питания электрического ограждения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60335-2-76:1997</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60335-2-77-2011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60335-2-77-99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60335-2-77:1996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60335-2-77-2002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60335-2-77:1996</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60335-2-78-2011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наружным барбекю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60335-2-78-2001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60335-2-78-2001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наружным барбекю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60335-2-78-2003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 Дополнительные требования к барбекю, применяемым вне помещений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60335-2-78-95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60335-2-82-2011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2-82. Дополнительные требования к игровым автоматам и автоматам самообслуживания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60335-2-82:2008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60335-2-85-2012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Часть 2.85. Частные требования к отпаривателям тканей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52161.2.85-2009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60335-2-104-2011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60335-2-104:2003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60432-1-2008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накаливания. Требования безопасности. Часть 1. Лампы накаливания вольфрамовые для бытового и аналогичного общего освещения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60432-1:2005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52712-2007 (МЭК 60432-1:1999)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безопасности для ламп накаливания. Часть 1. Лампы накаливания вольфрамовые для бытового и аналогичного общего освещения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60432-1:1999 с изменением № 1 от 2005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60432-2-2008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накаливания. Требования безопасности. Часть 2. Лампы галогенные вольфрамовые для бытового и аналогичного общего освещения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60432-2:2005</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60439-1-2007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60439-1:2004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51321.1-2007 (МЭК 60439-1:2004)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60439-2-2007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60439-2:2005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51321.2-2009 (МЭК 60439-2:2005)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2. Дополнительные требования к шинопроводам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60439-3-2007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3. Дополнительные требования к низковольтным переключающим и регулировочным устройствам, предназначенным для установки в местах, доступных для пользования неквалифицированным персоналом. Распределительные щиты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60439-3:2001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51321.3-2009 (МЭК 60439-3:2001)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w:t>
            </w:r>
          </w:p>
          <w:p>
            <w:pPr>
              <w:spacing w:after="20"/>
              <w:ind w:left="20"/>
              <w:jc w:val="both"/>
            </w:pPr>
            <w:r>
              <w:rPr>
                <w:rFonts w:ascii="Times New Roman"/>
                <w:b w:val="false"/>
                <w:i w:val="false"/>
                <w:color w:val="000000"/>
                <w:sz w:val="20"/>
              </w:rPr>
              <w:t>неквалифицированному персоналу,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60439-4-2007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60439-4:2004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51321.4-2011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 правления. Часть 4. Дополнительные требования к устройствам комплектным для строительных площадок (НКУ СП)</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60439-4:2004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60439-5-2007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Низковольтные комплектные устройства распределения и управления. Часть 5. Дополнительные требования к устройствам распределения электроэнергии в сетях общего пользования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60439-5:2006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51321.5-2011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60439-5:2006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60477-2-2007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сопротивления лабораторные. Часть 2. Меры сопротивления переменного тока лабораторные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60477-2:1979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60598-1-2008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1. Общие требования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60598-1:2008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60598-2-2-99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 Светильники встраиваемые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60598-2-2-99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 Светильники встраиваемые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60598-2-3-2009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2-3. Дополнительные требования к светильникам для освещения улиц и дорог</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60598-2-3:2002</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60598-2-5-2012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5. Прожекторы заливающего света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60598-2-5-99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5. Прожекторы заливающего света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60598-2-5:1999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60598-2-5-2002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5. Прожекторы заливающего света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60598-2-5:1999</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60598-2-6-2002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60598-2-6:1994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598-2-6-98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60598-2-6:1994</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60598-2-8-2011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8. Светильники ручные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598-2-8-97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8. Светильники ручные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60598-2-8:1996 с изменением № 1 от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60598-2-8-2002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8. Светильники ручные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60598-2-8:2001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60598-2-11-2010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2-11. Частные требования. Аквариумные светильники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60598-2-11:2005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60598-2-12-2009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2-12. Дополнительные требования к ночным светильникам для крепления в штепсельной сетевой розетке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60598-2-12:2006</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60598-2-13-2011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2-13. Частные требования. Светильники, углубляемые в грунт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60598-2-13-2010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60598-2-13-2010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2-13. Частные требования. Светильники, углубляемые в грунт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60598-2-13:2006</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60598-2-19-2012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19. Светильники вентилируемые.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598-2-19-97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598-2-19-97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19. Светильники вентилируемые.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60598-2-19:1981 с изменением № 1 от 1987 с изменением № 2 от 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60598-2-19-2003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19. Светильники вентилируемые. Требования безопасности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60598-2-19:1981 с изменением № 1 от 1987 с изменением № 2 от 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60598-2-20-2008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Раздел 2-20. Дополнительные требования к световым гирляндам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60598-2-20:2002 с технической поправкой 1 от 2003 с технической поправкой 2 от 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60598-2-23-2012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23. Системы световые сверхнизкого напряжения для ламп накаливания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60598-2-23-98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60598-2-23-98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23. Системы световые сверхнизкого напряжения для ламп накаливания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60598-2-23:1996 с изменением № 1 от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60598-2-23-2002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 Частные требования. Раздел 23. Системы световые сверхнизкого напряжения для ламп накаливания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60598-2-23:2001</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60598-2-24-2011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2-24. Частные требования. Светильники с ограничением температуры поверхности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60598-2-24-99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60598-2-24-99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2-24. Частные требования. Светильники с ограничением температуры поверхности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60598-2-24:1997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60598-2-24-2002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Часть 2-24. Светильники с ограничением температуры поверхности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60598-2-24:1997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50827.1-2009 (МЭК 60670-1:2002)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50827.2-2009 (МЭК 60670-21:2004)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50827.4-2009 (МЭК 60670-23:2006)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60695-2-10-2008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2-10. Методы испытаний раскаленной проволокой. Аппаратура и общий порядок проведения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60695-2-10:2000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60695-2-10-2011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2-10. Основные методы испытаний раскаленной проволокой. Установка испытания раскаленной проволокой и общие процедуры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60695-2-10:2000</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60695-2-11-2008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2-11. Методы испытаний раскаленной проволокой. Испытание готовых изделий на горючесть</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60695-2-11:2000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60695-2-11-2010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2-11. Основные методы испытаний раскаленной проволокой. Испытание раскаленной проволокой на воспламеняемость конечной продукции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60695-2-11:2000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60695-2-12-2008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2-12. Методы испытаний раскаленной проволокой. Испытание материалов на горючесть</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60695-2-12:2000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60695-2-13-2008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2-13. Методы испытаний раскаленной проволокой. Испытание материалов на воспламеняемость</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60695-2-13:2000</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60695-10-2-2008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10-2. Аномальный нагрев. Испытание методом вдавливания шарика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60695-10-2:2003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60695-10-2-2010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10-2. Чрезмерный нагрев. Испытание давлением шарика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60695-10-2:2003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IEC/TS 60695-11-4-2008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11-4. Испытательное пламя мощностью 50 Вт. Аппаратура и метод испытаний для подтверждения соответствия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w:t>
            </w:r>
          </w:p>
          <w:p>
            <w:pPr>
              <w:spacing w:after="20"/>
              <w:ind w:left="20"/>
              <w:jc w:val="both"/>
            </w:pPr>
            <w:r>
              <w:rPr>
                <w:rFonts w:ascii="Times New Roman"/>
                <w:b w:val="false"/>
                <w:i w:val="false"/>
                <w:color w:val="000000"/>
                <w:sz w:val="20"/>
              </w:rPr>
              <w:t>IEC/TS</w:t>
            </w:r>
          </w:p>
          <w:p>
            <w:pPr>
              <w:spacing w:after="20"/>
              <w:ind w:left="20"/>
              <w:jc w:val="both"/>
            </w:pPr>
            <w:r>
              <w:rPr>
                <w:rFonts w:ascii="Times New Roman"/>
                <w:b w:val="false"/>
                <w:i w:val="false"/>
                <w:color w:val="000000"/>
                <w:sz w:val="20"/>
              </w:rPr>
              <w:t>60695-11-4:2004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60695-11-5-2009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11-5. Метод испытания игольчатым пламенем. Аппаратура, руководство и порядок испытания на подтверждение соответствия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60695-11-5:2004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60695-11-10-2008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на пожароопасность. Часть 11-10. Методы испытаний горизонтального и вертикального горения с использованием пламени мощностью 50 Вт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60695-11-10:2003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60715-2006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Установка и крепление на направляющих электрических аппаратов в устройствах распределения и управления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60715:1981 с изменением № 1 от 1995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60715-2003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Установка и крепление на рейках электрических аппаратов в низковольтных комплектных устройствах распределения и управления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60715:1981 с изменением № 1 от 1995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60730-1-2004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60730-1:2003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60730-2-2-2011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53994.2.2-2010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53994.2.2-2010 (МЭК 60730-2-2:2005)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60730-2-4-2011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53994.2.4-2010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53994.2.4-2010 (МЭК 60730-2-4:2006)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60730-2-5-2004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60730-2-5:2000</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60730-2-7-2011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53994.2.7-2010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53994.2.7-2010 (МЭК 60730-2-7:2008)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60730-2-8-2008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60730-2-8:2003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60730-2-9-2011 ГОСТ Р 53994.2.9-2010 (МЭК 60730-2-9:2008)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2-9. Частные требования к термочувствительным устройствам и методы испытаний</w:t>
            </w:r>
          </w:p>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2.9. Частные требования к термочувствительным управляющим устройствам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53994.2.9-2010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730-2-10-96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Дополнительные требования к пусковым реле электродвигателей и методы испытаний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60730-2-10:1991</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60730-2-11-2008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2-11. Дополнительные требования к регуляторам энергии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60730-2-11:2006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53994.2.11-2010 (МЭК 60730-2-11:2006)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2.11. Частные требования к регуляторам энергии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СТБГЕС 60730-2-12-2007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2-12. Дополнительные требования к электрически управляемым дверным замкам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60730-2-12:2005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МЭК60730-2-14-2006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60730-2-14:2001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60730-2-18-2006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Автоматические электрические управляющие устройства бытового и аналогичного назначения. Часть 2-18. Дополнительные требования к автоматическим электрическим сенсорным устройствам управления потоком воды и воздуха, включая требования к механическим характеристикам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60730-2-18:1997</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ШС 60745-1-2011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w:t>
            </w:r>
          </w:p>
          <w:p>
            <w:pPr>
              <w:spacing w:after="20"/>
              <w:ind w:left="20"/>
              <w:jc w:val="both"/>
            </w:pPr>
            <w:r>
              <w:rPr>
                <w:rFonts w:ascii="Times New Roman"/>
                <w:b w:val="false"/>
                <w:i w:val="false"/>
                <w:color w:val="000000"/>
                <w:sz w:val="20"/>
              </w:rPr>
              <w:t>60745-1-2009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60745-1-2009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1. Общие требования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ШС 60745-1:2006</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60745-2-1-2011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 Частные требования к сверлильным и ударно-сверлильным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60745-2-1-2006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60745-2-1-2006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 ручной электромеханический. Безопасность. Часть 2-1. Дополнительные требования к дрелям, включая ударные дрели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60745-2-2-2011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Частные требования безопасности и методы испытаний шуруповертов и ударных гайковертов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60745-2-2:2008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60745-2-2-2010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2-2. Частные требования к шуруповертам и ударным гайковертам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60745-2-2:2008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60745-2-4-2011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60745-2-4-2008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60745-2-4-2008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60745-2-4:2008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60745-2-5-2011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2-5. Частные требования к дисковым пилам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60745-2-5-2007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60745-2-5-2007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2-5. Частные требования к дисковым пилам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60745-2-5:2003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60745-2-5-2006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 ручной электромеханический. Безопасность. Часть 2-5. Дополнительные требования к дисковым пилам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60745-2-5:2003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60745-2-6-2011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2-6. Частные требования к молоткам и перфораторам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60745-2-6-2007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60745-2-6-2007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2-6. Частные требования к молоткам и перфораторам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60745-2-6:2003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60745-2-8-2011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2-8. Частные требования к ножницам для листового металла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60745-2-8-2009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60745-2-8-2009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2-8. Частные требования к ножницам для листового металла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60745-2-8:2008</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60745-2-9-2011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2-9. Частные требования к машинам для нарезания внутренней резьбы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60745-2-9-2010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60745-2-9-2010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2-9. Частные требования к машинам для нарезания внутренней резьбы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60745-2-9:2008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8"/>
        <w:gridCol w:w="2878"/>
        <w:gridCol w:w="4381"/>
        <w:gridCol w:w="2113"/>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Абзацы первый – пятый и девятый статьи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60745-2-11-2011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60745-2-11-2008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60745-2-11-2008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60745-2-11:2003 с изменением А1 от 2008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60745-2-17-2010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60745-2-17:2010</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60811-1-1-2011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60811-1-1-2003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60811-1-1-2009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для изоляции и оболочек электрических и оптических кабелей.  Часть  1-1. Методы общего применения. Измерение толщины и наружных размеров.  Испытания для определения механических свойств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60811-1-1:2001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60811-1-1-98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60811-1-1:1993 с изменением № 1 от 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ГОСТ Р МЭК 60811-1-1-2009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изоляции и оболочек электрических и оптических кабелей. Общие методы испытаний. Часть 1: Методы общего применения. Раздел 1: Измерение толщины и габаритных размеров. Испытания для определения механических свойств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60811-1-2-2011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60811-1-2-2006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60811-1-2-2008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для изоляции и оболочек электрических и оптических кабелей. Часть 1-2. Методы общего применения. Методы теплового старения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60811-1-2:1985 с изменением № 1 от 1989 с изменением № 2 от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60811-1-2-2006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60811-1-2:1985 с изменением № 1 от 1989 с изменением № 2 от 2000</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60811-1-3-2011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60811-1-3-2007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60811-1-3-2008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1-3. Общее применение. Методы определения плотности. Испытания на водопоглощение. Испытание на усадку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60811-1-3:2001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60811-1-3-2007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60811-1-3:1993 с изменением № 1 от 2001</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60811-1-4-2011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1-4. Методы общего применения. Испытание при низкой температуре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60811-1-1-2008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60811-1-4-2008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изоляции и оболочек электрических и оптических кабелей. Часть 1-4. Методы общего применения. Испытание при низкой температуре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60811-1-4:85 с изменением № 1 от 1993 с изменением № 2 от 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60811-1-4-2009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методы испытаний материалов для изоляции и оболочек электрических и оптических кабелей. Часть 1-4. Методы общего применения. Испытания при низкой температуре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60811-1-4:85 с изменением № 1 от 1993 с изменением № 2 от 2001</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60811-3-1-2011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60811-3-1-94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60811-3-1-94 с изменением № 1 от 2002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60811-3-1:1985 с изменением № 1 от 1994 с изменением № 2 от 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60811-3-1-2011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изоляции и оболочек электрических и оптических кабелей. Общие методы испытаний. Часть 3-1. Специальные методы испытаний поливинилхлоридных компаундов. Испытание давлением при высокой температуре. Испытание на стойкость к растрескиванию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60811-3-1:1985 с изменением № 1 от 1994 с изменением № 2 от 2001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60811-3-2-2011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изоляции и оболочек электрических и оптических кабелей. Общие методы испытаний. Часть 3-2. Специальные методы испытаний поливинилхлоридных компаундов. Испытание на потерю массы. Испытание на термостабильность</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60811-3-2:1985 с изменением № 1 от 1993 с изменением № 2 от 2003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60838-1-2010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ламповые различных типов. Часть 1.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60838-1:2008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60838-2-2-2010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Патроны ламповые различных типов. Часть 2-2. Дополнительные требования. Соединители для модулей со светоизлучающими диодами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60838-2-2:2006</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w:t>
            </w:r>
          </w:p>
          <w:p>
            <w:pPr>
              <w:spacing w:after="20"/>
              <w:ind w:left="20"/>
              <w:jc w:val="both"/>
            </w:pPr>
            <w:r>
              <w:rPr>
                <w:rFonts w:ascii="Times New Roman"/>
                <w:b w:val="false"/>
                <w:i w:val="false"/>
                <w:color w:val="000000"/>
                <w:sz w:val="20"/>
              </w:rPr>
              <w:t>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60825-1-2011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лазерных изделий. Часть 1. Классификация оборудования и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60825-1:2007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60825-1-2009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лазерной аппаратуры. Часть 1. Классификация оборудования и руководство для потребителей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60825-1:2007</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30988.2.2-2012 (IEС 60884-2-2-89)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51322.2.2-99 (МЭК 60884-2-2-89)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51322.2.2-2003 (МЭК 60884-2-2-89)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30988.2.6-2012 (IEС 60884-2-6:1997)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51322.2.6-99 (МЭК 60884-2-6-97)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51322.2.6-2003 (МЭК 60884-2-6-97)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60898-2-2011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60898-2-2006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60898-2-2006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60898-2:2003</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50030.5.2-2003 (МЭК 60947-5-2:97)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50030.5.2-99 (МЭК 60947-5-2-97)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50030.5.5-2011 (IEC 60947-5-5:2005)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с функцией механического защелкивания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50030.6.1-2010 (МЭК 60947-6-1:2005)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60947-6-1-2012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60947-6-1:2005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50030.6.2-2011 (МЭК 60947-6-2:2007)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30011.7.1-2012 (IEC 60947-7-1:2002)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 Электрооборудование вспомогательное. Раздел 1. Клеммные колодки для медных проводников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50030.7.1-2009 (МЭК 60947-7-1:2002)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7.1. Электрооборудование вспомогательное. Клеммные колодки для медных проводников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30011.7.2-2012 (IEC 60947-7-2:2002)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 Электрооборудование вспомогательное. Раздел 2. Клеммные колодки защитных проводников для присоединения медных проводников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50030.7.2-2009 (МЭК 60947-7-2:2002)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7.2. Электрооборудование вспомогательное. Клеммные колодки защитных проводников для присоединения медных проводников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50030.7.3-2009 (МЭК 60947-7-3:2002)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распределения и управления низковольтная. Часть 7.3. Электрооборудование вспомогательное. Требования безопасности к колодкам выводов для плавких предохранителей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60950-1-2011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информационных технологий. Требования безопасности. Общие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60950-1-2009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60950-1-2009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информационных технологий. Требования безопасности. Общие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IEC  60950-1:2005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60950-22-2009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информационных технологий. Требования безопасности. Часть 22. Оборудование, предназначенное для установки на открытом воздухе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60950-22:2005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60968-2008 с изменением № 1 от 2010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со встроенными пускорегулирующими аппаратами для общего освещения.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60968:99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60974-1-2004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для дуговой сварки.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60974-1:1989</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31195.2.2-2012 (IEC 60998-2-2:1991)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2-2. Дополнительные требования к безвинтовым контактным зажимам для присоединения медных проводников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50043.3-2000 (МЭК 60998-2-2-91)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2-2. Дополнительные требования к безвинтовым контактным зажимам для присоединения медных проводников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31195.2.3-2012 (IEC 60998-2-3:1991)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50043.4-2000 (МЭК 60998-2-3-91)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60998-2-4-2011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Частные требования к устройствам для соединения проводников скручиванием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998-2-4-96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998-2-4-96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Частные требования к устройствам для соединения проводников скручиванием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60998-2-4:93</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31195.2.5-2012 (IEC 60998-2-5:1996)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2-5. Дополнительные требования к соединительным коробкам (присоединения и/или ответвления медных проводников) для зажимов или соединительных устройств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50043.6-2000 (МЭК 60998-2-5-96)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для низковольтных цепей бытового и аналогичного назначения. Часть 2-5. Дополнительные требования к соединительным коробкам (присоединения и/или ответвления медных проводников) для зажимов или соединительных устройств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31602.1-2012 (IEC 60999-1:1999)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 кв.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51686.1-2000 (МЭК 60999-1-99)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w:t>
            </w:r>
            <w:r>
              <w:rPr>
                <w:rFonts w:ascii="Times New Roman"/>
                <w:b w:val="false"/>
                <w:i w:val="false"/>
                <w:color w:val="000000"/>
                <w:vertAlign w:val="superscript"/>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31602.2-2012 (IEC 60999-2:1995)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 кв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51686.2-2000 (МЭК 60999-2-95)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w:t>
            </w:r>
            <w:r>
              <w:rPr>
                <w:rFonts w:ascii="Times New Roman"/>
                <w:b w:val="false"/>
                <w:i w:val="false"/>
                <w:color w:val="000000"/>
                <w:vertAlign w:val="superscript"/>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ГОСТ Р 51326.1-2003 (МЭК 61008-1-96)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51326.1-99 (МЭК 61008-1-96)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w:t>
            </w:r>
          </w:p>
          <w:p>
            <w:pPr>
              <w:spacing w:after="20"/>
              <w:ind w:left="20"/>
              <w:jc w:val="both"/>
            </w:pPr>
            <w:r>
              <w:rPr>
                <w:rFonts w:ascii="Times New Roman"/>
                <w:b w:val="false"/>
                <w:i w:val="false"/>
                <w:color w:val="000000"/>
                <w:sz w:val="20"/>
              </w:rPr>
              <w:t>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31601.2.1-2012 (IEC 61008-2-1-90)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51326.2.1-99 (МЭК 61008-2-1-90)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31601.2.2-2012 (IEC 61008-2-2:1990)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2-2. Применяемость основных норм к ВДТ, функционально зависящим от напряжения сети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51326.2.2-99 (МЭК 61008-2-2-90)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без встроенной защиты от сверхтоков. Часть 2-2. Применяемость основных норм к ВДТ, функционально зависящим от напряжения сети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51327.1-2010 (МЭК 61009-1:2006)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31225.2.1-2012 (IEC 61009-2-1:1999) ГОСТ Р 51327.2.1-99 (МЭК 61009-2-1-91)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 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31225.2.2-2012 (IEC 61009-2-2:1991)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дифференциальным током, бытового и аналогичного назначения со встроенной защитой от сверхтоков. Часть 2-2. Применяемость основных норм к АВДТ, функционально зависящим от напряжения сети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51327.2.2-99 (МЭК 61009-2-2-91)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автоматические, управляемые дифференциальнм током, бытового и аналогичного назначения со встроенной защитой от сверхтоков. Часть 2-2. Применяемость основных норм к АВДТ, функционально зависящим от напряжения сети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61010-031-2011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031. Частные требования безопасности к щупам электрическим ручным для электрических измерений и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61010-031-200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61010-031-2005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электрических контрольно-измерительных приборов и лабораторного оборудования. Часть 031. Требования безопасности к щупам электрическим ручным для электрических измерений и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61010-2-031:2002 с изменением А1 от 2008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61029-2-1-2011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переносные. Часть 2-1. Дополнительные требования безопасности к круглопильным станкам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61029-2-1:1993 с изменением А1 от 1990 с изменением А2 от 2001</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61029-2-2-2011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радиально-рычажных пил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1029-2-2-95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радиально-рычажных пил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61029-2-2:1993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61029-2-3-2011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электрические переносные. Часть 2-3. Дополнительные требования безопасности к строгальным и рейсмусовым станкам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61029-2-3:1993 с изменением А1 от 1999</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61029-2-4-2012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настольных шлифовальных машин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1029-2-4-96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электрические.Частные требования безопасности и методы   испытаний   настольных шлифовальных машин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61029-2-4:1993</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61029-2-5-2011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ленточных пил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1029-2-5-96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ленточных пил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61029-2-5:1993</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61029-2-6-2011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1029-2-6-96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безопаcности и методы испытаний машин для сверления алмазными сверлами с подачей воды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61029-2-6:1993</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61029-2-7-2011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электрические.Частные требования безопасности и методы испытаний алмазных пил с подачей воды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1029-2-7-2002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1029-2-7-96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алмазных пил с подачей воды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61029-2-7:1993</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61029-2-8-2011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1029-2-8-2002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1029-2-8-2000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61029-2-8:1995</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61029-2-9-2012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торцовочных пил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1029-2-9-99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1029-2-9-99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переносные электрические. Частные требования безопасности    и методы испытаний торцовочных пил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61029-2-9:1995</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61034-1-2011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Измерение плотности дыма при горении кабелей в заданных условиях. Часть 1. Испытательное оборудование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61034-1-2005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61034-1-2005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Измерение плотности дыма при горении кабелей в заданных условиях. Часть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61034-1:2005</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61034-2-2011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Измерение плотности дыма при горении кабелей в заданных условиях. Часть 2. Метод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61034-2-2005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61034-2-2005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Измерение плотности дыма при горении кабелей в заданных условиях. Часть 2. Метод испытания и требования к нему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61034-2:2005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электроприборов. Часть   1. Общие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61058-1:2008 с поправкой от 2009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61058-2-1-2009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электрических бытовых   приборов.   Часть   2-1. Дополнительные   требования    к шнуровым выключателям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61058-2-1:1992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61058-2-4-2008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электрических бытовых приборов. Часть   2-4. Дополнительные   требования    к независимо устанавливаемым выключателям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61058-2-4:1995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61058-2-5-2008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для электроприборов. Часть     2-5. Дополнительные   требования к переключателям полюсов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61058-2-5:1994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p>
          <w:p>
            <w:pPr>
              <w:spacing w:after="20"/>
              <w:ind w:left="20"/>
              <w:jc w:val="both"/>
            </w:pPr>
            <w:r>
              <w:rPr>
                <w:rFonts w:ascii="Times New Roman"/>
                <w:b w:val="false"/>
                <w:i w:val="false"/>
                <w:color w:val="000000"/>
                <w:sz w:val="20"/>
              </w:rPr>
              <w:t>51731-2010</w:t>
            </w:r>
          </w:p>
          <w:p>
            <w:pPr>
              <w:spacing w:after="20"/>
              <w:ind w:left="20"/>
              <w:jc w:val="both"/>
            </w:pPr>
            <w:r>
              <w:rPr>
                <w:rFonts w:ascii="Times New Roman"/>
                <w:b w:val="false"/>
                <w:i w:val="false"/>
                <w:color w:val="000000"/>
                <w:sz w:val="20"/>
              </w:rPr>
              <w:t>(МЭК 61095:2000)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Контакторы электромеханические бытового и аналогичного назначения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четвертый,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61140-2007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от поражения электрическим током. Общие положения безопасности установок и оборудования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61140:2001 с изменением А1 от 2004</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61199-2011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одноцокольные.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61199-99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61199-99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одноцокольные.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61199:1993 с изменением № 1 от 1997 с изменением № 2 от 1998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61199-2006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люминесцентные одноцокольные.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w:t>
            </w:r>
          </w:p>
          <w:p>
            <w:pPr>
              <w:spacing w:after="20"/>
              <w:ind w:left="20"/>
              <w:jc w:val="both"/>
            </w:pPr>
            <w:r>
              <w:rPr>
                <w:rFonts w:ascii="Times New Roman"/>
                <w:b w:val="false"/>
                <w:i w:val="false"/>
                <w:color w:val="000000"/>
                <w:sz w:val="20"/>
              </w:rPr>
              <w:t>IEC 61199:1999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61204-2008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постоянного тока низковольтные. Рабочие характеристики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61204:2001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третий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61230-2008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выполняемые под напряжением. Переносное оборудование длязаземления или для заземления и закорачивания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61230:1993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61347-1-2008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для ламп. Часть 1.Общие требования и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61347-1:2007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61347-2-13-2009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61347-2-13:2006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шестой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52868-2007 (МЭК 61537:2006)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кабельных лотков и системы кабельных лестниц для прокладки кабелей. Общие технические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31603-2012 (IEC 61540:1997)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защитного отключения переносные бытового и аналогичного назначения, управляемые дифференциальным током,  без встроенной защиты от сверхтоков.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51328-99 (МЭК 61540-97)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защитного отключения переносные бытового и аналогичного назначения, управляемые дифференциальным   током,   без встроенной защиты от сверхтоков    (УЗО-ДП).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31604-2012 (IEC 61545:1996)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51701-2000 (МЭК 61545-96)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61549-2007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различного назначения. Технические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61549:2005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54127-1-2010 (МЭК 61557-1:2007)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 Общие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54127-2-2011 (МЭК 61557-2:2007)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54127-3-2011 (МЭК 61557-3:2007)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54127-4-2011 (МЭК 61557-4:2007)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4. Сопротивление заземления и эквипотенциального соединения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54127-5-2011 (МЭК 61557-5:2007)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5. Сопротивление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54127-6-2011 (МЭК 61557-6:2007)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6. Устройства защитные, управляемые дифференциальным током, в TT, TN и IT системах</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61557-7-2009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7. Порядок следования фаз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61557-7:1997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61558-1-2007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силовых трансформаторов, источников питания, электрических реакторов и аналогичных изделий. Часть 1. Общие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61558-1:2005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МЭК 61558-2-6-2006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силовых трансформаторов, блоков питания и аналогичных приборов. Часть 2-6. Дополнительные   требования   к безопасным разделительным трансформаторам общего назначения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61558-2-6:1997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51992-2011 (МЭК 61643-1:2005)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защиты от импульсных перенапряжений низковольтные. Часть 1. Устройства защиты от импульсных   перенапряжений   в низковольтных силовых распределительных системах. Технические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61770-2007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61770:2006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61812-1-2007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Реле времени промышленного применения. Часть 1. Технические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61812-1:96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61851-1-2008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зарядки электрических транспортных средств проводная. Часть 1. Общие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61851-1:2001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61851-21-2007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Проводная система  зарядки электрических транспортных средств. Часть 21. Требования к электрическим транспортным средствам в части подключения к источнику питания переменного или постоянного тока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61851-21:2001</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IEC 62031-2011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Модули светоизлучающих диодов для общего  освещения.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МЭК 62031-2009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62031-2009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Модули светоизлучающих диодов для общего освещения.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62031:2008 с проектом изменения № 1 (документ 34A/1316/DC от 2008)</w:t>
            </w:r>
          </w:p>
        </w:tc>
      </w:tr>
      <w:tr>
        <w:trPr>
          <w:trHeight w:val="106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пятый и девятый статьи 4</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62035-2007</w:t>
            </w:r>
          </w:p>
        </w:tc>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газоразрядные (кроме люминесцентных ламп). Требования безопасности Лампы разрядные (кроме люминесцентных ламп). Требования безопасности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основе IEC 62035:2003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62035:1999 с изменением № 1 от 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52713-2007 (МЭК 62035:1999)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62040-1-1-2009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бесперебойного питания (ИБП). Часть 1-1. Общие требования и требования безопасности для ИБП, используемых  в  зонах  доступа оператора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62040-1:2002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62040-1-2-2009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бесперебойного питания (ИБП). Часть 1-2. Общие требования и требования безопасности для ИБП, используемых  в       зонах с ограниченным доступом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62040-1-2:2002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МЭК 62040-3-2009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гарантированного электроснабжения. Агрегаты бесперебойного питания. Часть 3. Общие технические требования.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62040-3:1990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62053-31-2008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измерения электрической энергии переменного тока. Дополнительные требования. Часть 31. Двухпроводные выходные импульсные устройства для электромеханических и электронных счетчиков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62053-31:1998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62053-52-2008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измерения электрической энергии переменного тока. Дополнительные требования. Часть 52. Условные обозначения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62053-52:2005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62053-61-2008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измерения электрической энергии переменного тока. Дополнительные требования. Часть 61. Требования к потребляемой мощности и напряжению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62053-61:1998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52796-2007 (МЭК 62208:2002)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Пустые оболочки для низковольтных комплектных устройств распределения и управления. Общие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62552-2009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холодильные бытовые. Технические требования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62552:2007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МЭК 62552-2011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бытовые холодильные. Характеристики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62552:2007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 62560-2011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со светоизлучающими диодами со  встроенными балластами для общего освещения  с напряжением питания свыше 50 В. Требования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 62560:2011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IEC/PAS 62612-2010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со светоизлучающими диодами со встроенным пускорегулирующим   аппаратом для общего освещения. Требования к рабочим характеристикам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IEC/PAS 62612:2009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второй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41003-2008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требования безопасности к оборудованию, подключаемому к телекоммуникационным сетям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41003:1998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ЕН 50087-2006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бытовых и аналогичных электрических приборов. Дополнительные требования к охладителям свеженадоенного молока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50087:1993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ЕН 50194-2008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Газосигнализаторы электрические для детектирования горючих газов в жилых помещениях. Общие требования и методы контроля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50194:2000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пятый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50294-2009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пускорегулирующие для люминесцентных ламп. Методы измерения общей входной мощности цепи «пускорегулирующий аппарат-лампа»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50294:1998 с изменением А1 от 2001 с изменением А2 от 2003</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и второй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50366-2007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Бытовые и аналогичные электрические приборы. Поля электромагнитные. Методы оценки и измерения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EN 50366:2003 с изменением А1 от 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54148-2010 (EН 50366:2003)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на человека электромагнитных полей от бытовых аналогичных электрических приборов. Методы оценки и измерений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22498-88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городские телефонные с полиэтиленовой изоляцией в пластмассовой оболочке.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51311-99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телефонные  с полиэтиленовой изоляцией в пластмассовой оболочке.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51312-99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для сигнализации    и блокировки с полиэтиленовой изоляцией в пластмассовой оболочке.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24334-80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для нестационарной прокладки. Общие технические требования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52372-2005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гибкие и шнуры для подземных и открытых горных работ. Общие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2584-86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контактные из меди и ее сплавов.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52373-2005 с изменением № 1 от 2010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самонесущие изолированные и защищенные для воздушных линий электропередачи. Общие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31565-2012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Кабельные изделия. Требования пожарной безопасности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ГОСТ Р 53315-2009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1951-2009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и провода электрические. Показатели пожарной опасности 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РК 1798-2008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и провода электрические. Показатели пожарной опасности. Методы испытаний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первый – пятый и девятый статьи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6323-79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с поливинилхлоридной изоляцией.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53768-2010 с изменением № 1 от 2012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 кабели для электрических установок на номинальное напряжение до 450/750 В включительно. Общие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w:t>
            </w:r>
            <w:r>
              <w:br/>
            </w:r>
            <w:r>
              <w:rPr>
                <w:rFonts w:ascii="Times New Roman"/>
                <w:b w:val="false"/>
                <w:i w:val="false"/>
                <w:color w:val="000000"/>
                <w:sz w:val="20"/>
              </w:rPr>
              <w:t>
</w:t>
            </w:r>
            <w:r>
              <w:rPr>
                <w:rFonts w:ascii="Times New Roman"/>
                <w:b w:val="false"/>
                <w:i w:val="false"/>
                <w:color w:val="000000"/>
                <w:sz w:val="20"/>
              </w:rPr>
              <w:t>53769-2010 с изменением № 1 от 2012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силовые с пластмассовой изоляцией на номинальное напряжение 0,66; 1 и 3 кВ. Общие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54429-2011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Кабели связи симметричные для цифровых систем передачи. Общие технические условия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