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5b34" w14:textId="09d5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обороте алкогольной продукции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2012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об имеющихся барьерах при обороте алкогольной продукции, произведенной в государствах-членах Таможенного союза при ее перемещении по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создать рабочую группу из представителей Сторон для подготовки соответствующего проекта международного договора, назначить руководителя, определить состав рабочей группы и доложить о ходе работы над проектом международного договора на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5067"/>
        <w:gridCol w:w="4627"/>
      </w:tblGrid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