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431a" w14:textId="13e4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Сторонами консультаций в целях заключения соглашения, определяющего введение в Таможенном союзе системы утилизационных сборов на колесные 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14 мая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Российской Стороны о необходимости подготовки к подписанию не позднее июня 2012 года соглашения, определяющего введение в Таможенном союзе системы утилизационных сборов на колесные транспортные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Российской Стороне обеспечить подготовку проектов необходимых документов и представление позиции Российской Стороны при проведении консультаций по указанному соглашению. Белорусской и Казахстанской Сторонам определить ответственных за представление позиции на консультациях по указанному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Сторонам в период с 15 по 23 мая 2012 года провести консультации с целью подготовки к проведению видеоконференции на уровне членов Совета Евразийской экономической комиссии 24 мая 2012 года для подготовки предложений к встрече глав правительств Республики Беларусь, Республики Казахстан и Российской Федерации 15 июня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7"/>
        <w:gridCol w:w="4567"/>
        <w:gridCol w:w="4586"/>
      </w:tblGrid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С. Румас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