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c635" w14:textId="441c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вопросу участия Кыргызской Республики в Таможенном союзе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июня 2012 года № 40. Утратило силу решением Совета Евразийской экономической комиссии от 12 октября 2012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Совета Евразийской экономической комиссии от 12.10.2012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на уровне глав государств от 18 ноября 2011 г. № 1,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деятельности Рабочей группы по вопросу участия Кыргызской Республики в Таможенном союзе Республики Беларусь, Республики Казахстан и Российской Федерации (далее – Рабочая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десяти календарных дней с даты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2"/>
        <w:gridCol w:w="4900"/>
        <w:gridCol w:w="3858"/>
      </w:tblGrid>
      <w:tr>
        <w:trPr>
          <w:trHeight w:val="30" w:hRule="atLeast"/>
        </w:trPr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 Евразийской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г. № 40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Рабочей группы по вопросу участия Кыргызской Республики в</w:t>
      </w:r>
      <w:r>
        <w:br/>
      </w:r>
      <w:r>
        <w:rPr>
          <w:rFonts w:ascii="Times New Roman"/>
          <w:b/>
          <w:i w:val="false"/>
          <w:color w:val="000000"/>
        </w:rPr>
        <w:t>
Таможенном союзе 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9"/>
        <w:gridCol w:w="593"/>
        <w:gridCol w:w="9228"/>
      </w:tblGrid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Рабочей группы, член Коллегии (Министр)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направлениям интеграции и макроэкономике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 от Республики Беларусь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Эдмундович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Адерейко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Николаевич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Правового управления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Андреевич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советник-посланник Посольства Республики Беларусь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от Республики Казахстан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Ерликович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СНГ МИДа Республики Казахстан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 Болатович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международного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Комитета таможенного контроля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Тенелбаев Бауыржан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косвенных налогов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Турсунханович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Управления ЕврАзЭС и ОДКБ МИДа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Кыргызстан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Кандидатуры уточняются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Алексеевич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Первого департамента СНГ 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Пирязева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Евгения Вячеславовна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атташе Первого департамента стран СНГ МИДа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Габуния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Филипп Георгиевич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экономического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со странами СНГ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торговых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Вячеславович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развития наднациональных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экономического сотрудничества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странами СНГ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Викторовна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тарифных льгот и преференций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развития и регулирования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Николаевна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нетарифных мер Департамента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Васильевич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ВТО Департамента торговых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Станислав Игоревич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товаров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переговоров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Алексеевна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советник отдела услуг и инвестиций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переговоров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Сергеевна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отдела нетарифных мер Департамента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Минэкономразвития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Анатольевич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государствами-участниками СНГ Управления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ФТС России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Александрович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ФТС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Ячеистова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Изяславовна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Галина Михайловна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таможенно-тарифного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Наталия Ивановна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таможенно-тарифного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Викторович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таможенного 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правоприменительной практики</w:t>
            </w:r>
          </w:p>
        </w:tc>
      </w:tr>
      <w:tr>
        <w:trPr>
          <w:trHeight w:val="37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Сагимбаевич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7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Василий Борисович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</w:tr>
      <w:tr>
        <w:trPr>
          <w:trHeight w:val="37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Арина Викторовна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аккредитации</w:t>
            </w:r>
          </w:p>
        </w:tc>
      </w:tr>
      <w:tr>
        <w:trPr>
          <w:trHeight w:val="37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Викторович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 ветеринарных мер</w:t>
            </w:r>
          </w:p>
        </w:tc>
      </w:tr>
      <w:tr>
        <w:trPr>
          <w:trHeight w:val="375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 Глебович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санитарных,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Валентина Васильевна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финансового сектора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Хотулев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Леонидович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макроэкономической политики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Григорьевич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секретариата члена Коллегии (Министра)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направлениям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Анатольевна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члена Коллегии (Министра) по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Викторовна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интеграции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