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185e" w14:textId="e8c1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 вопросу изучения возможности и целесообразности заключения соглашения о зоне свободной торговли в рамках совместной исследовательской группы между государствами-членами Таможенного союза и Социалистической Республикой Вьетнам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июня 2012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ходе подготовки проекта доклада совместной исследовательской группы между государствами-членами Таможенного союза и Социалистической Республикой Вьетнам (далее - СИГ) по вопросу изучения возможности и целесообразности заключения соглашения о зоне свободной торговли и проекта согласованных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совместно со Сторонами провести согласование проекта доклада СИГ.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представить для рассмотрения на очередное заседание Совета Евразийской экономической комиссии проект согласованных подходов.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 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