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9cf6" w14:textId="1b79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договоренностей о применении Республикой Беларусь и Республикой Казахстан ставок ввозных таможенных пошлин, отличных от ставок Единого таможенного тарифа Таможенного союза, в отношении колесных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20 июня 2012 года № 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изменений в Протокол об условиях и порядке применения в исключительных случаях ставок ввозных таможенных пошлин, отличных от ставок Единого таможенного тарифа, (г. Москва, 12 декабря 2008 года) (прилагается) и направить его Сторонам для проведения внутригосударственных процедур, необходимых для подписания указанного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завершить внутригосударственные процедуры, необходимые для подписания указанного Протокола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Уполномоченным органам Республики Беларусь и Республики Казахстан в 10-девный срок внести в Евразийскую экономическую комиссию предложения об установлении ставок, отличных от ставок Единого таможенного тарифа Таможенного союза, учитывающего обязательства Российской Федерации в ВТО, по позициям, относящимся к колесным транспортным средствам, с целью принятия указанного решения Советом ЕЭК не позднее июля с.г.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Уполномоченным органам Российской Федерации в месячный срок представить белорусской и казахстанской сторонам проекты нормативных актов, регламентирующих взимание на территории Российской Федерации утилизационного сбора.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53"/>
        <w:gridCol w:w="415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о внесении изменений в Протокол об условиях и порядке</w:t>
      </w:r>
      <w:r>
        <w:br/>
      </w:r>
      <w:r>
        <w:rPr>
          <w:rFonts w:ascii="Times New Roman"/>
          <w:b/>
          <w:i w:val="false"/>
          <w:color w:val="000000"/>
        </w:rPr>
        <w:t>
применения в исключительных случаях ставок ввозных таможенных</w:t>
      </w:r>
      <w:r>
        <w:br/>
      </w:r>
      <w:r>
        <w:rPr>
          <w:rFonts w:ascii="Times New Roman"/>
          <w:b/>
          <w:i w:val="false"/>
          <w:color w:val="000000"/>
        </w:rPr>
        <w:t>
пошлин, отличных от ставок единого таможенного тарифа</w:t>
      </w:r>
      <w:r>
        <w:br/>
      </w:r>
      <w:r>
        <w:rPr>
          <w:rFonts w:ascii="Times New Roman"/>
          <w:b/>
          <w:i w:val="false"/>
          <w:color w:val="000000"/>
        </w:rPr>
        <w:t>
(г. Москва, 12 декабря 2008 года)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Беларусь, Правительство Республики Казахстан и Правительство Российской Федерации, именуемые в дальнейшем Сторонами, согласились о внесении в Протокол об условиях и порядке применения в исключительных случаях ставок ввозных таможенных пошлин, отличных от ставок Единого таможенного тарифа (г. Москва, 12 декабря 2008 года) (далее – Протокол) следующих изменений: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статье 2 Протокола слова «Комиссии таможенного союза» заменить словами «Евразийской экономической комиссии».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пункте 1 статьи 4 Протокола слова «принимается Комиссией» заменить словами «принимается Советом Комиссии».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пункте 2 статьи 4 Протокола слова «принимается Комиссией» заменить словами «принимается Советом Комиссии».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Пункт 4 статьи 4 Протокола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Срок применения более высокой или более низкой ставки одной из Сторон не может превышать шесть месяцев, если иное не установлено соответствующим решением Комиссии».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временно применяется с даты подписания и вступает в силу с даты получения депозитарием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 ___________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 является его депозитарием.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Депозитарий направит каждой Стороне заверенную копию настоящего Протокола.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 За Правительство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Беларусь   Республики Казахстан   Российской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(Подпись)              (Подпись)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